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FD91C" w14:textId="6AB16F33" w:rsidR="007166CE" w:rsidRDefault="00196623" w:rsidP="006D3F7B">
      <w:pPr>
        <w:pStyle w:val="berschrift1"/>
        <w:tabs>
          <w:tab w:val="left" w:pos="567"/>
        </w:tabs>
        <w:rPr>
          <w:b w:val="0"/>
          <w:bCs w:val="0"/>
          <w:sz w:val="32"/>
          <w:szCs w:val="32"/>
        </w:rPr>
      </w:pPr>
      <w:bookmarkStart w:id="0" w:name="_GoBack"/>
      <w:bookmarkEnd w:id="0"/>
      <w:r>
        <w:rPr>
          <w:b w:val="0"/>
          <w:bCs w:val="0"/>
          <w:noProof/>
          <w:sz w:val="32"/>
          <w:szCs w:val="32"/>
          <w:lang w:bidi="he-IL"/>
        </w:rPr>
        <w:drawing>
          <wp:inline distT="0" distB="0" distL="0" distR="0" wp14:anchorId="3403EC01" wp14:editId="0BDC25F5">
            <wp:extent cx="5760720" cy="768096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8C7C2" w14:textId="77777777" w:rsidR="007166CE" w:rsidRDefault="007166CE" w:rsidP="007166CE">
      <w:pPr>
        <w:pStyle w:val="berschrift1"/>
      </w:pPr>
      <w:r>
        <w:br w:type="page"/>
      </w:r>
      <w:r>
        <w:lastRenderedPageBreak/>
        <w:t>Vorwort</w:t>
      </w:r>
    </w:p>
    <w:p w14:paraId="47C44D58" w14:textId="7E7DD59B" w:rsidR="007166CE" w:rsidRDefault="007E1779" w:rsidP="007166CE">
      <w:r>
        <w:t>Wieder</w:t>
      </w:r>
      <w:r w:rsidR="003A1AF7">
        <w:t xml:space="preserve"> </w:t>
      </w:r>
      <w:r>
        <w:t>einmal</w:t>
      </w:r>
      <w:r w:rsidR="003A1AF7">
        <w:t xml:space="preserve"> </w:t>
      </w:r>
      <w:r w:rsidR="001F54C4">
        <w:t>ging</w:t>
      </w:r>
      <w:r w:rsidR="003A1AF7">
        <w:t xml:space="preserve"> </w:t>
      </w:r>
      <w:r>
        <w:t>ein</w:t>
      </w:r>
      <w:r w:rsidR="003A1AF7">
        <w:t xml:space="preserve"> </w:t>
      </w:r>
      <w:r>
        <w:t>Jahr</w:t>
      </w:r>
      <w:r w:rsidR="003A1AF7">
        <w:t xml:space="preserve"> </w:t>
      </w:r>
      <w:r>
        <w:t>vorüber,</w:t>
      </w:r>
      <w:r w:rsidR="003A1AF7">
        <w:t xml:space="preserve"> </w:t>
      </w:r>
      <w:r>
        <w:t>und</w:t>
      </w:r>
      <w:r w:rsidR="003A1AF7">
        <w:t xml:space="preserve"> </w:t>
      </w:r>
      <w:r>
        <w:t>wir</w:t>
      </w:r>
      <w:r w:rsidR="003A1AF7">
        <w:t xml:space="preserve"> </w:t>
      </w:r>
      <w:r w:rsidR="001F54C4">
        <w:t>befinden</w:t>
      </w:r>
      <w:r w:rsidR="003A1AF7">
        <w:t xml:space="preserve"> </w:t>
      </w:r>
      <w:r>
        <w:t>uns</w:t>
      </w:r>
      <w:r w:rsidR="003A1AF7">
        <w:t xml:space="preserve"> </w:t>
      </w:r>
      <w:r w:rsidR="008D7463">
        <w:t>am</w:t>
      </w:r>
      <w:r w:rsidR="003A1AF7">
        <w:t xml:space="preserve"> </w:t>
      </w:r>
      <w:r w:rsidR="008D7463">
        <w:t>Ende</w:t>
      </w:r>
      <w:r w:rsidR="003A1AF7">
        <w:t xml:space="preserve"> </w:t>
      </w:r>
      <w:r w:rsidR="008D7463">
        <w:t>des</w:t>
      </w:r>
      <w:r w:rsidR="003A1AF7">
        <w:t xml:space="preserve"> </w:t>
      </w:r>
      <w:r>
        <w:t>Jahr</w:t>
      </w:r>
      <w:r w:rsidR="008D7463">
        <w:t>es</w:t>
      </w:r>
      <w:r w:rsidR="003A1AF7">
        <w:t xml:space="preserve"> </w:t>
      </w:r>
      <w:r>
        <w:t>2020</w:t>
      </w:r>
      <w:r w:rsidR="003A1AF7">
        <w:t xml:space="preserve"> </w:t>
      </w:r>
      <w:r>
        <w:t>–</w:t>
      </w:r>
      <w:r w:rsidR="003A1AF7">
        <w:t xml:space="preserve"> </w:t>
      </w:r>
      <w:r>
        <w:t>Zeit,</w:t>
      </w:r>
      <w:r w:rsidR="003A1AF7">
        <w:t xml:space="preserve"> </w:t>
      </w:r>
      <w:r>
        <w:t>einige</w:t>
      </w:r>
      <w:r w:rsidR="003A1AF7">
        <w:t xml:space="preserve"> </w:t>
      </w:r>
      <w:r>
        <w:t>Bücher</w:t>
      </w:r>
      <w:r w:rsidR="003A1AF7">
        <w:t xml:space="preserve"> </w:t>
      </w:r>
      <w:r>
        <w:t>noch</w:t>
      </w:r>
      <w:r w:rsidR="003A1AF7">
        <w:t xml:space="preserve"> </w:t>
      </w:r>
      <w:r>
        <w:t>aufzuarbeiten,</w:t>
      </w:r>
      <w:r w:rsidR="003A1AF7">
        <w:t xml:space="preserve"> </w:t>
      </w:r>
      <w:r>
        <w:t>die</w:t>
      </w:r>
      <w:r w:rsidR="003A1AF7">
        <w:t xml:space="preserve"> </w:t>
      </w:r>
      <w:r>
        <w:t>ich</w:t>
      </w:r>
      <w:r w:rsidR="003A1AF7">
        <w:t xml:space="preserve"> </w:t>
      </w:r>
      <w:r>
        <w:t>Euch</w:t>
      </w:r>
      <w:r w:rsidR="003A1AF7">
        <w:t xml:space="preserve"> </w:t>
      </w:r>
      <w:r>
        <w:t>anbieten</w:t>
      </w:r>
      <w:r w:rsidR="003A1AF7">
        <w:t xml:space="preserve"> </w:t>
      </w:r>
      <w:r>
        <w:t>möchte.</w:t>
      </w:r>
    </w:p>
    <w:p w14:paraId="50D80A13" w14:textId="64A97FF8" w:rsidR="007E1779" w:rsidRDefault="008D7463" w:rsidP="007166CE">
      <w:r>
        <w:t>Dieses</w:t>
      </w:r>
      <w:r w:rsidR="003A1AF7">
        <w:t xml:space="preserve"> </w:t>
      </w:r>
      <w:r>
        <w:t>Jahr</w:t>
      </w:r>
      <w:r w:rsidR="003A1AF7">
        <w:t xml:space="preserve"> </w:t>
      </w:r>
      <w:r>
        <w:t>hat</w:t>
      </w:r>
      <w:r w:rsidR="003A1AF7">
        <w:t xml:space="preserve"> </w:t>
      </w:r>
      <w:r>
        <w:t>uns</w:t>
      </w:r>
      <w:r w:rsidR="003A1AF7">
        <w:t xml:space="preserve"> </w:t>
      </w:r>
      <w:r>
        <w:t>allen</w:t>
      </w:r>
      <w:r w:rsidR="003A1AF7">
        <w:t xml:space="preserve"> </w:t>
      </w:r>
      <w:r>
        <w:t>eine</w:t>
      </w:r>
      <w:r w:rsidR="003A1AF7">
        <w:t xml:space="preserve"> </w:t>
      </w:r>
      <w:r>
        <w:t>Menge</w:t>
      </w:r>
      <w:r w:rsidR="003A1AF7">
        <w:t xml:space="preserve"> </w:t>
      </w:r>
      <w:r>
        <w:t>abverlangt</w:t>
      </w:r>
      <w:r w:rsidR="003A1AF7">
        <w:t xml:space="preserve"> </w:t>
      </w:r>
      <w:r>
        <w:t>–</w:t>
      </w:r>
      <w:r w:rsidR="003A1AF7">
        <w:t xml:space="preserve"> </w:t>
      </w:r>
      <w:r>
        <w:t>doch</w:t>
      </w:r>
      <w:r w:rsidR="003A1AF7">
        <w:t xml:space="preserve"> </w:t>
      </w:r>
      <w:r>
        <w:t>Gott</w:t>
      </w:r>
      <w:r w:rsidR="003A1AF7">
        <w:t xml:space="preserve"> </w:t>
      </w:r>
      <w:r>
        <w:t>hat</w:t>
      </w:r>
      <w:r w:rsidR="003A1AF7">
        <w:t xml:space="preserve"> </w:t>
      </w:r>
      <w:r>
        <w:t>uns</w:t>
      </w:r>
      <w:r w:rsidR="003A1AF7">
        <w:t xml:space="preserve"> </w:t>
      </w:r>
      <w:r>
        <w:t>hindurchgetragen.</w:t>
      </w:r>
      <w:r w:rsidR="003A1AF7">
        <w:t xml:space="preserve"> </w:t>
      </w:r>
    </w:p>
    <w:p w14:paraId="0B076454" w14:textId="75B48EC5" w:rsidR="008D7463" w:rsidRDefault="008D7463" w:rsidP="007166CE">
      <w:r>
        <w:t>Für</w:t>
      </w:r>
      <w:r w:rsidR="003A1AF7">
        <w:t xml:space="preserve"> </w:t>
      </w:r>
      <w:r>
        <w:t>mich</w:t>
      </w:r>
      <w:r w:rsidR="003A1AF7">
        <w:t xml:space="preserve"> </w:t>
      </w:r>
      <w:r>
        <w:t>persönlich</w:t>
      </w:r>
      <w:r w:rsidR="003A1AF7">
        <w:t xml:space="preserve"> </w:t>
      </w:r>
      <w:r>
        <w:t>bot</w:t>
      </w:r>
      <w:r w:rsidR="003A1AF7">
        <w:t xml:space="preserve"> </w:t>
      </w:r>
      <w:r>
        <w:t>die</w:t>
      </w:r>
      <w:r w:rsidR="003A1AF7">
        <w:t xml:space="preserve"> </w:t>
      </w:r>
      <w:r>
        <w:t>Zeit,</w:t>
      </w:r>
      <w:r w:rsidR="003A1AF7">
        <w:t xml:space="preserve"> </w:t>
      </w:r>
      <w:r>
        <w:t>die</w:t>
      </w:r>
      <w:r w:rsidR="003A1AF7">
        <w:t xml:space="preserve"> </w:t>
      </w:r>
      <w:r>
        <w:t>ich</w:t>
      </w:r>
      <w:r w:rsidR="003A1AF7">
        <w:t xml:space="preserve"> </w:t>
      </w:r>
      <w:r>
        <w:t>gewonnen</w:t>
      </w:r>
      <w:r w:rsidR="003A1AF7">
        <w:t xml:space="preserve"> </w:t>
      </w:r>
      <w:r>
        <w:t>habe,</w:t>
      </w:r>
      <w:r w:rsidR="003A1AF7">
        <w:t xml:space="preserve"> </w:t>
      </w:r>
      <w:r>
        <w:t>die</w:t>
      </w:r>
      <w:r w:rsidR="003A1AF7">
        <w:t xml:space="preserve"> </w:t>
      </w:r>
      <w:r>
        <w:t>Gelegenheit,</w:t>
      </w:r>
      <w:r w:rsidR="003A1AF7">
        <w:t xml:space="preserve"> </w:t>
      </w:r>
      <w:r>
        <w:t>einige</w:t>
      </w:r>
      <w:r w:rsidR="003A1AF7">
        <w:t xml:space="preserve"> </w:t>
      </w:r>
      <w:r>
        <w:t>neue</w:t>
      </w:r>
      <w:r w:rsidR="003A1AF7">
        <w:t xml:space="preserve"> </w:t>
      </w:r>
      <w:r>
        <w:t>Bücher</w:t>
      </w:r>
      <w:r w:rsidR="003A1AF7">
        <w:t xml:space="preserve"> </w:t>
      </w:r>
      <w:r>
        <w:t>zu</w:t>
      </w:r>
      <w:r w:rsidR="003A1AF7">
        <w:t xml:space="preserve"> </w:t>
      </w:r>
      <w:r>
        <w:t>erstellen.</w:t>
      </w:r>
      <w:r w:rsidR="003A1AF7">
        <w:t xml:space="preserve"> </w:t>
      </w:r>
      <w:r>
        <w:t>Gleichzeitig</w:t>
      </w:r>
      <w:r w:rsidR="003A1AF7">
        <w:t xml:space="preserve"> </w:t>
      </w:r>
      <w:r>
        <w:t>überarbeite</w:t>
      </w:r>
      <w:r w:rsidR="003A1AF7">
        <w:t xml:space="preserve"> </w:t>
      </w:r>
      <w:r>
        <w:t>ich</w:t>
      </w:r>
      <w:r w:rsidR="003A1AF7">
        <w:t xml:space="preserve"> </w:t>
      </w:r>
      <w:r>
        <w:t>viele</w:t>
      </w:r>
      <w:r w:rsidR="003A1AF7">
        <w:t xml:space="preserve"> </w:t>
      </w:r>
      <w:r>
        <w:t>der</w:t>
      </w:r>
      <w:r w:rsidR="003A1AF7">
        <w:t xml:space="preserve"> </w:t>
      </w:r>
      <w:r>
        <w:t>alten</w:t>
      </w:r>
      <w:r w:rsidR="003A1AF7">
        <w:t xml:space="preserve"> </w:t>
      </w:r>
      <w:r>
        <w:t>Bücher,</w:t>
      </w:r>
      <w:r w:rsidR="003A1AF7">
        <w:t xml:space="preserve"> </w:t>
      </w:r>
      <w:r>
        <w:t>sei</w:t>
      </w:r>
      <w:r w:rsidR="003A1AF7">
        <w:t xml:space="preserve"> </w:t>
      </w:r>
      <w:r>
        <w:t>es,</w:t>
      </w:r>
      <w:r w:rsidR="003A1AF7">
        <w:t xml:space="preserve"> </w:t>
      </w:r>
      <w:r>
        <w:t>um</w:t>
      </w:r>
      <w:r w:rsidR="003A1AF7">
        <w:t xml:space="preserve"> </w:t>
      </w:r>
      <w:r>
        <w:t>Fehler</w:t>
      </w:r>
      <w:r w:rsidR="003A1AF7">
        <w:t xml:space="preserve"> </w:t>
      </w:r>
      <w:r>
        <w:t>zu</w:t>
      </w:r>
      <w:r w:rsidR="003A1AF7">
        <w:t xml:space="preserve"> </w:t>
      </w:r>
      <w:r>
        <w:t>beheben</w:t>
      </w:r>
      <w:r w:rsidR="003A1AF7">
        <w:t xml:space="preserve"> </w:t>
      </w:r>
      <w:r>
        <w:t>oder</w:t>
      </w:r>
      <w:r w:rsidR="003A1AF7">
        <w:t xml:space="preserve"> </w:t>
      </w:r>
      <w:r>
        <w:t>neue</w:t>
      </w:r>
      <w:r w:rsidR="003A1AF7">
        <w:t xml:space="preserve"> </w:t>
      </w:r>
      <w:r>
        <w:t>Inhalte</w:t>
      </w:r>
      <w:r w:rsidR="003A1AF7">
        <w:t xml:space="preserve"> </w:t>
      </w:r>
      <w:r>
        <w:t>hinzuzufügen.</w:t>
      </w:r>
      <w:r w:rsidR="003A1AF7">
        <w:t xml:space="preserve"> </w:t>
      </w:r>
      <w:r>
        <w:t>Zunächst</w:t>
      </w:r>
      <w:r w:rsidR="003A1AF7">
        <w:t xml:space="preserve"> </w:t>
      </w:r>
      <w:r>
        <w:t>möchte</w:t>
      </w:r>
      <w:r w:rsidR="003A1AF7">
        <w:t xml:space="preserve"> </w:t>
      </w:r>
      <w:r>
        <w:t>ich</w:t>
      </w:r>
      <w:r w:rsidR="003A1AF7">
        <w:t xml:space="preserve"> </w:t>
      </w:r>
      <w:r>
        <w:t>die</w:t>
      </w:r>
      <w:r w:rsidR="003A1AF7">
        <w:t xml:space="preserve"> </w:t>
      </w:r>
      <w:r>
        <w:t>bestehenden</w:t>
      </w:r>
      <w:r w:rsidR="003A1AF7">
        <w:t xml:space="preserve"> </w:t>
      </w:r>
      <w:r>
        <w:t>Autorenbücher</w:t>
      </w:r>
      <w:r w:rsidR="003A1AF7">
        <w:t xml:space="preserve"> </w:t>
      </w:r>
      <w:r>
        <w:t>bearbeiten,</w:t>
      </w:r>
      <w:r w:rsidR="003A1AF7">
        <w:t xml:space="preserve"> </w:t>
      </w:r>
      <w:r>
        <w:t>danach</w:t>
      </w:r>
      <w:r w:rsidR="003A1AF7">
        <w:t xml:space="preserve"> </w:t>
      </w:r>
      <w:r>
        <w:t>sollen</w:t>
      </w:r>
      <w:r w:rsidR="003A1AF7">
        <w:t xml:space="preserve"> </w:t>
      </w:r>
      <w:r>
        <w:t>dann</w:t>
      </w:r>
      <w:r w:rsidR="003A1AF7">
        <w:t xml:space="preserve"> </w:t>
      </w:r>
      <w:r>
        <w:t>die</w:t>
      </w:r>
      <w:r w:rsidR="003A1AF7">
        <w:t xml:space="preserve"> </w:t>
      </w:r>
      <w:r>
        <w:t>Bücher</w:t>
      </w:r>
      <w:r w:rsidR="003A1AF7">
        <w:t xml:space="preserve"> </w:t>
      </w:r>
      <w:r>
        <w:t>zum</w:t>
      </w:r>
      <w:r w:rsidR="003A1AF7">
        <w:t xml:space="preserve"> </w:t>
      </w:r>
      <w:r>
        <w:t>Kirchenjahr,</w:t>
      </w:r>
      <w:r w:rsidR="003A1AF7">
        <w:t xml:space="preserve"> </w:t>
      </w:r>
      <w:r>
        <w:t>die</w:t>
      </w:r>
      <w:r w:rsidR="003A1AF7">
        <w:t xml:space="preserve"> </w:t>
      </w:r>
      <w:r>
        <w:t>Andachtsbücher</w:t>
      </w:r>
      <w:r w:rsidR="003A1AF7">
        <w:t xml:space="preserve"> </w:t>
      </w:r>
      <w:r>
        <w:t>und</w:t>
      </w:r>
      <w:r w:rsidR="003A1AF7">
        <w:t xml:space="preserve"> </w:t>
      </w:r>
      <w:r>
        <w:t>1-2</w:t>
      </w:r>
      <w:r w:rsidR="003A1AF7">
        <w:t xml:space="preserve"> </w:t>
      </w:r>
      <w:r>
        <w:t>neue</w:t>
      </w:r>
      <w:r w:rsidR="003A1AF7">
        <w:t xml:space="preserve"> </w:t>
      </w:r>
      <w:r>
        <w:t>Reihen</w:t>
      </w:r>
      <w:r w:rsidR="003A1AF7">
        <w:t xml:space="preserve"> </w:t>
      </w:r>
      <w:r>
        <w:t>aktualisiert</w:t>
      </w:r>
      <w:r w:rsidR="003A1AF7">
        <w:t xml:space="preserve"> </w:t>
      </w:r>
      <w:r>
        <w:t>werden.</w:t>
      </w:r>
    </w:p>
    <w:p w14:paraId="35A0B3CC" w14:textId="6493F4E0" w:rsidR="007E1779" w:rsidRDefault="007E1779" w:rsidP="007166CE">
      <w:r>
        <w:t>Vielleicht</w:t>
      </w:r>
      <w:r w:rsidR="003A1AF7">
        <w:t xml:space="preserve"> </w:t>
      </w:r>
      <w:r>
        <w:t>hat</w:t>
      </w:r>
      <w:r w:rsidR="003A1AF7">
        <w:t xml:space="preserve"> </w:t>
      </w:r>
      <w:r>
        <w:t>aber</w:t>
      </w:r>
      <w:r w:rsidR="003A1AF7">
        <w:t xml:space="preserve"> </w:t>
      </w:r>
      <w:r>
        <w:t>auch</w:t>
      </w:r>
      <w:r w:rsidR="003A1AF7">
        <w:t xml:space="preserve"> </w:t>
      </w:r>
      <w:r>
        <w:t>der</w:t>
      </w:r>
      <w:r w:rsidR="003A1AF7">
        <w:t xml:space="preserve"> </w:t>
      </w:r>
      <w:r>
        <w:t>eine</w:t>
      </w:r>
      <w:r w:rsidR="003A1AF7">
        <w:t xml:space="preserve"> </w:t>
      </w:r>
      <w:r>
        <w:t>oder</w:t>
      </w:r>
      <w:r w:rsidR="003A1AF7">
        <w:t xml:space="preserve"> </w:t>
      </w:r>
      <w:r>
        <w:t>die</w:t>
      </w:r>
      <w:r w:rsidR="003A1AF7">
        <w:t xml:space="preserve"> </w:t>
      </w:r>
      <w:r>
        <w:t>andere</w:t>
      </w:r>
      <w:r w:rsidR="003A1AF7">
        <w:t xml:space="preserve"> </w:t>
      </w:r>
      <w:r>
        <w:t>Lust,</w:t>
      </w:r>
      <w:r w:rsidR="003A1AF7">
        <w:t xml:space="preserve"> </w:t>
      </w:r>
      <w:r>
        <w:t>mitzumachen</w:t>
      </w:r>
      <w:r w:rsidR="003A1AF7">
        <w:t xml:space="preserve"> </w:t>
      </w:r>
      <w:r>
        <w:t>und</w:t>
      </w:r>
      <w:r w:rsidR="003A1AF7">
        <w:t xml:space="preserve"> </w:t>
      </w:r>
      <w:r>
        <w:t>neue</w:t>
      </w:r>
      <w:r w:rsidR="003A1AF7">
        <w:t xml:space="preserve"> </w:t>
      </w:r>
      <w:r>
        <w:t>Bücher</w:t>
      </w:r>
      <w:r w:rsidR="003A1AF7">
        <w:t xml:space="preserve"> </w:t>
      </w:r>
      <w:r>
        <w:t>zu</w:t>
      </w:r>
      <w:r w:rsidR="003A1AF7">
        <w:t xml:space="preserve"> </w:t>
      </w:r>
      <w:r>
        <w:t>erstellen</w:t>
      </w:r>
      <w:r w:rsidR="003A1AF7">
        <w:t xml:space="preserve"> </w:t>
      </w:r>
      <w:r>
        <w:t>–</w:t>
      </w:r>
      <w:r w:rsidR="003A1AF7">
        <w:t xml:space="preserve"> </w:t>
      </w:r>
      <w:proofErr w:type="gramStart"/>
      <w:r>
        <w:t>sprecht</w:t>
      </w:r>
      <w:proofErr w:type="gramEnd"/>
      <w:r w:rsidR="003A1AF7">
        <w:t xml:space="preserve"> </w:t>
      </w:r>
      <w:r>
        <w:t>mich</w:t>
      </w:r>
      <w:r w:rsidR="003A1AF7">
        <w:t xml:space="preserve"> </w:t>
      </w:r>
      <w:r>
        <w:t>einfach</w:t>
      </w:r>
      <w:r w:rsidR="003A1AF7">
        <w:t xml:space="preserve"> </w:t>
      </w:r>
      <w:r>
        <w:t>an.</w:t>
      </w:r>
    </w:p>
    <w:p w14:paraId="711E654F" w14:textId="17751832" w:rsidR="007166CE" w:rsidRDefault="007166CE" w:rsidP="007166CE">
      <w:r>
        <w:t>Euch</w:t>
      </w:r>
      <w:r w:rsidR="003A1AF7">
        <w:t xml:space="preserve"> </w:t>
      </w:r>
      <w:r>
        <w:t>allen</w:t>
      </w:r>
      <w:r w:rsidR="003A1AF7">
        <w:t xml:space="preserve"> </w:t>
      </w:r>
      <w:r>
        <w:t>wünsche</w:t>
      </w:r>
      <w:r w:rsidR="003A1AF7">
        <w:t xml:space="preserve"> </w:t>
      </w:r>
      <w:r>
        <w:t>ich</w:t>
      </w:r>
      <w:r w:rsidR="003A1AF7">
        <w:t xml:space="preserve"> </w:t>
      </w:r>
      <w:r>
        <w:t>Gottes</w:t>
      </w:r>
      <w:r w:rsidR="003A1AF7">
        <w:t xml:space="preserve"> </w:t>
      </w:r>
      <w:r>
        <w:t>reichen</w:t>
      </w:r>
      <w:r w:rsidR="003A1AF7">
        <w:t xml:space="preserve"> </w:t>
      </w:r>
      <w:r>
        <w:t>Segen</w:t>
      </w:r>
      <w:r w:rsidR="003A1AF7">
        <w:t xml:space="preserve"> </w:t>
      </w:r>
      <w:r>
        <w:t>und</w:t>
      </w:r>
      <w:r w:rsidR="003A1AF7">
        <w:t xml:space="preserve"> </w:t>
      </w:r>
      <w:r>
        <w:t>dass</w:t>
      </w:r>
      <w:r w:rsidR="003A1AF7">
        <w:t xml:space="preserve"> </w:t>
      </w:r>
      <w:r>
        <w:t>Ihr</w:t>
      </w:r>
      <w:r w:rsidR="003A1AF7">
        <w:t xml:space="preserve"> </w:t>
      </w:r>
      <w:r>
        <w:t>für</w:t>
      </w:r>
      <w:r w:rsidR="003A1AF7">
        <w:t xml:space="preserve"> </w:t>
      </w:r>
      <w:r>
        <w:t>Euch</w:t>
      </w:r>
      <w:r w:rsidR="003A1AF7">
        <w:t xml:space="preserve"> </w:t>
      </w:r>
      <w:r>
        <w:t>interessante</w:t>
      </w:r>
      <w:r w:rsidR="003A1AF7">
        <w:t xml:space="preserve"> </w:t>
      </w:r>
      <w:r>
        <w:t>Texte</w:t>
      </w:r>
      <w:r w:rsidR="003A1AF7">
        <w:t xml:space="preserve"> </w:t>
      </w:r>
      <w:r>
        <w:t>hier</w:t>
      </w:r>
      <w:r w:rsidR="003A1AF7">
        <w:t xml:space="preserve"> </w:t>
      </w:r>
      <w:r>
        <w:t>findet.</w:t>
      </w:r>
      <w:r w:rsidR="003A1AF7">
        <w:t xml:space="preserve"> </w:t>
      </w:r>
      <w:r>
        <w:t>Für</w:t>
      </w:r>
      <w:r w:rsidR="003A1AF7">
        <w:t xml:space="preserve"> </w:t>
      </w:r>
      <w:r>
        <w:t>Anregungen</w:t>
      </w:r>
      <w:r w:rsidR="003A1AF7">
        <w:t xml:space="preserve"> </w:t>
      </w:r>
      <w:r>
        <w:t>bin</w:t>
      </w:r>
      <w:r w:rsidR="003A1AF7">
        <w:t xml:space="preserve"> </w:t>
      </w:r>
      <w:r>
        <w:t>ich</w:t>
      </w:r>
      <w:r w:rsidR="003A1AF7">
        <w:t xml:space="preserve"> </w:t>
      </w:r>
      <w:r>
        <w:t>immer</w:t>
      </w:r>
      <w:r w:rsidR="003A1AF7">
        <w:t xml:space="preserve"> </w:t>
      </w:r>
      <w:r>
        <w:t>dankbar.</w:t>
      </w:r>
    </w:p>
    <w:p w14:paraId="36217D7D" w14:textId="1C9E83AD" w:rsidR="007166CE" w:rsidRDefault="007166CE" w:rsidP="007166CE">
      <w:r>
        <w:t>Gruß</w:t>
      </w:r>
      <w:r w:rsidR="003A1AF7">
        <w:t xml:space="preserve"> </w:t>
      </w:r>
      <w:r>
        <w:t>&amp;</w:t>
      </w:r>
      <w:r w:rsidR="003A1AF7">
        <w:t xml:space="preserve"> </w:t>
      </w:r>
      <w:r>
        <w:t>Segen,</w:t>
      </w:r>
    </w:p>
    <w:p w14:paraId="3DD7EC91" w14:textId="77777777" w:rsidR="007166CE" w:rsidRDefault="007166CE" w:rsidP="007166CE">
      <w:r>
        <w:t>Andreas</w:t>
      </w:r>
    </w:p>
    <w:p w14:paraId="1F9B4D72" w14:textId="77777777" w:rsidR="0022039F" w:rsidRDefault="007166CE" w:rsidP="007166CE">
      <w:pPr>
        <w:rPr>
          <w:rFonts w:eastAsia="Times New Roman"/>
          <w:b/>
          <w:bCs/>
          <w:color w:val="000000"/>
          <w:kern w:val="36"/>
          <w:sz w:val="32"/>
          <w:szCs w:val="32"/>
          <w:lang w:eastAsia="de-DE"/>
        </w:rPr>
      </w:pPr>
      <w:r>
        <w:rPr>
          <w:rFonts w:eastAsia="Times New Roman"/>
          <w:b/>
          <w:bCs/>
          <w:color w:val="000000"/>
          <w:kern w:val="36"/>
          <w:sz w:val="32"/>
          <w:szCs w:val="32"/>
          <w:lang w:eastAsia="de-DE"/>
        </w:rPr>
        <w:br w:type="page"/>
      </w:r>
    </w:p>
    <w:p w14:paraId="4FE67AAA" w14:textId="0EA232EB" w:rsidR="00C359D2" w:rsidRDefault="00C359D2" w:rsidP="00C359D2">
      <w:pPr>
        <w:pStyle w:val="berschrift1"/>
        <w:rPr>
          <w:sz w:val="48"/>
        </w:rPr>
      </w:pPr>
      <w:r>
        <w:lastRenderedPageBreak/>
        <w:t>Die</w:t>
      </w:r>
      <w:r w:rsidR="003A1AF7">
        <w:t xml:space="preserve"> </w:t>
      </w:r>
      <w:r>
        <w:t>evangelische</w:t>
      </w:r>
      <w:r w:rsidR="003A1AF7">
        <w:t xml:space="preserve"> </w:t>
      </w:r>
      <w:r>
        <w:t>Lehre</w:t>
      </w:r>
      <w:r w:rsidR="003A1AF7">
        <w:t xml:space="preserve"> </w:t>
      </w:r>
      <w:r>
        <w:t>von</w:t>
      </w:r>
      <w:r w:rsidR="003A1AF7">
        <w:t xml:space="preserve"> </w:t>
      </w:r>
      <w:r>
        <w:t>der</w:t>
      </w:r>
      <w:r w:rsidR="003A1AF7">
        <w:t xml:space="preserve"> </w:t>
      </w:r>
      <w:r>
        <w:t>Rechtfertigung</w:t>
      </w:r>
    </w:p>
    <w:p w14:paraId="11501A20" w14:textId="2410096F" w:rsidR="00C359D2" w:rsidRDefault="00C359D2" w:rsidP="00C359D2">
      <w:pPr>
        <w:pStyle w:val="berschrift1"/>
        <w:rPr>
          <w:sz w:val="48"/>
        </w:rPr>
      </w:pPr>
      <w:r>
        <w:t>1.</w:t>
      </w:r>
      <w:r w:rsidR="003A1AF7">
        <w:t xml:space="preserve"> </w:t>
      </w:r>
      <w:r>
        <w:t>Predigt</w:t>
      </w:r>
    </w:p>
    <w:p w14:paraId="49070734" w14:textId="2F2A1B9E" w:rsidR="00C359D2" w:rsidRDefault="00C359D2" w:rsidP="00C359D2">
      <w:pPr>
        <w:pStyle w:val="StandardWeb"/>
      </w:pPr>
      <w:r>
        <w:t>gehalten</w:t>
      </w:r>
      <w:r w:rsidR="003A1AF7">
        <w:t xml:space="preserve"> </w:t>
      </w:r>
      <w:r>
        <w:t>am</w:t>
      </w:r>
      <w:r w:rsidR="003A1AF7">
        <w:t xml:space="preserve"> </w:t>
      </w:r>
      <w:r>
        <w:t>29.</w:t>
      </w:r>
      <w:r w:rsidR="003A1AF7">
        <w:t xml:space="preserve"> </w:t>
      </w:r>
      <w:r>
        <w:t>August</w:t>
      </w:r>
      <w:r w:rsidR="003A1AF7">
        <w:t xml:space="preserve"> </w:t>
      </w:r>
      <w:r>
        <w:t>1830</w:t>
      </w:r>
      <w:r w:rsidR="003A1AF7">
        <w:t xml:space="preserve"> </w:t>
      </w:r>
    </w:p>
    <w:p w14:paraId="2DAC3DF8" w14:textId="5DD506C1" w:rsidR="00C359D2" w:rsidRDefault="00C359D2" w:rsidP="00C359D2">
      <w:pPr>
        <w:pStyle w:val="StandardWeb"/>
      </w:pPr>
      <w:r>
        <w:t>Römer</w:t>
      </w:r>
      <w:r w:rsidR="003A1AF7">
        <w:t xml:space="preserve"> </w:t>
      </w:r>
      <w:r>
        <w:t>3,</w:t>
      </w:r>
      <w:r w:rsidR="003A1AF7">
        <w:t xml:space="preserve"> </w:t>
      </w:r>
      <w:r>
        <w:t>22-24</w:t>
      </w:r>
      <w:r w:rsidR="003A1AF7">
        <w:t xml:space="preserve"> </w:t>
      </w:r>
    </w:p>
    <w:p w14:paraId="43D21209" w14:textId="03538E62" w:rsidR="00C359D2" w:rsidRDefault="00C359D2" w:rsidP="00C359D2">
      <w:pPr>
        <w:pStyle w:val="StandardWeb"/>
      </w:pPr>
      <w:r>
        <w:rPr>
          <w:rStyle w:val="Fett"/>
          <w:rFonts w:eastAsiaTheme="majorEastAsia"/>
        </w:rPr>
        <w:t>Nun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aber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ist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ohne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Zutun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des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Gesetzes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Gerechtigkeit,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vor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Gott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gilt,</w:t>
      </w:r>
      <w:r w:rsidR="003A1AF7">
        <w:rPr>
          <w:rStyle w:val="Fett"/>
          <w:rFonts w:eastAsiaTheme="majorEastAsia"/>
        </w:rPr>
        <w:t xml:space="preserve"> </w:t>
      </w:r>
      <w:proofErr w:type="spellStart"/>
      <w:r>
        <w:rPr>
          <w:rStyle w:val="Fett"/>
          <w:rFonts w:eastAsiaTheme="majorEastAsia"/>
        </w:rPr>
        <w:t>geoffenbaret</w:t>
      </w:r>
      <w:proofErr w:type="spellEnd"/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bezeuget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durch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das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Gesetz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Propheten.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Ich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sage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aber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von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solcher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Gerechtigkeit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vor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Gott,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kommt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durch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Glauben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an</w:t>
      </w:r>
      <w:r w:rsidR="003A1AF7">
        <w:rPr>
          <w:rStyle w:val="Fett"/>
          <w:rFonts w:eastAsiaTheme="majorEastAsia"/>
        </w:rPr>
        <w:t xml:space="preserve"> </w:t>
      </w:r>
      <w:proofErr w:type="spellStart"/>
      <w:r>
        <w:rPr>
          <w:rStyle w:val="Fett"/>
          <w:rFonts w:eastAsiaTheme="majorEastAsia"/>
        </w:rPr>
        <w:t>Jesum</w:t>
      </w:r>
      <w:proofErr w:type="spellEnd"/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Christ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allen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auf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alle,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glauben.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es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ist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hier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kein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Unterschied;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sie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sind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allzumal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Sünder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mangeln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des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Ruhmes,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sie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Gott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haben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sollten;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werden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ohne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Verdienst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gerecht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aus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seiner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Gnade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durch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Erlösung,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durch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Christum</w:t>
      </w:r>
      <w:r w:rsidR="003A1AF7">
        <w:rPr>
          <w:rStyle w:val="Fett"/>
          <w:rFonts w:eastAsiaTheme="majorEastAsia"/>
        </w:rPr>
        <w:t xml:space="preserve"> </w:t>
      </w:r>
      <w:proofErr w:type="spellStart"/>
      <w:r>
        <w:rPr>
          <w:rStyle w:val="Fett"/>
          <w:rFonts w:eastAsiaTheme="majorEastAsia"/>
        </w:rPr>
        <w:t>Jesum</w:t>
      </w:r>
      <w:proofErr w:type="spellEnd"/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geschehen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ist.</w:t>
      </w:r>
      <w:r w:rsidR="003A1AF7">
        <w:t xml:space="preserve"> </w:t>
      </w:r>
    </w:p>
    <w:p w14:paraId="6D0AACEC" w14:textId="261D9D68" w:rsidR="00C359D2" w:rsidRDefault="00C359D2" w:rsidP="00C359D2">
      <w:pPr>
        <w:pStyle w:val="StandardWeb"/>
      </w:pPr>
      <w:r>
        <w:t>Der</w:t>
      </w:r>
      <w:r w:rsidR="003A1AF7">
        <w:t xml:space="preserve"> </w:t>
      </w:r>
      <w:r>
        <w:t>Brief,</w:t>
      </w:r>
      <w:r w:rsidR="003A1AF7">
        <w:t xml:space="preserve"> </w:t>
      </w:r>
      <w:r>
        <w:t>aus</w:t>
      </w:r>
      <w:r w:rsidR="003A1AF7">
        <w:t xml:space="preserve"> </w:t>
      </w:r>
      <w:r>
        <w:t>dem</w:t>
      </w:r>
      <w:r w:rsidR="003A1AF7">
        <w:t xml:space="preserve"> </w:t>
      </w:r>
      <w:r>
        <w:t>diese</w:t>
      </w:r>
      <w:r w:rsidR="003A1AF7">
        <w:t xml:space="preserve"> </w:t>
      </w:r>
      <w:r>
        <w:t>Worte</w:t>
      </w:r>
      <w:r w:rsidR="003A1AF7">
        <w:t xml:space="preserve"> </w:t>
      </w:r>
      <w:r>
        <w:t>genommen</w:t>
      </w:r>
      <w:r w:rsidR="003A1AF7">
        <w:t xml:space="preserve"> </w:t>
      </w:r>
      <w:r>
        <w:t>sind,</w:t>
      </w:r>
      <w:r w:rsidR="003A1AF7">
        <w:t xml:space="preserve"> </w:t>
      </w:r>
      <w:r>
        <w:t>gehört</w:t>
      </w:r>
      <w:r w:rsidR="003A1AF7">
        <w:t xml:space="preserve"> </w:t>
      </w:r>
      <w:r>
        <w:t>zu</w:t>
      </w:r>
      <w:r w:rsidR="003A1AF7">
        <w:t xml:space="preserve"> </w:t>
      </w:r>
      <w:r>
        <w:t>den</w:t>
      </w:r>
      <w:r w:rsidR="003A1AF7">
        <w:t xml:space="preserve"> </w:t>
      </w:r>
      <w:r>
        <w:t>allerwichtigsten</w:t>
      </w:r>
      <w:r w:rsidR="003A1AF7">
        <w:t xml:space="preserve"> </w:t>
      </w:r>
      <w:r>
        <w:t>Stücken</w:t>
      </w:r>
      <w:r w:rsidR="003A1AF7">
        <w:t xml:space="preserve"> </w:t>
      </w:r>
      <w:r>
        <w:t>der</w:t>
      </w:r>
      <w:r w:rsidR="003A1AF7">
        <w:t xml:space="preserve"> </w:t>
      </w:r>
      <w:r>
        <w:t>heiligen</w:t>
      </w:r>
      <w:r w:rsidR="003A1AF7">
        <w:t xml:space="preserve"> </w:t>
      </w:r>
      <w:r>
        <w:t>Schrift.</w:t>
      </w:r>
      <w:r w:rsidR="003A1AF7">
        <w:t xml:space="preserve"> </w:t>
      </w:r>
      <w:r>
        <w:t>Der</w:t>
      </w:r>
      <w:r w:rsidR="003A1AF7">
        <w:t xml:space="preserve"> </w:t>
      </w:r>
      <w:r>
        <w:t>heilige</w:t>
      </w:r>
      <w:r w:rsidR="003A1AF7">
        <w:t xml:space="preserve"> </w:t>
      </w:r>
      <w:r>
        <w:t>Apostel</w:t>
      </w:r>
      <w:r w:rsidR="003A1AF7">
        <w:t xml:space="preserve"> </w:t>
      </w:r>
      <w:r>
        <w:t>handelt</w:t>
      </w:r>
      <w:r w:rsidR="003A1AF7">
        <w:t xml:space="preserve"> </w:t>
      </w:r>
      <w:r>
        <w:t>in</w:t>
      </w:r>
      <w:r w:rsidR="003A1AF7">
        <w:t xml:space="preserve"> </w:t>
      </w:r>
      <w:r>
        <w:t>demselben</w:t>
      </w:r>
      <w:r w:rsidR="003A1AF7">
        <w:t xml:space="preserve"> </w:t>
      </w:r>
      <w:r>
        <w:t>von</w:t>
      </w:r>
      <w:r w:rsidR="003A1AF7">
        <w:t xml:space="preserve"> </w:t>
      </w:r>
      <w:r>
        <w:t>der</w:t>
      </w:r>
      <w:r w:rsidR="003A1AF7">
        <w:t xml:space="preserve"> </w:t>
      </w:r>
      <w:r>
        <w:t>Haupt-</w:t>
      </w:r>
      <w:r w:rsidR="003A1AF7">
        <w:t xml:space="preserve"> </w:t>
      </w:r>
      <w:r>
        <w:t>und</w:t>
      </w:r>
      <w:r w:rsidR="003A1AF7">
        <w:t xml:space="preserve"> </w:t>
      </w:r>
      <w:r>
        <w:t>Zentrallehre</w:t>
      </w:r>
      <w:r w:rsidR="003A1AF7">
        <w:t xml:space="preserve"> </w:t>
      </w:r>
      <w:r>
        <w:t>des</w:t>
      </w:r>
      <w:r w:rsidR="003A1AF7">
        <w:t xml:space="preserve"> </w:t>
      </w:r>
      <w:r>
        <w:t>Evangeliums,</w:t>
      </w:r>
      <w:r w:rsidR="003A1AF7">
        <w:t xml:space="preserve"> </w:t>
      </w:r>
      <w:r>
        <w:t>nämlich</w:t>
      </w:r>
      <w:r w:rsidR="003A1AF7">
        <w:t xml:space="preserve"> </w:t>
      </w:r>
      <w:r>
        <w:t>von</w:t>
      </w:r>
      <w:r w:rsidR="003A1AF7">
        <w:t xml:space="preserve"> </w:t>
      </w:r>
      <w:r>
        <w:t>der</w:t>
      </w:r>
      <w:r w:rsidR="003A1AF7">
        <w:t xml:space="preserve"> </w:t>
      </w:r>
      <w:r>
        <w:t>Glaubensgerechtigkeit.</w:t>
      </w:r>
      <w:r w:rsidR="003A1AF7">
        <w:t xml:space="preserve"> </w:t>
      </w:r>
      <w:r>
        <w:t>Zuerst</w:t>
      </w:r>
      <w:r w:rsidR="003A1AF7">
        <w:t xml:space="preserve"> </w:t>
      </w:r>
      <w:r>
        <w:t>beweist</w:t>
      </w:r>
      <w:r w:rsidR="003A1AF7">
        <w:t xml:space="preserve"> </w:t>
      </w:r>
      <w:r>
        <w:t>er,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sowohl</w:t>
      </w:r>
      <w:r w:rsidR="003A1AF7">
        <w:t xml:space="preserve"> </w:t>
      </w:r>
      <w:r>
        <w:t>Juden</w:t>
      </w:r>
      <w:r w:rsidR="003A1AF7">
        <w:t xml:space="preserve"> </w:t>
      </w:r>
      <w:r>
        <w:t>als</w:t>
      </w:r>
      <w:r w:rsidR="003A1AF7">
        <w:t xml:space="preserve"> </w:t>
      </w:r>
      <w:r>
        <w:t>Heiden</w:t>
      </w:r>
      <w:r w:rsidR="003A1AF7">
        <w:t xml:space="preserve"> </w:t>
      </w:r>
      <w:r>
        <w:t>der</w:t>
      </w:r>
      <w:r w:rsidR="003A1AF7">
        <w:t xml:space="preserve"> </w:t>
      </w:r>
      <w:r>
        <w:t>Gerechtigkeit</w:t>
      </w:r>
      <w:r w:rsidR="003A1AF7">
        <w:t xml:space="preserve"> </w:t>
      </w:r>
      <w:r>
        <w:t>gänzlich</w:t>
      </w:r>
      <w:r w:rsidR="003A1AF7">
        <w:t xml:space="preserve"> </w:t>
      </w:r>
      <w:r>
        <w:t>ermangeln,</w:t>
      </w:r>
      <w:r w:rsidR="003A1AF7">
        <w:t xml:space="preserve"> </w:t>
      </w:r>
      <w:r>
        <w:t>und</w:t>
      </w:r>
      <w:r w:rsidR="003A1AF7">
        <w:t xml:space="preserve"> </w:t>
      </w:r>
      <w:r>
        <w:t>zeigt</w:t>
      </w:r>
      <w:r w:rsidR="003A1AF7">
        <w:t xml:space="preserve"> </w:t>
      </w:r>
      <w:r>
        <w:t>sodann,</w:t>
      </w:r>
      <w:r w:rsidR="003A1AF7">
        <w:t xml:space="preserve"> </w:t>
      </w:r>
      <w:r>
        <w:t>wodurch</w:t>
      </w:r>
      <w:r w:rsidR="003A1AF7">
        <w:t xml:space="preserve"> </w:t>
      </w:r>
      <w:r>
        <w:t>die</w:t>
      </w:r>
      <w:r w:rsidR="003A1AF7">
        <w:t xml:space="preserve"> </w:t>
      </w:r>
      <w:r>
        <w:t>Sünder</w:t>
      </w:r>
      <w:r w:rsidR="003A1AF7">
        <w:t xml:space="preserve"> </w:t>
      </w:r>
      <w:r>
        <w:t>allein</w:t>
      </w:r>
      <w:r w:rsidR="003A1AF7">
        <w:t xml:space="preserve"> </w:t>
      </w:r>
      <w:r>
        <w:t>gerecht</w:t>
      </w:r>
      <w:r w:rsidR="003A1AF7">
        <w:t xml:space="preserve"> </w:t>
      </w:r>
      <w:r>
        <w:t>werden</w:t>
      </w:r>
      <w:r w:rsidR="003A1AF7">
        <w:t xml:space="preserve"> </w:t>
      </w:r>
      <w:r>
        <w:t>können.</w:t>
      </w:r>
      <w:r w:rsidR="003A1AF7">
        <w:t xml:space="preserve"> </w:t>
      </w:r>
      <w:r>
        <w:t>In</w:t>
      </w:r>
      <w:r w:rsidR="003A1AF7">
        <w:t xml:space="preserve"> </w:t>
      </w:r>
      <w:r>
        <w:t>unserem</w:t>
      </w:r>
      <w:r w:rsidR="003A1AF7">
        <w:t xml:space="preserve"> </w:t>
      </w:r>
      <w:r>
        <w:t>Text</w:t>
      </w:r>
      <w:r w:rsidR="003A1AF7">
        <w:t xml:space="preserve"> </w:t>
      </w:r>
      <w:r>
        <w:t>drängt</w:t>
      </w:r>
      <w:r w:rsidR="003A1AF7">
        <w:t xml:space="preserve"> </w:t>
      </w:r>
      <w:r>
        <w:t>er</w:t>
      </w:r>
      <w:r w:rsidR="003A1AF7">
        <w:t xml:space="preserve"> </w:t>
      </w:r>
      <w:r>
        <w:t>das</w:t>
      </w:r>
      <w:r w:rsidR="003A1AF7">
        <w:t xml:space="preserve"> </w:t>
      </w:r>
      <w:r>
        <w:t>Ganze</w:t>
      </w:r>
      <w:r w:rsidR="003A1AF7">
        <w:t xml:space="preserve"> </w:t>
      </w:r>
      <w:r>
        <w:t>zusammen.</w:t>
      </w:r>
      <w:r w:rsidR="003A1AF7">
        <w:t xml:space="preserve"> </w:t>
      </w:r>
      <w:r>
        <w:t>Wir</w:t>
      </w:r>
      <w:r w:rsidR="003A1AF7">
        <w:t xml:space="preserve"> </w:t>
      </w:r>
      <w:r>
        <w:t>finden</w:t>
      </w:r>
      <w:r w:rsidR="003A1AF7">
        <w:t xml:space="preserve"> </w:t>
      </w:r>
      <w:r>
        <w:t>hier:</w:t>
      </w:r>
      <w:r w:rsidR="003A1AF7">
        <w:t xml:space="preserve"> </w:t>
      </w:r>
    </w:p>
    <w:p w14:paraId="4D98C8C7" w14:textId="227E16A1" w:rsidR="00C359D2" w:rsidRDefault="00C359D2" w:rsidP="00C359D2">
      <w:pPr>
        <w:pStyle w:val="level1"/>
        <w:numPr>
          <w:ilvl w:val="0"/>
          <w:numId w:val="1"/>
        </w:numPr>
      </w:pPr>
      <w:r>
        <w:t>eine</w:t>
      </w:r>
      <w:r w:rsidR="003A1AF7">
        <w:t xml:space="preserve"> </w:t>
      </w:r>
      <w:r>
        <w:t>Beschreibung</w:t>
      </w:r>
      <w:r w:rsidR="003A1AF7">
        <w:t xml:space="preserve"> </w:t>
      </w:r>
      <w:r>
        <w:t>von</w:t>
      </w:r>
      <w:r w:rsidR="003A1AF7">
        <w:t xml:space="preserve"> </w:t>
      </w:r>
      <w:r>
        <w:t>dem</w:t>
      </w:r>
      <w:r w:rsidR="003A1AF7">
        <w:t xml:space="preserve"> </w:t>
      </w:r>
      <w:r>
        <w:t>natürlichen</w:t>
      </w:r>
      <w:r w:rsidR="003A1AF7">
        <w:t xml:space="preserve"> </w:t>
      </w:r>
      <w:r>
        <w:t>Zustande</w:t>
      </w:r>
      <w:r w:rsidR="003A1AF7">
        <w:t xml:space="preserve"> </w:t>
      </w:r>
      <w:r>
        <w:t>aller</w:t>
      </w:r>
      <w:r w:rsidR="003A1AF7">
        <w:t xml:space="preserve"> </w:t>
      </w:r>
      <w:r>
        <w:t>Menschen</w:t>
      </w:r>
      <w:r w:rsidR="003A1AF7">
        <w:t xml:space="preserve"> </w:t>
      </w:r>
      <w:r>
        <w:t>(Vers</w:t>
      </w:r>
      <w:r w:rsidR="003A1AF7">
        <w:t xml:space="preserve"> </w:t>
      </w:r>
      <w:r>
        <w:t>23);</w:t>
      </w:r>
    </w:p>
    <w:p w14:paraId="795B5B9F" w14:textId="03FF43F5" w:rsidR="00C359D2" w:rsidRDefault="00C359D2" w:rsidP="00C359D2">
      <w:pPr>
        <w:pStyle w:val="level1"/>
        <w:numPr>
          <w:ilvl w:val="0"/>
          <w:numId w:val="1"/>
        </w:numPr>
      </w:pPr>
      <w:r>
        <w:t>ihre</w:t>
      </w:r>
      <w:r w:rsidR="003A1AF7">
        <w:t xml:space="preserve"> </w:t>
      </w:r>
      <w:r>
        <w:t>Rechtfertigung.</w:t>
      </w:r>
    </w:p>
    <w:p w14:paraId="40D6E117" w14:textId="77777777" w:rsidR="00C359D2" w:rsidRDefault="00C359D2" w:rsidP="00C359D2">
      <w:pPr>
        <w:pStyle w:val="berschrift2"/>
      </w:pPr>
      <w:r>
        <w:t>I.</w:t>
      </w:r>
    </w:p>
    <w:p w14:paraId="0E8612CA" w14:textId="481CECB5" w:rsidR="00C359D2" w:rsidRDefault="00C359D2" w:rsidP="00C359D2">
      <w:pPr>
        <w:pStyle w:val="StandardWeb"/>
      </w:pPr>
      <w:r>
        <w:t>Die</w:t>
      </w:r>
      <w:r w:rsidR="003A1AF7">
        <w:t xml:space="preserve"> </w:t>
      </w:r>
      <w:r>
        <w:t>Beschreibung</w:t>
      </w:r>
      <w:r w:rsidR="003A1AF7">
        <w:t xml:space="preserve"> </w:t>
      </w:r>
      <w:r>
        <w:t>des</w:t>
      </w:r>
      <w:r w:rsidR="003A1AF7">
        <w:t xml:space="preserve"> </w:t>
      </w:r>
      <w:r>
        <w:t>natürlichen</w:t>
      </w:r>
      <w:r w:rsidR="003A1AF7">
        <w:t xml:space="preserve"> </w:t>
      </w:r>
      <w:r>
        <w:t>Zustandes</w:t>
      </w:r>
      <w:r w:rsidR="003A1AF7">
        <w:t xml:space="preserve"> </w:t>
      </w:r>
      <w:r>
        <w:t>aller</w:t>
      </w:r>
      <w:r w:rsidR="003A1AF7">
        <w:t xml:space="preserve"> </w:t>
      </w:r>
      <w:r>
        <w:t>Menschen</w:t>
      </w:r>
      <w:r w:rsidR="003A1AF7">
        <w:t xml:space="preserve"> </w:t>
      </w:r>
      <w:r>
        <w:t>liegt</w:t>
      </w:r>
      <w:r w:rsidR="003A1AF7">
        <w:t xml:space="preserve"> </w:t>
      </w:r>
      <w:r>
        <w:t>in</w:t>
      </w:r>
      <w:r w:rsidR="003A1AF7">
        <w:t xml:space="preserve"> </w:t>
      </w:r>
      <w:r>
        <w:t>den</w:t>
      </w:r>
      <w:r w:rsidR="003A1AF7">
        <w:t xml:space="preserve"> </w:t>
      </w:r>
      <w:r>
        <w:t>Worten</w:t>
      </w:r>
      <w:r w:rsidR="003A1AF7">
        <w:t xml:space="preserve"> </w:t>
      </w:r>
      <w:r>
        <w:t>des</w:t>
      </w:r>
      <w:r w:rsidR="003A1AF7">
        <w:t xml:space="preserve"> </w:t>
      </w:r>
      <w:r>
        <w:t>23.</w:t>
      </w:r>
      <w:r w:rsidR="003A1AF7">
        <w:t xml:space="preserve"> </w:t>
      </w:r>
      <w:r>
        <w:t>Verses.</w:t>
      </w:r>
      <w:r w:rsidR="003A1AF7">
        <w:t xml:space="preserve"> </w:t>
      </w:r>
      <w:r>
        <w:t>die</w:t>
      </w:r>
      <w:r w:rsidR="003A1AF7">
        <w:t xml:space="preserve"> </w:t>
      </w:r>
      <w:r>
        <w:t>Beschaffenheit</w:t>
      </w:r>
      <w:r w:rsidR="003A1AF7">
        <w:t xml:space="preserve"> </w:t>
      </w:r>
      <w:r>
        <w:t>dieses</w:t>
      </w:r>
      <w:r w:rsidR="003A1AF7">
        <w:t xml:space="preserve"> </w:t>
      </w:r>
      <w:r>
        <w:t>natürlichen</w:t>
      </w:r>
      <w:r w:rsidR="003A1AF7">
        <w:t xml:space="preserve"> </w:t>
      </w:r>
      <w:r>
        <w:t>Zustandes</w:t>
      </w:r>
      <w:r w:rsidR="003A1AF7">
        <w:t xml:space="preserve"> </w:t>
      </w:r>
      <w:r>
        <w:t>wird</w:t>
      </w:r>
      <w:r w:rsidR="003A1AF7">
        <w:t xml:space="preserve"> </w:t>
      </w:r>
      <w:r>
        <w:t>in</w:t>
      </w:r>
      <w:r w:rsidR="003A1AF7">
        <w:t xml:space="preserve"> </w:t>
      </w:r>
      <w:r>
        <w:t>den</w:t>
      </w:r>
      <w:r w:rsidR="003A1AF7">
        <w:t xml:space="preserve"> </w:t>
      </w:r>
      <w:r>
        <w:t>Worten</w:t>
      </w:r>
      <w:r w:rsidR="003A1AF7">
        <w:t xml:space="preserve"> </w:t>
      </w:r>
      <w:r>
        <w:t>angegeben:</w:t>
      </w:r>
      <w:r w:rsidR="003A1AF7">
        <w:t xml:space="preserve"> </w:t>
      </w:r>
      <w:r>
        <w:t>Sie</w:t>
      </w:r>
      <w:r w:rsidR="003A1AF7">
        <w:t xml:space="preserve"> </w:t>
      </w:r>
      <w:r>
        <w:t>sind</w:t>
      </w:r>
      <w:r w:rsidR="003A1AF7">
        <w:t xml:space="preserve"> </w:t>
      </w:r>
      <w:r>
        <w:t>Sünder</w:t>
      </w:r>
      <w:r w:rsidR="003A1AF7">
        <w:t xml:space="preserve"> </w:t>
      </w:r>
      <w:r>
        <w:t>und</w:t>
      </w:r>
      <w:r w:rsidR="003A1AF7">
        <w:t xml:space="preserve"> </w:t>
      </w:r>
      <w:r>
        <w:t>mangeln</w:t>
      </w:r>
      <w:r w:rsidR="003A1AF7">
        <w:t xml:space="preserve"> </w:t>
      </w:r>
      <w:r>
        <w:t>des</w:t>
      </w:r>
      <w:r w:rsidR="003A1AF7">
        <w:t xml:space="preserve"> </w:t>
      </w:r>
      <w:r>
        <w:t>Ruhms,</w:t>
      </w:r>
      <w:r w:rsidR="003A1AF7">
        <w:t xml:space="preserve"> </w:t>
      </w:r>
      <w:r>
        <w:t>den</w:t>
      </w:r>
      <w:r w:rsidR="003A1AF7">
        <w:t xml:space="preserve"> </w:t>
      </w:r>
      <w:r>
        <w:t>sie</w:t>
      </w:r>
      <w:r w:rsidR="003A1AF7">
        <w:t xml:space="preserve"> </w:t>
      </w:r>
      <w:r>
        <w:t>an</w:t>
      </w:r>
      <w:r w:rsidR="003A1AF7">
        <w:t xml:space="preserve"> </w:t>
      </w:r>
      <w:r>
        <w:t>Gott</w:t>
      </w:r>
      <w:r w:rsidR="003A1AF7">
        <w:t xml:space="preserve"> </w:t>
      </w:r>
      <w:r>
        <w:t>haben</w:t>
      </w:r>
      <w:r w:rsidR="003A1AF7">
        <w:t xml:space="preserve"> </w:t>
      </w:r>
      <w:r>
        <w:t>sollten,</w:t>
      </w:r>
      <w:r w:rsidR="003A1AF7">
        <w:t xml:space="preserve"> </w:t>
      </w:r>
      <w:r>
        <w:t>oder</w:t>
      </w:r>
      <w:r w:rsidR="003A1AF7">
        <w:t xml:space="preserve"> </w:t>
      </w:r>
      <w:r>
        <w:t>eigentlich,</w:t>
      </w:r>
      <w:r w:rsidR="003A1AF7">
        <w:t xml:space="preserve"> </w:t>
      </w:r>
      <w:r>
        <w:t>entbehren</w:t>
      </w:r>
      <w:r w:rsidR="003A1AF7">
        <w:t xml:space="preserve"> </w:t>
      </w:r>
      <w:r>
        <w:t>der</w:t>
      </w:r>
      <w:r w:rsidR="003A1AF7">
        <w:t xml:space="preserve"> </w:t>
      </w:r>
      <w:r>
        <w:t>Herrlichkeit</w:t>
      </w:r>
      <w:r w:rsidR="003A1AF7">
        <w:t xml:space="preserve"> </w:t>
      </w:r>
      <w:r>
        <w:t>Gottes.</w:t>
      </w:r>
      <w:r w:rsidR="003A1AF7">
        <w:t xml:space="preserve"> </w:t>
      </w:r>
      <w:r>
        <w:t>Die</w:t>
      </w:r>
      <w:r w:rsidR="003A1AF7">
        <w:t xml:space="preserve"> </w:t>
      </w:r>
      <w:r>
        <w:t>Allgemeinheit</w:t>
      </w:r>
      <w:r w:rsidR="003A1AF7">
        <w:t xml:space="preserve"> </w:t>
      </w:r>
      <w:r>
        <w:t>dieses</w:t>
      </w:r>
      <w:r w:rsidR="003A1AF7">
        <w:t xml:space="preserve"> </w:t>
      </w:r>
      <w:r>
        <w:t>elenden</w:t>
      </w:r>
      <w:r w:rsidR="003A1AF7">
        <w:t xml:space="preserve"> </w:t>
      </w:r>
      <w:r>
        <w:t>Zustandes</w:t>
      </w:r>
      <w:r w:rsidR="003A1AF7">
        <w:t xml:space="preserve"> </w:t>
      </w:r>
      <w:r>
        <w:t>drücken</w:t>
      </w:r>
      <w:r w:rsidR="003A1AF7">
        <w:t xml:space="preserve"> </w:t>
      </w:r>
      <w:r>
        <w:t>die</w:t>
      </w:r>
      <w:r w:rsidR="003A1AF7">
        <w:t xml:space="preserve"> </w:t>
      </w:r>
      <w:r>
        <w:t>Worte</w:t>
      </w:r>
      <w:r w:rsidR="003A1AF7">
        <w:t xml:space="preserve"> </w:t>
      </w:r>
      <w:r>
        <w:t>aus:</w:t>
      </w:r>
      <w:r w:rsidR="003A1AF7">
        <w:t xml:space="preserve"> </w:t>
      </w:r>
      <w:r>
        <w:t>Allzumal,</w:t>
      </w:r>
      <w:r w:rsidR="003A1AF7">
        <w:t xml:space="preserve"> </w:t>
      </w:r>
      <w:r>
        <w:t>sie</w:t>
      </w:r>
      <w:r w:rsidR="003A1AF7">
        <w:t xml:space="preserve"> </w:t>
      </w:r>
      <w:r>
        <w:t>haben</w:t>
      </w:r>
      <w:r w:rsidR="003A1AF7">
        <w:t xml:space="preserve"> </w:t>
      </w:r>
      <w:r>
        <w:t>alle</w:t>
      </w:r>
      <w:r w:rsidR="003A1AF7">
        <w:t xml:space="preserve"> </w:t>
      </w:r>
      <w:r>
        <w:t>gesündigt,</w:t>
      </w:r>
      <w:r w:rsidR="003A1AF7">
        <w:t xml:space="preserve"> </w:t>
      </w:r>
      <w:r>
        <w:t>und:</w:t>
      </w:r>
      <w:r w:rsidR="003A1AF7">
        <w:t xml:space="preserve"> </w:t>
      </w:r>
      <w:r>
        <w:t>Es</w:t>
      </w:r>
      <w:r w:rsidR="003A1AF7">
        <w:t xml:space="preserve"> </w:t>
      </w:r>
      <w:r>
        <w:t>ist</w:t>
      </w:r>
      <w:r w:rsidR="003A1AF7">
        <w:t xml:space="preserve"> </w:t>
      </w:r>
      <w:r>
        <w:t>hier</w:t>
      </w:r>
      <w:r w:rsidR="003A1AF7">
        <w:t xml:space="preserve"> </w:t>
      </w:r>
      <w:r>
        <w:t>kein</w:t>
      </w:r>
      <w:r w:rsidR="003A1AF7">
        <w:t xml:space="preserve"> </w:t>
      </w:r>
      <w:r>
        <w:t>Unterschied.</w:t>
      </w:r>
      <w:r w:rsidR="003A1AF7">
        <w:t xml:space="preserve"> </w:t>
      </w:r>
    </w:p>
    <w:p w14:paraId="488B8448" w14:textId="4D3054BC" w:rsidR="00C359D2" w:rsidRDefault="00C359D2" w:rsidP="00C359D2">
      <w:pPr>
        <w:pStyle w:val="StandardWeb"/>
      </w:pPr>
      <w:r>
        <w:t>Die</w:t>
      </w:r>
      <w:r w:rsidR="003A1AF7">
        <w:t xml:space="preserve"> </w:t>
      </w:r>
      <w:r>
        <w:t>Beschreibung</w:t>
      </w:r>
      <w:r w:rsidR="003A1AF7">
        <w:t xml:space="preserve"> </w:t>
      </w:r>
      <w:r>
        <w:t>des</w:t>
      </w:r>
      <w:r w:rsidR="003A1AF7">
        <w:t xml:space="preserve"> </w:t>
      </w:r>
      <w:r>
        <w:t>natürlichen</w:t>
      </w:r>
      <w:r w:rsidR="003A1AF7">
        <w:t xml:space="preserve"> </w:t>
      </w:r>
      <w:r>
        <w:t>Zustandes</w:t>
      </w:r>
      <w:r w:rsidR="003A1AF7">
        <w:t xml:space="preserve"> </w:t>
      </w:r>
      <w:r>
        <w:t>der</w:t>
      </w:r>
      <w:r w:rsidR="003A1AF7">
        <w:t xml:space="preserve"> </w:t>
      </w:r>
      <w:r>
        <w:t>Menschen</w:t>
      </w:r>
      <w:r w:rsidR="003A1AF7">
        <w:t xml:space="preserve"> </w:t>
      </w:r>
      <w:r>
        <w:t>zerfällt</w:t>
      </w:r>
      <w:r w:rsidR="003A1AF7">
        <w:t xml:space="preserve"> </w:t>
      </w:r>
      <w:r>
        <w:t>in</w:t>
      </w:r>
      <w:r w:rsidR="003A1AF7">
        <w:t xml:space="preserve"> </w:t>
      </w:r>
      <w:r>
        <w:t>zwei</w:t>
      </w:r>
      <w:r w:rsidR="003A1AF7">
        <w:t xml:space="preserve"> </w:t>
      </w:r>
      <w:r>
        <w:t>Teile.</w:t>
      </w:r>
      <w:r w:rsidR="003A1AF7">
        <w:t xml:space="preserve"> </w:t>
      </w:r>
    </w:p>
    <w:p w14:paraId="2B5EA123" w14:textId="33A82ADC" w:rsidR="00C359D2" w:rsidRDefault="00C359D2" w:rsidP="00C359D2">
      <w:pPr>
        <w:pStyle w:val="StandardWeb"/>
      </w:pPr>
      <w:r>
        <w:t>Der</w:t>
      </w:r>
      <w:r w:rsidR="003A1AF7">
        <w:t xml:space="preserve"> </w:t>
      </w:r>
      <w:r>
        <w:t>erste</w:t>
      </w:r>
      <w:r w:rsidR="003A1AF7">
        <w:t xml:space="preserve"> </w:t>
      </w:r>
      <w:r>
        <w:t>lautet</w:t>
      </w:r>
      <w:r w:rsidR="003A1AF7">
        <w:t xml:space="preserve"> </w:t>
      </w:r>
      <w:r>
        <w:t>so:</w:t>
      </w:r>
      <w:r w:rsidR="003A1AF7">
        <w:t xml:space="preserve"> </w:t>
      </w:r>
      <w:r>
        <w:t>Sie</w:t>
      </w:r>
      <w:r w:rsidR="003A1AF7">
        <w:t xml:space="preserve"> </w:t>
      </w:r>
      <w:r>
        <w:t>sind</w:t>
      </w:r>
      <w:r w:rsidR="003A1AF7">
        <w:t xml:space="preserve"> </w:t>
      </w:r>
      <w:r>
        <w:t>Sünder,</w:t>
      </w:r>
      <w:r w:rsidR="003A1AF7">
        <w:t xml:space="preserve"> </w:t>
      </w:r>
      <w:r>
        <w:t>oder</w:t>
      </w:r>
      <w:r w:rsidR="003A1AF7">
        <w:t xml:space="preserve"> </w:t>
      </w:r>
      <w:r>
        <w:t>sie</w:t>
      </w:r>
      <w:r w:rsidR="003A1AF7">
        <w:t xml:space="preserve"> </w:t>
      </w:r>
      <w:r>
        <w:t>haben</w:t>
      </w:r>
      <w:r w:rsidR="003A1AF7">
        <w:t xml:space="preserve"> </w:t>
      </w:r>
      <w:r>
        <w:t>gesündigt.</w:t>
      </w:r>
      <w:r w:rsidR="003A1AF7">
        <w:t xml:space="preserve"> </w:t>
      </w:r>
      <w:r>
        <w:t>Sündigen</w:t>
      </w:r>
      <w:r w:rsidR="003A1AF7">
        <w:t xml:space="preserve"> </w:t>
      </w:r>
      <w:r>
        <w:t>ist</w:t>
      </w:r>
      <w:r w:rsidR="003A1AF7">
        <w:t xml:space="preserve"> </w:t>
      </w:r>
      <w:r>
        <w:t>das</w:t>
      </w:r>
      <w:r w:rsidR="003A1AF7">
        <w:t xml:space="preserve"> </w:t>
      </w:r>
      <w:r>
        <w:t>Allerschlimmste,</w:t>
      </w:r>
      <w:r w:rsidR="003A1AF7">
        <w:t xml:space="preserve"> </w:t>
      </w:r>
      <w:r>
        <w:t>was</w:t>
      </w:r>
      <w:r w:rsidR="003A1AF7">
        <w:t xml:space="preserve"> </w:t>
      </w:r>
      <w:r>
        <w:t>ein</w:t>
      </w:r>
      <w:r w:rsidR="003A1AF7">
        <w:t xml:space="preserve"> </w:t>
      </w:r>
      <w:r>
        <w:t>vernünftiges</w:t>
      </w:r>
      <w:r w:rsidR="003A1AF7">
        <w:t xml:space="preserve"> </w:t>
      </w:r>
      <w:r>
        <w:t>Wesen</w:t>
      </w:r>
      <w:r w:rsidR="003A1AF7">
        <w:t xml:space="preserve"> </w:t>
      </w:r>
      <w:r>
        <w:t>tun</w:t>
      </w:r>
      <w:r w:rsidR="003A1AF7">
        <w:t xml:space="preserve"> </w:t>
      </w:r>
      <w:r>
        <w:t>kann,</w:t>
      </w:r>
      <w:r w:rsidR="003A1AF7">
        <w:t xml:space="preserve"> </w:t>
      </w:r>
      <w:r>
        <w:t>das</w:t>
      </w:r>
      <w:r w:rsidR="003A1AF7">
        <w:t xml:space="preserve"> </w:t>
      </w:r>
      <w:r>
        <w:t>Allerschändlichste</w:t>
      </w:r>
      <w:r w:rsidR="003A1AF7">
        <w:t xml:space="preserve"> </w:t>
      </w:r>
      <w:r>
        <w:t>und</w:t>
      </w:r>
      <w:r w:rsidR="003A1AF7">
        <w:t xml:space="preserve"> </w:t>
      </w:r>
      <w:r>
        <w:t>Allerschädlichste,</w:t>
      </w:r>
      <w:r w:rsidR="003A1AF7">
        <w:t xml:space="preserve"> </w:t>
      </w:r>
      <w:r>
        <w:t>das</w:t>
      </w:r>
      <w:r w:rsidR="003A1AF7">
        <w:t xml:space="preserve"> </w:t>
      </w:r>
      <w:r>
        <w:t>wir</w:t>
      </w:r>
      <w:r w:rsidR="003A1AF7">
        <w:t xml:space="preserve"> </w:t>
      </w:r>
      <w:r>
        <w:t>nicht</w:t>
      </w:r>
      <w:r w:rsidR="003A1AF7">
        <w:t xml:space="preserve"> </w:t>
      </w:r>
      <w:r>
        <w:t>genug</w:t>
      </w:r>
      <w:r w:rsidR="003A1AF7">
        <w:t xml:space="preserve"> </w:t>
      </w:r>
      <w:r>
        <w:t>verabscheuen,</w:t>
      </w:r>
      <w:r w:rsidR="003A1AF7">
        <w:t xml:space="preserve"> </w:t>
      </w:r>
      <w:r>
        <w:t>hassen,</w:t>
      </w:r>
      <w:r w:rsidR="003A1AF7">
        <w:t xml:space="preserve"> </w:t>
      </w:r>
      <w:r>
        <w:t>meiden</w:t>
      </w:r>
      <w:r w:rsidR="003A1AF7">
        <w:t xml:space="preserve"> </w:t>
      </w:r>
      <w:r>
        <w:t>und</w:t>
      </w:r>
      <w:r w:rsidR="003A1AF7">
        <w:t xml:space="preserve"> </w:t>
      </w:r>
      <w:r>
        <w:t>fliehen</w:t>
      </w:r>
      <w:r w:rsidR="003A1AF7">
        <w:t xml:space="preserve"> </w:t>
      </w:r>
      <w:r>
        <w:t>können;</w:t>
      </w:r>
      <w:r w:rsidR="003A1AF7">
        <w:t xml:space="preserve"> </w:t>
      </w:r>
      <w:r>
        <w:t>das</w:t>
      </w:r>
      <w:r w:rsidR="003A1AF7">
        <w:t xml:space="preserve"> </w:t>
      </w:r>
      <w:r>
        <w:t>einzige,</w:t>
      </w:r>
      <w:r w:rsidR="003A1AF7">
        <w:t xml:space="preserve"> </w:t>
      </w:r>
      <w:r>
        <w:t>was</w:t>
      </w:r>
      <w:r w:rsidR="003A1AF7">
        <w:t xml:space="preserve"> </w:t>
      </w:r>
      <w:r>
        <w:t>Gott</w:t>
      </w:r>
      <w:r w:rsidR="003A1AF7">
        <w:t xml:space="preserve"> </w:t>
      </w:r>
      <w:r>
        <w:t>selbst</w:t>
      </w:r>
      <w:r w:rsidR="003A1AF7">
        <w:t xml:space="preserve"> </w:t>
      </w:r>
      <w:proofErr w:type="spellStart"/>
      <w:r>
        <w:t>haßt</w:t>
      </w:r>
      <w:proofErr w:type="spellEnd"/>
      <w:r>
        <w:t>,</w:t>
      </w:r>
      <w:r w:rsidR="003A1AF7">
        <w:t xml:space="preserve"> </w:t>
      </w:r>
      <w:r>
        <w:t>worüber</w:t>
      </w:r>
      <w:r w:rsidR="003A1AF7">
        <w:t xml:space="preserve"> </w:t>
      </w:r>
      <w:r>
        <w:t>er</w:t>
      </w:r>
      <w:r w:rsidR="003A1AF7">
        <w:t xml:space="preserve"> </w:t>
      </w:r>
      <w:r>
        <w:t>zürnt,</w:t>
      </w:r>
      <w:r w:rsidR="003A1AF7">
        <w:t xml:space="preserve"> </w:t>
      </w:r>
      <w:r>
        <w:t>ja</w:t>
      </w:r>
      <w:r w:rsidR="003A1AF7">
        <w:t xml:space="preserve"> </w:t>
      </w:r>
      <w:r>
        <w:t>ergrimmt,</w:t>
      </w:r>
      <w:r w:rsidR="003A1AF7">
        <w:t xml:space="preserve"> </w:t>
      </w:r>
      <w:r>
        <w:t>dem</w:t>
      </w:r>
      <w:r w:rsidR="003A1AF7">
        <w:t xml:space="preserve"> </w:t>
      </w:r>
      <w:r>
        <w:t>er</w:t>
      </w:r>
      <w:r w:rsidR="003A1AF7">
        <w:t xml:space="preserve"> </w:t>
      </w:r>
      <w:r>
        <w:t>sich</w:t>
      </w:r>
      <w:r w:rsidR="003A1AF7">
        <w:t xml:space="preserve"> </w:t>
      </w:r>
      <w:r>
        <w:t>mit</w:t>
      </w:r>
      <w:r w:rsidR="003A1AF7">
        <w:t xml:space="preserve"> </w:t>
      </w:r>
      <w:r>
        <w:t>seiner</w:t>
      </w:r>
      <w:r w:rsidR="003A1AF7">
        <w:t xml:space="preserve"> </w:t>
      </w:r>
      <w:r>
        <w:t>ganzen</w:t>
      </w:r>
      <w:r w:rsidR="003A1AF7">
        <w:t xml:space="preserve"> </w:t>
      </w:r>
      <w:r>
        <w:t>Allmacht</w:t>
      </w:r>
      <w:r w:rsidR="003A1AF7">
        <w:t xml:space="preserve"> </w:t>
      </w:r>
      <w:r>
        <w:t>und</w:t>
      </w:r>
      <w:r w:rsidR="003A1AF7">
        <w:t xml:space="preserve"> </w:t>
      </w:r>
      <w:r>
        <w:t>seinem</w:t>
      </w:r>
      <w:r w:rsidR="003A1AF7">
        <w:t xml:space="preserve"> </w:t>
      </w:r>
      <w:r>
        <w:t>ganzen</w:t>
      </w:r>
      <w:r w:rsidR="003A1AF7">
        <w:t xml:space="preserve"> </w:t>
      </w:r>
      <w:r>
        <w:t>Wesen</w:t>
      </w:r>
      <w:r w:rsidR="003A1AF7">
        <w:t xml:space="preserve"> </w:t>
      </w:r>
      <w:r>
        <w:t>widersetzt,</w:t>
      </w:r>
      <w:r w:rsidR="003A1AF7">
        <w:t xml:space="preserve"> </w:t>
      </w:r>
      <w:r>
        <w:t>da</w:t>
      </w:r>
      <w:r w:rsidR="003A1AF7">
        <w:t xml:space="preserve"> </w:t>
      </w:r>
      <w:r>
        <w:t>er</w:t>
      </w:r>
      <w:r w:rsidR="003A1AF7">
        <w:t xml:space="preserve"> </w:t>
      </w:r>
      <w:r>
        <w:t>sonst</w:t>
      </w:r>
      <w:r w:rsidR="003A1AF7">
        <w:t xml:space="preserve"> </w:t>
      </w:r>
      <w:r>
        <w:t>die</w:t>
      </w:r>
      <w:r w:rsidR="003A1AF7">
        <w:t xml:space="preserve"> </w:t>
      </w:r>
      <w:r>
        <w:t>Liebe</w:t>
      </w:r>
      <w:r w:rsidR="003A1AF7">
        <w:t xml:space="preserve"> </w:t>
      </w:r>
      <w:r>
        <w:t>selber</w:t>
      </w:r>
      <w:r w:rsidR="003A1AF7">
        <w:t xml:space="preserve"> </w:t>
      </w:r>
      <w:r>
        <w:t>ist.</w:t>
      </w:r>
      <w:r w:rsidR="003A1AF7">
        <w:t xml:space="preserve"> </w:t>
      </w:r>
      <w:r>
        <w:t>Die</w:t>
      </w:r>
      <w:r w:rsidR="003A1AF7">
        <w:t xml:space="preserve"> </w:t>
      </w:r>
      <w:r>
        <w:t>Schrift</w:t>
      </w:r>
      <w:r w:rsidR="003A1AF7">
        <w:t xml:space="preserve"> </w:t>
      </w:r>
      <w:r>
        <w:t>nennt</w:t>
      </w:r>
      <w:r w:rsidR="003A1AF7">
        <w:t xml:space="preserve"> </w:t>
      </w:r>
      <w:r>
        <w:t>sie</w:t>
      </w:r>
      <w:r w:rsidR="003A1AF7">
        <w:t xml:space="preserve"> </w:t>
      </w:r>
      <w:r>
        <w:t>Fleisch,</w:t>
      </w:r>
      <w:r w:rsidR="003A1AF7">
        <w:t xml:space="preserve"> </w:t>
      </w:r>
      <w:r>
        <w:t>Finsternis,</w:t>
      </w:r>
      <w:r w:rsidR="003A1AF7">
        <w:t xml:space="preserve"> </w:t>
      </w:r>
      <w:r>
        <w:t>Tod,</w:t>
      </w:r>
      <w:r w:rsidR="003A1AF7">
        <w:t xml:space="preserve"> </w:t>
      </w:r>
      <w:r>
        <w:t>und</w:t>
      </w:r>
      <w:r w:rsidR="003A1AF7">
        <w:t xml:space="preserve"> </w:t>
      </w:r>
      <w:r>
        <w:t>diejenigen,</w:t>
      </w:r>
      <w:r w:rsidR="003A1AF7">
        <w:t xml:space="preserve"> </w:t>
      </w:r>
      <w:r>
        <w:t>die</w:t>
      </w:r>
      <w:r w:rsidR="003A1AF7">
        <w:t xml:space="preserve"> </w:t>
      </w:r>
      <w:r>
        <w:t>mit</w:t>
      </w:r>
      <w:r w:rsidR="003A1AF7">
        <w:t xml:space="preserve"> </w:t>
      </w:r>
      <w:r>
        <w:t>der</w:t>
      </w:r>
      <w:r w:rsidR="003A1AF7">
        <w:t xml:space="preserve"> </w:t>
      </w:r>
      <w:r>
        <w:t>Sünde</w:t>
      </w:r>
      <w:r w:rsidR="003A1AF7">
        <w:t xml:space="preserve"> </w:t>
      </w:r>
      <w:r>
        <w:t>behaftet</w:t>
      </w:r>
      <w:r w:rsidR="003A1AF7">
        <w:t xml:space="preserve"> </w:t>
      </w:r>
      <w:r>
        <w:t>sind,</w:t>
      </w:r>
      <w:r w:rsidR="003A1AF7">
        <w:t xml:space="preserve"> </w:t>
      </w:r>
      <w:r>
        <w:t>Unreine,</w:t>
      </w:r>
      <w:r w:rsidR="003A1AF7">
        <w:t xml:space="preserve"> </w:t>
      </w:r>
      <w:r>
        <w:t>Hunde,</w:t>
      </w:r>
      <w:r w:rsidR="003A1AF7">
        <w:t xml:space="preserve"> </w:t>
      </w:r>
      <w:r>
        <w:t>Dornen,</w:t>
      </w:r>
      <w:r w:rsidR="003A1AF7">
        <w:t xml:space="preserve"> </w:t>
      </w:r>
      <w:r>
        <w:t>Disteln,</w:t>
      </w:r>
      <w:r w:rsidR="003A1AF7">
        <w:t xml:space="preserve"> </w:t>
      </w:r>
      <w:r>
        <w:t>Unkraut,</w:t>
      </w:r>
      <w:r w:rsidR="003A1AF7">
        <w:t xml:space="preserve"> </w:t>
      </w:r>
      <w:r>
        <w:t>Schlangen,</w:t>
      </w:r>
      <w:r w:rsidR="003A1AF7">
        <w:t xml:space="preserve"> </w:t>
      </w:r>
      <w:r>
        <w:t>ja,</w:t>
      </w:r>
      <w:r w:rsidR="003A1AF7">
        <w:t xml:space="preserve"> </w:t>
      </w:r>
      <w:r>
        <w:t>Kinder</w:t>
      </w:r>
      <w:r w:rsidR="003A1AF7">
        <w:t xml:space="preserve"> </w:t>
      </w:r>
      <w:r>
        <w:t>des</w:t>
      </w:r>
      <w:r w:rsidR="003A1AF7">
        <w:t xml:space="preserve"> </w:t>
      </w:r>
      <w:r>
        <w:t>Teufels</w:t>
      </w:r>
      <w:r w:rsidR="003A1AF7">
        <w:t xml:space="preserve"> </w:t>
      </w:r>
      <w:r>
        <w:t>und</w:t>
      </w:r>
      <w:r w:rsidR="003A1AF7">
        <w:t xml:space="preserve"> </w:t>
      </w:r>
      <w:r>
        <w:t>des</w:t>
      </w:r>
      <w:r w:rsidR="003A1AF7">
        <w:t xml:space="preserve"> </w:t>
      </w:r>
      <w:r>
        <w:t>Zornes;</w:t>
      </w:r>
      <w:r w:rsidR="003A1AF7">
        <w:t xml:space="preserve"> </w:t>
      </w:r>
      <w:r>
        <w:t>sie</w:t>
      </w:r>
      <w:r w:rsidR="003A1AF7">
        <w:t xml:space="preserve"> </w:t>
      </w:r>
      <w:r>
        <w:t>spricht</w:t>
      </w:r>
      <w:r w:rsidR="003A1AF7">
        <w:t xml:space="preserve"> </w:t>
      </w:r>
      <w:r>
        <w:t>über</w:t>
      </w:r>
      <w:r w:rsidR="003A1AF7">
        <w:t xml:space="preserve"> </w:t>
      </w:r>
      <w:r>
        <w:t>dieselben</w:t>
      </w:r>
      <w:r w:rsidR="003A1AF7">
        <w:t xml:space="preserve"> </w:t>
      </w:r>
      <w:r>
        <w:t>den</w:t>
      </w:r>
      <w:r w:rsidR="003A1AF7">
        <w:t xml:space="preserve"> </w:t>
      </w:r>
      <w:r>
        <w:t>Fluch</w:t>
      </w:r>
      <w:r w:rsidR="003A1AF7">
        <w:t xml:space="preserve"> </w:t>
      </w:r>
      <w:r>
        <w:t>aus,</w:t>
      </w:r>
      <w:r w:rsidR="003A1AF7">
        <w:t xml:space="preserve"> </w:t>
      </w:r>
      <w:r>
        <w:t>kündigt</w:t>
      </w:r>
      <w:r w:rsidR="003A1AF7">
        <w:t xml:space="preserve"> </w:t>
      </w:r>
      <w:r>
        <w:t>ihnen</w:t>
      </w:r>
      <w:r w:rsidR="003A1AF7">
        <w:t xml:space="preserve"> </w:t>
      </w:r>
      <w:r>
        <w:t>alles</w:t>
      </w:r>
      <w:r w:rsidR="003A1AF7">
        <w:t xml:space="preserve"> </w:t>
      </w:r>
      <w:r>
        <w:t>Unheil,</w:t>
      </w:r>
      <w:r w:rsidR="003A1AF7">
        <w:t xml:space="preserve"> </w:t>
      </w:r>
      <w:r>
        <w:t>den</w:t>
      </w:r>
      <w:r w:rsidR="003A1AF7">
        <w:t xml:space="preserve"> </w:t>
      </w:r>
      <w:r>
        <w:t>Zorn</w:t>
      </w:r>
      <w:r w:rsidR="003A1AF7">
        <w:t xml:space="preserve"> </w:t>
      </w:r>
      <w:r>
        <w:t>Gottes</w:t>
      </w:r>
      <w:r w:rsidR="003A1AF7">
        <w:t xml:space="preserve"> </w:t>
      </w:r>
      <w:r>
        <w:t>an,</w:t>
      </w:r>
      <w:r w:rsidR="003A1AF7">
        <w:t xml:space="preserve"> </w:t>
      </w:r>
      <w:r>
        <w:t>eine</w:t>
      </w:r>
      <w:r w:rsidR="003A1AF7">
        <w:t xml:space="preserve"> </w:t>
      </w:r>
      <w:r>
        <w:t>endlose</w:t>
      </w:r>
      <w:r w:rsidR="003A1AF7">
        <w:t xml:space="preserve"> </w:t>
      </w:r>
      <w:r>
        <w:t>Verdammnis</w:t>
      </w:r>
      <w:r w:rsidR="003A1AF7">
        <w:t xml:space="preserve"> </w:t>
      </w:r>
      <w:r>
        <w:t>an</w:t>
      </w:r>
      <w:r w:rsidR="003A1AF7">
        <w:t xml:space="preserve"> </w:t>
      </w:r>
      <w:r>
        <w:t>dem</w:t>
      </w:r>
      <w:r w:rsidR="003A1AF7">
        <w:t xml:space="preserve"> </w:t>
      </w:r>
      <w:r>
        <w:t>Ort</w:t>
      </w:r>
      <w:r w:rsidR="003A1AF7">
        <w:t xml:space="preserve"> </w:t>
      </w:r>
      <w:r>
        <w:t>der</w:t>
      </w:r>
      <w:r w:rsidR="003A1AF7">
        <w:t xml:space="preserve"> </w:t>
      </w:r>
      <w:r>
        <w:t>Qual,</w:t>
      </w:r>
      <w:r w:rsidR="003A1AF7">
        <w:t xml:space="preserve"> </w:t>
      </w:r>
      <w:r>
        <w:t>um</w:t>
      </w:r>
      <w:r w:rsidR="003A1AF7">
        <w:t xml:space="preserve"> </w:t>
      </w:r>
      <w:r>
        <w:t>uns</w:t>
      </w:r>
      <w:r w:rsidR="003A1AF7">
        <w:t xml:space="preserve"> </w:t>
      </w:r>
      <w:r>
        <w:t>so</w:t>
      </w:r>
      <w:r w:rsidR="003A1AF7">
        <w:t xml:space="preserve"> </w:t>
      </w:r>
      <w:r>
        <w:t>einen</w:t>
      </w:r>
      <w:r w:rsidR="003A1AF7">
        <w:t xml:space="preserve"> </w:t>
      </w:r>
      <w:r>
        <w:t>Abscheu</w:t>
      </w:r>
      <w:r w:rsidR="003A1AF7">
        <w:t xml:space="preserve"> </w:t>
      </w:r>
      <w:r>
        <w:t>gegen</w:t>
      </w:r>
      <w:r w:rsidR="003A1AF7">
        <w:t xml:space="preserve"> </w:t>
      </w:r>
      <w:r>
        <w:t>dieses</w:t>
      </w:r>
      <w:r w:rsidR="003A1AF7">
        <w:t xml:space="preserve"> </w:t>
      </w:r>
      <w:r>
        <w:t>höchste</w:t>
      </w:r>
      <w:r w:rsidR="003A1AF7">
        <w:t xml:space="preserve"> </w:t>
      </w:r>
      <w:r>
        <w:t>Übel</w:t>
      </w:r>
      <w:r w:rsidR="003A1AF7">
        <w:t xml:space="preserve"> </w:t>
      </w:r>
      <w:r>
        <w:t>einzuprägen.</w:t>
      </w:r>
      <w:r w:rsidR="003A1AF7">
        <w:t xml:space="preserve"> </w:t>
      </w:r>
      <w:r>
        <w:t>Das</w:t>
      </w:r>
      <w:r w:rsidR="003A1AF7">
        <w:t xml:space="preserve"> </w:t>
      </w:r>
      <w:r>
        <w:t>Sündigen</w:t>
      </w:r>
      <w:r w:rsidR="003A1AF7">
        <w:t xml:space="preserve"> </w:t>
      </w:r>
      <w:r>
        <w:t>besteht</w:t>
      </w:r>
      <w:r w:rsidR="003A1AF7">
        <w:t xml:space="preserve"> </w:t>
      </w:r>
      <w:r>
        <w:t>aber</w:t>
      </w:r>
      <w:r w:rsidR="003A1AF7">
        <w:t xml:space="preserve"> </w:t>
      </w:r>
      <w:r>
        <w:t>nicht</w:t>
      </w:r>
      <w:r w:rsidR="003A1AF7">
        <w:t xml:space="preserve"> </w:t>
      </w:r>
      <w:r>
        <w:t>bloß</w:t>
      </w:r>
      <w:r w:rsidR="003A1AF7">
        <w:t xml:space="preserve"> </w:t>
      </w:r>
      <w:r>
        <w:t>in</w:t>
      </w:r>
      <w:r w:rsidR="003A1AF7">
        <w:t xml:space="preserve"> </w:t>
      </w:r>
      <w:r>
        <w:t>bösen</w:t>
      </w:r>
      <w:r w:rsidR="003A1AF7">
        <w:t xml:space="preserve"> </w:t>
      </w:r>
      <w:r>
        <w:t>Taten,</w:t>
      </w:r>
      <w:r w:rsidR="003A1AF7">
        <w:t xml:space="preserve"> </w:t>
      </w:r>
      <w:r>
        <w:t>wie</w:t>
      </w:r>
      <w:r w:rsidR="003A1AF7">
        <w:t xml:space="preserve"> </w:t>
      </w:r>
      <w:r>
        <w:t>wenn</w:t>
      </w:r>
      <w:r w:rsidR="003A1AF7">
        <w:t xml:space="preserve"> </w:t>
      </w:r>
      <w:r>
        <w:t>jemand</w:t>
      </w:r>
      <w:r w:rsidR="003A1AF7">
        <w:t xml:space="preserve"> </w:t>
      </w:r>
      <w:r>
        <w:t>seinen</w:t>
      </w:r>
      <w:r w:rsidR="003A1AF7">
        <w:t xml:space="preserve"> </w:t>
      </w:r>
      <w:r>
        <w:t>Eltern</w:t>
      </w:r>
      <w:r w:rsidR="003A1AF7">
        <w:t xml:space="preserve"> </w:t>
      </w:r>
      <w:r>
        <w:t>und</w:t>
      </w:r>
      <w:r w:rsidR="003A1AF7">
        <w:t xml:space="preserve"> </w:t>
      </w:r>
      <w:r>
        <w:t>Vorgesetzten</w:t>
      </w:r>
      <w:r w:rsidR="003A1AF7">
        <w:t xml:space="preserve"> </w:t>
      </w:r>
      <w:r>
        <w:t>ungehorsam</w:t>
      </w:r>
      <w:r w:rsidR="003A1AF7">
        <w:t xml:space="preserve"> </w:t>
      </w:r>
      <w:r>
        <w:t>ist,</w:t>
      </w:r>
      <w:r w:rsidR="003A1AF7">
        <w:t xml:space="preserve"> </w:t>
      </w:r>
      <w:r>
        <w:t>einen</w:t>
      </w:r>
      <w:r w:rsidR="003A1AF7">
        <w:t xml:space="preserve"> </w:t>
      </w:r>
      <w:r>
        <w:t>Totschlag</w:t>
      </w:r>
      <w:r w:rsidR="003A1AF7">
        <w:t xml:space="preserve"> </w:t>
      </w:r>
      <w:r>
        <w:t>begeht,</w:t>
      </w:r>
      <w:r w:rsidR="003A1AF7">
        <w:t xml:space="preserve"> </w:t>
      </w:r>
      <w:r>
        <w:t>ein</w:t>
      </w:r>
      <w:r w:rsidR="003A1AF7">
        <w:t xml:space="preserve"> </w:t>
      </w:r>
      <w:r>
        <w:t>Hurer</w:t>
      </w:r>
      <w:r w:rsidR="003A1AF7">
        <w:t xml:space="preserve"> </w:t>
      </w:r>
      <w:r>
        <w:t>und</w:t>
      </w:r>
      <w:r w:rsidR="003A1AF7">
        <w:t xml:space="preserve"> </w:t>
      </w:r>
      <w:r>
        <w:t>Ehebrecher</w:t>
      </w:r>
      <w:r w:rsidR="003A1AF7">
        <w:t xml:space="preserve"> </w:t>
      </w:r>
      <w:r>
        <w:t>ist,</w:t>
      </w:r>
      <w:r w:rsidR="003A1AF7">
        <w:t xml:space="preserve"> </w:t>
      </w:r>
      <w:r>
        <w:t>stiehlt</w:t>
      </w:r>
      <w:r w:rsidR="003A1AF7">
        <w:t xml:space="preserve"> </w:t>
      </w:r>
      <w:r>
        <w:t>und</w:t>
      </w:r>
      <w:r w:rsidR="003A1AF7">
        <w:t xml:space="preserve"> </w:t>
      </w:r>
      <w:r>
        <w:t>betrügt;</w:t>
      </w:r>
      <w:r w:rsidR="003A1AF7">
        <w:t xml:space="preserve"> </w:t>
      </w:r>
      <w:r>
        <w:t>es</w:t>
      </w:r>
      <w:r w:rsidR="003A1AF7">
        <w:t xml:space="preserve"> </w:t>
      </w:r>
      <w:r>
        <w:t>besteht</w:t>
      </w:r>
      <w:r w:rsidR="003A1AF7">
        <w:t xml:space="preserve"> </w:t>
      </w:r>
      <w:r>
        <w:t>nicht</w:t>
      </w:r>
      <w:r w:rsidR="003A1AF7">
        <w:t xml:space="preserve"> </w:t>
      </w:r>
      <w:r>
        <w:t>bloß</w:t>
      </w:r>
      <w:r w:rsidR="003A1AF7">
        <w:t xml:space="preserve"> </w:t>
      </w:r>
      <w:r>
        <w:t>in</w:t>
      </w:r>
      <w:r w:rsidR="003A1AF7">
        <w:t xml:space="preserve"> </w:t>
      </w:r>
      <w:r>
        <w:t>bösen</w:t>
      </w:r>
      <w:r w:rsidR="003A1AF7">
        <w:t xml:space="preserve"> </w:t>
      </w:r>
      <w:r>
        <w:t>Worten</w:t>
      </w:r>
      <w:r w:rsidR="003A1AF7">
        <w:t xml:space="preserve"> </w:t>
      </w:r>
      <w:r>
        <w:t>wie</w:t>
      </w:r>
      <w:r w:rsidR="003A1AF7">
        <w:t xml:space="preserve"> </w:t>
      </w:r>
      <w:r>
        <w:t>fluchen</w:t>
      </w:r>
      <w:r w:rsidR="003A1AF7">
        <w:t xml:space="preserve"> </w:t>
      </w:r>
      <w:r>
        <w:t>und</w:t>
      </w:r>
      <w:r w:rsidR="003A1AF7">
        <w:t xml:space="preserve"> </w:t>
      </w:r>
      <w:r>
        <w:t>schwören,</w:t>
      </w:r>
      <w:r w:rsidR="003A1AF7">
        <w:t xml:space="preserve"> </w:t>
      </w:r>
      <w:proofErr w:type="spellStart"/>
      <w:r>
        <w:t>Mißbrauch</w:t>
      </w:r>
      <w:proofErr w:type="spellEnd"/>
      <w:r w:rsidR="003A1AF7">
        <w:t xml:space="preserve"> </w:t>
      </w:r>
      <w:r>
        <w:t>des</w:t>
      </w:r>
      <w:r w:rsidR="003A1AF7">
        <w:t xml:space="preserve"> </w:t>
      </w:r>
      <w:r>
        <w:t>göttlichen</w:t>
      </w:r>
      <w:r w:rsidR="003A1AF7">
        <w:t xml:space="preserve"> </w:t>
      </w:r>
      <w:r>
        <w:t>Namens,</w:t>
      </w:r>
      <w:r w:rsidR="003A1AF7">
        <w:t xml:space="preserve"> </w:t>
      </w:r>
      <w:r>
        <w:t>lügen</w:t>
      </w:r>
      <w:r w:rsidR="003A1AF7">
        <w:t xml:space="preserve"> </w:t>
      </w:r>
      <w:r>
        <w:t>und</w:t>
      </w:r>
      <w:r w:rsidR="003A1AF7">
        <w:t xml:space="preserve"> </w:t>
      </w:r>
      <w:r>
        <w:t>falsch</w:t>
      </w:r>
      <w:r w:rsidR="003A1AF7">
        <w:t xml:space="preserve"> </w:t>
      </w:r>
      <w:r>
        <w:t>Zeugnis</w:t>
      </w:r>
      <w:r w:rsidR="003A1AF7">
        <w:t xml:space="preserve"> </w:t>
      </w:r>
      <w:r>
        <w:t>reden;</w:t>
      </w:r>
      <w:r w:rsidR="003A1AF7">
        <w:t xml:space="preserve"> </w:t>
      </w:r>
      <w:r>
        <w:t>nicht</w:t>
      </w:r>
      <w:r w:rsidR="003A1AF7">
        <w:t xml:space="preserve"> </w:t>
      </w:r>
      <w:r>
        <w:t>bloß</w:t>
      </w:r>
      <w:r w:rsidR="003A1AF7">
        <w:t xml:space="preserve"> </w:t>
      </w:r>
      <w:r>
        <w:t>in</w:t>
      </w:r>
      <w:r w:rsidR="003A1AF7">
        <w:t xml:space="preserve"> </w:t>
      </w:r>
      <w:r>
        <w:t>bösen</w:t>
      </w:r>
      <w:r w:rsidR="003A1AF7">
        <w:t xml:space="preserve"> </w:t>
      </w:r>
      <w:r>
        <w:t>Vorsätzen</w:t>
      </w:r>
      <w:r w:rsidR="003A1AF7">
        <w:t xml:space="preserve"> </w:t>
      </w:r>
      <w:r>
        <w:t>und</w:t>
      </w:r>
      <w:r w:rsidR="003A1AF7">
        <w:t xml:space="preserve"> </w:t>
      </w:r>
      <w:r>
        <w:t>Anschlägen,</w:t>
      </w:r>
      <w:r w:rsidR="003A1AF7">
        <w:t xml:space="preserve"> </w:t>
      </w:r>
      <w:r>
        <w:t>sondern</w:t>
      </w:r>
      <w:r w:rsidR="003A1AF7">
        <w:t xml:space="preserve"> </w:t>
      </w:r>
      <w:r>
        <w:t>das</w:t>
      </w:r>
      <w:r w:rsidR="003A1AF7">
        <w:t xml:space="preserve"> </w:t>
      </w:r>
      <w:r>
        <w:t>Sündigen</w:t>
      </w:r>
      <w:r w:rsidR="003A1AF7">
        <w:t xml:space="preserve"> </w:t>
      </w:r>
      <w:r>
        <w:t>hat</w:t>
      </w:r>
      <w:r w:rsidR="003A1AF7">
        <w:t xml:space="preserve"> </w:t>
      </w:r>
      <w:r>
        <w:t>seinen</w:t>
      </w:r>
      <w:r w:rsidR="003A1AF7">
        <w:t xml:space="preserve"> </w:t>
      </w:r>
      <w:r>
        <w:t>Hauptsitz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proofErr w:type="spellStart"/>
      <w:r>
        <w:lastRenderedPageBreak/>
        <w:t>ungöttlichen</w:t>
      </w:r>
      <w:proofErr w:type="spellEnd"/>
      <w:r w:rsidR="003A1AF7">
        <w:t xml:space="preserve"> </w:t>
      </w:r>
      <w:r>
        <w:t>Gesinnung,</w:t>
      </w:r>
      <w:r w:rsidR="003A1AF7">
        <w:t xml:space="preserve"> </w:t>
      </w:r>
      <w:r>
        <w:t>die</w:t>
      </w:r>
      <w:r w:rsidR="003A1AF7">
        <w:t xml:space="preserve"> </w:t>
      </w:r>
      <w:r>
        <w:t>die</w:t>
      </w:r>
      <w:r w:rsidR="003A1AF7">
        <w:t xml:space="preserve"> </w:t>
      </w:r>
      <w:r>
        <w:t>Wurzel</w:t>
      </w:r>
      <w:r w:rsidR="003A1AF7">
        <w:t xml:space="preserve"> </w:t>
      </w:r>
      <w:r>
        <w:t>alles</w:t>
      </w:r>
      <w:r w:rsidR="003A1AF7">
        <w:t xml:space="preserve"> </w:t>
      </w:r>
      <w:r>
        <w:t>Bösen</w:t>
      </w:r>
      <w:r w:rsidR="003A1AF7">
        <w:t xml:space="preserve"> </w:t>
      </w:r>
      <w:r>
        <w:t>ist.</w:t>
      </w:r>
      <w:r w:rsidR="003A1AF7">
        <w:t xml:space="preserve"> </w:t>
      </w:r>
      <w:r>
        <w:t>Macht</w:t>
      </w:r>
      <w:r w:rsidR="003A1AF7">
        <w:t xml:space="preserve"> </w:t>
      </w:r>
      <w:r>
        <w:t>die</w:t>
      </w:r>
      <w:r w:rsidR="003A1AF7">
        <w:t xml:space="preserve"> </w:t>
      </w:r>
      <w:r>
        <w:t>Gesinnung</w:t>
      </w:r>
      <w:r w:rsidR="003A1AF7">
        <w:t xml:space="preserve"> </w:t>
      </w:r>
      <w:r>
        <w:t>an</w:t>
      </w:r>
      <w:r w:rsidR="003A1AF7">
        <w:t xml:space="preserve"> </w:t>
      </w:r>
      <w:r>
        <w:t>sich</w:t>
      </w:r>
      <w:r w:rsidR="003A1AF7">
        <w:t xml:space="preserve"> </w:t>
      </w:r>
      <w:r>
        <w:t>schon</w:t>
      </w:r>
      <w:r w:rsidR="003A1AF7">
        <w:t xml:space="preserve"> </w:t>
      </w:r>
      <w:r>
        <w:t>strafbar,</w:t>
      </w:r>
      <w:r w:rsidR="003A1AF7">
        <w:t xml:space="preserve"> </w:t>
      </w:r>
      <w:r>
        <w:t>wie</w:t>
      </w:r>
      <w:r w:rsidR="003A1AF7">
        <w:t xml:space="preserve"> </w:t>
      </w:r>
      <w:r>
        <w:t>viel</w:t>
      </w:r>
      <w:r w:rsidR="003A1AF7">
        <w:t xml:space="preserve"> </w:t>
      </w:r>
      <w:r>
        <w:t>mehr</w:t>
      </w:r>
      <w:r w:rsidR="003A1AF7">
        <w:t xml:space="preserve"> </w:t>
      </w:r>
      <w:proofErr w:type="spellStart"/>
      <w:r>
        <w:t>muß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es</w:t>
      </w:r>
      <w:r w:rsidR="003A1AF7">
        <w:t xml:space="preserve"> </w:t>
      </w:r>
      <w:r>
        <w:t>tun,</w:t>
      </w:r>
      <w:r w:rsidR="003A1AF7">
        <w:t xml:space="preserve"> </w:t>
      </w:r>
      <w:r>
        <w:t>wenn</w:t>
      </w:r>
      <w:r w:rsidR="003A1AF7">
        <w:t xml:space="preserve"> </w:t>
      </w:r>
      <w:r>
        <w:t>die</w:t>
      </w:r>
      <w:r w:rsidR="003A1AF7">
        <w:t xml:space="preserve"> </w:t>
      </w:r>
      <w:r>
        <w:t>Tat</w:t>
      </w:r>
      <w:r w:rsidR="003A1AF7">
        <w:t xml:space="preserve"> </w:t>
      </w:r>
      <w:r>
        <w:t>hinzutritt.</w:t>
      </w:r>
      <w:r w:rsidR="003A1AF7">
        <w:t xml:space="preserve"> </w:t>
      </w:r>
    </w:p>
    <w:p w14:paraId="68589387" w14:textId="7451FE26" w:rsidR="00C359D2" w:rsidRDefault="00C359D2" w:rsidP="00C359D2">
      <w:pPr>
        <w:pStyle w:val="StandardWeb"/>
      </w:pPr>
      <w:r>
        <w:t>Das</w:t>
      </w:r>
      <w:r w:rsidR="003A1AF7">
        <w:t xml:space="preserve"> </w:t>
      </w:r>
      <w:r>
        <w:t>andere</w:t>
      </w:r>
      <w:r w:rsidR="003A1AF7">
        <w:t xml:space="preserve"> </w:t>
      </w:r>
      <w:r>
        <w:t>Stück</w:t>
      </w:r>
      <w:r w:rsidR="003A1AF7">
        <w:t xml:space="preserve"> </w:t>
      </w:r>
      <w:r>
        <w:t>unseres</w:t>
      </w:r>
      <w:r w:rsidR="003A1AF7">
        <w:t xml:space="preserve"> </w:t>
      </w:r>
      <w:r>
        <w:t>verderbten</w:t>
      </w:r>
      <w:r w:rsidR="003A1AF7">
        <w:t xml:space="preserve"> </w:t>
      </w:r>
      <w:r>
        <w:t>Zustandes</w:t>
      </w:r>
      <w:r w:rsidR="003A1AF7">
        <w:t xml:space="preserve"> </w:t>
      </w:r>
      <w:r>
        <w:t>wird</w:t>
      </w:r>
      <w:r w:rsidR="003A1AF7">
        <w:t xml:space="preserve"> </w:t>
      </w:r>
      <w:r>
        <w:t>in</w:t>
      </w:r>
      <w:r w:rsidR="003A1AF7">
        <w:t xml:space="preserve"> </w:t>
      </w:r>
      <w:r>
        <w:t>den</w:t>
      </w:r>
      <w:r w:rsidR="003A1AF7">
        <w:t xml:space="preserve"> </w:t>
      </w:r>
      <w:r>
        <w:t>Worten</w:t>
      </w:r>
      <w:r w:rsidR="003A1AF7">
        <w:t xml:space="preserve"> </w:t>
      </w:r>
      <w:r>
        <w:t>geschildert:</w:t>
      </w:r>
      <w:r w:rsidR="003A1AF7">
        <w:t xml:space="preserve"> </w:t>
      </w:r>
      <w:r>
        <w:t>sie</w:t>
      </w:r>
      <w:r w:rsidR="003A1AF7">
        <w:t xml:space="preserve"> </w:t>
      </w:r>
      <w:r>
        <w:t>ermangeln</w:t>
      </w:r>
      <w:r w:rsidR="003A1AF7">
        <w:t xml:space="preserve"> </w:t>
      </w:r>
      <w:r>
        <w:t>der</w:t>
      </w:r>
      <w:r w:rsidR="003A1AF7">
        <w:t xml:space="preserve"> </w:t>
      </w:r>
      <w:r>
        <w:t>Herrlichkeit</w:t>
      </w:r>
      <w:r w:rsidR="003A1AF7">
        <w:t xml:space="preserve"> </w:t>
      </w:r>
      <w:r>
        <w:t>Gottes.</w:t>
      </w:r>
      <w:r w:rsidR="003A1AF7">
        <w:t xml:space="preserve"> </w:t>
      </w:r>
      <w:r>
        <w:t>Die</w:t>
      </w:r>
      <w:r w:rsidR="003A1AF7">
        <w:t xml:space="preserve"> </w:t>
      </w:r>
      <w:r>
        <w:t>Herrlichkeit</w:t>
      </w:r>
      <w:r w:rsidR="003A1AF7">
        <w:t xml:space="preserve"> </w:t>
      </w:r>
      <w:r>
        <w:t>Gottes</w:t>
      </w:r>
      <w:r w:rsidR="003A1AF7">
        <w:t xml:space="preserve"> </w:t>
      </w:r>
      <w:r>
        <w:t>im</w:t>
      </w:r>
      <w:r w:rsidR="003A1AF7">
        <w:t xml:space="preserve"> </w:t>
      </w:r>
      <w:r>
        <w:t>Menschen</w:t>
      </w:r>
      <w:r w:rsidR="003A1AF7">
        <w:t xml:space="preserve"> </w:t>
      </w:r>
      <w:r>
        <w:t>ist</w:t>
      </w:r>
      <w:r w:rsidR="003A1AF7">
        <w:t xml:space="preserve"> </w:t>
      </w:r>
      <w:r>
        <w:t>sein</w:t>
      </w:r>
      <w:r w:rsidR="003A1AF7">
        <w:t xml:space="preserve"> </w:t>
      </w:r>
      <w:r>
        <w:t>Ebenbild,</w:t>
      </w:r>
      <w:r w:rsidR="003A1AF7">
        <w:t xml:space="preserve"> </w:t>
      </w:r>
      <w:r>
        <w:t>ist</w:t>
      </w:r>
      <w:r w:rsidR="003A1AF7">
        <w:t xml:space="preserve"> </w:t>
      </w:r>
      <w:r>
        <w:t>die</w:t>
      </w:r>
      <w:r w:rsidR="003A1AF7">
        <w:t xml:space="preserve"> </w:t>
      </w:r>
      <w:r>
        <w:t>Ähnlichkeit</w:t>
      </w:r>
      <w:r w:rsidR="003A1AF7">
        <w:t xml:space="preserve"> </w:t>
      </w:r>
      <w:r>
        <w:t>und</w:t>
      </w:r>
      <w:r w:rsidR="003A1AF7">
        <w:t xml:space="preserve"> </w:t>
      </w:r>
      <w:r>
        <w:t>Übereinstimmung</w:t>
      </w:r>
      <w:r w:rsidR="003A1AF7">
        <w:t xml:space="preserve"> </w:t>
      </w:r>
      <w:r>
        <w:t>mit</w:t>
      </w:r>
      <w:r w:rsidR="003A1AF7">
        <w:t xml:space="preserve"> </w:t>
      </w:r>
      <w:r>
        <w:t>Gott.</w:t>
      </w:r>
      <w:r w:rsidR="003A1AF7">
        <w:t xml:space="preserve"> </w:t>
      </w:r>
      <w:r>
        <w:t>Gott</w:t>
      </w:r>
      <w:r w:rsidR="003A1AF7">
        <w:t xml:space="preserve"> </w:t>
      </w:r>
      <w:r>
        <w:t>schuf</w:t>
      </w:r>
      <w:r w:rsidR="003A1AF7">
        <w:t xml:space="preserve"> </w:t>
      </w:r>
      <w:r>
        <w:t>den</w:t>
      </w:r>
      <w:r w:rsidR="003A1AF7">
        <w:t xml:space="preserve"> </w:t>
      </w:r>
      <w:r>
        <w:t>Menschen</w:t>
      </w:r>
      <w:r w:rsidR="003A1AF7">
        <w:t xml:space="preserve"> </w:t>
      </w:r>
      <w:r>
        <w:t>ihm</w:t>
      </w:r>
      <w:r w:rsidR="003A1AF7">
        <w:t xml:space="preserve"> </w:t>
      </w:r>
      <w:r>
        <w:t>zum</w:t>
      </w:r>
      <w:r w:rsidR="003A1AF7">
        <w:t xml:space="preserve"> </w:t>
      </w:r>
      <w:r>
        <w:t>Bilde,</w:t>
      </w:r>
      <w:r w:rsidR="003A1AF7">
        <w:t xml:space="preserve"> </w:t>
      </w:r>
      <w:r>
        <w:t>zum</w:t>
      </w:r>
      <w:r w:rsidR="003A1AF7">
        <w:t xml:space="preserve"> </w:t>
      </w:r>
      <w:r>
        <w:t>Bilde</w:t>
      </w:r>
      <w:r w:rsidR="003A1AF7">
        <w:t xml:space="preserve"> </w:t>
      </w:r>
      <w:r>
        <w:t>Gottes</w:t>
      </w:r>
      <w:r w:rsidR="003A1AF7">
        <w:t xml:space="preserve"> </w:t>
      </w:r>
      <w:r>
        <w:t>schuf</w:t>
      </w:r>
      <w:r w:rsidR="003A1AF7">
        <w:t xml:space="preserve"> </w:t>
      </w:r>
      <w:r>
        <w:t>er</w:t>
      </w:r>
      <w:r w:rsidR="003A1AF7">
        <w:t xml:space="preserve"> </w:t>
      </w:r>
      <w:r>
        <w:t>ihn.</w:t>
      </w:r>
      <w:r w:rsidR="003A1AF7">
        <w:t xml:space="preserve"> </w:t>
      </w:r>
      <w:r>
        <w:t>Das</w:t>
      </w:r>
      <w:r w:rsidR="003A1AF7">
        <w:t xml:space="preserve"> </w:t>
      </w:r>
      <w:r>
        <w:t>war,</w:t>
      </w:r>
      <w:r w:rsidR="003A1AF7">
        <w:t xml:space="preserve"> </w:t>
      </w:r>
      <w:r>
        <w:t>darin</w:t>
      </w:r>
      <w:r w:rsidR="003A1AF7">
        <w:t xml:space="preserve"> </w:t>
      </w:r>
      <w:r>
        <w:t>bestand</w:t>
      </w:r>
      <w:r w:rsidR="003A1AF7">
        <w:t xml:space="preserve"> </w:t>
      </w:r>
      <w:r>
        <w:t>seine</w:t>
      </w:r>
      <w:r w:rsidR="003A1AF7">
        <w:t xml:space="preserve"> </w:t>
      </w:r>
      <w:r>
        <w:t>Herrlichkeit,</w:t>
      </w:r>
      <w:r w:rsidR="003A1AF7">
        <w:t xml:space="preserve"> </w:t>
      </w:r>
      <w:r>
        <w:t>und</w:t>
      </w:r>
      <w:r w:rsidR="003A1AF7">
        <w:t xml:space="preserve"> </w:t>
      </w:r>
      <w:r>
        <w:t>sie</w:t>
      </w:r>
      <w:r w:rsidR="003A1AF7">
        <w:t xml:space="preserve"> </w:t>
      </w:r>
      <w:r>
        <w:t>heißt</w:t>
      </w:r>
      <w:r w:rsidR="003A1AF7">
        <w:t xml:space="preserve"> </w:t>
      </w:r>
      <w:r>
        <w:t>die</w:t>
      </w:r>
      <w:r w:rsidR="003A1AF7">
        <w:t xml:space="preserve"> </w:t>
      </w:r>
      <w:r>
        <w:t>Herrlichkeit</w:t>
      </w:r>
      <w:r w:rsidR="003A1AF7">
        <w:t xml:space="preserve"> </w:t>
      </w:r>
      <w:r>
        <w:t>Gottes,</w:t>
      </w:r>
      <w:r w:rsidR="003A1AF7">
        <w:t xml:space="preserve"> </w:t>
      </w:r>
      <w:r>
        <w:t>weil</w:t>
      </w:r>
      <w:r w:rsidR="003A1AF7">
        <w:t xml:space="preserve"> </w:t>
      </w:r>
      <w:r>
        <w:t>Gott</w:t>
      </w:r>
      <w:r w:rsidR="003A1AF7">
        <w:t xml:space="preserve"> </w:t>
      </w:r>
      <w:r>
        <w:t>sie</w:t>
      </w:r>
      <w:r w:rsidR="003A1AF7">
        <w:t xml:space="preserve"> </w:t>
      </w:r>
      <w:r>
        <w:t>ihm</w:t>
      </w:r>
      <w:r w:rsidR="003A1AF7">
        <w:t xml:space="preserve"> </w:t>
      </w:r>
      <w:r>
        <w:t>verliehen</w:t>
      </w:r>
      <w:r w:rsidR="003A1AF7">
        <w:t xml:space="preserve"> </w:t>
      </w:r>
      <w:r>
        <w:t>hatte,</w:t>
      </w:r>
      <w:r w:rsidR="003A1AF7">
        <w:t xml:space="preserve"> </w:t>
      </w:r>
      <w:r>
        <w:t>er</w:t>
      </w:r>
      <w:r w:rsidR="003A1AF7">
        <w:t xml:space="preserve"> </w:t>
      </w:r>
      <w:r>
        <w:t>seinem</w:t>
      </w:r>
      <w:r w:rsidR="003A1AF7">
        <w:t xml:space="preserve"> </w:t>
      </w:r>
      <w:r>
        <w:t>Schöpfer</w:t>
      </w:r>
      <w:r w:rsidR="003A1AF7">
        <w:t xml:space="preserve"> </w:t>
      </w:r>
      <w:r>
        <w:t>ähnlich</w:t>
      </w:r>
      <w:r w:rsidR="003A1AF7">
        <w:t xml:space="preserve"> </w:t>
      </w:r>
      <w:r>
        <w:t>war</w:t>
      </w:r>
      <w:r w:rsidR="003A1AF7">
        <w:t xml:space="preserve"> </w:t>
      </w:r>
      <w:r>
        <w:t>und</w:t>
      </w:r>
      <w:r w:rsidR="003A1AF7">
        <w:t xml:space="preserve"> </w:t>
      </w:r>
      <w:r>
        <w:t>in</w:t>
      </w:r>
      <w:r w:rsidR="003A1AF7">
        <w:t xml:space="preserve"> </w:t>
      </w:r>
      <w:r>
        <w:t>Gemeinschaft</w:t>
      </w:r>
      <w:r w:rsidR="003A1AF7">
        <w:t xml:space="preserve"> </w:t>
      </w:r>
      <w:r>
        <w:t>mit</w:t>
      </w:r>
      <w:r w:rsidR="003A1AF7">
        <w:t xml:space="preserve"> </w:t>
      </w:r>
      <w:r>
        <w:t>ihm</w:t>
      </w:r>
      <w:r w:rsidR="003A1AF7">
        <w:t xml:space="preserve"> </w:t>
      </w:r>
      <w:r>
        <w:t>stand.</w:t>
      </w:r>
      <w:r w:rsidR="003A1AF7">
        <w:t xml:space="preserve"> </w:t>
      </w:r>
      <w:r>
        <w:t>Dies</w:t>
      </w:r>
      <w:r w:rsidR="003A1AF7">
        <w:t xml:space="preserve"> </w:t>
      </w:r>
      <w:r>
        <w:t>machte</w:t>
      </w:r>
      <w:r w:rsidR="003A1AF7">
        <w:t xml:space="preserve"> </w:t>
      </w:r>
      <w:r>
        <w:t>seinen</w:t>
      </w:r>
      <w:r w:rsidR="003A1AF7">
        <w:t xml:space="preserve"> </w:t>
      </w:r>
      <w:r>
        <w:t>höchsten</w:t>
      </w:r>
      <w:r w:rsidR="003A1AF7">
        <w:t xml:space="preserve"> </w:t>
      </w:r>
      <w:r>
        <w:t>Vorzug,</w:t>
      </w:r>
      <w:r w:rsidR="003A1AF7">
        <w:t xml:space="preserve"> </w:t>
      </w:r>
      <w:r>
        <w:t>dies</w:t>
      </w:r>
      <w:r w:rsidR="003A1AF7">
        <w:t xml:space="preserve"> </w:t>
      </w:r>
      <w:r>
        <w:t>die</w:t>
      </w:r>
      <w:r w:rsidR="003A1AF7">
        <w:t xml:space="preserve"> </w:t>
      </w:r>
      <w:r>
        <w:t>eigentliche</w:t>
      </w:r>
      <w:r w:rsidR="003A1AF7">
        <w:t xml:space="preserve"> </w:t>
      </w:r>
      <w:r>
        <w:t>Würde</w:t>
      </w:r>
      <w:r w:rsidR="003A1AF7">
        <w:t xml:space="preserve"> </w:t>
      </w:r>
      <w:r>
        <w:t>des</w:t>
      </w:r>
      <w:r w:rsidR="003A1AF7">
        <w:t xml:space="preserve"> </w:t>
      </w:r>
      <w:r>
        <w:t>Menschen</w:t>
      </w:r>
      <w:r w:rsidR="003A1AF7">
        <w:t xml:space="preserve"> </w:t>
      </w:r>
      <w:r>
        <w:t>aus.</w:t>
      </w:r>
      <w:r w:rsidR="003A1AF7">
        <w:t xml:space="preserve"> </w:t>
      </w:r>
      <w:r>
        <w:t>Aber</w:t>
      </w:r>
      <w:r w:rsidR="003A1AF7">
        <w:t xml:space="preserve"> </w:t>
      </w:r>
      <w:r>
        <w:t>es</w:t>
      </w:r>
      <w:r w:rsidR="003A1AF7">
        <w:t xml:space="preserve"> </w:t>
      </w:r>
      <w:r>
        <w:t>ist</w:t>
      </w:r>
      <w:r w:rsidR="003A1AF7">
        <w:t xml:space="preserve"> </w:t>
      </w:r>
      <w:r>
        <w:t>eine</w:t>
      </w:r>
      <w:r w:rsidR="003A1AF7">
        <w:t xml:space="preserve"> </w:t>
      </w:r>
      <w:r>
        <w:t>verlorene</w:t>
      </w:r>
      <w:r w:rsidR="003A1AF7">
        <w:t xml:space="preserve"> </w:t>
      </w:r>
      <w:r>
        <w:t>Würde.</w:t>
      </w:r>
      <w:r w:rsidR="003A1AF7">
        <w:t xml:space="preserve"> </w:t>
      </w:r>
      <w:r>
        <w:t>Der</w:t>
      </w:r>
      <w:r w:rsidR="003A1AF7">
        <w:t xml:space="preserve"> </w:t>
      </w:r>
      <w:r>
        <w:t>Mensch</w:t>
      </w:r>
      <w:r w:rsidR="003A1AF7">
        <w:t xml:space="preserve"> </w:t>
      </w:r>
      <w:r>
        <w:t>hat</w:t>
      </w:r>
      <w:r w:rsidR="003A1AF7">
        <w:t xml:space="preserve"> </w:t>
      </w:r>
      <w:r>
        <w:t>sie</w:t>
      </w:r>
      <w:r w:rsidR="003A1AF7">
        <w:t xml:space="preserve"> </w:t>
      </w:r>
      <w:r>
        <w:t>nicht</w:t>
      </w:r>
      <w:r w:rsidR="003A1AF7">
        <w:t xml:space="preserve"> </w:t>
      </w:r>
      <w:r>
        <w:t>mehr.</w:t>
      </w:r>
      <w:r w:rsidR="003A1AF7">
        <w:t xml:space="preserve"> </w:t>
      </w:r>
      <w:proofErr w:type="spellStart"/>
      <w:r>
        <w:t>Ikabod</w:t>
      </w:r>
      <w:proofErr w:type="spellEnd"/>
      <w:r>
        <w:t>!</w:t>
      </w:r>
      <w:r w:rsidR="003A1AF7">
        <w:t xml:space="preserve"> </w:t>
      </w:r>
      <w:r>
        <w:t>Die</w:t>
      </w:r>
      <w:r w:rsidR="003A1AF7">
        <w:t xml:space="preserve"> </w:t>
      </w:r>
      <w:r>
        <w:t>Herrlichkeit</w:t>
      </w:r>
      <w:r w:rsidR="003A1AF7">
        <w:t xml:space="preserve"> </w:t>
      </w:r>
      <w:r>
        <w:t>des</w:t>
      </w:r>
      <w:r w:rsidR="003A1AF7">
        <w:t xml:space="preserve"> </w:t>
      </w:r>
      <w:r>
        <w:t>Herrn</w:t>
      </w:r>
      <w:r w:rsidR="003A1AF7">
        <w:t xml:space="preserve"> </w:t>
      </w:r>
      <w:r>
        <w:t>ist</w:t>
      </w:r>
      <w:r w:rsidR="003A1AF7">
        <w:t xml:space="preserve"> </w:t>
      </w:r>
      <w:r>
        <w:t>dahin.</w:t>
      </w:r>
      <w:r w:rsidR="003A1AF7">
        <w:t xml:space="preserve"> </w:t>
      </w:r>
      <w:r>
        <w:t>Mögen</w:t>
      </w:r>
      <w:r w:rsidR="003A1AF7">
        <w:t xml:space="preserve"> </w:t>
      </w:r>
      <w:r>
        <w:t>die</w:t>
      </w:r>
      <w:r w:rsidR="003A1AF7">
        <w:t xml:space="preserve"> </w:t>
      </w:r>
      <w:r>
        <w:t>Menschen</w:t>
      </w:r>
      <w:r w:rsidR="003A1AF7">
        <w:t xml:space="preserve"> </w:t>
      </w:r>
      <w:r>
        <w:t>auch</w:t>
      </w:r>
      <w:r w:rsidR="003A1AF7">
        <w:t xml:space="preserve"> </w:t>
      </w:r>
      <w:r>
        <w:t>gern</w:t>
      </w:r>
      <w:r w:rsidR="003A1AF7">
        <w:t xml:space="preserve"> </w:t>
      </w:r>
      <w:r>
        <w:t>mit</w:t>
      </w:r>
      <w:r w:rsidR="003A1AF7">
        <w:t xml:space="preserve"> </w:t>
      </w:r>
      <w:r>
        <w:t>ihrer</w:t>
      </w:r>
      <w:r w:rsidR="003A1AF7">
        <w:t xml:space="preserve"> </w:t>
      </w:r>
      <w:r>
        <w:t>Würde</w:t>
      </w:r>
      <w:r w:rsidR="003A1AF7">
        <w:t xml:space="preserve"> </w:t>
      </w:r>
      <w:r>
        <w:t>prangen</w:t>
      </w:r>
      <w:r w:rsidR="003A1AF7">
        <w:t xml:space="preserve"> </w:t>
      </w:r>
      <w:r>
        <w:t>und</w:t>
      </w:r>
      <w:r w:rsidR="003A1AF7">
        <w:t xml:space="preserve"> </w:t>
      </w:r>
      <w:r>
        <w:t>sich</w:t>
      </w:r>
      <w:r w:rsidR="003A1AF7">
        <w:t xml:space="preserve"> </w:t>
      </w:r>
      <w:r>
        <w:t>derselben</w:t>
      </w:r>
      <w:r w:rsidR="003A1AF7">
        <w:t xml:space="preserve"> </w:t>
      </w:r>
      <w:r>
        <w:t>rühmen</w:t>
      </w:r>
      <w:r w:rsidR="003A1AF7">
        <w:t xml:space="preserve"> </w:t>
      </w:r>
      <w:r>
        <w:t>wollen;</w:t>
      </w:r>
      <w:r w:rsidR="003A1AF7">
        <w:t xml:space="preserve"> </w:t>
      </w:r>
      <w:r>
        <w:t>sie</w:t>
      </w:r>
      <w:r w:rsidR="003A1AF7">
        <w:t xml:space="preserve"> </w:t>
      </w:r>
      <w:r>
        <w:t>gleichen</w:t>
      </w:r>
      <w:r w:rsidR="003A1AF7">
        <w:t xml:space="preserve"> </w:t>
      </w:r>
      <w:r>
        <w:t>darin</w:t>
      </w:r>
      <w:r w:rsidR="003A1AF7">
        <w:t xml:space="preserve"> </w:t>
      </w:r>
      <w:r>
        <w:t>nur</w:t>
      </w:r>
      <w:r w:rsidR="003A1AF7">
        <w:t xml:space="preserve"> </w:t>
      </w:r>
      <w:proofErr w:type="spellStart"/>
      <w:r>
        <w:t>jämmerlicherweise</w:t>
      </w:r>
      <w:proofErr w:type="spellEnd"/>
      <w:r w:rsidR="003A1AF7">
        <w:t xml:space="preserve"> </w:t>
      </w:r>
      <w:r>
        <w:t>den</w:t>
      </w:r>
      <w:r w:rsidR="003A1AF7">
        <w:t xml:space="preserve"> </w:t>
      </w:r>
      <w:r>
        <w:t>Wahnsinnigen,</w:t>
      </w:r>
      <w:r w:rsidR="003A1AF7">
        <w:t xml:space="preserve"> </w:t>
      </w:r>
      <w:r>
        <w:t>die</w:t>
      </w:r>
      <w:r w:rsidR="003A1AF7">
        <w:t xml:space="preserve"> </w:t>
      </w:r>
      <w:r>
        <w:t>sich</w:t>
      </w:r>
      <w:r w:rsidR="003A1AF7">
        <w:t xml:space="preserve"> </w:t>
      </w:r>
      <w:r>
        <w:t>einbilden,</w:t>
      </w:r>
      <w:r w:rsidR="003A1AF7">
        <w:t xml:space="preserve"> </w:t>
      </w:r>
      <w:r>
        <w:t>vornehme</w:t>
      </w:r>
      <w:r w:rsidR="003A1AF7">
        <w:t xml:space="preserve"> </w:t>
      </w:r>
      <w:r>
        <w:t>Personen</w:t>
      </w:r>
      <w:r w:rsidR="003A1AF7">
        <w:t xml:space="preserve"> </w:t>
      </w:r>
      <w:r>
        <w:t>zu</w:t>
      </w:r>
      <w:r w:rsidR="003A1AF7">
        <w:t xml:space="preserve"> </w:t>
      </w:r>
      <w:r>
        <w:t>sein,</w:t>
      </w:r>
      <w:r w:rsidR="003A1AF7">
        <w:t xml:space="preserve"> </w:t>
      </w:r>
      <w:r>
        <w:t>und</w:t>
      </w:r>
      <w:r w:rsidR="003A1AF7">
        <w:t xml:space="preserve"> </w:t>
      </w:r>
      <w:r>
        <w:t>die</w:t>
      </w:r>
      <w:r w:rsidR="003A1AF7">
        <w:t xml:space="preserve"> </w:t>
      </w:r>
      <w:r>
        <w:t>erst</w:t>
      </w:r>
      <w:r w:rsidR="003A1AF7">
        <w:t xml:space="preserve"> </w:t>
      </w:r>
      <w:r>
        <w:t>dadurch</w:t>
      </w:r>
      <w:r w:rsidR="003A1AF7">
        <w:t xml:space="preserve"> </w:t>
      </w:r>
      <w:r>
        <w:t>ihre</w:t>
      </w:r>
      <w:r w:rsidR="003A1AF7">
        <w:t xml:space="preserve"> </w:t>
      </w:r>
      <w:r>
        <w:t>Rückkehr</w:t>
      </w:r>
      <w:r w:rsidR="003A1AF7">
        <w:t xml:space="preserve"> </w:t>
      </w:r>
      <w:r>
        <w:t>zur</w:t>
      </w:r>
      <w:r w:rsidR="003A1AF7">
        <w:t xml:space="preserve"> </w:t>
      </w:r>
      <w:r>
        <w:t>gesunden</w:t>
      </w:r>
      <w:r w:rsidR="003A1AF7">
        <w:t xml:space="preserve"> </w:t>
      </w:r>
      <w:r>
        <w:t>Vernunft</w:t>
      </w:r>
      <w:r w:rsidR="003A1AF7">
        <w:t xml:space="preserve"> </w:t>
      </w:r>
      <w:r>
        <w:t>beweisen,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diese</w:t>
      </w:r>
      <w:r w:rsidR="003A1AF7">
        <w:t xml:space="preserve"> </w:t>
      </w:r>
      <w:r>
        <w:t>Einbildung</w:t>
      </w:r>
      <w:r w:rsidR="003A1AF7">
        <w:t xml:space="preserve"> </w:t>
      </w:r>
      <w:r>
        <w:t>fahren</w:t>
      </w:r>
      <w:r w:rsidR="003A1AF7">
        <w:t xml:space="preserve"> </w:t>
      </w:r>
      <w:r>
        <w:t>lassen.</w:t>
      </w:r>
      <w:r w:rsidR="003A1AF7">
        <w:t xml:space="preserve"> </w:t>
      </w:r>
      <w:r>
        <w:t>Diese</w:t>
      </w:r>
      <w:r w:rsidR="003A1AF7">
        <w:t xml:space="preserve"> </w:t>
      </w:r>
      <w:r>
        <w:t>Reden</w:t>
      </w:r>
      <w:r w:rsidR="003A1AF7">
        <w:t xml:space="preserve"> </w:t>
      </w:r>
      <w:r>
        <w:t>von</w:t>
      </w:r>
      <w:r w:rsidR="003A1AF7">
        <w:t xml:space="preserve"> </w:t>
      </w:r>
      <w:r>
        <w:t>der</w:t>
      </w:r>
      <w:r w:rsidR="003A1AF7">
        <w:t xml:space="preserve"> </w:t>
      </w:r>
      <w:r>
        <w:t>Würde</w:t>
      </w:r>
      <w:r w:rsidR="003A1AF7">
        <w:t xml:space="preserve"> </w:t>
      </w:r>
      <w:r>
        <w:t>der</w:t>
      </w:r>
      <w:r w:rsidR="003A1AF7">
        <w:t xml:space="preserve"> </w:t>
      </w:r>
      <w:r>
        <w:t>menschlichen</w:t>
      </w:r>
      <w:r w:rsidR="003A1AF7">
        <w:t xml:space="preserve"> </w:t>
      </w:r>
      <w:r>
        <w:t>Natur,</w:t>
      </w:r>
      <w:r w:rsidR="003A1AF7">
        <w:t xml:space="preserve"> </w:t>
      </w:r>
      <w:r>
        <w:t>wie</w:t>
      </w:r>
      <w:r w:rsidR="003A1AF7">
        <w:t xml:space="preserve"> </w:t>
      </w:r>
      <w:r>
        <w:t>sie</w:t>
      </w:r>
      <w:r w:rsidR="003A1AF7">
        <w:t xml:space="preserve"> </w:t>
      </w:r>
      <w:r>
        <w:t>jetzt</w:t>
      </w:r>
      <w:r w:rsidR="003A1AF7">
        <w:t xml:space="preserve"> </w:t>
      </w:r>
      <w:r>
        <w:t>ist,</w:t>
      </w:r>
      <w:r w:rsidR="003A1AF7">
        <w:t xml:space="preserve"> </w:t>
      </w:r>
      <w:r>
        <w:t>und</w:t>
      </w:r>
      <w:r w:rsidR="003A1AF7">
        <w:t xml:space="preserve"> </w:t>
      </w:r>
      <w:r>
        <w:t>worin</w:t>
      </w:r>
      <w:r w:rsidR="003A1AF7">
        <w:t xml:space="preserve"> </w:t>
      </w:r>
      <w:r>
        <w:t>sich</w:t>
      </w:r>
      <w:r w:rsidR="003A1AF7">
        <w:t xml:space="preserve"> </w:t>
      </w:r>
      <w:r>
        <w:t>die</w:t>
      </w:r>
      <w:r w:rsidR="003A1AF7">
        <w:t xml:space="preserve"> </w:t>
      </w:r>
      <w:r>
        <w:t>Menschen</w:t>
      </w:r>
      <w:r w:rsidR="003A1AF7">
        <w:t xml:space="preserve"> </w:t>
      </w:r>
      <w:r>
        <w:t>von</w:t>
      </w:r>
      <w:r w:rsidR="003A1AF7">
        <w:t xml:space="preserve"> </w:t>
      </w:r>
      <w:r>
        <w:t>jeher</w:t>
      </w:r>
      <w:r w:rsidR="003A1AF7">
        <w:t xml:space="preserve"> </w:t>
      </w:r>
      <w:proofErr w:type="spellStart"/>
      <w:r>
        <w:t>so</w:t>
      </w:r>
      <w:r w:rsidR="003A1AF7">
        <w:t xml:space="preserve"> </w:t>
      </w:r>
      <w:r>
        <w:t>wohl</w:t>
      </w:r>
      <w:proofErr w:type="spellEnd"/>
      <w:r w:rsidR="003A1AF7">
        <w:t xml:space="preserve"> </w:t>
      </w:r>
      <w:r>
        <w:t>gefallen</w:t>
      </w:r>
      <w:r w:rsidR="003A1AF7">
        <w:t xml:space="preserve"> </w:t>
      </w:r>
      <w:r>
        <w:t>haben,</w:t>
      </w:r>
      <w:r w:rsidR="003A1AF7">
        <w:t xml:space="preserve"> </w:t>
      </w:r>
      <w:r>
        <w:t>stehen</w:t>
      </w:r>
      <w:r w:rsidR="003A1AF7">
        <w:t xml:space="preserve"> </w:t>
      </w:r>
      <w:r>
        <w:t>in</w:t>
      </w:r>
      <w:r w:rsidR="003A1AF7">
        <w:t xml:space="preserve"> </w:t>
      </w:r>
      <w:r>
        <w:t>offenem</w:t>
      </w:r>
      <w:r w:rsidR="003A1AF7">
        <w:t xml:space="preserve"> </w:t>
      </w:r>
      <w:r>
        <w:t>Widerspruch</w:t>
      </w:r>
      <w:r w:rsidR="003A1AF7">
        <w:t xml:space="preserve"> </w:t>
      </w:r>
      <w:r>
        <w:t>gegen</w:t>
      </w:r>
      <w:r w:rsidR="003A1AF7">
        <w:t xml:space="preserve"> </w:t>
      </w:r>
      <w:r>
        <w:t>das</w:t>
      </w:r>
      <w:r w:rsidR="003A1AF7">
        <w:t xml:space="preserve"> </w:t>
      </w:r>
      <w:r>
        <w:t>gesamte</w:t>
      </w:r>
      <w:r w:rsidR="003A1AF7">
        <w:t xml:space="preserve"> </w:t>
      </w:r>
      <w:r>
        <w:t>Wort</w:t>
      </w:r>
      <w:r w:rsidR="003A1AF7">
        <w:t xml:space="preserve"> </w:t>
      </w:r>
      <w:r>
        <w:t>Gottes</w:t>
      </w:r>
      <w:r w:rsidR="003A1AF7">
        <w:t xml:space="preserve"> </w:t>
      </w:r>
      <w:r>
        <w:t>und</w:t>
      </w:r>
      <w:r w:rsidR="003A1AF7">
        <w:t xml:space="preserve"> </w:t>
      </w:r>
      <w:r>
        <w:t>namentlich</w:t>
      </w:r>
      <w:r w:rsidR="003A1AF7">
        <w:t xml:space="preserve"> </w:t>
      </w:r>
      <w:r>
        <w:t>gegen</w:t>
      </w:r>
      <w:r w:rsidR="003A1AF7">
        <w:t xml:space="preserve"> </w:t>
      </w:r>
      <w:r>
        <w:t>dieses</w:t>
      </w:r>
      <w:r w:rsidR="003A1AF7">
        <w:t xml:space="preserve"> </w:t>
      </w:r>
      <w:r>
        <w:t>Wort:</w:t>
      </w:r>
      <w:r w:rsidR="003A1AF7">
        <w:t xml:space="preserve"> </w:t>
      </w:r>
      <w:r>
        <w:t>Sie</w:t>
      </w:r>
      <w:r w:rsidR="003A1AF7">
        <w:t xml:space="preserve"> </w:t>
      </w:r>
      <w:r>
        <w:t>ermangeln</w:t>
      </w:r>
      <w:r w:rsidR="003A1AF7">
        <w:t xml:space="preserve"> </w:t>
      </w:r>
      <w:r>
        <w:t>der</w:t>
      </w:r>
      <w:r w:rsidR="003A1AF7">
        <w:t xml:space="preserve"> </w:t>
      </w:r>
      <w:r>
        <w:t>Herrlichkeit</w:t>
      </w:r>
      <w:r w:rsidR="003A1AF7">
        <w:t xml:space="preserve"> </w:t>
      </w:r>
      <w:r>
        <w:t>Gottes.</w:t>
      </w:r>
      <w:r w:rsidR="003A1AF7">
        <w:t xml:space="preserve"> </w:t>
      </w:r>
      <w:r>
        <w:t>Ist</w:t>
      </w:r>
      <w:r w:rsidR="003A1AF7">
        <w:t xml:space="preserve"> </w:t>
      </w:r>
      <w:r>
        <w:t>sogar</w:t>
      </w:r>
      <w:r w:rsidR="003A1AF7">
        <w:t xml:space="preserve"> </w:t>
      </w:r>
      <w:r>
        <w:t>das</w:t>
      </w:r>
      <w:r w:rsidR="003A1AF7">
        <w:t xml:space="preserve"> </w:t>
      </w:r>
      <w:r>
        <w:t>Licht</w:t>
      </w:r>
      <w:r w:rsidR="003A1AF7">
        <w:t xml:space="preserve"> </w:t>
      </w:r>
      <w:r>
        <w:t>in</w:t>
      </w:r>
      <w:r w:rsidR="003A1AF7">
        <w:t xml:space="preserve"> </w:t>
      </w:r>
      <w:r>
        <w:t>uns</w:t>
      </w:r>
      <w:r w:rsidR="003A1AF7">
        <w:t xml:space="preserve"> </w:t>
      </w:r>
      <w:r>
        <w:t>Finsternis,</w:t>
      </w:r>
      <w:r w:rsidR="003A1AF7">
        <w:t xml:space="preserve"> </w:t>
      </w:r>
      <w:r>
        <w:t>wie</w:t>
      </w:r>
      <w:r w:rsidR="003A1AF7">
        <w:t xml:space="preserve"> </w:t>
      </w:r>
      <w:r>
        <w:t>groß</w:t>
      </w:r>
      <w:r w:rsidR="003A1AF7">
        <w:t xml:space="preserve"> </w:t>
      </w:r>
      <w:proofErr w:type="spellStart"/>
      <w:r>
        <w:t>muß</w:t>
      </w:r>
      <w:proofErr w:type="spellEnd"/>
      <w:r w:rsidR="003A1AF7">
        <w:t xml:space="preserve"> </w:t>
      </w:r>
      <w:r>
        <w:t>dann</w:t>
      </w:r>
      <w:r w:rsidR="003A1AF7">
        <w:t xml:space="preserve"> </w:t>
      </w:r>
      <w:r>
        <w:t>die</w:t>
      </w:r>
      <w:r w:rsidR="003A1AF7">
        <w:t xml:space="preserve"> </w:t>
      </w:r>
      <w:r>
        <w:t>Finsternis</w:t>
      </w:r>
      <w:r w:rsidR="003A1AF7">
        <w:t xml:space="preserve"> </w:t>
      </w:r>
      <w:r>
        <w:t>selber</w:t>
      </w:r>
      <w:r w:rsidR="003A1AF7">
        <w:t xml:space="preserve"> </w:t>
      </w:r>
      <w:r>
        <w:t>sein?</w:t>
      </w:r>
      <w:r w:rsidR="003A1AF7">
        <w:t xml:space="preserve"> </w:t>
      </w:r>
      <w:r>
        <w:t>Ist</w:t>
      </w:r>
      <w:r w:rsidR="003A1AF7">
        <w:t xml:space="preserve"> </w:t>
      </w:r>
      <w:r>
        <w:t>unsere</w:t>
      </w:r>
      <w:r w:rsidR="003A1AF7">
        <w:t xml:space="preserve"> </w:t>
      </w:r>
      <w:r>
        <w:t>Gerechtigkeit</w:t>
      </w:r>
      <w:r w:rsidR="003A1AF7">
        <w:t xml:space="preserve"> </w:t>
      </w:r>
      <w:r>
        <w:t>ein</w:t>
      </w:r>
      <w:r w:rsidR="003A1AF7">
        <w:t xml:space="preserve"> </w:t>
      </w:r>
      <w:r>
        <w:t>unflätiges</w:t>
      </w:r>
      <w:r w:rsidR="003A1AF7">
        <w:t xml:space="preserve"> </w:t>
      </w:r>
      <w:r>
        <w:t>Gewand,</w:t>
      </w:r>
      <w:r w:rsidR="003A1AF7">
        <w:t xml:space="preserve"> </w:t>
      </w:r>
      <w:r>
        <w:t>was</w:t>
      </w:r>
      <w:r w:rsidR="003A1AF7">
        <w:t xml:space="preserve"> </w:t>
      </w:r>
      <w:proofErr w:type="spellStart"/>
      <w:r>
        <w:t>muß</w:t>
      </w:r>
      <w:proofErr w:type="spellEnd"/>
      <w:r w:rsidR="003A1AF7">
        <w:t xml:space="preserve"> </w:t>
      </w:r>
      <w:r>
        <w:t>dann</w:t>
      </w:r>
      <w:r w:rsidR="003A1AF7">
        <w:t xml:space="preserve"> </w:t>
      </w:r>
      <w:r>
        <w:t>unsere</w:t>
      </w:r>
      <w:r w:rsidR="003A1AF7">
        <w:t xml:space="preserve"> </w:t>
      </w:r>
      <w:r>
        <w:t>Untugend</w:t>
      </w:r>
      <w:r w:rsidR="003A1AF7">
        <w:t xml:space="preserve"> </w:t>
      </w:r>
      <w:r>
        <w:t>sein?</w:t>
      </w:r>
      <w:r w:rsidR="003A1AF7">
        <w:t xml:space="preserve"> </w:t>
      </w:r>
      <w:r>
        <w:t>Ist</w:t>
      </w:r>
      <w:r w:rsidR="003A1AF7">
        <w:t xml:space="preserve"> </w:t>
      </w:r>
      <w:r>
        <w:t>unsere</w:t>
      </w:r>
      <w:r w:rsidR="003A1AF7">
        <w:t xml:space="preserve"> </w:t>
      </w:r>
      <w:r>
        <w:t>Weisheit</w:t>
      </w:r>
      <w:r w:rsidR="003A1AF7">
        <w:t xml:space="preserve"> </w:t>
      </w:r>
      <w:r>
        <w:t>Torheit</w:t>
      </w:r>
      <w:r w:rsidR="003A1AF7">
        <w:t xml:space="preserve"> </w:t>
      </w:r>
      <w:r>
        <w:t>und</w:t>
      </w:r>
      <w:r w:rsidR="003A1AF7">
        <w:t xml:space="preserve"> </w:t>
      </w:r>
      <w:r>
        <w:t>ein</w:t>
      </w:r>
      <w:r w:rsidR="003A1AF7">
        <w:t xml:space="preserve"> </w:t>
      </w:r>
      <w:r>
        <w:t>Hindernis,</w:t>
      </w:r>
      <w:r w:rsidR="003A1AF7">
        <w:t xml:space="preserve"> </w:t>
      </w:r>
      <w:r>
        <w:t>Gott</w:t>
      </w:r>
      <w:r w:rsidR="003A1AF7">
        <w:t xml:space="preserve"> </w:t>
      </w:r>
      <w:r>
        <w:t>in</w:t>
      </w:r>
      <w:r w:rsidR="003A1AF7">
        <w:t xml:space="preserve"> </w:t>
      </w:r>
      <w:r>
        <w:t>seiner</w:t>
      </w:r>
      <w:r w:rsidR="003A1AF7">
        <w:t xml:space="preserve"> </w:t>
      </w:r>
      <w:r>
        <w:t>Weisheit</w:t>
      </w:r>
      <w:r w:rsidR="003A1AF7">
        <w:t xml:space="preserve"> </w:t>
      </w:r>
      <w:r>
        <w:t>zu</w:t>
      </w:r>
      <w:r w:rsidR="003A1AF7">
        <w:t xml:space="preserve"> </w:t>
      </w:r>
      <w:r>
        <w:t>erkennen,</w:t>
      </w:r>
      <w:r w:rsidR="003A1AF7">
        <w:t xml:space="preserve"> </w:t>
      </w:r>
      <w:r>
        <w:t>was</w:t>
      </w:r>
      <w:r w:rsidR="003A1AF7">
        <w:t xml:space="preserve"> </w:t>
      </w:r>
      <w:proofErr w:type="spellStart"/>
      <w:r>
        <w:t>muß</w:t>
      </w:r>
      <w:proofErr w:type="spellEnd"/>
      <w:r w:rsidR="003A1AF7">
        <w:t xml:space="preserve"> </w:t>
      </w:r>
      <w:r>
        <w:t>dann</w:t>
      </w:r>
      <w:r w:rsidR="003A1AF7">
        <w:t xml:space="preserve"> </w:t>
      </w:r>
      <w:r>
        <w:t>die</w:t>
      </w:r>
      <w:r w:rsidR="003A1AF7">
        <w:t xml:space="preserve"> </w:t>
      </w:r>
      <w:r>
        <w:t>wirkliche</w:t>
      </w:r>
      <w:r w:rsidR="003A1AF7">
        <w:t xml:space="preserve"> </w:t>
      </w:r>
      <w:r>
        <w:t>Torheit</w:t>
      </w:r>
      <w:r w:rsidR="003A1AF7">
        <w:t xml:space="preserve"> </w:t>
      </w:r>
      <w:r>
        <w:t>sein?</w:t>
      </w:r>
      <w:r w:rsidR="003A1AF7">
        <w:t xml:space="preserve"> </w:t>
      </w:r>
      <w:r>
        <w:t>Mangelt</w:t>
      </w:r>
      <w:r w:rsidR="003A1AF7">
        <w:t xml:space="preserve"> </w:t>
      </w:r>
      <w:r>
        <w:t>uns</w:t>
      </w:r>
      <w:r w:rsidR="003A1AF7">
        <w:t xml:space="preserve"> </w:t>
      </w:r>
      <w:r>
        <w:t>die</w:t>
      </w:r>
      <w:r w:rsidR="003A1AF7">
        <w:t xml:space="preserve"> </w:t>
      </w:r>
      <w:r>
        <w:t>Herrlichkeit</w:t>
      </w:r>
      <w:r w:rsidR="003A1AF7">
        <w:t xml:space="preserve"> </w:t>
      </w:r>
      <w:r>
        <w:t>Gottes,</w:t>
      </w:r>
      <w:r w:rsidR="003A1AF7">
        <w:t xml:space="preserve"> </w:t>
      </w:r>
      <w:r>
        <w:t>so</w:t>
      </w:r>
      <w:r w:rsidR="003A1AF7">
        <w:t xml:space="preserve"> </w:t>
      </w:r>
      <w:r>
        <w:t>mangelt</w:t>
      </w:r>
      <w:r w:rsidR="003A1AF7">
        <w:t xml:space="preserve"> </w:t>
      </w:r>
      <w:r>
        <w:t>uns</w:t>
      </w:r>
      <w:r w:rsidR="003A1AF7">
        <w:t xml:space="preserve"> </w:t>
      </w:r>
      <w:r>
        <w:t>mit</w:t>
      </w:r>
      <w:r w:rsidR="003A1AF7">
        <w:t xml:space="preserve"> </w:t>
      </w:r>
      <w:r>
        <w:t>derselben</w:t>
      </w:r>
      <w:r w:rsidR="003A1AF7">
        <w:t xml:space="preserve"> </w:t>
      </w:r>
      <w:r>
        <w:t>alles,</w:t>
      </w:r>
      <w:r w:rsidR="003A1AF7">
        <w:t xml:space="preserve"> </w:t>
      </w:r>
      <w:r>
        <w:t>was</w:t>
      </w:r>
      <w:r w:rsidR="003A1AF7">
        <w:t xml:space="preserve"> </w:t>
      </w:r>
      <w:r>
        <w:t>ihm</w:t>
      </w:r>
      <w:r w:rsidR="003A1AF7">
        <w:t xml:space="preserve"> </w:t>
      </w:r>
      <w:r>
        <w:t>an</w:t>
      </w:r>
      <w:r w:rsidR="003A1AF7">
        <w:t xml:space="preserve"> </w:t>
      </w:r>
      <w:r>
        <w:t>uns</w:t>
      </w:r>
      <w:r w:rsidR="003A1AF7">
        <w:t xml:space="preserve"> </w:t>
      </w:r>
      <w:r>
        <w:t>gefallen</w:t>
      </w:r>
      <w:r w:rsidR="003A1AF7">
        <w:t xml:space="preserve"> </w:t>
      </w:r>
      <w:r>
        <w:t>könnte</w:t>
      </w:r>
      <w:r w:rsidR="003A1AF7">
        <w:t xml:space="preserve"> </w:t>
      </w:r>
      <w:r>
        <w:t>-</w:t>
      </w:r>
      <w:r w:rsidR="003A1AF7">
        <w:t xml:space="preserve"> </w:t>
      </w:r>
      <w:r>
        <w:t>dem</w:t>
      </w:r>
      <w:r w:rsidR="003A1AF7">
        <w:t xml:space="preserve"> </w:t>
      </w:r>
      <w:r>
        <w:t>Verstand</w:t>
      </w:r>
      <w:r w:rsidR="003A1AF7">
        <w:t xml:space="preserve"> </w:t>
      </w:r>
      <w:r>
        <w:t>Licht</w:t>
      </w:r>
      <w:r w:rsidR="003A1AF7">
        <w:t xml:space="preserve"> </w:t>
      </w:r>
      <w:r>
        <w:t>und</w:t>
      </w:r>
      <w:r w:rsidR="003A1AF7">
        <w:t xml:space="preserve"> </w:t>
      </w:r>
      <w:r>
        <w:t>Wahrheit,</w:t>
      </w:r>
      <w:r w:rsidR="003A1AF7">
        <w:t xml:space="preserve"> </w:t>
      </w:r>
      <w:r>
        <w:t>dem</w:t>
      </w:r>
      <w:r w:rsidR="003A1AF7">
        <w:t xml:space="preserve"> </w:t>
      </w:r>
      <w:r>
        <w:t>Gewissen</w:t>
      </w:r>
      <w:r w:rsidR="003A1AF7">
        <w:t xml:space="preserve"> </w:t>
      </w:r>
      <w:r>
        <w:t>Friede</w:t>
      </w:r>
      <w:r w:rsidR="003A1AF7">
        <w:t xml:space="preserve"> </w:t>
      </w:r>
      <w:r>
        <w:t>und</w:t>
      </w:r>
      <w:r w:rsidR="003A1AF7">
        <w:t xml:space="preserve"> </w:t>
      </w:r>
      <w:r>
        <w:t>Freude,</w:t>
      </w:r>
      <w:r w:rsidR="003A1AF7">
        <w:t xml:space="preserve"> </w:t>
      </w:r>
      <w:r>
        <w:t>dem</w:t>
      </w:r>
      <w:r w:rsidR="003A1AF7">
        <w:t xml:space="preserve"> </w:t>
      </w:r>
      <w:r>
        <w:t>Herzen</w:t>
      </w:r>
      <w:r w:rsidR="003A1AF7">
        <w:t xml:space="preserve"> </w:t>
      </w:r>
      <w:r>
        <w:t>Aufrichtigkeit,</w:t>
      </w:r>
      <w:r w:rsidR="003A1AF7">
        <w:t xml:space="preserve"> </w:t>
      </w:r>
      <w:r>
        <w:t>Glauben</w:t>
      </w:r>
      <w:r w:rsidR="003A1AF7">
        <w:t xml:space="preserve"> </w:t>
      </w:r>
      <w:r>
        <w:t>und</w:t>
      </w:r>
      <w:r w:rsidR="003A1AF7">
        <w:t xml:space="preserve"> </w:t>
      </w:r>
      <w:r>
        <w:t>Liebe,</w:t>
      </w:r>
      <w:r w:rsidR="003A1AF7">
        <w:t xml:space="preserve"> </w:t>
      </w:r>
      <w:r>
        <w:t>dem</w:t>
      </w:r>
      <w:r w:rsidR="003A1AF7">
        <w:t xml:space="preserve"> </w:t>
      </w:r>
      <w:r>
        <w:t>ganzen</w:t>
      </w:r>
      <w:r w:rsidR="003A1AF7">
        <w:t xml:space="preserve"> </w:t>
      </w:r>
      <w:r>
        <w:t>Gemüt</w:t>
      </w:r>
      <w:r w:rsidR="003A1AF7">
        <w:t xml:space="preserve"> </w:t>
      </w:r>
      <w:r>
        <w:t>die</w:t>
      </w:r>
      <w:r w:rsidR="003A1AF7">
        <w:t xml:space="preserve"> </w:t>
      </w:r>
      <w:r>
        <w:t>Richtung</w:t>
      </w:r>
      <w:r w:rsidR="003A1AF7">
        <w:t xml:space="preserve"> </w:t>
      </w:r>
      <w:r>
        <w:t>auf</w:t>
      </w:r>
      <w:r w:rsidR="003A1AF7">
        <w:t xml:space="preserve"> </w:t>
      </w:r>
      <w:r>
        <w:t>Gott.</w:t>
      </w:r>
      <w:r w:rsidR="003A1AF7">
        <w:t xml:space="preserve"> </w:t>
      </w:r>
      <w:r>
        <w:t>Wo</w:t>
      </w:r>
      <w:r w:rsidR="003A1AF7">
        <w:t xml:space="preserve"> </w:t>
      </w:r>
      <w:r>
        <w:t>jenes</w:t>
      </w:r>
      <w:r w:rsidR="003A1AF7">
        <w:t xml:space="preserve"> </w:t>
      </w:r>
      <w:r>
        <w:t>Licht</w:t>
      </w:r>
      <w:r w:rsidR="003A1AF7">
        <w:t xml:space="preserve"> </w:t>
      </w:r>
      <w:r>
        <w:t>der</w:t>
      </w:r>
      <w:r w:rsidR="003A1AF7">
        <w:t xml:space="preserve"> </w:t>
      </w:r>
      <w:r>
        <w:t>Herrlichkeit</w:t>
      </w:r>
      <w:r w:rsidR="003A1AF7">
        <w:t xml:space="preserve"> </w:t>
      </w:r>
      <w:r>
        <w:t>Gottes</w:t>
      </w:r>
      <w:r w:rsidR="003A1AF7">
        <w:t xml:space="preserve"> </w:t>
      </w:r>
      <w:r>
        <w:t>mangelt,</w:t>
      </w:r>
      <w:r w:rsidR="003A1AF7">
        <w:t xml:space="preserve"> </w:t>
      </w:r>
      <w:r>
        <w:t>da</w:t>
      </w:r>
      <w:r w:rsidR="003A1AF7">
        <w:t xml:space="preserve"> </w:t>
      </w:r>
      <w:r>
        <w:t>ist</w:t>
      </w:r>
      <w:r w:rsidR="003A1AF7">
        <w:t xml:space="preserve"> </w:t>
      </w:r>
      <w:r>
        <w:t>Finsternis</w:t>
      </w:r>
      <w:r w:rsidR="003A1AF7">
        <w:t xml:space="preserve"> </w:t>
      </w:r>
      <w:r>
        <w:t>eingetreten,</w:t>
      </w:r>
      <w:r w:rsidR="003A1AF7">
        <w:t xml:space="preserve"> </w:t>
      </w:r>
      <w:r>
        <w:t>wo</w:t>
      </w:r>
      <w:r w:rsidR="003A1AF7">
        <w:t xml:space="preserve"> </w:t>
      </w:r>
      <w:r>
        <w:t>dies</w:t>
      </w:r>
      <w:r w:rsidR="003A1AF7">
        <w:t xml:space="preserve"> </w:t>
      </w:r>
      <w:r>
        <w:t>Leben</w:t>
      </w:r>
      <w:r w:rsidR="003A1AF7">
        <w:t xml:space="preserve"> </w:t>
      </w:r>
      <w:r>
        <w:t>fehlt,</w:t>
      </w:r>
      <w:r w:rsidR="003A1AF7">
        <w:t xml:space="preserve"> </w:t>
      </w:r>
      <w:r>
        <w:t>da</w:t>
      </w:r>
      <w:r w:rsidR="003A1AF7">
        <w:t xml:space="preserve"> </w:t>
      </w:r>
      <w:r>
        <w:t>tritt</w:t>
      </w:r>
      <w:r w:rsidR="003A1AF7">
        <w:t xml:space="preserve"> </w:t>
      </w:r>
      <w:r>
        <w:t>der</w:t>
      </w:r>
      <w:r w:rsidR="003A1AF7">
        <w:t xml:space="preserve"> </w:t>
      </w:r>
      <w:r>
        <w:t>Tod</w:t>
      </w:r>
      <w:r w:rsidR="003A1AF7">
        <w:t xml:space="preserve"> </w:t>
      </w:r>
      <w:r>
        <w:t>ein,</w:t>
      </w:r>
      <w:r w:rsidR="003A1AF7">
        <w:t xml:space="preserve"> </w:t>
      </w:r>
      <w:r>
        <w:t>wo</w:t>
      </w:r>
      <w:r w:rsidR="003A1AF7">
        <w:t xml:space="preserve"> </w:t>
      </w:r>
      <w:r>
        <w:t>diese</w:t>
      </w:r>
      <w:r w:rsidR="003A1AF7">
        <w:t xml:space="preserve"> </w:t>
      </w:r>
      <w:r>
        <w:t>Liebe</w:t>
      </w:r>
      <w:r w:rsidR="003A1AF7">
        <w:t xml:space="preserve"> </w:t>
      </w:r>
      <w:r>
        <w:t>gewichen</w:t>
      </w:r>
      <w:r w:rsidR="003A1AF7">
        <w:t xml:space="preserve"> </w:t>
      </w:r>
      <w:r>
        <w:t>ist,</w:t>
      </w:r>
      <w:r w:rsidR="003A1AF7">
        <w:t xml:space="preserve"> </w:t>
      </w:r>
      <w:r>
        <w:t>da</w:t>
      </w:r>
      <w:r w:rsidR="003A1AF7">
        <w:t xml:space="preserve"> </w:t>
      </w:r>
      <w:r>
        <w:t>haben</w:t>
      </w:r>
      <w:r w:rsidR="003A1AF7">
        <w:t xml:space="preserve"> </w:t>
      </w:r>
      <w:r>
        <w:t>die</w:t>
      </w:r>
      <w:r w:rsidR="003A1AF7">
        <w:t xml:space="preserve"> </w:t>
      </w:r>
      <w:r>
        <w:t>Feindschaft,</w:t>
      </w:r>
      <w:r w:rsidR="003A1AF7">
        <w:t xml:space="preserve"> </w:t>
      </w:r>
      <w:r>
        <w:t>Zwiespalt,</w:t>
      </w:r>
      <w:r w:rsidR="003A1AF7">
        <w:t xml:space="preserve"> </w:t>
      </w:r>
      <w:r>
        <w:t>Zerwürfnis</w:t>
      </w:r>
      <w:r w:rsidR="003A1AF7">
        <w:t xml:space="preserve"> </w:t>
      </w:r>
      <w:r>
        <w:t>mit</w:t>
      </w:r>
      <w:r w:rsidR="003A1AF7">
        <w:t xml:space="preserve"> </w:t>
      </w:r>
      <w:r>
        <w:t>Gott,</w:t>
      </w:r>
      <w:r w:rsidR="003A1AF7">
        <w:t xml:space="preserve"> </w:t>
      </w:r>
      <w:proofErr w:type="spellStart"/>
      <w:r>
        <w:t>Haß</w:t>
      </w:r>
      <w:proofErr w:type="spellEnd"/>
      <w:r w:rsidR="003A1AF7">
        <w:t xml:space="preserve"> </w:t>
      </w:r>
      <w:r>
        <w:t>und</w:t>
      </w:r>
      <w:r w:rsidR="003A1AF7">
        <w:t xml:space="preserve"> </w:t>
      </w:r>
      <w:r>
        <w:t>Unfriede</w:t>
      </w:r>
      <w:r w:rsidR="003A1AF7">
        <w:t xml:space="preserve"> </w:t>
      </w:r>
      <w:r>
        <w:t>ihr</w:t>
      </w:r>
      <w:r w:rsidR="003A1AF7">
        <w:t xml:space="preserve"> </w:t>
      </w:r>
      <w:r>
        <w:t>Lager</w:t>
      </w:r>
      <w:r w:rsidR="003A1AF7">
        <w:t xml:space="preserve"> </w:t>
      </w:r>
      <w:r>
        <w:t>aufgeschlagen,</w:t>
      </w:r>
      <w:r w:rsidR="003A1AF7">
        <w:t xml:space="preserve"> </w:t>
      </w:r>
      <w:r>
        <w:t>wo</w:t>
      </w:r>
      <w:r w:rsidR="003A1AF7">
        <w:t xml:space="preserve"> </w:t>
      </w:r>
      <w:r>
        <w:t>dies</w:t>
      </w:r>
      <w:r w:rsidR="003A1AF7">
        <w:t xml:space="preserve"> </w:t>
      </w:r>
      <w:r>
        <w:t>alles</w:t>
      </w:r>
      <w:r w:rsidR="003A1AF7">
        <w:t xml:space="preserve"> </w:t>
      </w:r>
      <w:r>
        <w:t>gewichen</w:t>
      </w:r>
      <w:r w:rsidR="003A1AF7">
        <w:t xml:space="preserve"> </w:t>
      </w:r>
      <w:r>
        <w:t>ist,</w:t>
      </w:r>
      <w:r w:rsidR="003A1AF7">
        <w:t xml:space="preserve"> </w:t>
      </w:r>
      <w:r>
        <w:t>da</w:t>
      </w:r>
      <w:r w:rsidR="003A1AF7">
        <w:t xml:space="preserve"> </w:t>
      </w:r>
      <w:r>
        <w:t>ist</w:t>
      </w:r>
      <w:r w:rsidR="003A1AF7">
        <w:t xml:space="preserve"> </w:t>
      </w:r>
      <w:r>
        <w:t>alles</w:t>
      </w:r>
      <w:r w:rsidR="003A1AF7">
        <w:t xml:space="preserve"> </w:t>
      </w:r>
      <w:r>
        <w:t>wüst</w:t>
      </w:r>
      <w:r w:rsidR="003A1AF7">
        <w:t xml:space="preserve"> </w:t>
      </w:r>
      <w:r>
        <w:t>und</w:t>
      </w:r>
      <w:r w:rsidR="003A1AF7">
        <w:t xml:space="preserve"> </w:t>
      </w:r>
      <w:r>
        <w:t>leer</w:t>
      </w:r>
      <w:r w:rsidR="003A1AF7">
        <w:t xml:space="preserve"> </w:t>
      </w:r>
      <w:r>
        <w:t>und</w:t>
      </w:r>
      <w:r w:rsidR="003A1AF7">
        <w:t xml:space="preserve"> </w:t>
      </w:r>
      <w:r>
        <w:t>bleibt</w:t>
      </w:r>
      <w:r w:rsidR="003A1AF7">
        <w:t xml:space="preserve"> </w:t>
      </w:r>
      <w:r>
        <w:t>es,</w:t>
      </w:r>
      <w:r w:rsidR="003A1AF7">
        <w:t xml:space="preserve"> </w:t>
      </w:r>
      <w:r>
        <w:t>sofern</w:t>
      </w:r>
      <w:r w:rsidR="003A1AF7">
        <w:t xml:space="preserve"> </w:t>
      </w:r>
      <w:r>
        <w:t>nicht</w:t>
      </w:r>
      <w:r w:rsidR="003A1AF7">
        <w:t xml:space="preserve"> </w:t>
      </w:r>
      <w:r>
        <w:t>eine</w:t>
      </w:r>
      <w:r w:rsidR="003A1AF7">
        <w:t xml:space="preserve"> </w:t>
      </w:r>
      <w:r>
        <w:t>neue</w:t>
      </w:r>
      <w:r w:rsidR="003A1AF7">
        <w:t xml:space="preserve"> </w:t>
      </w:r>
      <w:r>
        <w:t>Schöpfung</w:t>
      </w:r>
      <w:r w:rsidR="003A1AF7">
        <w:t xml:space="preserve"> </w:t>
      </w:r>
      <w:r>
        <w:t>vorgenommen</w:t>
      </w:r>
      <w:r w:rsidR="003A1AF7">
        <w:t xml:space="preserve"> </w:t>
      </w:r>
      <w:r>
        <w:t>wird.</w:t>
      </w:r>
      <w:r w:rsidR="003A1AF7">
        <w:t xml:space="preserve"> </w:t>
      </w:r>
    </w:p>
    <w:p w14:paraId="29209DC0" w14:textId="51E97A76" w:rsidR="00C359D2" w:rsidRDefault="00C359D2" w:rsidP="00C359D2">
      <w:pPr>
        <w:pStyle w:val="StandardWeb"/>
      </w:pPr>
      <w:r>
        <w:t>Das</w:t>
      </w:r>
      <w:r w:rsidR="003A1AF7">
        <w:t xml:space="preserve"> </w:t>
      </w:r>
      <w:r>
        <w:t>also,</w:t>
      </w:r>
      <w:r w:rsidR="003A1AF7">
        <w:t xml:space="preserve"> </w:t>
      </w:r>
      <w:r>
        <w:t>das</w:t>
      </w:r>
      <w:r w:rsidR="003A1AF7">
        <w:t xml:space="preserve"> </w:t>
      </w:r>
      <w:r>
        <w:t>sind</w:t>
      </w:r>
      <w:r w:rsidR="003A1AF7">
        <w:t xml:space="preserve"> </w:t>
      </w:r>
      <w:r>
        <w:t>wir.</w:t>
      </w:r>
      <w:r w:rsidR="003A1AF7">
        <w:t xml:space="preserve"> </w:t>
      </w:r>
      <w:r>
        <w:t>Jedoch</w:t>
      </w:r>
      <w:r w:rsidR="003A1AF7">
        <w:t xml:space="preserve"> </w:t>
      </w:r>
      <w:r>
        <w:t>geht</w:t>
      </w:r>
      <w:r w:rsidR="003A1AF7">
        <w:t xml:space="preserve"> </w:t>
      </w:r>
      <w:r>
        <w:t>der</w:t>
      </w:r>
      <w:r w:rsidR="003A1AF7">
        <w:t xml:space="preserve"> </w:t>
      </w:r>
      <w:r>
        <w:t>Apostel</w:t>
      </w:r>
      <w:r w:rsidR="003A1AF7">
        <w:t xml:space="preserve"> </w:t>
      </w:r>
      <w:r>
        <w:t>noch</w:t>
      </w:r>
      <w:r w:rsidR="003A1AF7">
        <w:t xml:space="preserve"> </w:t>
      </w:r>
      <w:r>
        <w:t>einen</w:t>
      </w:r>
      <w:r w:rsidR="003A1AF7">
        <w:t xml:space="preserve"> </w:t>
      </w:r>
      <w:r>
        <w:t>Schritt</w:t>
      </w:r>
      <w:r w:rsidR="003A1AF7">
        <w:t xml:space="preserve"> </w:t>
      </w:r>
      <w:r>
        <w:t>weiter.</w:t>
      </w:r>
      <w:r w:rsidR="003A1AF7">
        <w:t xml:space="preserve"> </w:t>
      </w:r>
      <w:r>
        <w:t>Er</w:t>
      </w:r>
      <w:r w:rsidR="003A1AF7">
        <w:t xml:space="preserve"> </w:t>
      </w:r>
      <w:r>
        <w:t>sagt</w:t>
      </w:r>
      <w:r w:rsidR="003A1AF7">
        <w:t xml:space="preserve"> </w:t>
      </w:r>
      <w:r>
        <w:t>nicht</w:t>
      </w:r>
      <w:r w:rsidR="003A1AF7">
        <w:t xml:space="preserve"> </w:t>
      </w:r>
      <w:r>
        <w:t>nur:</w:t>
      </w:r>
      <w:r w:rsidR="003A1AF7">
        <w:t xml:space="preserve"> </w:t>
      </w:r>
      <w:r>
        <w:t>Sie</w:t>
      </w:r>
      <w:r w:rsidR="003A1AF7">
        <w:t xml:space="preserve"> </w:t>
      </w:r>
      <w:r>
        <w:t>sind</w:t>
      </w:r>
      <w:r w:rsidR="003A1AF7">
        <w:t xml:space="preserve"> </w:t>
      </w:r>
      <w:r>
        <w:t>allzumal</w:t>
      </w:r>
      <w:r w:rsidR="003A1AF7">
        <w:t xml:space="preserve"> </w:t>
      </w:r>
      <w:r>
        <w:t>Sünder,</w:t>
      </w:r>
      <w:r w:rsidR="003A1AF7">
        <w:t xml:space="preserve"> </w:t>
      </w:r>
      <w:r>
        <w:t>sondern</w:t>
      </w:r>
      <w:r w:rsidR="003A1AF7">
        <w:t xml:space="preserve"> </w:t>
      </w:r>
      <w:r>
        <w:t>lehrt</w:t>
      </w:r>
      <w:r w:rsidR="003A1AF7">
        <w:t xml:space="preserve"> </w:t>
      </w:r>
      <w:r>
        <w:t>auch:</w:t>
      </w:r>
      <w:r w:rsidR="003A1AF7">
        <w:t xml:space="preserve"> </w:t>
      </w:r>
      <w:r>
        <w:t>Es</w:t>
      </w:r>
      <w:r w:rsidR="003A1AF7">
        <w:t xml:space="preserve"> </w:t>
      </w:r>
      <w:r>
        <w:t>ist</w:t>
      </w:r>
      <w:r w:rsidR="003A1AF7">
        <w:t xml:space="preserve"> </w:t>
      </w:r>
      <w:r>
        <w:t>hier</w:t>
      </w:r>
      <w:r w:rsidR="003A1AF7">
        <w:t xml:space="preserve"> </w:t>
      </w:r>
      <w:r>
        <w:t>kein</w:t>
      </w:r>
      <w:r w:rsidR="003A1AF7">
        <w:t xml:space="preserve"> </w:t>
      </w:r>
      <w:r>
        <w:t>Unterschied.</w:t>
      </w:r>
      <w:r w:rsidR="003A1AF7">
        <w:t xml:space="preserve"> </w:t>
      </w:r>
      <w:r>
        <w:t>Dieser</w:t>
      </w:r>
      <w:r w:rsidR="003A1AF7">
        <w:t xml:space="preserve"> </w:t>
      </w:r>
      <w:r>
        <w:t>Zusatz</w:t>
      </w:r>
      <w:r w:rsidR="003A1AF7">
        <w:t xml:space="preserve"> </w:t>
      </w:r>
      <w:r>
        <w:t>ist</w:t>
      </w:r>
      <w:r w:rsidR="003A1AF7">
        <w:t xml:space="preserve"> </w:t>
      </w:r>
      <w:r>
        <w:t>für</w:t>
      </w:r>
      <w:r w:rsidR="003A1AF7">
        <w:t xml:space="preserve"> </w:t>
      </w:r>
      <w:r>
        <w:t>die</w:t>
      </w:r>
      <w:r w:rsidR="003A1AF7">
        <w:t xml:space="preserve"> </w:t>
      </w:r>
      <w:r>
        <w:t>Eigenliebe</w:t>
      </w:r>
      <w:r w:rsidR="003A1AF7">
        <w:t xml:space="preserve"> </w:t>
      </w:r>
      <w:r>
        <w:t>eine</w:t>
      </w:r>
      <w:r w:rsidR="003A1AF7">
        <w:t xml:space="preserve"> </w:t>
      </w:r>
      <w:r>
        <w:t>höchst</w:t>
      </w:r>
      <w:r w:rsidR="003A1AF7">
        <w:t xml:space="preserve"> </w:t>
      </w:r>
      <w:r>
        <w:t>empfindliche</w:t>
      </w:r>
      <w:r w:rsidR="003A1AF7">
        <w:t xml:space="preserve"> </w:t>
      </w:r>
      <w:r>
        <w:t>Beleidigung.</w:t>
      </w:r>
      <w:r w:rsidR="003A1AF7">
        <w:t xml:space="preserve"> </w:t>
      </w:r>
      <w:r>
        <w:t>Weil</w:t>
      </w:r>
      <w:r w:rsidR="003A1AF7">
        <w:t xml:space="preserve"> </w:t>
      </w:r>
      <w:r>
        <w:t>sie</w:t>
      </w:r>
      <w:r w:rsidR="003A1AF7">
        <w:t xml:space="preserve"> </w:t>
      </w:r>
      <w:r>
        <w:t>aber</w:t>
      </w:r>
      <w:r w:rsidR="003A1AF7">
        <w:t xml:space="preserve"> </w:t>
      </w:r>
      <w:r>
        <w:t>von</w:t>
      </w:r>
      <w:r w:rsidR="003A1AF7">
        <w:t xml:space="preserve"> </w:t>
      </w:r>
      <w:r>
        <w:t>einem</w:t>
      </w:r>
      <w:r w:rsidR="003A1AF7">
        <w:t xml:space="preserve"> </w:t>
      </w:r>
      <w:r>
        <w:t>solchen</w:t>
      </w:r>
      <w:r w:rsidR="003A1AF7">
        <w:t xml:space="preserve"> </w:t>
      </w:r>
      <w:r>
        <w:t>Werkzeug</w:t>
      </w:r>
      <w:r w:rsidR="003A1AF7">
        <w:t xml:space="preserve"> </w:t>
      </w:r>
      <w:r>
        <w:t>Gottes</w:t>
      </w:r>
      <w:r w:rsidR="003A1AF7">
        <w:t xml:space="preserve"> </w:t>
      </w:r>
      <w:r>
        <w:t>uns</w:t>
      </w:r>
      <w:r w:rsidR="003A1AF7">
        <w:t xml:space="preserve"> </w:t>
      </w:r>
      <w:r>
        <w:t>zugefügt</w:t>
      </w:r>
      <w:r w:rsidR="003A1AF7">
        <w:t xml:space="preserve"> </w:t>
      </w:r>
      <w:r>
        <w:t>wird,</w:t>
      </w:r>
      <w:r w:rsidR="003A1AF7">
        <w:t xml:space="preserve"> </w:t>
      </w:r>
      <w:r>
        <w:t>werden</w:t>
      </w:r>
      <w:r w:rsidR="003A1AF7">
        <w:t xml:space="preserve"> </w:t>
      </w:r>
      <w:r>
        <w:t>wir</w:t>
      </w:r>
      <w:r w:rsidR="003A1AF7">
        <w:t xml:space="preserve"> </w:t>
      </w:r>
      <w:r>
        <w:t>wohl</w:t>
      </w:r>
      <w:r w:rsidR="003A1AF7">
        <w:t xml:space="preserve"> </w:t>
      </w:r>
      <w:r>
        <w:t>tun,</w:t>
      </w:r>
      <w:r w:rsidR="003A1AF7">
        <w:t xml:space="preserve"> </w:t>
      </w:r>
      <w:r>
        <w:t>wenn</w:t>
      </w:r>
      <w:r w:rsidR="003A1AF7">
        <w:t xml:space="preserve"> </w:t>
      </w:r>
      <w:r>
        <w:t>wir</w:t>
      </w:r>
      <w:r w:rsidR="003A1AF7">
        <w:t xml:space="preserve"> </w:t>
      </w:r>
      <w:r>
        <w:t>uns</w:t>
      </w:r>
      <w:r w:rsidR="003A1AF7">
        <w:t xml:space="preserve"> </w:t>
      </w:r>
      <w:r>
        <w:t>darunter</w:t>
      </w:r>
      <w:r w:rsidR="003A1AF7">
        <w:t xml:space="preserve"> </w:t>
      </w:r>
      <w:r>
        <w:t>beugen</w:t>
      </w:r>
      <w:r w:rsidR="003A1AF7">
        <w:t xml:space="preserve"> </w:t>
      </w:r>
      <w:r>
        <w:t>und</w:t>
      </w:r>
      <w:r w:rsidR="003A1AF7">
        <w:t xml:space="preserve"> </w:t>
      </w:r>
      <w:r>
        <w:t>demütigen.</w:t>
      </w:r>
      <w:r w:rsidR="003A1AF7">
        <w:t xml:space="preserve"> </w:t>
      </w:r>
      <w:r>
        <w:t>Weil</w:t>
      </w:r>
      <w:r w:rsidR="003A1AF7">
        <w:t xml:space="preserve"> </w:t>
      </w:r>
      <w:r>
        <w:t>er</w:t>
      </w:r>
      <w:r w:rsidR="003A1AF7">
        <w:t xml:space="preserve"> </w:t>
      </w:r>
      <w:proofErr w:type="spellStart"/>
      <w:r>
        <w:t>muß</w:t>
      </w:r>
      <w:proofErr w:type="spellEnd"/>
      <w:r>
        <w:t>.</w:t>
      </w:r>
      <w:r w:rsidR="003A1AF7">
        <w:t xml:space="preserve"> </w:t>
      </w:r>
      <w:r>
        <w:t>gibt</w:t>
      </w:r>
      <w:r w:rsidR="003A1AF7">
        <w:t xml:space="preserve"> </w:t>
      </w:r>
      <w:r>
        <w:t>der</w:t>
      </w:r>
      <w:r w:rsidR="003A1AF7">
        <w:t xml:space="preserve"> </w:t>
      </w:r>
      <w:proofErr w:type="spellStart"/>
      <w:r>
        <w:t>eigenliebige</w:t>
      </w:r>
      <w:proofErr w:type="spellEnd"/>
      <w:r w:rsidR="003A1AF7">
        <w:t xml:space="preserve"> </w:t>
      </w:r>
      <w:r>
        <w:t>Mensch</w:t>
      </w:r>
      <w:r w:rsidR="003A1AF7">
        <w:t xml:space="preserve"> </w:t>
      </w:r>
      <w:r>
        <w:t>es</w:t>
      </w:r>
      <w:r w:rsidR="003A1AF7">
        <w:t xml:space="preserve"> </w:t>
      </w:r>
      <w:r>
        <w:t>etwa</w:t>
      </w:r>
      <w:r w:rsidR="003A1AF7">
        <w:t xml:space="preserve"> </w:t>
      </w:r>
      <w:r>
        <w:t>zu,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es</w:t>
      </w:r>
      <w:r w:rsidR="003A1AF7">
        <w:t xml:space="preserve"> </w:t>
      </w:r>
      <w:r>
        <w:t>einzelne</w:t>
      </w:r>
      <w:r w:rsidR="003A1AF7">
        <w:t xml:space="preserve"> </w:t>
      </w:r>
      <w:r>
        <w:t>Ausbünde</w:t>
      </w:r>
      <w:r w:rsidR="003A1AF7">
        <w:t xml:space="preserve"> </w:t>
      </w:r>
      <w:r>
        <w:t>von</w:t>
      </w:r>
      <w:r w:rsidR="003A1AF7">
        <w:t xml:space="preserve"> </w:t>
      </w:r>
      <w:r>
        <w:t>Niedertracht,</w:t>
      </w:r>
      <w:r w:rsidR="003A1AF7">
        <w:t xml:space="preserve"> </w:t>
      </w:r>
      <w:r>
        <w:t>Grausamkeit,</w:t>
      </w:r>
      <w:r w:rsidR="003A1AF7">
        <w:t xml:space="preserve"> </w:t>
      </w:r>
      <w:r>
        <w:t>Gottlosigkeit,</w:t>
      </w:r>
      <w:r w:rsidR="003A1AF7">
        <w:t xml:space="preserve"> </w:t>
      </w:r>
      <w:r>
        <w:t>Geiz,</w:t>
      </w:r>
      <w:r w:rsidR="003A1AF7">
        <w:t xml:space="preserve"> </w:t>
      </w:r>
      <w:r>
        <w:t>Unzucht</w:t>
      </w:r>
      <w:r w:rsidR="003A1AF7">
        <w:t xml:space="preserve"> </w:t>
      </w:r>
      <w:r>
        <w:t>und</w:t>
      </w:r>
      <w:r w:rsidR="003A1AF7">
        <w:t xml:space="preserve"> </w:t>
      </w:r>
      <w:r>
        <w:t>anderen</w:t>
      </w:r>
      <w:r w:rsidR="003A1AF7">
        <w:t xml:space="preserve"> </w:t>
      </w:r>
      <w:r>
        <w:t>Unarten</w:t>
      </w:r>
      <w:r w:rsidR="003A1AF7">
        <w:t xml:space="preserve"> </w:t>
      </w:r>
      <w:r>
        <w:t>gegeben</w:t>
      </w:r>
      <w:r w:rsidR="003A1AF7">
        <w:t xml:space="preserve"> </w:t>
      </w:r>
      <w:r>
        <w:t>hat</w:t>
      </w:r>
      <w:r w:rsidR="003A1AF7">
        <w:t xml:space="preserve"> </w:t>
      </w:r>
      <w:r>
        <w:t>und</w:t>
      </w:r>
      <w:r w:rsidR="003A1AF7">
        <w:t xml:space="preserve"> </w:t>
      </w:r>
      <w:r>
        <w:t>noch</w:t>
      </w:r>
      <w:r w:rsidR="003A1AF7">
        <w:t xml:space="preserve"> </w:t>
      </w:r>
      <w:r>
        <w:t>gibt.</w:t>
      </w:r>
      <w:r w:rsidR="003A1AF7">
        <w:t xml:space="preserve"> </w:t>
      </w:r>
      <w:r>
        <w:t>Aber</w:t>
      </w:r>
      <w:r w:rsidR="003A1AF7">
        <w:t xml:space="preserve"> </w:t>
      </w:r>
      <w:r>
        <w:t>sie</w:t>
      </w:r>
      <w:r w:rsidR="003A1AF7">
        <w:t xml:space="preserve"> </w:t>
      </w:r>
      <w:r>
        <w:t>verbitten</w:t>
      </w:r>
      <w:r w:rsidR="003A1AF7">
        <w:t xml:space="preserve"> </w:t>
      </w:r>
      <w:r>
        <w:t>es</w:t>
      </w:r>
      <w:r w:rsidR="003A1AF7">
        <w:t xml:space="preserve"> </w:t>
      </w:r>
      <w:r>
        <w:t>sich</w:t>
      </w:r>
      <w:r w:rsidR="003A1AF7">
        <w:t xml:space="preserve"> </w:t>
      </w:r>
      <w:r>
        <w:t>sehr</w:t>
      </w:r>
      <w:r w:rsidR="003A1AF7">
        <w:t xml:space="preserve"> </w:t>
      </w:r>
      <w:r>
        <w:t>eifrig</w:t>
      </w:r>
      <w:r w:rsidR="003A1AF7">
        <w:t xml:space="preserve"> </w:t>
      </w:r>
      <w:r>
        <w:t>und</w:t>
      </w:r>
      <w:r w:rsidR="003A1AF7">
        <w:t xml:space="preserve"> </w:t>
      </w:r>
      <w:r>
        <w:t>entschieden,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man</w:t>
      </w:r>
      <w:r w:rsidR="003A1AF7">
        <w:t xml:space="preserve"> </w:t>
      </w:r>
      <w:r>
        <w:t>von</w:t>
      </w:r>
      <w:r w:rsidR="003A1AF7">
        <w:t xml:space="preserve"> </w:t>
      </w:r>
      <w:r>
        <w:t>diesen</w:t>
      </w:r>
      <w:r w:rsidR="003A1AF7">
        <w:t xml:space="preserve"> </w:t>
      </w:r>
      <w:r>
        <w:t>einzelnen,</w:t>
      </w:r>
      <w:r w:rsidR="003A1AF7">
        <w:t xml:space="preserve"> </w:t>
      </w:r>
      <w:r>
        <w:t>die</w:t>
      </w:r>
      <w:r w:rsidR="003A1AF7">
        <w:t xml:space="preserve"> </w:t>
      </w:r>
      <w:r>
        <w:t>doch</w:t>
      </w:r>
      <w:r w:rsidR="003A1AF7">
        <w:t xml:space="preserve"> </w:t>
      </w:r>
      <w:r>
        <w:t>von</w:t>
      </w:r>
      <w:r w:rsidR="003A1AF7">
        <w:t xml:space="preserve"> </w:t>
      </w:r>
      <w:r>
        <w:t>vielen</w:t>
      </w:r>
      <w:r w:rsidR="003A1AF7">
        <w:t xml:space="preserve"> </w:t>
      </w:r>
      <w:r>
        <w:t>verabscheut</w:t>
      </w:r>
      <w:r w:rsidR="003A1AF7">
        <w:t xml:space="preserve"> </w:t>
      </w:r>
      <w:r>
        <w:t>dastehen,</w:t>
      </w:r>
      <w:r w:rsidR="003A1AF7">
        <w:t xml:space="preserve"> </w:t>
      </w:r>
      <w:r>
        <w:t>einen</w:t>
      </w:r>
      <w:r w:rsidR="003A1AF7">
        <w:t xml:space="preserve"> </w:t>
      </w:r>
      <w:proofErr w:type="spellStart"/>
      <w:r>
        <w:t>Schluß</w:t>
      </w:r>
      <w:proofErr w:type="spellEnd"/>
      <w:r w:rsidR="003A1AF7">
        <w:t xml:space="preserve"> </w:t>
      </w:r>
      <w:r>
        <w:t>auf</w:t>
      </w:r>
      <w:r w:rsidR="003A1AF7">
        <w:t xml:space="preserve"> </w:t>
      </w:r>
      <w:r>
        <w:t>alle</w:t>
      </w:r>
      <w:r w:rsidR="003A1AF7">
        <w:t xml:space="preserve"> </w:t>
      </w:r>
      <w:r>
        <w:t>übrigen</w:t>
      </w:r>
      <w:r w:rsidR="003A1AF7">
        <w:t xml:space="preserve"> </w:t>
      </w:r>
      <w:r>
        <w:t>macht,</w:t>
      </w:r>
      <w:r w:rsidR="003A1AF7">
        <w:t xml:space="preserve"> </w:t>
      </w:r>
      <w:r>
        <w:t>und</w:t>
      </w:r>
      <w:r w:rsidR="003A1AF7">
        <w:t xml:space="preserve"> </w:t>
      </w:r>
      <w:r>
        <w:t>weichen</w:t>
      </w:r>
      <w:r w:rsidR="003A1AF7">
        <w:t xml:space="preserve"> </w:t>
      </w:r>
      <w:r>
        <w:t>nur</w:t>
      </w:r>
      <w:r w:rsidR="003A1AF7">
        <w:t xml:space="preserve"> </w:t>
      </w:r>
      <w:r>
        <w:t>in</w:t>
      </w:r>
      <w:r w:rsidR="003A1AF7">
        <w:t xml:space="preserve"> </w:t>
      </w:r>
      <w:r>
        <w:t>dem</w:t>
      </w:r>
      <w:r w:rsidR="003A1AF7">
        <w:t xml:space="preserve"> </w:t>
      </w:r>
      <w:r>
        <w:t>Fall</w:t>
      </w:r>
      <w:r w:rsidR="003A1AF7">
        <w:t xml:space="preserve"> </w:t>
      </w:r>
      <w:r>
        <w:t>von</w:t>
      </w:r>
      <w:r w:rsidR="003A1AF7">
        <w:t xml:space="preserve"> </w:t>
      </w:r>
      <w:r>
        <w:t>dieser</w:t>
      </w:r>
      <w:r w:rsidR="003A1AF7">
        <w:t xml:space="preserve"> </w:t>
      </w:r>
      <w:r>
        <w:t>Regel</w:t>
      </w:r>
      <w:r w:rsidR="003A1AF7">
        <w:t xml:space="preserve"> </w:t>
      </w:r>
      <w:r>
        <w:t>ab,</w:t>
      </w:r>
      <w:r w:rsidR="003A1AF7">
        <w:t xml:space="preserve"> </w:t>
      </w:r>
      <w:r>
        <w:t>wenn</w:t>
      </w:r>
      <w:r w:rsidR="003A1AF7">
        <w:t xml:space="preserve"> </w:t>
      </w:r>
      <w:r>
        <w:t>etwa</w:t>
      </w:r>
      <w:r w:rsidR="003A1AF7">
        <w:t xml:space="preserve"> </w:t>
      </w:r>
      <w:r>
        <w:t>ein</w:t>
      </w:r>
      <w:r w:rsidR="003A1AF7">
        <w:t xml:space="preserve"> </w:t>
      </w:r>
      <w:r>
        <w:t>Christ</w:t>
      </w:r>
      <w:r w:rsidR="003A1AF7">
        <w:t xml:space="preserve"> </w:t>
      </w:r>
      <w:r>
        <w:t>von</w:t>
      </w:r>
      <w:r w:rsidR="003A1AF7">
        <w:t xml:space="preserve"> </w:t>
      </w:r>
      <w:r>
        <w:t>einem</w:t>
      </w:r>
      <w:r w:rsidR="003A1AF7">
        <w:t xml:space="preserve"> </w:t>
      </w:r>
      <w:r>
        <w:t>Fehl</w:t>
      </w:r>
      <w:r w:rsidR="003A1AF7">
        <w:t xml:space="preserve"> </w:t>
      </w:r>
      <w:r>
        <w:t>übereilt</w:t>
      </w:r>
      <w:r w:rsidR="003A1AF7">
        <w:t xml:space="preserve"> </w:t>
      </w:r>
      <w:r>
        <w:t>würde,</w:t>
      </w:r>
      <w:r w:rsidR="003A1AF7">
        <w:t xml:space="preserve"> </w:t>
      </w:r>
      <w:r>
        <w:t>das</w:t>
      </w:r>
      <w:r w:rsidR="003A1AF7">
        <w:t xml:space="preserve"> </w:t>
      </w:r>
      <w:r>
        <w:t>müssen</w:t>
      </w:r>
      <w:r w:rsidR="003A1AF7">
        <w:t xml:space="preserve"> </w:t>
      </w:r>
      <w:r>
        <w:t>alle</w:t>
      </w:r>
      <w:r w:rsidR="003A1AF7">
        <w:t xml:space="preserve"> </w:t>
      </w:r>
      <w:r>
        <w:t>entgelten,</w:t>
      </w:r>
      <w:r w:rsidR="003A1AF7">
        <w:t xml:space="preserve"> </w:t>
      </w:r>
      <w:r>
        <w:t>dann</w:t>
      </w:r>
      <w:r w:rsidR="003A1AF7">
        <w:t xml:space="preserve"> </w:t>
      </w:r>
      <w:r>
        <w:t>taugen</w:t>
      </w:r>
      <w:r w:rsidR="003A1AF7">
        <w:t xml:space="preserve"> </w:t>
      </w:r>
      <w:r>
        <w:t>sie</w:t>
      </w:r>
      <w:r w:rsidR="003A1AF7">
        <w:t xml:space="preserve"> </w:t>
      </w:r>
      <w:r>
        <w:t>gleich</w:t>
      </w:r>
      <w:r w:rsidR="003A1AF7">
        <w:t xml:space="preserve"> </w:t>
      </w:r>
      <w:r>
        <w:t>alle</w:t>
      </w:r>
      <w:r w:rsidR="003A1AF7">
        <w:t xml:space="preserve"> </w:t>
      </w:r>
      <w:r>
        <w:t>nicht,</w:t>
      </w:r>
      <w:r w:rsidR="003A1AF7">
        <w:t xml:space="preserve"> </w:t>
      </w:r>
      <w:r>
        <w:t>womit</w:t>
      </w:r>
      <w:r w:rsidR="003A1AF7">
        <w:t xml:space="preserve"> </w:t>
      </w:r>
      <w:r>
        <w:t>sie</w:t>
      </w:r>
      <w:r w:rsidR="003A1AF7">
        <w:t xml:space="preserve"> </w:t>
      </w:r>
      <w:r>
        <w:t>ihren</w:t>
      </w:r>
      <w:r w:rsidR="003A1AF7">
        <w:t xml:space="preserve"> </w:t>
      </w:r>
      <w:r>
        <w:t>feindseligen</w:t>
      </w:r>
      <w:r w:rsidR="003A1AF7">
        <w:t xml:space="preserve"> </w:t>
      </w:r>
      <w:r>
        <w:t>Sinn</w:t>
      </w:r>
      <w:r w:rsidR="003A1AF7">
        <w:t xml:space="preserve"> </w:t>
      </w:r>
      <w:r>
        <w:t>offenbaren.</w:t>
      </w:r>
      <w:r w:rsidR="003A1AF7">
        <w:t xml:space="preserve"> </w:t>
      </w:r>
      <w:r>
        <w:t>Aber</w:t>
      </w:r>
      <w:r w:rsidR="003A1AF7">
        <w:t xml:space="preserve"> </w:t>
      </w:r>
      <w:r>
        <w:t>„sie</w:t>
      </w:r>
      <w:r w:rsidR="003A1AF7">
        <w:t xml:space="preserve"> </w:t>
      </w:r>
      <w:r>
        <w:t>taugen</w:t>
      </w:r>
      <w:r w:rsidR="003A1AF7">
        <w:t xml:space="preserve"> </w:t>
      </w:r>
      <w:r>
        <w:t>alle</w:t>
      </w:r>
      <w:r w:rsidR="003A1AF7">
        <w:t xml:space="preserve"> </w:t>
      </w:r>
      <w:r>
        <w:t>nicht“,</w:t>
      </w:r>
      <w:r w:rsidR="003A1AF7">
        <w:t xml:space="preserve"> </w:t>
      </w:r>
      <w:r>
        <w:t>das</w:t>
      </w:r>
      <w:r w:rsidR="003A1AF7">
        <w:t xml:space="preserve"> </w:t>
      </w:r>
      <w:r>
        <w:t>dehnt</w:t>
      </w:r>
      <w:r w:rsidR="003A1AF7">
        <w:t xml:space="preserve"> </w:t>
      </w:r>
      <w:r>
        <w:t>das</w:t>
      </w:r>
      <w:r w:rsidR="003A1AF7">
        <w:t xml:space="preserve"> </w:t>
      </w:r>
      <w:r>
        <w:t>Wort</w:t>
      </w:r>
      <w:r w:rsidR="003A1AF7">
        <w:t xml:space="preserve"> </w:t>
      </w:r>
      <w:r>
        <w:t>Gottes</w:t>
      </w:r>
      <w:r w:rsidR="003A1AF7">
        <w:t xml:space="preserve"> </w:t>
      </w:r>
      <w:r>
        <w:t>alten</w:t>
      </w:r>
      <w:r w:rsidR="003A1AF7">
        <w:t xml:space="preserve"> </w:t>
      </w:r>
      <w:r>
        <w:t>und</w:t>
      </w:r>
      <w:r w:rsidR="003A1AF7">
        <w:t xml:space="preserve"> </w:t>
      </w:r>
      <w:r>
        <w:t>neuen</w:t>
      </w:r>
      <w:r w:rsidR="003A1AF7">
        <w:t xml:space="preserve"> </w:t>
      </w:r>
      <w:r>
        <w:t>Testaments</w:t>
      </w:r>
      <w:r w:rsidR="003A1AF7">
        <w:t xml:space="preserve"> </w:t>
      </w:r>
      <w:r>
        <w:t>über</w:t>
      </w:r>
      <w:r w:rsidR="003A1AF7">
        <w:t xml:space="preserve"> </w:t>
      </w:r>
      <w:r>
        <w:t>alles,</w:t>
      </w:r>
      <w:r w:rsidR="003A1AF7">
        <w:t xml:space="preserve"> </w:t>
      </w:r>
      <w:r>
        <w:t>was</w:t>
      </w:r>
      <w:r w:rsidR="003A1AF7">
        <w:t xml:space="preserve"> </w:t>
      </w:r>
      <w:r>
        <w:t>Mensch</w:t>
      </w:r>
      <w:r w:rsidR="003A1AF7">
        <w:t xml:space="preserve"> </w:t>
      </w:r>
      <w:r>
        <w:t>heißt</w:t>
      </w:r>
      <w:r w:rsidR="003A1AF7">
        <w:t xml:space="preserve"> </w:t>
      </w:r>
      <w:r>
        <w:t>und</w:t>
      </w:r>
      <w:r w:rsidR="003A1AF7">
        <w:t xml:space="preserve"> </w:t>
      </w:r>
      <w:r>
        <w:t>noch</w:t>
      </w:r>
      <w:r w:rsidR="003A1AF7">
        <w:t xml:space="preserve"> </w:t>
      </w:r>
      <w:r>
        <w:t>in</w:t>
      </w:r>
      <w:r w:rsidR="003A1AF7">
        <w:t xml:space="preserve"> </w:t>
      </w:r>
      <w:r>
        <w:t>seinem</w:t>
      </w:r>
      <w:r w:rsidR="003A1AF7">
        <w:t xml:space="preserve"> </w:t>
      </w:r>
      <w:r>
        <w:t>Naturzustand</w:t>
      </w:r>
      <w:r w:rsidR="003A1AF7">
        <w:t xml:space="preserve"> </w:t>
      </w:r>
      <w:r>
        <w:t>steht,</w:t>
      </w:r>
      <w:r w:rsidR="003A1AF7">
        <w:t xml:space="preserve"> </w:t>
      </w:r>
      <w:r>
        <w:t>wirklich</w:t>
      </w:r>
      <w:r w:rsidR="003A1AF7">
        <w:t xml:space="preserve"> </w:t>
      </w:r>
      <w:r>
        <w:t>aus.</w:t>
      </w:r>
      <w:r w:rsidR="003A1AF7">
        <w:t xml:space="preserve"> </w:t>
      </w:r>
      <w:r>
        <w:t>Es</w:t>
      </w:r>
      <w:r w:rsidR="003A1AF7">
        <w:t xml:space="preserve"> </w:t>
      </w:r>
      <w:r>
        <w:t>ist</w:t>
      </w:r>
      <w:r w:rsidR="003A1AF7">
        <w:t xml:space="preserve"> </w:t>
      </w:r>
      <w:r>
        <w:t>hier</w:t>
      </w:r>
      <w:r w:rsidR="003A1AF7">
        <w:t xml:space="preserve"> </w:t>
      </w:r>
      <w:r>
        <w:t>kein</w:t>
      </w:r>
      <w:r w:rsidR="003A1AF7">
        <w:t xml:space="preserve"> </w:t>
      </w:r>
      <w:r>
        <w:t>Unterschied.</w:t>
      </w:r>
      <w:r w:rsidR="003A1AF7">
        <w:t xml:space="preserve"> </w:t>
      </w:r>
      <w:r>
        <w:t>Die</w:t>
      </w:r>
      <w:r w:rsidR="003A1AF7">
        <w:t xml:space="preserve"> </w:t>
      </w:r>
      <w:r>
        <w:t>wirklich</w:t>
      </w:r>
      <w:r w:rsidR="003A1AF7">
        <w:t xml:space="preserve"> </w:t>
      </w:r>
      <w:r>
        <w:t>schauderhafte</w:t>
      </w:r>
      <w:r w:rsidR="003A1AF7">
        <w:t xml:space="preserve"> </w:t>
      </w:r>
      <w:r>
        <w:t>Beschreibung,</w:t>
      </w:r>
      <w:r w:rsidR="003A1AF7">
        <w:t xml:space="preserve"> </w:t>
      </w:r>
      <w:r>
        <w:t>die</w:t>
      </w:r>
      <w:r w:rsidR="003A1AF7">
        <w:t xml:space="preserve"> </w:t>
      </w:r>
      <w:r>
        <w:t>der</w:t>
      </w:r>
      <w:r w:rsidR="003A1AF7">
        <w:t xml:space="preserve"> </w:t>
      </w:r>
      <w:r>
        <w:t>Apostel</w:t>
      </w:r>
      <w:r w:rsidR="003A1AF7">
        <w:t xml:space="preserve"> </w:t>
      </w:r>
      <w:r>
        <w:t>vom</w:t>
      </w:r>
      <w:r w:rsidR="003A1AF7">
        <w:t xml:space="preserve"> </w:t>
      </w:r>
      <w:r>
        <w:t>10.</w:t>
      </w:r>
      <w:r w:rsidR="003A1AF7">
        <w:t xml:space="preserve"> </w:t>
      </w:r>
      <w:r>
        <w:t>bis</w:t>
      </w:r>
      <w:r w:rsidR="003A1AF7">
        <w:t xml:space="preserve"> </w:t>
      </w:r>
      <w:r>
        <w:t>18.</w:t>
      </w:r>
      <w:r w:rsidR="003A1AF7">
        <w:t xml:space="preserve"> </w:t>
      </w:r>
      <w:r>
        <w:t>Vers</w:t>
      </w:r>
      <w:r w:rsidR="003A1AF7">
        <w:t xml:space="preserve"> </w:t>
      </w:r>
      <w:r>
        <w:t>aus</w:t>
      </w:r>
      <w:r w:rsidR="003A1AF7">
        <w:t xml:space="preserve"> </w:t>
      </w:r>
      <w:r>
        <w:t>den</w:t>
      </w:r>
      <w:r w:rsidR="003A1AF7">
        <w:t xml:space="preserve"> </w:t>
      </w:r>
      <w:r>
        <w:t>Psalmen</w:t>
      </w:r>
      <w:r w:rsidR="003A1AF7">
        <w:t xml:space="preserve"> </w:t>
      </w:r>
      <w:r>
        <w:t>von</w:t>
      </w:r>
      <w:r w:rsidR="003A1AF7">
        <w:t xml:space="preserve"> </w:t>
      </w:r>
      <w:r>
        <w:t>der</w:t>
      </w:r>
      <w:r w:rsidR="003A1AF7">
        <w:t xml:space="preserve"> </w:t>
      </w:r>
      <w:r>
        <w:t>menschlichen</w:t>
      </w:r>
      <w:r w:rsidR="003A1AF7">
        <w:t xml:space="preserve"> </w:t>
      </w:r>
      <w:r>
        <w:t>Natur</w:t>
      </w:r>
      <w:r w:rsidR="003A1AF7">
        <w:t xml:space="preserve"> </w:t>
      </w:r>
      <w:r>
        <w:t>macht,</w:t>
      </w:r>
      <w:r w:rsidR="003A1AF7">
        <w:t xml:space="preserve"> </w:t>
      </w:r>
      <w:proofErr w:type="spellStart"/>
      <w:r>
        <w:t>paßt</w:t>
      </w:r>
      <w:proofErr w:type="spellEnd"/>
      <w:r w:rsidR="003A1AF7">
        <w:t xml:space="preserve"> </w:t>
      </w:r>
      <w:r>
        <w:t>wirklich</w:t>
      </w:r>
      <w:r w:rsidR="003A1AF7">
        <w:t xml:space="preserve"> </w:t>
      </w:r>
      <w:r>
        <w:t>auf</w:t>
      </w:r>
      <w:r w:rsidR="003A1AF7">
        <w:t xml:space="preserve"> </w:t>
      </w:r>
      <w:r>
        <w:t>alle</w:t>
      </w:r>
      <w:r w:rsidR="003A1AF7">
        <w:t xml:space="preserve"> </w:t>
      </w:r>
      <w:r>
        <w:t>Genossen</w:t>
      </w:r>
      <w:r w:rsidR="003A1AF7">
        <w:t xml:space="preserve"> </w:t>
      </w:r>
      <w:r>
        <w:t>dieser</w:t>
      </w:r>
      <w:r w:rsidR="003A1AF7">
        <w:t xml:space="preserve"> </w:t>
      </w:r>
      <w:r>
        <w:t>Natur,</w:t>
      </w:r>
      <w:r w:rsidR="003A1AF7">
        <w:t xml:space="preserve"> </w:t>
      </w:r>
      <w:r>
        <w:t>auf</w:t>
      </w:r>
      <w:r w:rsidR="003A1AF7">
        <w:t xml:space="preserve"> </w:t>
      </w:r>
      <w:r>
        <w:t>alle</w:t>
      </w:r>
      <w:r w:rsidR="003A1AF7">
        <w:t xml:space="preserve"> </w:t>
      </w:r>
      <w:r>
        <w:t>Menschen.</w:t>
      </w:r>
      <w:r w:rsidR="003A1AF7">
        <w:t xml:space="preserve"> </w:t>
      </w:r>
      <w:r>
        <w:t>Hiermit</w:t>
      </w:r>
      <w:r w:rsidR="003A1AF7">
        <w:t xml:space="preserve"> </w:t>
      </w:r>
      <w:r>
        <w:t>wird</w:t>
      </w:r>
      <w:r w:rsidR="003A1AF7">
        <w:t xml:space="preserve"> </w:t>
      </w:r>
      <w:r>
        <w:t>aber</w:t>
      </w:r>
      <w:r w:rsidR="003A1AF7">
        <w:t xml:space="preserve"> </w:t>
      </w:r>
      <w:r>
        <w:t>gar</w:t>
      </w:r>
      <w:r w:rsidR="003A1AF7">
        <w:t xml:space="preserve"> </w:t>
      </w:r>
      <w:r>
        <w:t>nicht</w:t>
      </w:r>
      <w:r w:rsidR="003A1AF7">
        <w:t xml:space="preserve"> </w:t>
      </w:r>
      <w:r>
        <w:t>der</w:t>
      </w:r>
      <w:r w:rsidR="003A1AF7">
        <w:t xml:space="preserve"> </w:t>
      </w:r>
      <w:r>
        <w:t>große</w:t>
      </w:r>
      <w:r w:rsidR="003A1AF7">
        <w:t xml:space="preserve"> </w:t>
      </w:r>
      <w:r>
        <w:t>Unterschied</w:t>
      </w:r>
      <w:r w:rsidR="003A1AF7">
        <w:t xml:space="preserve"> </w:t>
      </w:r>
      <w:r>
        <w:t>geleugnet,</w:t>
      </w:r>
      <w:r w:rsidR="003A1AF7">
        <w:t xml:space="preserve"> </w:t>
      </w:r>
      <w:r>
        <w:t>den</w:t>
      </w:r>
      <w:r w:rsidR="003A1AF7">
        <w:t xml:space="preserve"> </w:t>
      </w:r>
      <w:r>
        <w:t>die</w:t>
      </w:r>
      <w:r w:rsidR="003A1AF7">
        <w:t xml:space="preserve"> </w:t>
      </w:r>
      <w:r>
        <w:t>Gnade</w:t>
      </w:r>
      <w:r w:rsidR="003A1AF7">
        <w:t xml:space="preserve"> </w:t>
      </w:r>
      <w:r>
        <w:t>unter</w:t>
      </w:r>
      <w:r w:rsidR="003A1AF7">
        <w:t xml:space="preserve"> </w:t>
      </w:r>
      <w:r>
        <w:t>Menschen</w:t>
      </w:r>
      <w:r w:rsidR="003A1AF7">
        <w:t xml:space="preserve"> </w:t>
      </w:r>
      <w:r>
        <w:t>und</w:t>
      </w:r>
      <w:r w:rsidR="003A1AF7">
        <w:t xml:space="preserve"> </w:t>
      </w:r>
      <w:r>
        <w:t>Menschen</w:t>
      </w:r>
      <w:r w:rsidR="003A1AF7">
        <w:t xml:space="preserve"> </w:t>
      </w:r>
      <w:r>
        <w:t>macht,</w:t>
      </w:r>
      <w:r w:rsidR="003A1AF7">
        <w:t xml:space="preserve"> </w:t>
      </w:r>
      <w:r>
        <w:t>da</w:t>
      </w:r>
      <w:r w:rsidR="003A1AF7">
        <w:t xml:space="preserve"> </w:t>
      </w:r>
      <w:r>
        <w:t>es</w:t>
      </w:r>
      <w:r w:rsidR="003A1AF7">
        <w:t xml:space="preserve"> </w:t>
      </w:r>
      <w:r>
        <w:t>von</w:t>
      </w:r>
      <w:r w:rsidR="003A1AF7">
        <w:t xml:space="preserve"> </w:t>
      </w:r>
      <w:r>
        <w:t>manchen</w:t>
      </w:r>
      <w:r w:rsidR="003A1AF7">
        <w:t xml:space="preserve"> </w:t>
      </w:r>
      <w:r>
        <w:t>heißen</w:t>
      </w:r>
      <w:r w:rsidR="003A1AF7">
        <w:t xml:space="preserve"> </w:t>
      </w:r>
      <w:r>
        <w:t>kann:</w:t>
      </w:r>
      <w:r w:rsidR="003A1AF7">
        <w:t xml:space="preserve"> </w:t>
      </w:r>
      <w:r>
        <w:t>Solcher</w:t>
      </w:r>
      <w:r w:rsidR="003A1AF7">
        <w:t xml:space="preserve"> </w:t>
      </w:r>
      <w:r>
        <w:t>sind</w:t>
      </w:r>
      <w:r w:rsidR="003A1AF7">
        <w:t xml:space="preserve"> </w:t>
      </w:r>
      <w:r>
        <w:t>euer</w:t>
      </w:r>
      <w:r w:rsidR="003A1AF7">
        <w:t xml:space="preserve"> </w:t>
      </w:r>
      <w:r>
        <w:t>etliche</w:t>
      </w:r>
      <w:r w:rsidR="003A1AF7">
        <w:t xml:space="preserve"> </w:t>
      </w:r>
      <w:r>
        <w:t>gewesen,</w:t>
      </w:r>
      <w:r w:rsidR="003A1AF7">
        <w:t xml:space="preserve"> </w:t>
      </w:r>
      <w:r>
        <w:t>ihr</w:t>
      </w:r>
      <w:r w:rsidR="003A1AF7">
        <w:t xml:space="preserve"> </w:t>
      </w:r>
      <w:r>
        <w:t>seid</w:t>
      </w:r>
      <w:r w:rsidR="003A1AF7">
        <w:t xml:space="preserve"> </w:t>
      </w:r>
      <w:r>
        <w:t>allzumal</w:t>
      </w:r>
      <w:r w:rsidR="003A1AF7">
        <w:t xml:space="preserve"> </w:t>
      </w:r>
      <w:r>
        <w:t>Gottes</w:t>
      </w:r>
      <w:r w:rsidR="003A1AF7">
        <w:t xml:space="preserve"> </w:t>
      </w:r>
      <w:r>
        <w:t>Kinder.</w:t>
      </w:r>
      <w:r w:rsidR="003A1AF7">
        <w:t xml:space="preserve"> </w:t>
      </w:r>
      <w:r>
        <w:t>Wenn</w:t>
      </w:r>
      <w:r w:rsidR="003A1AF7">
        <w:t xml:space="preserve"> </w:t>
      </w:r>
      <w:r>
        <w:t>der</w:t>
      </w:r>
      <w:r w:rsidR="003A1AF7">
        <w:t xml:space="preserve"> </w:t>
      </w:r>
      <w:r>
        <w:t>Apostel</w:t>
      </w:r>
      <w:r w:rsidR="003A1AF7">
        <w:t xml:space="preserve"> </w:t>
      </w:r>
      <w:r>
        <w:t>im</w:t>
      </w:r>
      <w:r w:rsidR="003A1AF7">
        <w:t xml:space="preserve"> </w:t>
      </w:r>
      <w:r>
        <w:t>vorhergehenden</w:t>
      </w:r>
      <w:r w:rsidR="003A1AF7">
        <w:t xml:space="preserve"> </w:t>
      </w:r>
      <w:r>
        <w:t>sagt,</w:t>
      </w:r>
      <w:r w:rsidR="003A1AF7">
        <w:t xml:space="preserve"> </w:t>
      </w:r>
      <w:r>
        <w:t>da</w:t>
      </w:r>
      <w:r w:rsidR="003A1AF7">
        <w:t xml:space="preserve"> </w:t>
      </w:r>
      <w:r>
        <w:t>ist</w:t>
      </w:r>
      <w:r w:rsidR="003A1AF7">
        <w:t xml:space="preserve"> </w:t>
      </w:r>
      <w:r>
        <w:t>nicht</w:t>
      </w:r>
      <w:r w:rsidR="003A1AF7">
        <w:t xml:space="preserve"> </w:t>
      </w:r>
      <w:r>
        <w:t>einer</w:t>
      </w:r>
      <w:r w:rsidR="003A1AF7">
        <w:t xml:space="preserve"> </w:t>
      </w:r>
      <w:r>
        <w:t>gerecht,</w:t>
      </w:r>
      <w:r w:rsidR="003A1AF7">
        <w:t xml:space="preserve"> </w:t>
      </w:r>
      <w:r>
        <w:t>nicht</w:t>
      </w:r>
      <w:r w:rsidR="003A1AF7">
        <w:t xml:space="preserve"> </w:t>
      </w:r>
      <w:r>
        <w:t>einer,</w:t>
      </w:r>
      <w:r w:rsidR="003A1AF7">
        <w:t xml:space="preserve"> </w:t>
      </w:r>
      <w:r>
        <w:t>der</w:t>
      </w:r>
      <w:r w:rsidR="003A1AF7">
        <w:t xml:space="preserve"> </w:t>
      </w:r>
      <w:r>
        <w:t>verständig</w:t>
      </w:r>
      <w:r w:rsidR="003A1AF7">
        <w:t xml:space="preserve"> </w:t>
      </w:r>
      <w:r>
        <w:t>sei,</w:t>
      </w:r>
      <w:r w:rsidR="003A1AF7">
        <w:t xml:space="preserve"> </w:t>
      </w:r>
      <w:r>
        <w:t>der</w:t>
      </w:r>
      <w:r w:rsidR="003A1AF7">
        <w:t xml:space="preserve"> </w:t>
      </w:r>
      <w:r>
        <w:t>nach</w:t>
      </w:r>
      <w:r w:rsidR="003A1AF7">
        <w:t xml:space="preserve"> </w:t>
      </w:r>
      <w:r>
        <w:t>Gott</w:t>
      </w:r>
      <w:r w:rsidR="003A1AF7">
        <w:t xml:space="preserve"> </w:t>
      </w:r>
      <w:r>
        <w:t>frage,</w:t>
      </w:r>
      <w:r w:rsidR="003A1AF7">
        <w:t xml:space="preserve"> </w:t>
      </w:r>
      <w:r>
        <w:t>der</w:t>
      </w:r>
      <w:r w:rsidR="003A1AF7">
        <w:t xml:space="preserve"> </w:t>
      </w:r>
      <w:r>
        <w:t>Gutes</w:t>
      </w:r>
      <w:r w:rsidR="003A1AF7">
        <w:t xml:space="preserve"> </w:t>
      </w:r>
      <w:r>
        <w:t>tue,</w:t>
      </w:r>
      <w:r w:rsidR="003A1AF7">
        <w:t xml:space="preserve"> </w:t>
      </w:r>
      <w:r>
        <w:t>auch</w:t>
      </w:r>
      <w:r w:rsidR="003A1AF7">
        <w:t xml:space="preserve"> </w:t>
      </w:r>
      <w:r>
        <w:t>nicht</w:t>
      </w:r>
      <w:r w:rsidR="003A1AF7">
        <w:t xml:space="preserve"> </w:t>
      </w:r>
      <w:r>
        <w:t>einer,</w:t>
      </w:r>
      <w:r w:rsidR="003A1AF7">
        <w:t xml:space="preserve"> </w:t>
      </w:r>
      <w:r>
        <w:t>so</w:t>
      </w:r>
      <w:r w:rsidR="003A1AF7">
        <w:t xml:space="preserve"> </w:t>
      </w:r>
      <w:r>
        <w:t>wissen</w:t>
      </w:r>
      <w:r w:rsidR="003A1AF7">
        <w:t xml:space="preserve"> </w:t>
      </w:r>
      <w:r>
        <w:t>wir,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es</w:t>
      </w:r>
      <w:r w:rsidR="003A1AF7">
        <w:t xml:space="preserve"> </w:t>
      </w:r>
      <w:r>
        <w:t>deren</w:t>
      </w:r>
      <w:r w:rsidR="003A1AF7">
        <w:t xml:space="preserve"> </w:t>
      </w:r>
      <w:r>
        <w:t>auch</w:t>
      </w:r>
      <w:r w:rsidR="003A1AF7">
        <w:t xml:space="preserve"> </w:t>
      </w:r>
      <w:r>
        <w:t>in</w:t>
      </w:r>
      <w:r w:rsidR="003A1AF7">
        <w:t xml:space="preserve"> </w:t>
      </w:r>
      <w:r>
        <w:t>unseren</w:t>
      </w:r>
      <w:r w:rsidR="003A1AF7">
        <w:t xml:space="preserve"> </w:t>
      </w:r>
      <w:r>
        <w:t>Tagen</w:t>
      </w:r>
      <w:r w:rsidR="003A1AF7">
        <w:t xml:space="preserve"> </w:t>
      </w:r>
      <w:r>
        <w:t>viele</w:t>
      </w:r>
      <w:r w:rsidR="003A1AF7">
        <w:t xml:space="preserve"> </w:t>
      </w:r>
      <w:r>
        <w:t>gibt,</w:t>
      </w:r>
      <w:r w:rsidR="003A1AF7">
        <w:t xml:space="preserve"> </w:t>
      </w:r>
      <w:r>
        <w:t>die</w:t>
      </w:r>
      <w:r w:rsidR="003A1AF7">
        <w:t xml:space="preserve"> </w:t>
      </w:r>
      <w:r>
        <w:t>gerecht,</w:t>
      </w:r>
      <w:r w:rsidR="003A1AF7">
        <w:t xml:space="preserve"> </w:t>
      </w:r>
      <w:r>
        <w:t>die</w:t>
      </w:r>
      <w:r w:rsidR="003A1AF7">
        <w:t xml:space="preserve"> </w:t>
      </w:r>
      <w:r>
        <w:t>verständig</w:t>
      </w:r>
      <w:r w:rsidR="003A1AF7">
        <w:t xml:space="preserve"> </w:t>
      </w:r>
      <w:r>
        <w:t>sind,</w:t>
      </w:r>
      <w:r w:rsidR="003A1AF7">
        <w:t xml:space="preserve"> </w:t>
      </w:r>
      <w:r>
        <w:t>die</w:t>
      </w:r>
      <w:r w:rsidR="003A1AF7">
        <w:t xml:space="preserve"> </w:t>
      </w:r>
      <w:r>
        <w:t>nach</w:t>
      </w:r>
      <w:r w:rsidR="003A1AF7">
        <w:t xml:space="preserve"> </w:t>
      </w:r>
      <w:r>
        <w:t>Gott</w:t>
      </w:r>
      <w:r w:rsidR="003A1AF7">
        <w:t xml:space="preserve"> </w:t>
      </w:r>
      <w:r>
        <w:t>fragen,</w:t>
      </w:r>
      <w:r w:rsidR="003A1AF7">
        <w:t xml:space="preserve"> </w:t>
      </w:r>
      <w:r>
        <w:t>jedoch</w:t>
      </w:r>
      <w:r w:rsidR="003A1AF7">
        <w:t xml:space="preserve"> </w:t>
      </w:r>
      <w:r>
        <w:t>durch</w:t>
      </w:r>
      <w:r w:rsidR="003A1AF7">
        <w:t xml:space="preserve"> </w:t>
      </w:r>
      <w:r>
        <w:t>Gnade.</w:t>
      </w:r>
      <w:r w:rsidR="003A1AF7">
        <w:t xml:space="preserve"> </w:t>
      </w:r>
      <w:r>
        <w:t>Der</w:t>
      </w:r>
      <w:r w:rsidR="003A1AF7">
        <w:t xml:space="preserve"> </w:t>
      </w:r>
      <w:r>
        <w:t>Apostel</w:t>
      </w:r>
      <w:r w:rsidR="003A1AF7">
        <w:t xml:space="preserve"> </w:t>
      </w:r>
      <w:r>
        <w:t>redet</w:t>
      </w:r>
      <w:r w:rsidR="003A1AF7">
        <w:t xml:space="preserve"> </w:t>
      </w:r>
      <w:r>
        <w:t>hier</w:t>
      </w:r>
      <w:r w:rsidR="003A1AF7">
        <w:t xml:space="preserve"> </w:t>
      </w:r>
      <w:r>
        <w:t>aber</w:t>
      </w:r>
      <w:r w:rsidR="003A1AF7">
        <w:t xml:space="preserve"> </w:t>
      </w:r>
      <w:r>
        <w:t>von</w:t>
      </w:r>
      <w:r w:rsidR="003A1AF7">
        <w:t xml:space="preserve"> </w:t>
      </w:r>
      <w:r>
        <w:t>der</w:t>
      </w:r>
      <w:r w:rsidR="003A1AF7">
        <w:t xml:space="preserve"> </w:t>
      </w:r>
      <w:r>
        <w:t>Natur.</w:t>
      </w:r>
      <w:r w:rsidR="003A1AF7">
        <w:t xml:space="preserve"> </w:t>
      </w:r>
      <w:r>
        <w:t>Er</w:t>
      </w:r>
      <w:r w:rsidR="003A1AF7">
        <w:t xml:space="preserve"> </w:t>
      </w:r>
      <w:r>
        <w:t>streitet</w:t>
      </w:r>
      <w:r w:rsidR="003A1AF7">
        <w:t xml:space="preserve"> </w:t>
      </w:r>
      <w:r>
        <w:t>auch</w:t>
      </w:r>
      <w:r w:rsidR="003A1AF7">
        <w:t xml:space="preserve"> </w:t>
      </w:r>
      <w:r>
        <w:t>gar</w:t>
      </w:r>
      <w:r w:rsidR="003A1AF7">
        <w:t xml:space="preserve"> </w:t>
      </w:r>
      <w:r>
        <w:t>nicht</w:t>
      </w:r>
      <w:r w:rsidR="003A1AF7">
        <w:t xml:space="preserve"> </w:t>
      </w:r>
      <w:r>
        <w:t>dagegen,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nicht</w:t>
      </w:r>
      <w:r w:rsidR="003A1AF7">
        <w:t xml:space="preserve"> </w:t>
      </w:r>
      <w:r>
        <w:t>ein</w:t>
      </w:r>
      <w:r w:rsidR="003A1AF7">
        <w:t xml:space="preserve"> </w:t>
      </w:r>
      <w:r>
        <w:t>Unterschied</w:t>
      </w:r>
      <w:r w:rsidR="003A1AF7">
        <w:t xml:space="preserve"> </w:t>
      </w:r>
      <w:r>
        <w:t>der</w:t>
      </w:r>
      <w:r w:rsidR="003A1AF7">
        <w:t xml:space="preserve"> </w:t>
      </w:r>
      <w:r>
        <w:t>Sünde</w:t>
      </w:r>
      <w:r w:rsidR="003A1AF7">
        <w:t xml:space="preserve"> </w:t>
      </w:r>
      <w:r>
        <w:t>und</w:t>
      </w:r>
      <w:r w:rsidR="003A1AF7">
        <w:t xml:space="preserve"> </w:t>
      </w:r>
      <w:r>
        <w:t>Verhältnisse</w:t>
      </w:r>
      <w:r w:rsidR="003A1AF7">
        <w:t xml:space="preserve"> </w:t>
      </w:r>
      <w:r>
        <w:t>und</w:t>
      </w:r>
      <w:r w:rsidR="003A1AF7">
        <w:t xml:space="preserve"> </w:t>
      </w:r>
      <w:r>
        <w:t>endlich</w:t>
      </w:r>
      <w:r w:rsidR="003A1AF7">
        <w:t xml:space="preserve"> </w:t>
      </w:r>
      <w:r>
        <w:t>ein</w:t>
      </w:r>
      <w:r w:rsidR="003A1AF7">
        <w:t xml:space="preserve"> </w:t>
      </w:r>
      <w:r>
        <w:t>großer</w:t>
      </w:r>
      <w:r w:rsidR="003A1AF7">
        <w:t xml:space="preserve"> </w:t>
      </w:r>
      <w:r>
        <w:lastRenderedPageBreak/>
        <w:t>moralischer</w:t>
      </w:r>
      <w:r w:rsidR="003A1AF7">
        <w:t xml:space="preserve"> </w:t>
      </w:r>
      <w:r>
        <w:t>Unterschied</w:t>
      </w:r>
      <w:r w:rsidR="003A1AF7">
        <w:t xml:space="preserve"> </w:t>
      </w:r>
      <w:r>
        <w:t>unter</w:t>
      </w:r>
      <w:r w:rsidR="003A1AF7">
        <w:t xml:space="preserve"> </w:t>
      </w:r>
      <w:r>
        <w:t>den</w:t>
      </w:r>
      <w:r w:rsidR="003A1AF7">
        <w:t xml:space="preserve"> </w:t>
      </w:r>
      <w:r>
        <w:t>Menschen</w:t>
      </w:r>
      <w:r w:rsidR="003A1AF7">
        <w:t xml:space="preserve"> </w:t>
      </w:r>
      <w:r>
        <w:t>sei,</w:t>
      </w:r>
      <w:r w:rsidR="003A1AF7">
        <w:t xml:space="preserve"> </w:t>
      </w:r>
      <w:r>
        <w:t>so</w:t>
      </w:r>
      <w:r w:rsidR="003A1AF7">
        <w:t xml:space="preserve"> </w:t>
      </w:r>
      <w:r>
        <w:t>nämlich,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etliche</w:t>
      </w:r>
      <w:r w:rsidR="003A1AF7">
        <w:t xml:space="preserve"> </w:t>
      </w:r>
      <w:r>
        <w:t>ehrbar</w:t>
      </w:r>
      <w:r w:rsidR="003A1AF7">
        <w:t xml:space="preserve"> </w:t>
      </w:r>
      <w:r>
        <w:t>leben,</w:t>
      </w:r>
      <w:r w:rsidR="003A1AF7">
        <w:t xml:space="preserve"> </w:t>
      </w:r>
      <w:r>
        <w:t>während</w:t>
      </w:r>
      <w:r w:rsidR="003A1AF7">
        <w:t xml:space="preserve"> </w:t>
      </w:r>
      <w:r>
        <w:t>andere</w:t>
      </w:r>
      <w:r w:rsidR="003A1AF7">
        <w:t xml:space="preserve"> </w:t>
      </w:r>
      <w:r>
        <w:t>sich</w:t>
      </w:r>
      <w:r w:rsidR="003A1AF7">
        <w:t xml:space="preserve"> </w:t>
      </w:r>
      <w:r>
        <w:t>in</w:t>
      </w:r>
      <w:r w:rsidR="003A1AF7">
        <w:t xml:space="preserve"> </w:t>
      </w:r>
      <w:r>
        <w:t>allen</w:t>
      </w:r>
      <w:r w:rsidR="003A1AF7">
        <w:t xml:space="preserve"> </w:t>
      </w:r>
      <w:r>
        <w:t>Lastern</w:t>
      </w:r>
      <w:r w:rsidR="003A1AF7">
        <w:t xml:space="preserve"> </w:t>
      </w:r>
      <w:r>
        <w:t>wälzen</w:t>
      </w:r>
      <w:r w:rsidR="003A1AF7">
        <w:t xml:space="preserve"> </w:t>
      </w:r>
      <w:r>
        <w:t>und</w:t>
      </w:r>
      <w:r w:rsidR="003A1AF7">
        <w:t xml:space="preserve"> </w:t>
      </w:r>
      <w:r>
        <w:t>eine</w:t>
      </w:r>
      <w:r w:rsidR="003A1AF7">
        <w:t xml:space="preserve"> </w:t>
      </w:r>
      <w:r>
        <w:t>Menge</w:t>
      </w:r>
      <w:r w:rsidR="003A1AF7">
        <w:t xml:space="preserve"> </w:t>
      </w:r>
      <w:r>
        <w:t>von</w:t>
      </w:r>
      <w:r w:rsidR="003A1AF7">
        <w:t xml:space="preserve"> </w:t>
      </w:r>
      <w:r>
        <w:t>Untaten</w:t>
      </w:r>
      <w:r w:rsidR="003A1AF7">
        <w:t xml:space="preserve"> </w:t>
      </w:r>
      <w:r>
        <w:t>ausüben.</w:t>
      </w:r>
      <w:r w:rsidR="003A1AF7">
        <w:t xml:space="preserve"> </w:t>
      </w:r>
      <w:r>
        <w:t>So</w:t>
      </w:r>
      <w:r w:rsidR="003A1AF7">
        <w:t xml:space="preserve"> </w:t>
      </w:r>
      <w:r>
        <w:t>finden</w:t>
      </w:r>
      <w:r w:rsidR="003A1AF7">
        <w:t xml:space="preserve"> </w:t>
      </w:r>
      <w:r>
        <w:t>wir</w:t>
      </w:r>
      <w:r w:rsidR="003A1AF7">
        <w:t xml:space="preserve"> </w:t>
      </w:r>
      <w:r>
        <w:t>ja</w:t>
      </w:r>
      <w:r w:rsidR="003A1AF7">
        <w:t xml:space="preserve"> </w:t>
      </w:r>
      <w:r>
        <w:t>in</w:t>
      </w:r>
      <w:r w:rsidR="003A1AF7">
        <w:t xml:space="preserve"> </w:t>
      </w:r>
      <w:r>
        <w:t>den</w:t>
      </w:r>
      <w:r w:rsidR="003A1AF7">
        <w:t xml:space="preserve"> </w:t>
      </w:r>
      <w:r>
        <w:t>Evangelien</w:t>
      </w:r>
      <w:r w:rsidR="003A1AF7">
        <w:t xml:space="preserve"> </w:t>
      </w:r>
      <w:r>
        <w:t>häufige</w:t>
      </w:r>
      <w:r w:rsidR="003A1AF7">
        <w:t xml:space="preserve"> </w:t>
      </w:r>
      <w:r>
        <w:t>Meldung</w:t>
      </w:r>
      <w:r w:rsidR="003A1AF7">
        <w:t xml:space="preserve"> </w:t>
      </w:r>
      <w:r>
        <w:t>der,</w:t>
      </w:r>
      <w:r w:rsidR="003A1AF7">
        <w:t xml:space="preserve"> </w:t>
      </w:r>
      <w:r>
        <w:t>freilich</w:t>
      </w:r>
      <w:r w:rsidR="003A1AF7">
        <w:t xml:space="preserve"> </w:t>
      </w:r>
      <w:r>
        <w:t>von</w:t>
      </w:r>
      <w:r w:rsidR="003A1AF7">
        <w:t xml:space="preserve"> </w:t>
      </w:r>
      <w:r>
        <w:t>vorn</w:t>
      </w:r>
      <w:r w:rsidR="003A1AF7">
        <w:t xml:space="preserve"> </w:t>
      </w:r>
      <w:r>
        <w:t>herein,</w:t>
      </w:r>
      <w:r w:rsidR="003A1AF7">
        <w:t xml:space="preserve"> </w:t>
      </w:r>
      <w:r>
        <w:t>aber</w:t>
      </w:r>
      <w:r w:rsidR="003A1AF7">
        <w:t xml:space="preserve"> </w:t>
      </w:r>
      <w:r>
        <w:t>meistens</w:t>
      </w:r>
      <w:r w:rsidR="003A1AF7">
        <w:t xml:space="preserve"> </w:t>
      </w:r>
      <w:r>
        <w:t>ohne</w:t>
      </w:r>
      <w:r w:rsidR="003A1AF7">
        <w:t xml:space="preserve"> </w:t>
      </w:r>
      <w:r>
        <w:t>Verstand,</w:t>
      </w:r>
      <w:r w:rsidR="003A1AF7">
        <w:t xml:space="preserve"> </w:t>
      </w:r>
      <w:r>
        <w:t>verrufenen</w:t>
      </w:r>
      <w:r w:rsidR="003A1AF7">
        <w:t xml:space="preserve"> </w:t>
      </w:r>
      <w:r>
        <w:t>Pharisäer,</w:t>
      </w:r>
      <w:r w:rsidR="003A1AF7">
        <w:t xml:space="preserve"> </w:t>
      </w:r>
      <w:r>
        <w:t>die</w:t>
      </w:r>
      <w:r w:rsidR="003A1AF7">
        <w:t xml:space="preserve"> </w:t>
      </w:r>
      <w:r>
        <w:t>aber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Tat</w:t>
      </w:r>
      <w:r w:rsidR="003A1AF7">
        <w:t xml:space="preserve"> </w:t>
      </w:r>
      <w:r>
        <w:t>das</w:t>
      </w:r>
      <w:r w:rsidR="003A1AF7">
        <w:t xml:space="preserve"> </w:t>
      </w:r>
      <w:r>
        <w:t>nicht</w:t>
      </w:r>
      <w:r w:rsidR="003A1AF7">
        <w:t xml:space="preserve"> </w:t>
      </w:r>
      <w:r>
        <w:t>waren,</w:t>
      </w:r>
      <w:r w:rsidR="003A1AF7">
        <w:t xml:space="preserve"> </w:t>
      </w:r>
      <w:r>
        <w:t>was</w:t>
      </w:r>
      <w:r w:rsidR="003A1AF7">
        <w:t xml:space="preserve"> </w:t>
      </w:r>
      <w:r>
        <w:t>man</w:t>
      </w:r>
      <w:r w:rsidR="003A1AF7">
        <w:t xml:space="preserve"> </w:t>
      </w:r>
      <w:r>
        <w:t>schlechte</w:t>
      </w:r>
      <w:r w:rsidR="003A1AF7">
        <w:t xml:space="preserve"> </w:t>
      </w:r>
      <w:r>
        <w:t>Leute</w:t>
      </w:r>
      <w:r w:rsidR="003A1AF7">
        <w:t xml:space="preserve"> </w:t>
      </w:r>
      <w:r>
        <w:t>und</w:t>
      </w:r>
      <w:r w:rsidR="003A1AF7">
        <w:t xml:space="preserve"> </w:t>
      </w:r>
      <w:r>
        <w:t>Heuchler</w:t>
      </w:r>
      <w:r w:rsidR="003A1AF7">
        <w:t xml:space="preserve"> </w:t>
      </w:r>
      <w:r>
        <w:t>nennt.</w:t>
      </w:r>
      <w:r w:rsidR="003A1AF7">
        <w:t xml:space="preserve"> </w:t>
      </w:r>
      <w:r>
        <w:t>Aber</w:t>
      </w:r>
      <w:r w:rsidR="003A1AF7">
        <w:t xml:space="preserve"> </w:t>
      </w:r>
      <w:r>
        <w:t>wie</w:t>
      </w:r>
      <w:r w:rsidR="003A1AF7">
        <w:t xml:space="preserve"> </w:t>
      </w:r>
      <w:r>
        <w:t>beurteilt</w:t>
      </w:r>
      <w:r w:rsidR="003A1AF7">
        <w:t xml:space="preserve"> </w:t>
      </w:r>
      <w:r>
        <w:t>der</w:t>
      </w:r>
      <w:r w:rsidR="003A1AF7">
        <w:t xml:space="preserve"> </w:t>
      </w:r>
      <w:r>
        <w:t>Mund</w:t>
      </w:r>
      <w:r w:rsidR="003A1AF7">
        <w:t xml:space="preserve"> </w:t>
      </w:r>
      <w:r>
        <w:t>der</w:t>
      </w:r>
      <w:r w:rsidR="003A1AF7">
        <w:t xml:space="preserve"> </w:t>
      </w:r>
      <w:r>
        <w:t>Wahrheit</w:t>
      </w:r>
      <w:r w:rsidR="003A1AF7">
        <w:t xml:space="preserve"> </w:t>
      </w:r>
      <w:r>
        <w:t>sie?</w:t>
      </w:r>
      <w:r w:rsidR="003A1AF7">
        <w:t xml:space="preserve"> </w:t>
      </w:r>
      <w:r>
        <w:t>Jener</w:t>
      </w:r>
      <w:r w:rsidR="003A1AF7">
        <w:t xml:space="preserve"> </w:t>
      </w:r>
      <w:r>
        <w:t>reiche</w:t>
      </w:r>
      <w:r w:rsidR="003A1AF7">
        <w:t xml:space="preserve"> </w:t>
      </w:r>
      <w:r>
        <w:t>Jüngling</w:t>
      </w:r>
      <w:r w:rsidR="003A1AF7">
        <w:t xml:space="preserve"> </w:t>
      </w:r>
      <w:r>
        <w:t>war</w:t>
      </w:r>
      <w:r w:rsidR="003A1AF7">
        <w:t xml:space="preserve"> </w:t>
      </w:r>
      <w:proofErr w:type="spellStart"/>
      <w:r>
        <w:t>gewiß</w:t>
      </w:r>
      <w:proofErr w:type="spellEnd"/>
      <w:r>
        <w:t>,</w:t>
      </w:r>
      <w:r w:rsidR="003A1AF7">
        <w:t xml:space="preserve"> </w:t>
      </w:r>
      <w:r>
        <w:t>natürlich</w:t>
      </w:r>
      <w:r w:rsidR="003A1AF7">
        <w:t xml:space="preserve"> </w:t>
      </w:r>
      <w:r>
        <w:t>zu</w:t>
      </w:r>
      <w:r w:rsidR="003A1AF7">
        <w:t xml:space="preserve"> </w:t>
      </w:r>
      <w:r>
        <w:t>reden,</w:t>
      </w:r>
      <w:r w:rsidR="003A1AF7">
        <w:t xml:space="preserve"> </w:t>
      </w:r>
      <w:r>
        <w:t>ein</w:t>
      </w:r>
      <w:r w:rsidR="003A1AF7">
        <w:t xml:space="preserve"> </w:t>
      </w:r>
      <w:r>
        <w:t>vortrefflicher</w:t>
      </w:r>
      <w:r w:rsidR="003A1AF7">
        <w:t xml:space="preserve"> </w:t>
      </w:r>
      <w:r>
        <w:t>Mensch</w:t>
      </w:r>
      <w:r w:rsidR="003A1AF7">
        <w:t xml:space="preserve"> </w:t>
      </w:r>
      <w:r>
        <w:t>und</w:t>
      </w:r>
      <w:r w:rsidR="003A1AF7">
        <w:t xml:space="preserve"> </w:t>
      </w:r>
      <w:r>
        <w:t>ging</w:t>
      </w:r>
      <w:r w:rsidR="003A1AF7">
        <w:t xml:space="preserve"> </w:t>
      </w:r>
      <w:r>
        <w:t>doch,</w:t>
      </w:r>
      <w:r w:rsidR="003A1AF7">
        <w:t xml:space="preserve"> </w:t>
      </w:r>
      <w:r>
        <w:t>als</w:t>
      </w:r>
      <w:r w:rsidR="003A1AF7">
        <w:t xml:space="preserve"> </w:t>
      </w:r>
      <w:r>
        <w:t>es</w:t>
      </w:r>
      <w:r w:rsidR="003A1AF7">
        <w:t xml:space="preserve"> </w:t>
      </w:r>
      <w:r>
        <w:t>darauf</w:t>
      </w:r>
      <w:r w:rsidR="003A1AF7">
        <w:t xml:space="preserve"> </w:t>
      </w:r>
      <w:r>
        <w:t>ankam,</w:t>
      </w:r>
      <w:r w:rsidR="003A1AF7">
        <w:t xml:space="preserve"> </w:t>
      </w:r>
      <w:r>
        <w:t>traurig</w:t>
      </w:r>
      <w:r w:rsidR="003A1AF7">
        <w:t xml:space="preserve"> </w:t>
      </w:r>
      <w:r>
        <w:t>weg,</w:t>
      </w:r>
      <w:r w:rsidR="003A1AF7">
        <w:t xml:space="preserve"> </w:t>
      </w:r>
      <w:r>
        <w:t>und</w:t>
      </w:r>
      <w:r w:rsidR="003A1AF7">
        <w:t xml:space="preserve"> </w:t>
      </w:r>
      <w:r>
        <w:t>Jesus</w:t>
      </w:r>
      <w:r w:rsidR="003A1AF7">
        <w:t xml:space="preserve"> </w:t>
      </w:r>
      <w:r>
        <w:t>erklärte</w:t>
      </w:r>
      <w:r w:rsidR="003A1AF7">
        <w:t xml:space="preserve"> </w:t>
      </w:r>
      <w:r>
        <w:t>sogar,</w:t>
      </w:r>
      <w:r w:rsidR="003A1AF7">
        <w:t xml:space="preserve"> </w:t>
      </w:r>
      <w:r>
        <w:t>es</w:t>
      </w:r>
      <w:r w:rsidR="003A1AF7">
        <w:t xml:space="preserve"> </w:t>
      </w:r>
      <w:r>
        <w:t>sei</w:t>
      </w:r>
      <w:r w:rsidR="003A1AF7">
        <w:t xml:space="preserve"> </w:t>
      </w:r>
      <w:r>
        <w:t>leichter,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ein</w:t>
      </w:r>
      <w:r w:rsidR="003A1AF7">
        <w:t xml:space="preserve"> </w:t>
      </w:r>
      <w:r>
        <w:t>Kamel</w:t>
      </w:r>
      <w:r w:rsidR="003A1AF7">
        <w:t xml:space="preserve"> </w:t>
      </w:r>
      <w:r>
        <w:t>durch</w:t>
      </w:r>
      <w:r w:rsidR="003A1AF7">
        <w:t xml:space="preserve"> </w:t>
      </w:r>
      <w:r>
        <w:t>ein</w:t>
      </w:r>
      <w:r w:rsidR="003A1AF7">
        <w:t xml:space="preserve"> </w:t>
      </w:r>
      <w:r>
        <w:t>Nadelöhr</w:t>
      </w:r>
      <w:r w:rsidR="003A1AF7">
        <w:t xml:space="preserve"> </w:t>
      </w:r>
      <w:r>
        <w:t>ginge,</w:t>
      </w:r>
      <w:r w:rsidR="003A1AF7">
        <w:t xml:space="preserve"> </w:t>
      </w:r>
      <w:r>
        <w:t>als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so</w:t>
      </w:r>
      <w:r w:rsidR="003A1AF7">
        <w:t xml:space="preserve"> </w:t>
      </w:r>
      <w:r>
        <w:t>geartete</w:t>
      </w:r>
      <w:r w:rsidR="003A1AF7">
        <w:t xml:space="preserve"> </w:t>
      </w:r>
      <w:r>
        <w:t>Leute</w:t>
      </w:r>
      <w:r w:rsidR="003A1AF7">
        <w:t xml:space="preserve"> </w:t>
      </w:r>
      <w:r>
        <w:t>ins</w:t>
      </w:r>
      <w:r w:rsidR="003A1AF7">
        <w:t xml:space="preserve"> </w:t>
      </w:r>
      <w:r>
        <w:t>Reich</w:t>
      </w:r>
      <w:r w:rsidR="003A1AF7">
        <w:t xml:space="preserve"> </w:t>
      </w:r>
      <w:r>
        <w:t>Gottes</w:t>
      </w:r>
      <w:r w:rsidR="003A1AF7">
        <w:t xml:space="preserve"> </w:t>
      </w:r>
      <w:r>
        <w:t>kämen.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Apostelgeschichte</w:t>
      </w:r>
      <w:r w:rsidR="003A1AF7">
        <w:t xml:space="preserve"> </w:t>
      </w:r>
      <w:r>
        <w:t>lesen</w:t>
      </w:r>
      <w:r w:rsidR="003A1AF7">
        <w:t xml:space="preserve"> </w:t>
      </w:r>
      <w:r>
        <w:t>wir</w:t>
      </w:r>
      <w:r w:rsidR="003A1AF7">
        <w:t xml:space="preserve"> </w:t>
      </w:r>
      <w:r>
        <w:t>von</w:t>
      </w:r>
      <w:r w:rsidR="003A1AF7">
        <w:t xml:space="preserve"> </w:t>
      </w:r>
      <w:r>
        <w:t>andächtigen</w:t>
      </w:r>
      <w:r w:rsidR="003A1AF7">
        <w:t xml:space="preserve"> </w:t>
      </w:r>
      <w:r>
        <w:t>und</w:t>
      </w:r>
      <w:r w:rsidR="003A1AF7">
        <w:t xml:space="preserve"> </w:t>
      </w:r>
      <w:r>
        <w:t>ehrbaren</w:t>
      </w:r>
      <w:r w:rsidR="003A1AF7">
        <w:t xml:space="preserve"> </w:t>
      </w:r>
      <w:r>
        <w:t>Weibern,</w:t>
      </w:r>
      <w:r w:rsidR="003A1AF7">
        <w:t xml:space="preserve"> </w:t>
      </w:r>
      <w:r>
        <w:t>von</w:t>
      </w:r>
      <w:r w:rsidR="003A1AF7">
        <w:t xml:space="preserve"> </w:t>
      </w:r>
      <w:r>
        <w:t>denen</w:t>
      </w:r>
      <w:r w:rsidR="003A1AF7">
        <w:t xml:space="preserve"> </w:t>
      </w:r>
      <w:r>
        <w:t>man</w:t>
      </w:r>
      <w:r w:rsidR="003A1AF7">
        <w:t xml:space="preserve"> </w:t>
      </w:r>
      <w:r>
        <w:t>ja</w:t>
      </w:r>
      <w:r w:rsidR="003A1AF7">
        <w:t xml:space="preserve"> </w:t>
      </w:r>
      <w:r>
        <w:t>viel</w:t>
      </w:r>
      <w:r w:rsidR="003A1AF7">
        <w:t xml:space="preserve"> </w:t>
      </w:r>
      <w:r>
        <w:t>Gutes</w:t>
      </w:r>
      <w:r w:rsidR="003A1AF7">
        <w:t xml:space="preserve"> </w:t>
      </w:r>
      <w:r>
        <w:t>erwarten</w:t>
      </w:r>
      <w:r w:rsidR="003A1AF7">
        <w:t xml:space="preserve"> </w:t>
      </w:r>
      <w:r>
        <w:t>sollte,</w:t>
      </w:r>
      <w:r w:rsidR="003A1AF7">
        <w:t xml:space="preserve"> </w:t>
      </w:r>
      <w:r>
        <w:t>da</w:t>
      </w:r>
      <w:r w:rsidR="003A1AF7">
        <w:t xml:space="preserve"> </w:t>
      </w:r>
      <w:r>
        <w:t>ja</w:t>
      </w:r>
      <w:r w:rsidR="003A1AF7">
        <w:t xml:space="preserve"> </w:t>
      </w:r>
      <w:r>
        <w:t>offenbar</w:t>
      </w:r>
      <w:r w:rsidR="003A1AF7">
        <w:t xml:space="preserve"> </w:t>
      </w:r>
      <w:r>
        <w:t>zwischen</w:t>
      </w:r>
      <w:r w:rsidR="003A1AF7">
        <w:t xml:space="preserve"> </w:t>
      </w:r>
      <w:r>
        <w:t>leichtsinnigen</w:t>
      </w:r>
      <w:r w:rsidR="003A1AF7">
        <w:t xml:space="preserve"> </w:t>
      </w:r>
      <w:r>
        <w:t>und</w:t>
      </w:r>
      <w:r w:rsidR="003A1AF7">
        <w:t xml:space="preserve"> </w:t>
      </w:r>
      <w:r>
        <w:t>irreligiösen</w:t>
      </w:r>
      <w:r w:rsidR="003A1AF7">
        <w:t xml:space="preserve"> </w:t>
      </w:r>
      <w:r>
        <w:t>und</w:t>
      </w:r>
      <w:r w:rsidR="003A1AF7">
        <w:t xml:space="preserve"> </w:t>
      </w:r>
      <w:r>
        <w:t>solchen</w:t>
      </w:r>
      <w:r w:rsidR="003A1AF7">
        <w:t xml:space="preserve"> </w:t>
      </w:r>
      <w:r>
        <w:t>Weibern</w:t>
      </w:r>
      <w:r w:rsidR="003A1AF7">
        <w:t xml:space="preserve"> </w:t>
      </w:r>
      <w:r>
        <w:t>ein</w:t>
      </w:r>
      <w:r w:rsidR="003A1AF7">
        <w:t xml:space="preserve"> </w:t>
      </w:r>
      <w:r>
        <w:t>sehr</w:t>
      </w:r>
      <w:r w:rsidR="003A1AF7">
        <w:t xml:space="preserve"> </w:t>
      </w:r>
      <w:r>
        <w:t>große</w:t>
      </w:r>
      <w:r w:rsidR="003A1AF7">
        <w:t xml:space="preserve"> </w:t>
      </w:r>
      <w:r>
        <w:t>Unterschied</w:t>
      </w:r>
      <w:r w:rsidR="003A1AF7">
        <w:t xml:space="preserve"> </w:t>
      </w:r>
      <w:r>
        <w:t>stattfindet,</w:t>
      </w:r>
      <w:r w:rsidR="003A1AF7">
        <w:t xml:space="preserve"> </w:t>
      </w:r>
      <w:r>
        <w:t>und</w:t>
      </w:r>
      <w:r w:rsidR="003A1AF7">
        <w:t xml:space="preserve"> </w:t>
      </w:r>
      <w:r>
        <w:t>doch</w:t>
      </w:r>
      <w:r w:rsidR="003A1AF7">
        <w:t xml:space="preserve"> </w:t>
      </w:r>
      <w:r>
        <w:t>finden</w:t>
      </w:r>
      <w:r w:rsidR="003A1AF7">
        <w:t xml:space="preserve"> </w:t>
      </w:r>
      <w:r>
        <w:t>wir</w:t>
      </w:r>
      <w:r w:rsidR="003A1AF7">
        <w:t xml:space="preserve"> </w:t>
      </w:r>
      <w:r>
        <w:t>bald</w:t>
      </w:r>
      <w:r w:rsidR="003A1AF7">
        <w:t xml:space="preserve"> </w:t>
      </w:r>
      <w:r>
        <w:t>darauf,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mit</w:t>
      </w:r>
      <w:r w:rsidR="003A1AF7">
        <w:t xml:space="preserve"> </w:t>
      </w:r>
      <w:r>
        <w:t>den</w:t>
      </w:r>
      <w:r w:rsidR="003A1AF7">
        <w:t xml:space="preserve"> </w:t>
      </w:r>
      <w:r>
        <w:t>Obersten</w:t>
      </w:r>
      <w:r w:rsidR="003A1AF7">
        <w:t xml:space="preserve"> </w:t>
      </w:r>
      <w:r>
        <w:t>der</w:t>
      </w:r>
      <w:r w:rsidR="003A1AF7">
        <w:t xml:space="preserve"> </w:t>
      </w:r>
      <w:r>
        <w:t>Stadt</w:t>
      </w:r>
      <w:r w:rsidR="003A1AF7">
        <w:t xml:space="preserve"> </w:t>
      </w:r>
      <w:r>
        <w:t>gemeinschaftliche</w:t>
      </w:r>
      <w:r w:rsidR="003A1AF7">
        <w:t xml:space="preserve"> </w:t>
      </w:r>
      <w:r>
        <w:t>Sache</w:t>
      </w:r>
      <w:r w:rsidR="003A1AF7">
        <w:t xml:space="preserve"> </w:t>
      </w:r>
      <w:r>
        <w:t>wider</w:t>
      </w:r>
      <w:r w:rsidR="003A1AF7">
        <w:t xml:space="preserve"> </w:t>
      </w:r>
      <w:r>
        <w:t>das</w:t>
      </w:r>
      <w:r w:rsidR="003A1AF7">
        <w:t xml:space="preserve"> </w:t>
      </w:r>
      <w:r>
        <w:t>Christentum</w:t>
      </w:r>
      <w:r w:rsidR="003A1AF7">
        <w:t xml:space="preserve"> </w:t>
      </w:r>
      <w:r>
        <w:t>machen</w:t>
      </w:r>
      <w:r w:rsidR="003A1AF7">
        <w:t xml:space="preserve"> </w:t>
      </w:r>
      <w:r>
        <w:t>und</w:t>
      </w:r>
      <w:r w:rsidR="003A1AF7">
        <w:t xml:space="preserve"> </w:t>
      </w:r>
      <w:r>
        <w:t>nicht</w:t>
      </w:r>
      <w:r w:rsidR="003A1AF7">
        <w:t xml:space="preserve"> </w:t>
      </w:r>
      <w:r>
        <w:t>ruhen,</w:t>
      </w:r>
      <w:r w:rsidR="003A1AF7">
        <w:t xml:space="preserve"> </w:t>
      </w:r>
      <w:r>
        <w:t>bis</w:t>
      </w:r>
      <w:r w:rsidR="003A1AF7">
        <w:t xml:space="preserve"> </w:t>
      </w:r>
      <w:r>
        <w:t>sie</w:t>
      </w:r>
      <w:r w:rsidR="003A1AF7">
        <w:t xml:space="preserve"> </w:t>
      </w:r>
      <w:r>
        <w:t>den</w:t>
      </w:r>
      <w:r w:rsidR="003A1AF7">
        <w:t xml:space="preserve"> </w:t>
      </w:r>
      <w:r>
        <w:t>Prediger</w:t>
      </w:r>
      <w:r w:rsidR="003A1AF7">
        <w:t xml:space="preserve"> </w:t>
      </w:r>
      <w:r>
        <w:t>desselben</w:t>
      </w:r>
      <w:r w:rsidR="003A1AF7">
        <w:t xml:space="preserve"> </w:t>
      </w:r>
      <w:r>
        <w:t>verdrängt</w:t>
      </w:r>
      <w:r w:rsidR="003A1AF7">
        <w:t xml:space="preserve"> </w:t>
      </w:r>
      <w:r>
        <w:t>haben.</w:t>
      </w:r>
      <w:r w:rsidR="003A1AF7">
        <w:t xml:space="preserve"> </w:t>
      </w:r>
      <w:r>
        <w:t>Das</w:t>
      </w:r>
      <w:r w:rsidR="003A1AF7">
        <w:t xml:space="preserve"> </w:t>
      </w:r>
      <w:r>
        <w:t>Wort</w:t>
      </w:r>
      <w:r w:rsidR="003A1AF7">
        <w:t xml:space="preserve"> </w:t>
      </w:r>
      <w:r>
        <w:t>„Es</w:t>
      </w:r>
      <w:r w:rsidR="003A1AF7">
        <w:t xml:space="preserve"> </w:t>
      </w:r>
      <w:r>
        <w:t>ist</w:t>
      </w:r>
      <w:r w:rsidR="003A1AF7">
        <w:t xml:space="preserve"> </w:t>
      </w:r>
      <w:r>
        <w:t>hier</w:t>
      </w:r>
      <w:r w:rsidR="003A1AF7">
        <w:t xml:space="preserve"> </w:t>
      </w:r>
      <w:r>
        <w:t>kein</w:t>
      </w:r>
      <w:r w:rsidR="003A1AF7">
        <w:t xml:space="preserve"> </w:t>
      </w:r>
      <w:r>
        <w:t>Unterschied“</w:t>
      </w:r>
      <w:r w:rsidR="003A1AF7">
        <w:t xml:space="preserve"> </w:t>
      </w:r>
      <w:r>
        <w:t>ist</w:t>
      </w:r>
      <w:r w:rsidR="003A1AF7">
        <w:t xml:space="preserve"> </w:t>
      </w:r>
      <w:r>
        <w:t>ein</w:t>
      </w:r>
      <w:r w:rsidR="003A1AF7">
        <w:t xml:space="preserve"> </w:t>
      </w:r>
      <w:r>
        <w:t>ungemein</w:t>
      </w:r>
      <w:r w:rsidR="003A1AF7">
        <w:t xml:space="preserve"> </w:t>
      </w:r>
      <w:r>
        <w:t>demütigendes,</w:t>
      </w:r>
      <w:r w:rsidR="003A1AF7">
        <w:t xml:space="preserve"> </w:t>
      </w:r>
      <w:r>
        <w:t>alle</w:t>
      </w:r>
      <w:r w:rsidR="003A1AF7">
        <w:t xml:space="preserve"> </w:t>
      </w:r>
      <w:r>
        <w:t>Selbstgerechtigkeit</w:t>
      </w:r>
      <w:r w:rsidR="003A1AF7">
        <w:t xml:space="preserve"> </w:t>
      </w:r>
      <w:r>
        <w:t>gänzlich</w:t>
      </w:r>
      <w:r w:rsidR="003A1AF7">
        <w:t xml:space="preserve"> </w:t>
      </w:r>
      <w:r>
        <w:t>niederdonnerndes</w:t>
      </w:r>
      <w:r w:rsidR="003A1AF7">
        <w:t xml:space="preserve"> </w:t>
      </w:r>
      <w:r>
        <w:t>Wort,</w:t>
      </w:r>
      <w:r w:rsidR="003A1AF7">
        <w:t xml:space="preserve"> </w:t>
      </w:r>
      <w:r>
        <w:t>obwohl</w:t>
      </w:r>
      <w:r w:rsidR="003A1AF7">
        <w:t xml:space="preserve"> </w:t>
      </w:r>
      <w:r>
        <w:t>es</w:t>
      </w:r>
      <w:r w:rsidR="003A1AF7">
        <w:t xml:space="preserve"> </w:t>
      </w:r>
      <w:r>
        <w:t>nicht</w:t>
      </w:r>
      <w:r w:rsidR="003A1AF7">
        <w:t xml:space="preserve"> </w:t>
      </w:r>
      <w:r>
        <w:t>von</w:t>
      </w:r>
      <w:r w:rsidR="003A1AF7">
        <w:t xml:space="preserve"> </w:t>
      </w:r>
      <w:r>
        <w:t>den</w:t>
      </w:r>
      <w:r w:rsidR="003A1AF7">
        <w:t xml:space="preserve"> </w:t>
      </w:r>
      <w:r>
        <w:t>Ausbrüchen</w:t>
      </w:r>
      <w:r w:rsidR="003A1AF7">
        <w:t xml:space="preserve"> </w:t>
      </w:r>
      <w:r>
        <w:t>nach</w:t>
      </w:r>
      <w:r w:rsidR="003A1AF7">
        <w:t xml:space="preserve"> </w:t>
      </w:r>
      <w:r>
        <w:t>außen,</w:t>
      </w:r>
      <w:r w:rsidR="003A1AF7">
        <w:t xml:space="preserve"> </w:t>
      </w:r>
      <w:r>
        <w:t>sondern</w:t>
      </w:r>
      <w:r w:rsidR="003A1AF7">
        <w:t xml:space="preserve"> </w:t>
      </w:r>
      <w:r>
        <w:t>nur</w:t>
      </w:r>
      <w:r w:rsidR="003A1AF7">
        <w:t xml:space="preserve"> </w:t>
      </w:r>
      <w:r>
        <w:t>von</w:t>
      </w:r>
      <w:r w:rsidR="003A1AF7">
        <w:t xml:space="preserve"> </w:t>
      </w:r>
      <w:r>
        <w:t>der</w:t>
      </w:r>
      <w:r w:rsidR="003A1AF7">
        <w:t xml:space="preserve"> </w:t>
      </w:r>
      <w:r>
        <w:t>Wurzel,</w:t>
      </w:r>
      <w:r w:rsidR="003A1AF7">
        <w:t xml:space="preserve"> </w:t>
      </w:r>
      <w:r>
        <w:t>Fähigkeit</w:t>
      </w:r>
      <w:r w:rsidR="003A1AF7">
        <w:t xml:space="preserve"> </w:t>
      </w:r>
      <w:r>
        <w:t>und</w:t>
      </w:r>
      <w:r w:rsidR="003A1AF7">
        <w:t xml:space="preserve"> </w:t>
      </w:r>
      <w:r>
        <w:t>Anlagen</w:t>
      </w:r>
      <w:r w:rsidR="003A1AF7">
        <w:t xml:space="preserve"> </w:t>
      </w:r>
      <w:r>
        <w:t>redet,</w:t>
      </w:r>
      <w:r w:rsidR="003A1AF7">
        <w:t xml:space="preserve"> </w:t>
      </w:r>
      <w:r>
        <w:t>deren</w:t>
      </w:r>
      <w:r w:rsidR="003A1AF7">
        <w:t xml:space="preserve"> </w:t>
      </w:r>
      <w:r>
        <w:t>Entwicklung</w:t>
      </w:r>
      <w:r w:rsidR="003A1AF7">
        <w:t xml:space="preserve"> </w:t>
      </w:r>
      <w:r>
        <w:t>aber</w:t>
      </w:r>
      <w:r w:rsidR="003A1AF7">
        <w:t xml:space="preserve"> </w:t>
      </w:r>
      <w:r>
        <w:t>nicht</w:t>
      </w:r>
      <w:r w:rsidR="003A1AF7">
        <w:t xml:space="preserve"> </w:t>
      </w:r>
      <w:r>
        <w:t>bei</w:t>
      </w:r>
      <w:r w:rsidR="003A1AF7">
        <w:t xml:space="preserve"> </w:t>
      </w:r>
      <w:r>
        <w:t>allen</w:t>
      </w:r>
      <w:r w:rsidR="003A1AF7">
        <w:t xml:space="preserve"> </w:t>
      </w:r>
      <w:r>
        <w:t>gleich</w:t>
      </w:r>
      <w:r w:rsidR="003A1AF7">
        <w:t xml:space="preserve"> </w:t>
      </w:r>
      <w:r>
        <w:t>ist.</w:t>
      </w:r>
      <w:r w:rsidR="003A1AF7">
        <w:t xml:space="preserve"> </w:t>
      </w:r>
      <w:r>
        <w:t>Welche</w:t>
      </w:r>
      <w:r w:rsidR="003A1AF7">
        <w:t xml:space="preserve"> </w:t>
      </w:r>
      <w:r>
        <w:t>vortrefflichen</w:t>
      </w:r>
      <w:r w:rsidR="003A1AF7">
        <w:t xml:space="preserve"> </w:t>
      </w:r>
      <w:r>
        <w:t>Anlagen</w:t>
      </w:r>
      <w:r w:rsidR="003A1AF7">
        <w:t xml:space="preserve"> </w:t>
      </w:r>
      <w:r>
        <w:t>hat</w:t>
      </w:r>
      <w:r w:rsidR="003A1AF7">
        <w:t xml:space="preserve"> </w:t>
      </w:r>
      <w:r>
        <w:t>nicht</w:t>
      </w:r>
      <w:r w:rsidR="003A1AF7">
        <w:t xml:space="preserve"> </w:t>
      </w:r>
      <w:r>
        <w:t>mancher</w:t>
      </w:r>
      <w:r w:rsidR="003A1AF7">
        <w:t xml:space="preserve"> </w:t>
      </w:r>
      <w:r>
        <w:t>Jüngling!</w:t>
      </w:r>
      <w:r w:rsidR="003A1AF7">
        <w:t xml:space="preserve"> </w:t>
      </w:r>
      <w:r>
        <w:t>Weil</w:t>
      </w:r>
      <w:r w:rsidR="003A1AF7">
        <w:t xml:space="preserve"> </w:t>
      </w:r>
      <w:r>
        <w:t>es</w:t>
      </w:r>
      <w:r w:rsidR="003A1AF7">
        <w:t xml:space="preserve"> </w:t>
      </w:r>
      <w:r>
        <w:t>ihm</w:t>
      </w:r>
      <w:r w:rsidR="003A1AF7">
        <w:t xml:space="preserve"> </w:t>
      </w:r>
      <w:r>
        <w:t>aber</w:t>
      </w:r>
      <w:r w:rsidR="003A1AF7">
        <w:t xml:space="preserve"> </w:t>
      </w:r>
      <w:r>
        <w:t>an</w:t>
      </w:r>
      <w:r w:rsidR="003A1AF7">
        <w:t xml:space="preserve"> </w:t>
      </w:r>
      <w:r>
        <w:t>Gelegenheit,</w:t>
      </w:r>
      <w:r w:rsidR="003A1AF7">
        <w:t xml:space="preserve"> </w:t>
      </w:r>
      <w:r>
        <w:t>sie</w:t>
      </w:r>
      <w:r w:rsidR="003A1AF7">
        <w:t xml:space="preserve"> </w:t>
      </w:r>
      <w:r>
        <w:t>zu</w:t>
      </w:r>
      <w:r w:rsidR="003A1AF7">
        <w:t xml:space="preserve"> </w:t>
      </w:r>
      <w:r>
        <w:t>entwickeln,</w:t>
      </w:r>
      <w:r w:rsidR="003A1AF7">
        <w:t xml:space="preserve"> </w:t>
      </w:r>
      <w:r>
        <w:t>mangelt,</w:t>
      </w:r>
      <w:r w:rsidR="003A1AF7">
        <w:t xml:space="preserve"> </w:t>
      </w:r>
      <w:r>
        <w:t>werden</w:t>
      </w:r>
      <w:r w:rsidR="003A1AF7">
        <w:t xml:space="preserve"> </w:t>
      </w:r>
      <w:r>
        <w:t>sie</w:t>
      </w:r>
      <w:r w:rsidR="003A1AF7">
        <w:t xml:space="preserve"> </w:t>
      </w:r>
      <w:r>
        <w:t>nicht</w:t>
      </w:r>
      <w:r w:rsidR="003A1AF7">
        <w:t xml:space="preserve"> </w:t>
      </w:r>
      <w:r>
        <w:t>offenbar.</w:t>
      </w:r>
      <w:r w:rsidR="003A1AF7">
        <w:t xml:space="preserve"> </w:t>
      </w:r>
      <w:r>
        <w:t>So</w:t>
      </w:r>
      <w:r w:rsidR="003A1AF7">
        <w:t xml:space="preserve"> </w:t>
      </w:r>
      <w:r>
        <w:t>geht</w:t>
      </w:r>
      <w:r w:rsidR="003A1AF7">
        <w:t xml:space="preserve"> </w:t>
      </w:r>
      <w:r>
        <w:t>es</w:t>
      </w:r>
      <w:r w:rsidR="003A1AF7">
        <w:t xml:space="preserve"> </w:t>
      </w:r>
      <w:r>
        <w:t>auch</w:t>
      </w:r>
      <w:r w:rsidR="003A1AF7">
        <w:t xml:space="preserve"> </w:t>
      </w:r>
      <w:r>
        <w:t>mit</w:t>
      </w:r>
      <w:r w:rsidR="003A1AF7">
        <w:t xml:space="preserve"> </w:t>
      </w:r>
      <w:r>
        <w:t>dem</w:t>
      </w:r>
      <w:r w:rsidR="003A1AF7">
        <w:t xml:space="preserve"> </w:t>
      </w:r>
      <w:r>
        <w:t>Bösen,</w:t>
      </w:r>
      <w:r w:rsidR="003A1AF7">
        <w:t xml:space="preserve"> </w:t>
      </w:r>
      <w:r>
        <w:t>was</w:t>
      </w:r>
      <w:r w:rsidR="003A1AF7">
        <w:t xml:space="preserve"> </w:t>
      </w:r>
      <w:r>
        <w:t>im</w:t>
      </w:r>
      <w:r w:rsidR="003A1AF7">
        <w:t xml:space="preserve"> </w:t>
      </w:r>
      <w:r>
        <w:t>Menschen</w:t>
      </w:r>
      <w:r w:rsidR="003A1AF7">
        <w:t xml:space="preserve"> </w:t>
      </w:r>
      <w:r>
        <w:t>steckt.</w:t>
      </w:r>
      <w:r w:rsidR="003A1AF7">
        <w:t xml:space="preserve"> </w:t>
      </w:r>
      <w:r>
        <w:t>Erziehung,</w:t>
      </w:r>
      <w:r w:rsidR="003A1AF7">
        <w:t xml:space="preserve"> </w:t>
      </w:r>
      <w:r>
        <w:t>Beispiele,</w:t>
      </w:r>
      <w:r w:rsidR="003A1AF7">
        <w:t xml:space="preserve"> </w:t>
      </w:r>
      <w:r>
        <w:t>Umgang,</w:t>
      </w:r>
      <w:r w:rsidR="003A1AF7">
        <w:t xml:space="preserve"> </w:t>
      </w:r>
      <w:r>
        <w:t>Temperament,</w:t>
      </w:r>
      <w:r w:rsidR="003A1AF7">
        <w:t xml:space="preserve"> </w:t>
      </w:r>
      <w:r>
        <w:t>Verhältnisse</w:t>
      </w:r>
      <w:r w:rsidR="003A1AF7">
        <w:t xml:space="preserve"> </w:t>
      </w:r>
      <w:r>
        <w:t>halten</w:t>
      </w:r>
      <w:r w:rsidR="003A1AF7">
        <w:t xml:space="preserve"> </w:t>
      </w:r>
      <w:r>
        <w:t>es</w:t>
      </w:r>
      <w:r w:rsidR="003A1AF7">
        <w:t xml:space="preserve"> </w:t>
      </w:r>
      <w:r>
        <w:t>bei</w:t>
      </w:r>
      <w:r w:rsidR="003A1AF7">
        <w:t xml:space="preserve"> </w:t>
      </w:r>
      <w:r>
        <w:t>dem</w:t>
      </w:r>
      <w:r w:rsidR="003A1AF7">
        <w:t xml:space="preserve"> </w:t>
      </w:r>
      <w:r>
        <w:t>einen</w:t>
      </w:r>
      <w:r w:rsidR="003A1AF7">
        <w:t xml:space="preserve"> </w:t>
      </w:r>
      <w:r>
        <w:t>in</w:t>
      </w:r>
      <w:r w:rsidR="003A1AF7">
        <w:t xml:space="preserve"> </w:t>
      </w:r>
      <w:r>
        <w:t>Schranken</w:t>
      </w:r>
      <w:r w:rsidR="003A1AF7">
        <w:t xml:space="preserve"> </w:t>
      </w:r>
      <w:r>
        <w:t>und</w:t>
      </w:r>
      <w:r w:rsidR="003A1AF7">
        <w:t xml:space="preserve"> </w:t>
      </w:r>
      <w:r>
        <w:t>fördern</w:t>
      </w:r>
      <w:r w:rsidR="003A1AF7">
        <w:t xml:space="preserve"> </w:t>
      </w:r>
      <w:r>
        <w:t>es</w:t>
      </w:r>
      <w:r w:rsidR="003A1AF7">
        <w:t xml:space="preserve"> </w:t>
      </w:r>
      <w:r>
        <w:t>bei</w:t>
      </w:r>
      <w:r w:rsidR="003A1AF7">
        <w:t xml:space="preserve"> </w:t>
      </w:r>
      <w:r>
        <w:t>anderen</w:t>
      </w:r>
      <w:r w:rsidR="003A1AF7">
        <w:t xml:space="preserve"> </w:t>
      </w:r>
      <w:r>
        <w:t>zum</w:t>
      </w:r>
      <w:r w:rsidR="003A1AF7">
        <w:t xml:space="preserve"> </w:t>
      </w:r>
      <w:r>
        <w:t>Durchbruch.</w:t>
      </w:r>
      <w:r w:rsidR="003A1AF7">
        <w:t xml:space="preserve"> </w:t>
      </w:r>
      <w:r>
        <w:t>Als</w:t>
      </w:r>
      <w:r w:rsidR="003A1AF7">
        <w:t xml:space="preserve"> </w:t>
      </w:r>
      <w:r>
        <w:t>Gott</w:t>
      </w:r>
      <w:r w:rsidR="003A1AF7">
        <w:t xml:space="preserve"> </w:t>
      </w:r>
      <w:r>
        <w:t>den</w:t>
      </w:r>
      <w:r w:rsidR="003A1AF7">
        <w:t xml:space="preserve"> </w:t>
      </w:r>
      <w:proofErr w:type="spellStart"/>
      <w:r>
        <w:t>Hiskia</w:t>
      </w:r>
      <w:proofErr w:type="spellEnd"/>
      <w:r w:rsidR="003A1AF7">
        <w:t xml:space="preserve"> </w:t>
      </w:r>
      <w:r>
        <w:t>verließ,</w:t>
      </w:r>
      <w:r w:rsidR="003A1AF7">
        <w:t xml:space="preserve"> </w:t>
      </w:r>
      <w:r>
        <w:t>wurde</w:t>
      </w:r>
      <w:r w:rsidR="003A1AF7">
        <w:t xml:space="preserve"> </w:t>
      </w:r>
      <w:r>
        <w:t>alles</w:t>
      </w:r>
      <w:r w:rsidR="003A1AF7">
        <w:t xml:space="preserve"> </w:t>
      </w:r>
      <w:r>
        <w:t>kund,</w:t>
      </w:r>
      <w:r w:rsidR="003A1AF7">
        <w:t xml:space="preserve"> </w:t>
      </w:r>
      <w:r>
        <w:t>was</w:t>
      </w:r>
      <w:r w:rsidR="003A1AF7">
        <w:t xml:space="preserve"> </w:t>
      </w:r>
      <w:r>
        <w:t>zwar</w:t>
      </w:r>
      <w:r w:rsidR="003A1AF7">
        <w:t xml:space="preserve"> </w:t>
      </w:r>
      <w:r>
        <w:t>bisher</w:t>
      </w:r>
      <w:r w:rsidR="003A1AF7">
        <w:t xml:space="preserve"> </w:t>
      </w:r>
      <w:r>
        <w:t>in</w:t>
      </w:r>
      <w:r w:rsidR="003A1AF7">
        <w:t xml:space="preserve"> </w:t>
      </w:r>
      <w:r>
        <w:t>seinem</w:t>
      </w:r>
      <w:r w:rsidR="003A1AF7">
        <w:t xml:space="preserve"> </w:t>
      </w:r>
      <w:r>
        <w:t>Herzen,</w:t>
      </w:r>
      <w:r w:rsidR="003A1AF7">
        <w:t xml:space="preserve"> </w:t>
      </w:r>
      <w:r>
        <w:t>aber</w:t>
      </w:r>
      <w:r w:rsidR="003A1AF7">
        <w:t xml:space="preserve"> </w:t>
      </w:r>
      <w:r>
        <w:t>nicht</w:t>
      </w:r>
      <w:r w:rsidR="003A1AF7">
        <w:t xml:space="preserve"> </w:t>
      </w:r>
      <w:r>
        <w:t>offenbar</w:t>
      </w:r>
      <w:r w:rsidR="003A1AF7">
        <w:t xml:space="preserve"> </w:t>
      </w:r>
      <w:r>
        <w:t>war.</w:t>
      </w:r>
      <w:r w:rsidR="003A1AF7">
        <w:t xml:space="preserve"> </w:t>
      </w:r>
    </w:p>
    <w:p w14:paraId="6350A451" w14:textId="27E60945" w:rsidR="00C359D2" w:rsidRDefault="00C359D2" w:rsidP="00C359D2">
      <w:pPr>
        <w:pStyle w:val="StandardWeb"/>
      </w:pPr>
      <w:r>
        <w:t>Niemand</w:t>
      </w:r>
      <w:r w:rsidR="003A1AF7">
        <w:t xml:space="preserve"> </w:t>
      </w:r>
      <w:r>
        <w:t>hat</w:t>
      </w:r>
      <w:r w:rsidR="003A1AF7">
        <w:t xml:space="preserve"> </w:t>
      </w:r>
      <w:r>
        <w:t>Ursache,</w:t>
      </w:r>
      <w:r w:rsidR="003A1AF7">
        <w:t xml:space="preserve"> </w:t>
      </w:r>
      <w:r>
        <w:t>sich</w:t>
      </w:r>
      <w:r w:rsidR="003A1AF7">
        <w:t xml:space="preserve"> </w:t>
      </w:r>
      <w:r>
        <w:t>für</w:t>
      </w:r>
      <w:r w:rsidR="003A1AF7">
        <w:t xml:space="preserve"> </w:t>
      </w:r>
      <w:r>
        <w:t>spezifisch</w:t>
      </w:r>
      <w:r w:rsidR="003A1AF7">
        <w:t xml:space="preserve"> </w:t>
      </w:r>
      <w:r>
        <w:t>besser</w:t>
      </w:r>
      <w:r w:rsidR="003A1AF7">
        <w:t xml:space="preserve"> </w:t>
      </w:r>
      <w:r>
        <w:t>zu</w:t>
      </w:r>
      <w:r w:rsidR="003A1AF7">
        <w:t xml:space="preserve"> </w:t>
      </w:r>
      <w:r>
        <w:t>achten</w:t>
      </w:r>
      <w:r w:rsidR="003A1AF7">
        <w:t xml:space="preserve"> </w:t>
      </w:r>
      <w:r>
        <w:t>wie</w:t>
      </w:r>
      <w:r w:rsidR="003A1AF7">
        <w:t xml:space="preserve"> </w:t>
      </w:r>
      <w:r>
        <w:t>jeden</w:t>
      </w:r>
      <w:r w:rsidR="003A1AF7">
        <w:t xml:space="preserve"> </w:t>
      </w:r>
      <w:r>
        <w:t>anderen,</w:t>
      </w:r>
      <w:r w:rsidR="003A1AF7">
        <w:t xml:space="preserve"> </w:t>
      </w:r>
      <w:r>
        <w:t>wohl</w:t>
      </w:r>
      <w:r w:rsidR="003A1AF7">
        <w:t xml:space="preserve"> </w:t>
      </w:r>
      <w:r>
        <w:t>aber</w:t>
      </w:r>
      <w:r w:rsidR="003A1AF7">
        <w:t xml:space="preserve"> </w:t>
      </w:r>
      <w:r>
        <w:t>Gott</w:t>
      </w:r>
      <w:r w:rsidR="003A1AF7">
        <w:t xml:space="preserve"> </w:t>
      </w:r>
      <w:r>
        <w:t>zu</w:t>
      </w:r>
      <w:r w:rsidR="003A1AF7">
        <w:t xml:space="preserve"> </w:t>
      </w:r>
      <w:r>
        <w:t>danken,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nicht</w:t>
      </w:r>
      <w:r w:rsidR="003A1AF7">
        <w:t xml:space="preserve"> </w:t>
      </w:r>
      <w:r>
        <w:t>ist</w:t>
      </w:r>
      <w:r w:rsidR="003A1AF7">
        <w:t xml:space="preserve"> </w:t>
      </w:r>
      <w:r>
        <w:t>wie</w:t>
      </w:r>
      <w:r w:rsidR="003A1AF7">
        <w:t xml:space="preserve"> </w:t>
      </w:r>
      <w:r>
        <w:t>andere</w:t>
      </w:r>
      <w:r w:rsidR="003A1AF7">
        <w:t xml:space="preserve"> </w:t>
      </w:r>
      <w:r>
        <w:t>Leute,</w:t>
      </w:r>
      <w:r w:rsidR="003A1AF7">
        <w:t xml:space="preserve"> </w:t>
      </w:r>
      <w:r>
        <w:t>Räuber,</w:t>
      </w:r>
      <w:r w:rsidR="003A1AF7">
        <w:t xml:space="preserve"> </w:t>
      </w:r>
      <w:r>
        <w:t>Ehebrecher,</w:t>
      </w:r>
      <w:r w:rsidR="003A1AF7">
        <w:t xml:space="preserve"> </w:t>
      </w:r>
      <w:r>
        <w:t>Ungerechte.</w:t>
      </w:r>
      <w:r w:rsidR="003A1AF7">
        <w:t xml:space="preserve"> </w:t>
      </w:r>
      <w:r>
        <w:t>Zwar</w:t>
      </w:r>
      <w:r w:rsidR="003A1AF7">
        <w:t xml:space="preserve"> </w:t>
      </w:r>
      <w:r>
        <w:t>ist</w:t>
      </w:r>
      <w:r w:rsidR="003A1AF7">
        <w:t xml:space="preserve"> </w:t>
      </w:r>
      <w:r>
        <w:t>diese</w:t>
      </w:r>
      <w:r w:rsidR="003A1AF7">
        <w:t xml:space="preserve"> </w:t>
      </w:r>
      <w:r>
        <w:t>Aufhebung</w:t>
      </w:r>
      <w:r w:rsidR="003A1AF7">
        <w:t xml:space="preserve"> </w:t>
      </w:r>
      <w:r>
        <w:t>alles</w:t>
      </w:r>
      <w:r w:rsidR="003A1AF7">
        <w:t xml:space="preserve"> </w:t>
      </w:r>
      <w:r>
        <w:t>Unterschiedes</w:t>
      </w:r>
      <w:r w:rsidR="003A1AF7">
        <w:t xml:space="preserve"> </w:t>
      </w:r>
      <w:r>
        <w:t>eine</w:t>
      </w:r>
      <w:r w:rsidR="003A1AF7">
        <w:t xml:space="preserve"> </w:t>
      </w:r>
      <w:r>
        <w:t>große</w:t>
      </w:r>
      <w:r w:rsidR="003A1AF7">
        <w:t xml:space="preserve"> </w:t>
      </w:r>
      <w:r>
        <w:t>Beleidigung</w:t>
      </w:r>
      <w:r w:rsidR="003A1AF7">
        <w:t xml:space="preserve"> </w:t>
      </w:r>
      <w:r>
        <w:t>für</w:t>
      </w:r>
      <w:r w:rsidR="003A1AF7">
        <w:t xml:space="preserve"> </w:t>
      </w:r>
      <w:r>
        <w:t>die</w:t>
      </w:r>
      <w:r w:rsidR="003A1AF7">
        <w:t xml:space="preserve"> </w:t>
      </w:r>
      <w:r>
        <w:t>Eigenliebe.</w:t>
      </w:r>
      <w:r w:rsidR="003A1AF7">
        <w:t xml:space="preserve"> </w:t>
      </w:r>
      <w:r>
        <w:t>Es</w:t>
      </w:r>
      <w:r w:rsidR="003A1AF7">
        <w:t xml:space="preserve"> </w:t>
      </w:r>
      <w:r>
        <w:t>ist</w:t>
      </w:r>
      <w:r w:rsidR="003A1AF7">
        <w:t xml:space="preserve"> </w:t>
      </w:r>
      <w:r>
        <w:t>aber</w:t>
      </w:r>
      <w:r w:rsidR="003A1AF7">
        <w:t xml:space="preserve"> </w:t>
      </w:r>
      <w:r>
        <w:t>verderblich,</w:t>
      </w:r>
      <w:r w:rsidR="003A1AF7">
        <w:t xml:space="preserve"> </w:t>
      </w:r>
      <w:r>
        <w:t>gegen</w:t>
      </w:r>
      <w:r w:rsidR="003A1AF7">
        <w:t xml:space="preserve"> </w:t>
      </w:r>
      <w:r>
        <w:t>das</w:t>
      </w:r>
      <w:r w:rsidR="003A1AF7">
        <w:t xml:space="preserve"> </w:t>
      </w:r>
      <w:r>
        <w:t>Wort</w:t>
      </w:r>
      <w:r w:rsidR="003A1AF7">
        <w:t xml:space="preserve"> </w:t>
      </w:r>
      <w:r>
        <w:t>Gottes</w:t>
      </w:r>
      <w:r w:rsidR="003A1AF7">
        <w:t xml:space="preserve"> </w:t>
      </w:r>
      <w:r>
        <w:t>anzutreten,</w:t>
      </w:r>
      <w:r w:rsidR="003A1AF7">
        <w:t xml:space="preserve"> </w:t>
      </w:r>
      <w:r>
        <w:t>heilsam</w:t>
      </w:r>
      <w:r w:rsidR="003A1AF7">
        <w:t xml:space="preserve"> </w:t>
      </w:r>
      <w:r>
        <w:t>aber,</w:t>
      </w:r>
      <w:r w:rsidR="003A1AF7">
        <w:t xml:space="preserve"> </w:t>
      </w:r>
      <w:r>
        <w:t>sich</w:t>
      </w:r>
      <w:r w:rsidR="003A1AF7">
        <w:t xml:space="preserve"> </w:t>
      </w:r>
      <w:r>
        <w:t>unter</w:t>
      </w:r>
      <w:r w:rsidR="003A1AF7">
        <w:t xml:space="preserve"> </w:t>
      </w:r>
      <w:r>
        <w:t>dasselbe</w:t>
      </w:r>
      <w:r w:rsidR="003A1AF7">
        <w:t xml:space="preserve"> </w:t>
      </w:r>
      <w:r>
        <w:t>zu</w:t>
      </w:r>
      <w:r w:rsidR="003A1AF7">
        <w:t xml:space="preserve"> </w:t>
      </w:r>
      <w:r>
        <w:t>beugen,</w:t>
      </w:r>
      <w:r w:rsidR="003A1AF7">
        <w:t xml:space="preserve"> </w:t>
      </w:r>
      <w:r>
        <w:t>damit</w:t>
      </w:r>
      <w:r w:rsidR="003A1AF7">
        <w:t xml:space="preserve"> </w:t>
      </w:r>
      <w:r>
        <w:t>man</w:t>
      </w:r>
      <w:r w:rsidR="003A1AF7">
        <w:t xml:space="preserve"> </w:t>
      </w:r>
      <w:r>
        <w:t>auch</w:t>
      </w:r>
      <w:r w:rsidR="003A1AF7">
        <w:t xml:space="preserve"> </w:t>
      </w:r>
      <w:r>
        <w:t>durch</w:t>
      </w:r>
      <w:r w:rsidR="003A1AF7">
        <w:t xml:space="preserve"> </w:t>
      </w:r>
      <w:r>
        <w:t>dasselbe</w:t>
      </w:r>
      <w:r w:rsidR="003A1AF7">
        <w:t xml:space="preserve"> </w:t>
      </w:r>
      <w:r>
        <w:t>aufgerichtet</w:t>
      </w:r>
      <w:r w:rsidR="003A1AF7">
        <w:t xml:space="preserve"> </w:t>
      </w:r>
      <w:r>
        <w:t>werde.</w:t>
      </w:r>
      <w:r w:rsidR="003A1AF7">
        <w:t xml:space="preserve"> </w:t>
      </w:r>
    </w:p>
    <w:p w14:paraId="27BCA1E7" w14:textId="77777777" w:rsidR="00C359D2" w:rsidRDefault="00C359D2" w:rsidP="00C359D2">
      <w:pPr>
        <w:pStyle w:val="berschrift2"/>
      </w:pPr>
      <w:r>
        <w:t>II.</w:t>
      </w:r>
    </w:p>
    <w:p w14:paraId="0A9BD2AB" w14:textId="5B82EED8" w:rsidR="00C359D2" w:rsidRDefault="00C359D2" w:rsidP="00C359D2">
      <w:pPr>
        <w:pStyle w:val="StandardWeb"/>
      </w:pPr>
      <w:r>
        <w:t>Dies</w:t>
      </w:r>
      <w:r w:rsidR="003A1AF7">
        <w:t xml:space="preserve"> </w:t>
      </w:r>
      <w:r>
        <w:t>nun,</w:t>
      </w:r>
      <w:r w:rsidR="003A1AF7">
        <w:t xml:space="preserve"> </w:t>
      </w:r>
      <w:r>
        <w:t>diese</w:t>
      </w:r>
      <w:r w:rsidR="003A1AF7">
        <w:t xml:space="preserve"> </w:t>
      </w:r>
      <w:r>
        <w:t>Lehre</w:t>
      </w:r>
      <w:r w:rsidR="003A1AF7">
        <w:t xml:space="preserve"> </w:t>
      </w:r>
      <w:r>
        <w:t>von</w:t>
      </w:r>
      <w:r w:rsidR="003A1AF7">
        <w:t xml:space="preserve"> </w:t>
      </w:r>
      <w:r>
        <w:t>unserem</w:t>
      </w:r>
      <w:r w:rsidR="003A1AF7">
        <w:t xml:space="preserve"> </w:t>
      </w:r>
      <w:r>
        <w:t>gänzlichen</w:t>
      </w:r>
      <w:r w:rsidR="003A1AF7">
        <w:t xml:space="preserve"> </w:t>
      </w:r>
      <w:r>
        <w:t>Mangel</w:t>
      </w:r>
      <w:r w:rsidR="003A1AF7">
        <w:t xml:space="preserve"> </w:t>
      </w:r>
      <w:r>
        <w:t>an</w:t>
      </w:r>
      <w:r w:rsidR="003A1AF7">
        <w:t xml:space="preserve"> </w:t>
      </w:r>
      <w:r>
        <w:t>aller</w:t>
      </w:r>
      <w:r w:rsidR="003A1AF7">
        <w:t xml:space="preserve"> </w:t>
      </w:r>
      <w:r>
        <w:t>eigentümlichen</w:t>
      </w:r>
      <w:r w:rsidR="003A1AF7">
        <w:t xml:space="preserve"> </w:t>
      </w:r>
      <w:r>
        <w:t>Gerechtigkeit,</w:t>
      </w:r>
      <w:r w:rsidR="003A1AF7">
        <w:t xml:space="preserve"> </w:t>
      </w:r>
      <w:r>
        <w:t>mögen</w:t>
      </w:r>
      <w:r w:rsidR="003A1AF7">
        <w:t xml:space="preserve"> </w:t>
      </w:r>
      <w:r>
        <w:t>wir</w:t>
      </w:r>
      <w:r w:rsidR="003A1AF7">
        <w:t xml:space="preserve"> </w:t>
      </w:r>
      <w:r>
        <w:t>sein,</w:t>
      </w:r>
      <w:r w:rsidR="003A1AF7">
        <w:t xml:space="preserve"> </w:t>
      </w:r>
      <w:r>
        <w:t>wer</w:t>
      </w:r>
      <w:r w:rsidR="003A1AF7">
        <w:t xml:space="preserve"> </w:t>
      </w:r>
      <w:r>
        <w:t>wir</w:t>
      </w:r>
      <w:r w:rsidR="003A1AF7">
        <w:t xml:space="preserve"> </w:t>
      </w:r>
      <w:r>
        <w:t>sind,</w:t>
      </w:r>
      <w:r w:rsidR="003A1AF7">
        <w:t xml:space="preserve"> </w:t>
      </w:r>
      <w:r>
        <w:t>ist</w:t>
      </w:r>
      <w:r w:rsidR="003A1AF7">
        <w:t xml:space="preserve"> </w:t>
      </w:r>
      <w:r>
        <w:t>die</w:t>
      </w:r>
      <w:r w:rsidR="003A1AF7">
        <w:t xml:space="preserve"> </w:t>
      </w:r>
      <w:r>
        <w:t>Grundlage</w:t>
      </w:r>
      <w:r w:rsidR="003A1AF7">
        <w:t xml:space="preserve"> </w:t>
      </w:r>
      <w:r>
        <w:t>oder</w:t>
      </w:r>
      <w:r w:rsidR="003A1AF7">
        <w:t xml:space="preserve"> </w:t>
      </w:r>
      <w:r>
        <w:t>das</w:t>
      </w:r>
      <w:r w:rsidR="003A1AF7">
        <w:t xml:space="preserve"> </w:t>
      </w:r>
      <w:r>
        <w:t>Grundstück,</w:t>
      </w:r>
      <w:r w:rsidR="003A1AF7">
        <w:t xml:space="preserve"> </w:t>
      </w:r>
      <w:r>
        <w:t>worauf</w:t>
      </w:r>
      <w:r w:rsidR="003A1AF7">
        <w:t xml:space="preserve"> </w:t>
      </w:r>
      <w:r>
        <w:t>das</w:t>
      </w:r>
      <w:r w:rsidR="003A1AF7">
        <w:t xml:space="preserve"> </w:t>
      </w:r>
      <w:r>
        <w:t>Gebäude</w:t>
      </w:r>
      <w:r w:rsidR="003A1AF7">
        <w:t xml:space="preserve"> </w:t>
      </w:r>
      <w:r>
        <w:t>der</w:t>
      </w:r>
      <w:r w:rsidR="003A1AF7">
        <w:t xml:space="preserve"> </w:t>
      </w:r>
      <w:r>
        <w:t>wahren</w:t>
      </w:r>
      <w:r w:rsidR="003A1AF7">
        <w:t xml:space="preserve"> </w:t>
      </w:r>
      <w:r>
        <w:t>Gerechtigkeit</w:t>
      </w:r>
      <w:r w:rsidR="003A1AF7">
        <w:t xml:space="preserve"> </w:t>
      </w:r>
      <w:r>
        <w:t>errichtet</w:t>
      </w:r>
      <w:r w:rsidR="003A1AF7">
        <w:t xml:space="preserve"> </w:t>
      </w:r>
      <w:r>
        <w:t>wird,</w:t>
      </w:r>
      <w:r w:rsidR="003A1AF7">
        <w:t xml:space="preserve"> </w:t>
      </w:r>
      <w:r>
        <w:t>von</w:t>
      </w:r>
      <w:r w:rsidR="003A1AF7">
        <w:t xml:space="preserve"> </w:t>
      </w:r>
      <w:r>
        <w:t>der</w:t>
      </w:r>
      <w:r w:rsidR="003A1AF7">
        <w:t xml:space="preserve"> </w:t>
      </w:r>
      <w:r>
        <w:t>unser</w:t>
      </w:r>
      <w:r w:rsidR="003A1AF7">
        <w:t xml:space="preserve"> </w:t>
      </w:r>
      <w:r>
        <w:t>Text</w:t>
      </w:r>
      <w:r w:rsidR="003A1AF7">
        <w:t xml:space="preserve"> </w:t>
      </w:r>
      <w:r>
        <w:t>nun</w:t>
      </w:r>
      <w:r w:rsidR="003A1AF7">
        <w:t xml:space="preserve"> </w:t>
      </w:r>
      <w:r>
        <w:t>weiter</w:t>
      </w:r>
      <w:r w:rsidR="003A1AF7">
        <w:t xml:space="preserve"> </w:t>
      </w:r>
      <w:r>
        <w:t>evangelisiert.</w:t>
      </w:r>
      <w:r w:rsidR="003A1AF7">
        <w:t xml:space="preserve"> </w:t>
      </w:r>
    </w:p>
    <w:p w14:paraId="16EDA2FF" w14:textId="25AF920A" w:rsidR="00C359D2" w:rsidRDefault="00C359D2" w:rsidP="00C359D2">
      <w:pPr>
        <w:pStyle w:val="StandardWeb"/>
      </w:pPr>
      <w:r>
        <w:t>In</w:t>
      </w:r>
      <w:r w:rsidR="003A1AF7">
        <w:t xml:space="preserve"> </w:t>
      </w:r>
      <w:r>
        <w:t>ihm</w:t>
      </w:r>
      <w:r w:rsidR="003A1AF7">
        <w:t xml:space="preserve"> </w:t>
      </w:r>
      <w:r>
        <w:t>ist</w:t>
      </w:r>
      <w:r w:rsidR="003A1AF7">
        <w:t xml:space="preserve"> </w:t>
      </w:r>
      <w:r>
        <w:t>die</w:t>
      </w:r>
      <w:r w:rsidR="003A1AF7">
        <w:t xml:space="preserve"> </w:t>
      </w:r>
      <w:r>
        <w:t>Rede</w:t>
      </w:r>
      <w:r w:rsidR="003A1AF7">
        <w:t xml:space="preserve"> </w:t>
      </w:r>
      <w:r>
        <w:t>von</w:t>
      </w:r>
      <w:r w:rsidR="003A1AF7">
        <w:t xml:space="preserve"> </w:t>
      </w:r>
      <w:r>
        <w:t>gerecht</w:t>
      </w:r>
      <w:r w:rsidR="003A1AF7">
        <w:t xml:space="preserve"> </w:t>
      </w:r>
      <w:r>
        <w:t>sein,</w:t>
      </w:r>
      <w:r w:rsidR="003A1AF7">
        <w:t xml:space="preserve"> </w:t>
      </w:r>
      <w:r>
        <w:t>von</w:t>
      </w:r>
      <w:r w:rsidR="003A1AF7">
        <w:t xml:space="preserve"> </w:t>
      </w:r>
      <w:r>
        <w:t>gerecht</w:t>
      </w:r>
      <w:r w:rsidR="003A1AF7">
        <w:t xml:space="preserve"> </w:t>
      </w:r>
      <w:r>
        <w:t>werden</w:t>
      </w:r>
      <w:r w:rsidR="003A1AF7">
        <w:t xml:space="preserve"> </w:t>
      </w:r>
      <w:r>
        <w:t>vor</w:t>
      </w:r>
      <w:r w:rsidR="003A1AF7">
        <w:t xml:space="preserve"> </w:t>
      </w:r>
      <w:r>
        <w:t>Gott.</w:t>
      </w:r>
      <w:r w:rsidR="003A1AF7">
        <w:t xml:space="preserve"> </w:t>
      </w:r>
      <w:r>
        <w:t>Es</w:t>
      </w:r>
      <w:r w:rsidR="003A1AF7">
        <w:t xml:space="preserve"> </w:t>
      </w:r>
      <w:r>
        <w:t>stellt</w:t>
      </w:r>
      <w:r w:rsidR="003A1AF7">
        <w:t xml:space="preserve"> </w:t>
      </w:r>
      <w:r>
        <w:t>sich</w:t>
      </w:r>
      <w:r w:rsidR="003A1AF7">
        <w:t xml:space="preserve"> </w:t>
      </w:r>
      <w:r>
        <w:t>also</w:t>
      </w:r>
      <w:r w:rsidR="003A1AF7">
        <w:t xml:space="preserve"> </w:t>
      </w:r>
      <w:r>
        <w:t>zuerst</w:t>
      </w:r>
      <w:r w:rsidR="003A1AF7">
        <w:t xml:space="preserve"> </w:t>
      </w:r>
      <w:r>
        <w:t>die</w:t>
      </w:r>
      <w:r w:rsidR="003A1AF7">
        <w:t xml:space="preserve"> </w:t>
      </w:r>
      <w:r>
        <w:t>Frage,</w:t>
      </w:r>
      <w:r w:rsidR="003A1AF7">
        <w:t xml:space="preserve"> </w:t>
      </w:r>
      <w:r>
        <w:t>was</w:t>
      </w:r>
      <w:r w:rsidR="003A1AF7">
        <w:t xml:space="preserve"> </w:t>
      </w:r>
      <w:r>
        <w:t>das</w:t>
      </w:r>
      <w:r w:rsidR="003A1AF7">
        <w:t xml:space="preserve"> </w:t>
      </w:r>
      <w:r>
        <w:t>sei,</w:t>
      </w:r>
      <w:r w:rsidR="003A1AF7">
        <w:t xml:space="preserve"> </w:t>
      </w:r>
      <w:r>
        <w:t>deren</w:t>
      </w:r>
      <w:r w:rsidR="003A1AF7">
        <w:t xml:space="preserve"> </w:t>
      </w:r>
      <w:r>
        <w:t>Beantwortung</w:t>
      </w:r>
      <w:r w:rsidR="003A1AF7">
        <w:t xml:space="preserve"> </w:t>
      </w:r>
      <w:r>
        <w:t>vielleicht</w:t>
      </w:r>
      <w:r w:rsidR="003A1AF7">
        <w:t xml:space="preserve"> </w:t>
      </w:r>
      <w:r>
        <w:t>durch</w:t>
      </w:r>
      <w:r w:rsidR="003A1AF7">
        <w:t xml:space="preserve"> </w:t>
      </w:r>
      <w:r>
        <w:t>die</w:t>
      </w:r>
      <w:r w:rsidR="003A1AF7">
        <w:t xml:space="preserve"> </w:t>
      </w:r>
      <w:r>
        <w:t>Bemerkung</w:t>
      </w:r>
      <w:r w:rsidR="003A1AF7">
        <w:t xml:space="preserve"> </w:t>
      </w:r>
      <w:r>
        <w:t>erleichtert</w:t>
      </w:r>
      <w:r w:rsidR="003A1AF7">
        <w:t xml:space="preserve"> </w:t>
      </w:r>
      <w:r>
        <w:t>wird,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es</w:t>
      </w:r>
      <w:r w:rsidR="003A1AF7">
        <w:t xml:space="preserve"> </w:t>
      </w:r>
      <w:r>
        <w:t>eigentlich</w:t>
      </w:r>
      <w:r w:rsidR="003A1AF7">
        <w:t xml:space="preserve"> </w:t>
      </w:r>
      <w:r>
        <w:t>heißt:</w:t>
      </w:r>
      <w:r w:rsidR="003A1AF7">
        <w:t xml:space="preserve"> </w:t>
      </w:r>
      <w:r>
        <w:t>gerechtfertigt,</w:t>
      </w:r>
      <w:r w:rsidR="003A1AF7">
        <w:t xml:space="preserve"> </w:t>
      </w:r>
      <w:r>
        <w:t>d.h.</w:t>
      </w:r>
      <w:r w:rsidR="003A1AF7">
        <w:t xml:space="preserve"> </w:t>
      </w:r>
      <w:r>
        <w:t>für</w:t>
      </w:r>
      <w:r w:rsidR="003A1AF7">
        <w:t xml:space="preserve"> </w:t>
      </w:r>
      <w:r>
        <w:t>gerecht</w:t>
      </w:r>
      <w:r w:rsidR="003A1AF7">
        <w:t xml:space="preserve"> </w:t>
      </w:r>
      <w:r>
        <w:t>und</w:t>
      </w:r>
      <w:r w:rsidR="003A1AF7">
        <w:t xml:space="preserve"> </w:t>
      </w:r>
      <w:r>
        <w:t>unschuldig</w:t>
      </w:r>
      <w:r w:rsidR="003A1AF7">
        <w:t xml:space="preserve"> </w:t>
      </w:r>
      <w:r>
        <w:t>angesehen,</w:t>
      </w:r>
      <w:r w:rsidR="003A1AF7">
        <w:t xml:space="preserve"> </w:t>
      </w:r>
      <w:r>
        <w:t>erklärt</w:t>
      </w:r>
      <w:r w:rsidR="003A1AF7">
        <w:t xml:space="preserve"> </w:t>
      </w:r>
      <w:r>
        <w:t>und</w:t>
      </w:r>
      <w:r w:rsidR="003A1AF7">
        <w:t xml:space="preserve"> </w:t>
      </w:r>
      <w:r>
        <w:t>demgemäß</w:t>
      </w:r>
      <w:r w:rsidR="003A1AF7">
        <w:t xml:space="preserve"> </w:t>
      </w:r>
      <w:r>
        <w:t>behandelt</w:t>
      </w:r>
      <w:r w:rsidR="003A1AF7">
        <w:t xml:space="preserve"> </w:t>
      </w:r>
      <w:r>
        <w:t>worden,</w:t>
      </w:r>
      <w:r w:rsidR="003A1AF7">
        <w:t xml:space="preserve"> </w:t>
      </w:r>
      <w:r>
        <w:t>und</w:t>
      </w:r>
      <w:r w:rsidR="003A1AF7">
        <w:t xml:space="preserve"> </w:t>
      </w:r>
      <w:r>
        <w:t>zwar</w:t>
      </w:r>
      <w:r w:rsidR="003A1AF7">
        <w:t xml:space="preserve"> </w:t>
      </w:r>
      <w:r>
        <w:t>nicht</w:t>
      </w:r>
      <w:r w:rsidR="003A1AF7">
        <w:t xml:space="preserve"> </w:t>
      </w:r>
      <w:r>
        <w:t>in</w:t>
      </w:r>
      <w:r w:rsidR="003A1AF7">
        <w:t xml:space="preserve"> </w:t>
      </w:r>
      <w:r>
        <w:t>einem</w:t>
      </w:r>
      <w:r w:rsidR="003A1AF7">
        <w:t xml:space="preserve"> </w:t>
      </w:r>
      <w:r>
        <w:t>menschlichen,</w:t>
      </w:r>
      <w:r w:rsidR="003A1AF7">
        <w:t xml:space="preserve"> </w:t>
      </w:r>
      <w:r>
        <w:t>sondern</w:t>
      </w:r>
      <w:r w:rsidR="003A1AF7">
        <w:t xml:space="preserve"> </w:t>
      </w:r>
      <w:r>
        <w:t>in</w:t>
      </w:r>
      <w:r w:rsidR="003A1AF7">
        <w:t xml:space="preserve"> </w:t>
      </w:r>
      <w:r>
        <w:t>dem</w:t>
      </w:r>
      <w:r w:rsidR="003A1AF7">
        <w:t xml:space="preserve"> </w:t>
      </w:r>
      <w:r>
        <w:t>göttlichen</w:t>
      </w:r>
      <w:r w:rsidR="003A1AF7">
        <w:t xml:space="preserve"> </w:t>
      </w:r>
      <w:r>
        <w:t>Gericht.</w:t>
      </w:r>
      <w:r w:rsidR="003A1AF7">
        <w:t xml:space="preserve"> </w:t>
      </w:r>
      <w:r>
        <w:t>Das</w:t>
      </w:r>
      <w:r w:rsidR="003A1AF7">
        <w:t xml:space="preserve"> </w:t>
      </w:r>
      <w:r>
        <w:t>will</w:t>
      </w:r>
      <w:r w:rsidR="003A1AF7">
        <w:t xml:space="preserve"> </w:t>
      </w:r>
      <w:r>
        <w:t>aber</w:t>
      </w:r>
      <w:r w:rsidR="003A1AF7">
        <w:t xml:space="preserve"> </w:t>
      </w:r>
      <w:r>
        <w:t>doch</w:t>
      </w:r>
      <w:r w:rsidR="003A1AF7">
        <w:t xml:space="preserve"> </w:t>
      </w:r>
      <w:r>
        <w:t>unbeschreiblich</w:t>
      </w:r>
      <w:r w:rsidR="003A1AF7">
        <w:t xml:space="preserve"> </w:t>
      </w:r>
      <w:r>
        <w:t>viel</w:t>
      </w:r>
      <w:r w:rsidR="003A1AF7">
        <w:t xml:space="preserve"> </w:t>
      </w:r>
      <w:r>
        <w:t>sagen.</w:t>
      </w:r>
      <w:r w:rsidR="003A1AF7">
        <w:t xml:space="preserve"> </w:t>
      </w:r>
      <w:r>
        <w:t>Sind</w:t>
      </w:r>
      <w:r w:rsidR="003A1AF7">
        <w:t xml:space="preserve"> </w:t>
      </w:r>
      <w:r>
        <w:t>doch</w:t>
      </w:r>
      <w:r w:rsidR="003A1AF7">
        <w:t xml:space="preserve"> </w:t>
      </w:r>
      <w:r>
        <w:t>die</w:t>
      </w:r>
      <w:r w:rsidR="003A1AF7">
        <w:t xml:space="preserve"> </w:t>
      </w:r>
      <w:r>
        <w:t>Himmel</w:t>
      </w:r>
      <w:r w:rsidR="003A1AF7">
        <w:t xml:space="preserve"> </w:t>
      </w:r>
      <w:r>
        <w:t>nicht</w:t>
      </w:r>
      <w:r w:rsidR="003A1AF7">
        <w:t xml:space="preserve"> </w:t>
      </w:r>
      <w:r>
        <w:t>rein</w:t>
      </w:r>
      <w:r w:rsidR="003A1AF7">
        <w:t xml:space="preserve"> </w:t>
      </w:r>
      <w:r>
        <w:t>vor</w:t>
      </w:r>
      <w:r w:rsidR="003A1AF7">
        <w:t xml:space="preserve"> </w:t>
      </w:r>
      <w:r>
        <w:t>ihm,</w:t>
      </w:r>
      <w:r w:rsidR="003A1AF7">
        <w:t xml:space="preserve"> </w:t>
      </w:r>
      <w:r>
        <w:t>und</w:t>
      </w:r>
      <w:r w:rsidR="003A1AF7">
        <w:t xml:space="preserve"> </w:t>
      </w:r>
      <w:r>
        <w:t>unter</w:t>
      </w:r>
      <w:r w:rsidR="003A1AF7">
        <w:t xml:space="preserve"> </w:t>
      </w:r>
      <w:r>
        <w:t>seinen</w:t>
      </w:r>
      <w:r w:rsidR="003A1AF7">
        <w:t xml:space="preserve"> </w:t>
      </w:r>
      <w:r>
        <w:t>Knechten</w:t>
      </w:r>
      <w:r w:rsidR="003A1AF7">
        <w:t xml:space="preserve"> </w:t>
      </w:r>
      <w:r>
        <w:t>ist</w:t>
      </w:r>
      <w:r w:rsidR="003A1AF7">
        <w:t xml:space="preserve"> </w:t>
      </w:r>
      <w:r>
        <w:t>keiner</w:t>
      </w:r>
      <w:r w:rsidR="003A1AF7">
        <w:t xml:space="preserve"> </w:t>
      </w:r>
      <w:r>
        <w:t>ohne</w:t>
      </w:r>
      <w:r w:rsidR="003A1AF7">
        <w:t xml:space="preserve"> </w:t>
      </w:r>
      <w:r>
        <w:t>Tadel,</w:t>
      </w:r>
      <w:r w:rsidR="003A1AF7">
        <w:t xml:space="preserve"> </w:t>
      </w:r>
      <w:r>
        <w:t>wie</w:t>
      </w:r>
      <w:r w:rsidR="003A1AF7">
        <w:t xml:space="preserve"> </w:t>
      </w:r>
      <w:r>
        <w:t>vielmehr</w:t>
      </w:r>
      <w:r w:rsidR="003A1AF7">
        <w:t xml:space="preserve"> </w:t>
      </w:r>
      <w:r>
        <w:t>die</w:t>
      </w:r>
      <w:r w:rsidR="003A1AF7">
        <w:t xml:space="preserve"> </w:t>
      </w:r>
      <w:r>
        <w:t>in</w:t>
      </w:r>
      <w:r w:rsidR="003A1AF7">
        <w:t xml:space="preserve"> </w:t>
      </w:r>
      <w:r>
        <w:t>Lehmhütten</w:t>
      </w:r>
      <w:r w:rsidR="003A1AF7">
        <w:t xml:space="preserve"> </w:t>
      </w:r>
      <w:r>
        <w:t>wohnen,</w:t>
      </w:r>
      <w:r w:rsidR="003A1AF7">
        <w:t xml:space="preserve"> </w:t>
      </w:r>
      <w:r>
        <w:t>die</w:t>
      </w:r>
      <w:r w:rsidR="003A1AF7">
        <w:t xml:space="preserve"> </w:t>
      </w:r>
      <w:r>
        <w:t>auf</w:t>
      </w:r>
      <w:r w:rsidR="003A1AF7">
        <w:t xml:space="preserve"> </w:t>
      </w:r>
      <w:r>
        <w:t>Erde</w:t>
      </w:r>
      <w:r w:rsidR="003A1AF7">
        <w:t xml:space="preserve"> </w:t>
      </w:r>
      <w:r>
        <w:t>gegründet</w:t>
      </w:r>
      <w:r w:rsidR="003A1AF7">
        <w:t xml:space="preserve"> </w:t>
      </w:r>
      <w:r>
        <w:t>sind</w:t>
      </w:r>
      <w:r w:rsidR="003A1AF7">
        <w:t xml:space="preserve"> </w:t>
      </w:r>
      <w:r>
        <w:t>und</w:t>
      </w:r>
      <w:r w:rsidR="003A1AF7">
        <w:t xml:space="preserve"> </w:t>
      </w:r>
      <w:r>
        <w:t>von</w:t>
      </w:r>
      <w:r w:rsidR="003A1AF7">
        <w:t xml:space="preserve"> </w:t>
      </w:r>
      <w:r>
        <w:t>Würmer</w:t>
      </w:r>
      <w:r w:rsidR="003A1AF7">
        <w:t xml:space="preserve"> </w:t>
      </w:r>
      <w:r>
        <w:t>gefressen</w:t>
      </w:r>
      <w:r w:rsidR="003A1AF7">
        <w:t xml:space="preserve"> </w:t>
      </w:r>
      <w:r>
        <w:t>werden</w:t>
      </w:r>
      <w:r w:rsidR="003A1AF7">
        <w:t xml:space="preserve"> </w:t>
      </w:r>
      <w:r>
        <w:t>(Hiob</w:t>
      </w:r>
      <w:r w:rsidR="003A1AF7">
        <w:t xml:space="preserve"> </w:t>
      </w:r>
      <w:r>
        <w:t>4).</w:t>
      </w:r>
      <w:r w:rsidR="003A1AF7">
        <w:t xml:space="preserve"> </w:t>
      </w:r>
      <w:r>
        <w:t>Wird</w:t>
      </w:r>
      <w:r w:rsidR="003A1AF7">
        <w:t xml:space="preserve"> </w:t>
      </w:r>
      <w:r>
        <w:t>jemand</w:t>
      </w:r>
      <w:r w:rsidR="003A1AF7">
        <w:t xml:space="preserve"> </w:t>
      </w:r>
      <w:r>
        <w:t>von</w:t>
      </w:r>
      <w:r w:rsidR="003A1AF7">
        <w:t xml:space="preserve"> </w:t>
      </w:r>
      <w:r>
        <w:t>Gott,</w:t>
      </w:r>
      <w:r w:rsidR="003A1AF7">
        <w:t xml:space="preserve"> </w:t>
      </w:r>
      <w:r>
        <w:t>dem</w:t>
      </w:r>
      <w:r w:rsidR="003A1AF7">
        <w:t xml:space="preserve"> </w:t>
      </w:r>
      <w:r>
        <w:t>Richter</w:t>
      </w:r>
      <w:r w:rsidR="003A1AF7">
        <w:t xml:space="preserve"> </w:t>
      </w:r>
      <w:r>
        <w:t>über</w:t>
      </w:r>
      <w:r w:rsidR="003A1AF7">
        <w:t xml:space="preserve"> </w:t>
      </w:r>
      <w:r>
        <w:t>alle,</w:t>
      </w:r>
      <w:r w:rsidR="003A1AF7">
        <w:t xml:space="preserve"> </w:t>
      </w:r>
      <w:r>
        <w:t>für</w:t>
      </w:r>
      <w:r w:rsidR="003A1AF7">
        <w:t xml:space="preserve"> </w:t>
      </w:r>
      <w:r>
        <w:t>gerecht</w:t>
      </w:r>
      <w:r w:rsidR="003A1AF7">
        <w:t xml:space="preserve"> </w:t>
      </w:r>
      <w:r>
        <w:t>erklärt,</w:t>
      </w:r>
      <w:r w:rsidR="003A1AF7">
        <w:t xml:space="preserve"> </w:t>
      </w:r>
      <w:r>
        <w:t>wer</w:t>
      </w:r>
      <w:r w:rsidR="003A1AF7">
        <w:t xml:space="preserve"> </w:t>
      </w:r>
      <w:r>
        <w:t>darf</w:t>
      </w:r>
      <w:r w:rsidR="003A1AF7">
        <w:t xml:space="preserve"> </w:t>
      </w:r>
      <w:r>
        <w:t>das</w:t>
      </w:r>
      <w:r w:rsidR="003A1AF7">
        <w:t xml:space="preserve"> </w:t>
      </w:r>
      <w:r>
        <w:t>Gegenteil</w:t>
      </w:r>
      <w:r w:rsidR="003A1AF7">
        <w:t xml:space="preserve"> </w:t>
      </w:r>
      <w:r>
        <w:t>behaupten?</w:t>
      </w:r>
      <w:r w:rsidR="003A1AF7">
        <w:t xml:space="preserve"> </w:t>
      </w:r>
      <w:r>
        <w:t>Er</w:t>
      </w:r>
      <w:r w:rsidR="003A1AF7">
        <w:t xml:space="preserve"> </w:t>
      </w:r>
      <w:r>
        <w:t>wird</w:t>
      </w:r>
      <w:r w:rsidR="003A1AF7">
        <w:t xml:space="preserve"> </w:t>
      </w:r>
      <w:r>
        <w:t>seinem</w:t>
      </w:r>
      <w:r w:rsidR="003A1AF7">
        <w:t xml:space="preserve"> </w:t>
      </w:r>
      <w:r>
        <w:t>richterlichen</w:t>
      </w:r>
      <w:r w:rsidR="003A1AF7">
        <w:t xml:space="preserve"> </w:t>
      </w:r>
      <w:r>
        <w:t>Ausspruch</w:t>
      </w:r>
      <w:r w:rsidR="003A1AF7">
        <w:t xml:space="preserve"> </w:t>
      </w:r>
      <w:r>
        <w:t>allen</w:t>
      </w:r>
      <w:r w:rsidR="003A1AF7">
        <w:t xml:space="preserve"> </w:t>
      </w:r>
      <w:r>
        <w:t>nötigen</w:t>
      </w:r>
      <w:r w:rsidR="003A1AF7">
        <w:t xml:space="preserve"> </w:t>
      </w:r>
      <w:r>
        <w:t>Nachdruck</w:t>
      </w:r>
      <w:r w:rsidR="003A1AF7">
        <w:t xml:space="preserve"> </w:t>
      </w:r>
      <w:r>
        <w:t>zu</w:t>
      </w:r>
      <w:r w:rsidR="003A1AF7">
        <w:t xml:space="preserve"> </w:t>
      </w:r>
      <w:r>
        <w:t>geben</w:t>
      </w:r>
      <w:r w:rsidR="003A1AF7">
        <w:t xml:space="preserve"> </w:t>
      </w:r>
      <w:r>
        <w:t>wissen,</w:t>
      </w:r>
      <w:r w:rsidR="003A1AF7">
        <w:t xml:space="preserve"> </w:t>
      </w:r>
      <w:r>
        <w:t>und</w:t>
      </w:r>
      <w:r w:rsidR="003A1AF7">
        <w:t xml:space="preserve"> </w:t>
      </w:r>
      <w:r>
        <w:t>indem</w:t>
      </w:r>
      <w:r w:rsidR="003A1AF7">
        <w:t xml:space="preserve"> </w:t>
      </w:r>
      <w:r>
        <w:t>er</w:t>
      </w:r>
      <w:r w:rsidR="003A1AF7">
        <w:t xml:space="preserve"> </w:t>
      </w:r>
      <w:r>
        <w:t>alle</w:t>
      </w:r>
      <w:r w:rsidR="003A1AF7">
        <w:t xml:space="preserve"> </w:t>
      </w:r>
      <w:r>
        <w:t>Einreden</w:t>
      </w:r>
      <w:r w:rsidR="003A1AF7">
        <w:t xml:space="preserve"> </w:t>
      </w:r>
      <w:r>
        <w:t>dagegen</w:t>
      </w:r>
      <w:r w:rsidR="003A1AF7">
        <w:t xml:space="preserve"> </w:t>
      </w:r>
      <w:proofErr w:type="gramStart"/>
      <w:r>
        <w:t>abweiset</w:t>
      </w:r>
      <w:proofErr w:type="gramEnd"/>
      <w:r>
        <w:t>,</w:t>
      </w:r>
      <w:r w:rsidR="003A1AF7">
        <w:t xml:space="preserve"> </w:t>
      </w:r>
      <w:r>
        <w:t>zugleich</w:t>
      </w:r>
      <w:r w:rsidR="003A1AF7">
        <w:t xml:space="preserve"> </w:t>
      </w:r>
      <w:r>
        <w:t>die</w:t>
      </w:r>
      <w:r w:rsidR="003A1AF7">
        <w:t xml:space="preserve"> </w:t>
      </w:r>
      <w:r>
        <w:t>Gerechtfertigten</w:t>
      </w:r>
      <w:r w:rsidR="003A1AF7">
        <w:t xml:space="preserve"> </w:t>
      </w:r>
      <w:r>
        <w:t>in</w:t>
      </w:r>
      <w:r w:rsidR="003A1AF7">
        <w:t xml:space="preserve"> </w:t>
      </w:r>
      <w:r>
        <w:t>den</w:t>
      </w:r>
      <w:r w:rsidR="003A1AF7">
        <w:t xml:space="preserve"> </w:t>
      </w:r>
      <w:r>
        <w:t>Besitz</w:t>
      </w:r>
      <w:r w:rsidR="003A1AF7">
        <w:t xml:space="preserve"> </w:t>
      </w:r>
      <w:r>
        <w:t>und</w:t>
      </w:r>
      <w:r w:rsidR="003A1AF7">
        <w:t xml:space="preserve"> </w:t>
      </w:r>
      <w:proofErr w:type="spellStart"/>
      <w:r>
        <w:t>Genuß</w:t>
      </w:r>
      <w:proofErr w:type="spellEnd"/>
      <w:r w:rsidR="003A1AF7">
        <w:t xml:space="preserve"> </w:t>
      </w:r>
      <w:r>
        <w:t>alles</w:t>
      </w:r>
      <w:r w:rsidR="003A1AF7">
        <w:t xml:space="preserve"> </w:t>
      </w:r>
      <w:r>
        <w:t>Guten</w:t>
      </w:r>
      <w:r w:rsidR="003A1AF7">
        <w:t xml:space="preserve"> </w:t>
      </w:r>
      <w:r>
        <w:t>setzen.</w:t>
      </w:r>
      <w:r w:rsidR="003A1AF7">
        <w:t xml:space="preserve"> </w:t>
      </w:r>
    </w:p>
    <w:p w14:paraId="3592BEF2" w14:textId="64451314" w:rsidR="00C359D2" w:rsidRDefault="00C359D2" w:rsidP="00C359D2">
      <w:pPr>
        <w:pStyle w:val="StandardWeb"/>
      </w:pPr>
      <w:r>
        <w:t>Aber</w:t>
      </w:r>
      <w:r w:rsidR="003A1AF7">
        <w:t xml:space="preserve"> </w:t>
      </w:r>
      <w:r>
        <w:t>es</w:t>
      </w:r>
      <w:r w:rsidR="003A1AF7">
        <w:t xml:space="preserve"> </w:t>
      </w:r>
      <w:r>
        <w:t>entsteht</w:t>
      </w:r>
      <w:r w:rsidR="003A1AF7">
        <w:t xml:space="preserve"> </w:t>
      </w:r>
      <w:r>
        <w:t>eine</w:t>
      </w:r>
      <w:r w:rsidR="003A1AF7">
        <w:t xml:space="preserve"> </w:t>
      </w:r>
      <w:r>
        <w:t>zweite</w:t>
      </w:r>
      <w:r w:rsidR="003A1AF7">
        <w:t xml:space="preserve"> </w:t>
      </w:r>
      <w:r>
        <w:t>Frage,</w:t>
      </w:r>
      <w:r w:rsidR="003A1AF7">
        <w:t xml:space="preserve"> </w:t>
      </w:r>
      <w:r>
        <w:t>diese</w:t>
      </w:r>
      <w:r w:rsidR="003A1AF7">
        <w:t xml:space="preserve"> </w:t>
      </w:r>
      <w:r>
        <w:t>nämlich:</w:t>
      </w:r>
      <w:r w:rsidR="003A1AF7">
        <w:t xml:space="preserve"> </w:t>
      </w:r>
      <w:r>
        <w:t>Kann</w:t>
      </w:r>
      <w:r w:rsidR="003A1AF7">
        <w:t xml:space="preserve"> </w:t>
      </w:r>
      <w:r>
        <w:t>das</w:t>
      </w:r>
      <w:r w:rsidR="003A1AF7">
        <w:t xml:space="preserve"> </w:t>
      </w:r>
      <w:r>
        <w:t>geschehen?</w:t>
      </w:r>
      <w:r w:rsidR="003A1AF7">
        <w:t xml:space="preserve"> </w:t>
      </w:r>
      <w:r>
        <w:t>Ist</w:t>
      </w:r>
      <w:r w:rsidR="003A1AF7">
        <w:t xml:space="preserve"> </w:t>
      </w:r>
      <w:r>
        <w:t>das</w:t>
      </w:r>
      <w:r w:rsidR="003A1AF7">
        <w:t xml:space="preserve"> </w:t>
      </w:r>
      <w:r>
        <w:t>möglich?</w:t>
      </w:r>
      <w:r w:rsidR="003A1AF7">
        <w:t xml:space="preserve"> </w:t>
      </w:r>
      <w:r>
        <w:t>Geschieht</w:t>
      </w:r>
      <w:r w:rsidR="003A1AF7">
        <w:t xml:space="preserve"> </w:t>
      </w:r>
      <w:r>
        <w:t>das</w:t>
      </w:r>
      <w:r w:rsidR="003A1AF7">
        <w:t xml:space="preserve"> </w:t>
      </w:r>
      <w:r>
        <w:t>wirklich?</w:t>
      </w:r>
      <w:r w:rsidR="003A1AF7">
        <w:t xml:space="preserve"> </w:t>
      </w:r>
      <w:r>
        <w:t>Das</w:t>
      </w:r>
      <w:r w:rsidR="003A1AF7">
        <w:t xml:space="preserve"> </w:t>
      </w:r>
      <w:r>
        <w:t>ist</w:t>
      </w:r>
      <w:r w:rsidR="003A1AF7">
        <w:t xml:space="preserve"> </w:t>
      </w:r>
      <w:r>
        <w:t>glücklicherweise</w:t>
      </w:r>
      <w:r w:rsidR="003A1AF7">
        <w:t xml:space="preserve"> </w:t>
      </w:r>
      <w:r>
        <w:t>keinem</w:t>
      </w:r>
      <w:r w:rsidR="003A1AF7">
        <w:t xml:space="preserve"> </w:t>
      </w:r>
      <w:r>
        <w:t>Zweifel</w:t>
      </w:r>
      <w:r w:rsidR="003A1AF7">
        <w:t xml:space="preserve"> </w:t>
      </w:r>
      <w:r>
        <w:t>unterworfen.</w:t>
      </w:r>
      <w:r w:rsidR="003A1AF7">
        <w:t xml:space="preserve"> </w:t>
      </w:r>
      <w:r>
        <w:t>Mag</w:t>
      </w:r>
      <w:r w:rsidR="003A1AF7">
        <w:t xml:space="preserve"> </w:t>
      </w:r>
      <w:r>
        <w:t>die</w:t>
      </w:r>
      <w:r w:rsidR="003A1AF7">
        <w:t xml:space="preserve"> </w:t>
      </w:r>
      <w:r>
        <w:t>sich</w:t>
      </w:r>
      <w:r w:rsidR="003A1AF7">
        <w:t xml:space="preserve"> </w:t>
      </w:r>
      <w:r>
        <w:t>selbst</w:t>
      </w:r>
      <w:r w:rsidR="003A1AF7">
        <w:t xml:space="preserve"> </w:t>
      </w:r>
      <w:r>
        <w:t>überlassene</w:t>
      </w:r>
      <w:r w:rsidR="003A1AF7">
        <w:t xml:space="preserve"> </w:t>
      </w:r>
      <w:r>
        <w:t>Vernunft</w:t>
      </w:r>
      <w:r w:rsidR="003A1AF7">
        <w:t xml:space="preserve"> </w:t>
      </w:r>
      <w:r>
        <w:t>auch</w:t>
      </w:r>
      <w:r w:rsidR="003A1AF7">
        <w:t xml:space="preserve"> </w:t>
      </w:r>
      <w:r>
        <w:t>nicht</w:t>
      </w:r>
      <w:r w:rsidR="003A1AF7">
        <w:t xml:space="preserve"> </w:t>
      </w:r>
      <w:r>
        <w:t>davon</w:t>
      </w:r>
      <w:r w:rsidR="003A1AF7">
        <w:t xml:space="preserve"> </w:t>
      </w:r>
      <w:r>
        <w:t>wissen</w:t>
      </w:r>
      <w:r w:rsidR="003A1AF7">
        <w:t xml:space="preserve"> </w:t>
      </w:r>
      <w:r>
        <w:t>noch</w:t>
      </w:r>
      <w:r w:rsidR="003A1AF7">
        <w:t xml:space="preserve"> </w:t>
      </w:r>
      <w:r>
        <w:t>ahnen</w:t>
      </w:r>
      <w:r w:rsidR="003A1AF7">
        <w:t xml:space="preserve"> </w:t>
      </w:r>
      <w:r>
        <w:t>und</w:t>
      </w:r>
      <w:r w:rsidR="003A1AF7">
        <w:t xml:space="preserve"> </w:t>
      </w:r>
      <w:r>
        <w:t>es</w:t>
      </w:r>
      <w:r w:rsidR="003A1AF7">
        <w:t xml:space="preserve"> </w:t>
      </w:r>
      <w:r>
        <w:t>ein</w:t>
      </w:r>
      <w:r w:rsidR="003A1AF7">
        <w:t xml:space="preserve"> </w:t>
      </w:r>
      <w:r>
        <w:t>Geheimnis</w:t>
      </w:r>
      <w:r w:rsidR="003A1AF7">
        <w:t xml:space="preserve"> </w:t>
      </w:r>
      <w:r>
        <w:t>sei,</w:t>
      </w:r>
      <w:r w:rsidR="003A1AF7">
        <w:t xml:space="preserve"> </w:t>
      </w:r>
      <w:r>
        <w:t>das</w:t>
      </w:r>
      <w:r w:rsidR="003A1AF7">
        <w:t xml:space="preserve"> </w:t>
      </w:r>
      <w:r>
        <w:t>vor</w:t>
      </w:r>
      <w:r w:rsidR="003A1AF7">
        <w:t xml:space="preserve"> </w:t>
      </w:r>
      <w:r>
        <w:t>der</w:t>
      </w:r>
      <w:r w:rsidR="003A1AF7">
        <w:t xml:space="preserve"> </w:t>
      </w:r>
      <w:r>
        <w:t>Welt</w:t>
      </w:r>
      <w:r w:rsidR="003A1AF7">
        <w:t xml:space="preserve"> </w:t>
      </w:r>
      <w:r>
        <w:t>verschwiegen</w:t>
      </w:r>
      <w:r w:rsidR="003A1AF7">
        <w:t xml:space="preserve"> </w:t>
      </w:r>
      <w:r>
        <w:t>geblieben</w:t>
      </w:r>
      <w:r w:rsidR="003A1AF7">
        <w:t xml:space="preserve"> </w:t>
      </w:r>
      <w:r>
        <w:t>ist,</w:t>
      </w:r>
      <w:r w:rsidR="003A1AF7">
        <w:t xml:space="preserve"> </w:t>
      </w:r>
      <w:r>
        <w:t>so</w:t>
      </w:r>
      <w:r w:rsidR="003A1AF7">
        <w:t xml:space="preserve"> </w:t>
      </w:r>
      <w:r>
        <w:t>wird</w:t>
      </w:r>
      <w:r w:rsidR="003A1AF7">
        <w:t xml:space="preserve"> </w:t>
      </w:r>
      <w:r>
        <w:t>es</w:t>
      </w:r>
      <w:r w:rsidR="003A1AF7">
        <w:t xml:space="preserve"> </w:t>
      </w:r>
      <w:r>
        <w:t>doch</w:t>
      </w:r>
      <w:r w:rsidR="003A1AF7">
        <w:t xml:space="preserve"> </w:t>
      </w:r>
      <w:r>
        <w:t>im</w:t>
      </w:r>
      <w:r w:rsidR="003A1AF7">
        <w:t xml:space="preserve"> </w:t>
      </w:r>
      <w:r>
        <w:t>Evangelium</w:t>
      </w:r>
      <w:r w:rsidR="003A1AF7">
        <w:t xml:space="preserve"> </w:t>
      </w:r>
      <w:r>
        <w:t>genugsam</w:t>
      </w:r>
      <w:r w:rsidR="003A1AF7">
        <w:t xml:space="preserve"> </w:t>
      </w:r>
      <w:r>
        <w:t>geoffenbart.</w:t>
      </w:r>
      <w:r w:rsidR="003A1AF7">
        <w:t xml:space="preserve"> </w:t>
      </w:r>
      <w:r>
        <w:t>Es</w:t>
      </w:r>
      <w:r w:rsidR="003A1AF7">
        <w:t xml:space="preserve"> </w:t>
      </w:r>
      <w:r>
        <w:t>bejaht</w:t>
      </w:r>
      <w:r w:rsidR="003A1AF7">
        <w:t xml:space="preserve"> </w:t>
      </w:r>
      <w:r>
        <w:t>mit</w:t>
      </w:r>
      <w:r w:rsidR="003A1AF7">
        <w:t xml:space="preserve"> </w:t>
      </w:r>
      <w:proofErr w:type="spellStart"/>
      <w:r>
        <w:t>ungezweifelter</w:t>
      </w:r>
      <w:proofErr w:type="spellEnd"/>
      <w:r w:rsidR="003A1AF7">
        <w:t xml:space="preserve"> </w:t>
      </w:r>
      <w:proofErr w:type="spellStart"/>
      <w:r>
        <w:t>Gewißheit</w:t>
      </w:r>
      <w:proofErr w:type="spellEnd"/>
      <w:r w:rsidR="003A1AF7">
        <w:t xml:space="preserve"> </w:t>
      </w:r>
      <w:r>
        <w:t>und</w:t>
      </w:r>
      <w:r w:rsidR="003A1AF7">
        <w:t xml:space="preserve"> </w:t>
      </w:r>
      <w:r>
        <w:t>Zuversichtlichkeit</w:t>
      </w:r>
      <w:r w:rsidR="003A1AF7">
        <w:t xml:space="preserve"> </w:t>
      </w:r>
      <w:r>
        <w:t>und</w:t>
      </w:r>
      <w:r w:rsidR="003A1AF7">
        <w:t xml:space="preserve"> </w:t>
      </w:r>
      <w:r>
        <w:t>lehr</w:t>
      </w:r>
      <w:r w:rsidR="003A1AF7">
        <w:t xml:space="preserve"> </w:t>
      </w:r>
      <w:r>
        <w:t>aufs</w:t>
      </w:r>
      <w:r w:rsidR="003A1AF7">
        <w:t xml:space="preserve"> </w:t>
      </w:r>
      <w:r>
        <w:lastRenderedPageBreak/>
        <w:t>deutlichste,</w:t>
      </w:r>
      <w:r w:rsidR="003A1AF7">
        <w:t xml:space="preserve"> </w:t>
      </w:r>
      <w:r>
        <w:t>und</w:t>
      </w:r>
      <w:r w:rsidR="003A1AF7">
        <w:t xml:space="preserve"> </w:t>
      </w:r>
      <w:r>
        <w:t>beweist</w:t>
      </w:r>
      <w:r w:rsidR="003A1AF7">
        <w:t xml:space="preserve"> </w:t>
      </w:r>
      <w:r>
        <w:t>es</w:t>
      </w:r>
      <w:r w:rsidR="003A1AF7">
        <w:t xml:space="preserve"> </w:t>
      </w:r>
      <w:r>
        <w:t>auch</w:t>
      </w:r>
      <w:r w:rsidR="003A1AF7">
        <w:t xml:space="preserve"> </w:t>
      </w:r>
      <w:r>
        <w:t>durch</w:t>
      </w:r>
      <w:r w:rsidR="003A1AF7">
        <w:t xml:space="preserve"> </w:t>
      </w:r>
      <w:r>
        <w:t>die</w:t>
      </w:r>
      <w:r w:rsidR="003A1AF7">
        <w:t xml:space="preserve"> </w:t>
      </w:r>
      <w:r>
        <w:t>auffallendsten</w:t>
      </w:r>
      <w:r w:rsidR="003A1AF7">
        <w:t xml:space="preserve"> </w:t>
      </w:r>
      <w:r>
        <w:t>Beispiele,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Sünder</w:t>
      </w:r>
      <w:r w:rsidR="003A1AF7">
        <w:t xml:space="preserve"> </w:t>
      </w:r>
      <w:r>
        <w:t>selig,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Gottlose,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schnöde</w:t>
      </w:r>
      <w:r w:rsidR="003A1AF7">
        <w:t xml:space="preserve"> </w:t>
      </w:r>
      <w:r>
        <w:t>Übertreter</w:t>
      </w:r>
      <w:r w:rsidR="003A1AF7">
        <w:t xml:space="preserve"> </w:t>
      </w:r>
      <w:r>
        <w:t>des</w:t>
      </w:r>
      <w:r w:rsidR="003A1AF7">
        <w:t xml:space="preserve"> </w:t>
      </w:r>
      <w:r>
        <w:t>Gesetzes,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feindselige</w:t>
      </w:r>
      <w:r w:rsidR="003A1AF7">
        <w:t xml:space="preserve"> </w:t>
      </w:r>
      <w:r>
        <w:t>Verfolger</w:t>
      </w:r>
      <w:r w:rsidR="003A1AF7">
        <w:t xml:space="preserve"> </w:t>
      </w:r>
      <w:r>
        <w:t>des</w:t>
      </w:r>
      <w:r w:rsidR="003A1AF7">
        <w:t xml:space="preserve"> </w:t>
      </w:r>
      <w:r>
        <w:t>Evangeliums,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Leute,</w:t>
      </w:r>
      <w:r w:rsidR="003A1AF7">
        <w:t xml:space="preserve"> </w:t>
      </w:r>
      <w:r>
        <w:t>die</w:t>
      </w:r>
      <w:r w:rsidR="003A1AF7">
        <w:t xml:space="preserve"> </w:t>
      </w:r>
      <w:r>
        <w:t>Jesus</w:t>
      </w:r>
      <w:r w:rsidR="003A1AF7">
        <w:t xml:space="preserve"> </w:t>
      </w:r>
      <w:r>
        <w:t>Christus</w:t>
      </w:r>
      <w:r w:rsidR="003A1AF7">
        <w:t xml:space="preserve"> </w:t>
      </w:r>
      <w:r>
        <w:t>selbst</w:t>
      </w:r>
      <w:r w:rsidR="003A1AF7">
        <w:t xml:space="preserve"> </w:t>
      </w:r>
      <w:r>
        <w:t>gekreuzigt</w:t>
      </w:r>
      <w:r w:rsidR="003A1AF7">
        <w:t xml:space="preserve"> </w:t>
      </w:r>
      <w:r>
        <w:t>und</w:t>
      </w:r>
      <w:r w:rsidR="003A1AF7">
        <w:t xml:space="preserve"> </w:t>
      </w:r>
      <w:r>
        <w:t>seine</w:t>
      </w:r>
      <w:r w:rsidR="003A1AF7">
        <w:t xml:space="preserve"> </w:t>
      </w:r>
      <w:r>
        <w:t>Gläubigen</w:t>
      </w:r>
      <w:r w:rsidR="003A1AF7">
        <w:t xml:space="preserve"> </w:t>
      </w:r>
      <w:r>
        <w:t>verfolgt</w:t>
      </w:r>
      <w:r w:rsidR="003A1AF7">
        <w:t xml:space="preserve"> </w:t>
      </w:r>
      <w:r>
        <w:t>und</w:t>
      </w:r>
      <w:r w:rsidR="003A1AF7">
        <w:t xml:space="preserve"> </w:t>
      </w:r>
      <w:r>
        <w:t>getötet</w:t>
      </w:r>
      <w:r w:rsidR="003A1AF7">
        <w:t xml:space="preserve"> </w:t>
      </w:r>
      <w:r>
        <w:t>haben,</w:t>
      </w:r>
      <w:r w:rsidR="003A1AF7">
        <w:t xml:space="preserve"> </w:t>
      </w:r>
      <w:r>
        <w:t>gerecht,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der</w:t>
      </w:r>
      <w:r w:rsidR="003A1AF7">
        <w:t xml:space="preserve"> </w:t>
      </w:r>
      <w:r>
        <w:t>zeitlichen</w:t>
      </w:r>
      <w:r w:rsidR="003A1AF7">
        <w:t xml:space="preserve"> </w:t>
      </w:r>
      <w:r>
        <w:t>und</w:t>
      </w:r>
      <w:r w:rsidR="003A1AF7">
        <w:t xml:space="preserve"> </w:t>
      </w:r>
      <w:r>
        <w:t>ewigen</w:t>
      </w:r>
      <w:r w:rsidR="003A1AF7">
        <w:t xml:space="preserve"> </w:t>
      </w:r>
      <w:r>
        <w:t>Verdammnis</w:t>
      </w:r>
      <w:r w:rsidR="003A1AF7">
        <w:t xml:space="preserve"> </w:t>
      </w:r>
      <w:r>
        <w:t>würdige</w:t>
      </w:r>
      <w:r w:rsidR="003A1AF7">
        <w:t xml:space="preserve"> </w:t>
      </w:r>
      <w:r>
        <w:t>Menschen</w:t>
      </w:r>
      <w:r w:rsidR="003A1AF7">
        <w:t xml:space="preserve"> </w:t>
      </w:r>
      <w:r>
        <w:t>wie</w:t>
      </w:r>
      <w:r w:rsidR="003A1AF7">
        <w:t xml:space="preserve"> </w:t>
      </w:r>
      <w:r>
        <w:t>Brände</w:t>
      </w:r>
      <w:r w:rsidR="003A1AF7">
        <w:t xml:space="preserve"> </w:t>
      </w:r>
      <w:r>
        <w:t>aus</w:t>
      </w:r>
      <w:r w:rsidR="003A1AF7">
        <w:t xml:space="preserve"> </w:t>
      </w:r>
      <w:r>
        <w:t>dem</w:t>
      </w:r>
      <w:r w:rsidR="003A1AF7">
        <w:t xml:space="preserve"> </w:t>
      </w:r>
      <w:r>
        <w:t>Feuer</w:t>
      </w:r>
      <w:r w:rsidR="003A1AF7">
        <w:t xml:space="preserve"> </w:t>
      </w:r>
      <w:r>
        <w:t>gerissen</w:t>
      </w:r>
      <w:r w:rsidR="003A1AF7">
        <w:t xml:space="preserve"> </w:t>
      </w:r>
      <w:r>
        <w:t>und</w:t>
      </w:r>
      <w:r w:rsidR="003A1AF7">
        <w:t xml:space="preserve"> </w:t>
      </w:r>
      <w:r>
        <w:t>Gegenstände</w:t>
      </w:r>
      <w:r w:rsidR="003A1AF7">
        <w:t xml:space="preserve"> </w:t>
      </w:r>
      <w:r>
        <w:t>der</w:t>
      </w:r>
      <w:r w:rsidR="003A1AF7">
        <w:t xml:space="preserve"> </w:t>
      </w:r>
      <w:r>
        <w:t>Liebe</w:t>
      </w:r>
      <w:r w:rsidR="003A1AF7">
        <w:t xml:space="preserve"> </w:t>
      </w:r>
      <w:r>
        <w:t>Gottes,</w:t>
      </w:r>
      <w:r w:rsidR="003A1AF7">
        <w:t xml:space="preserve"> </w:t>
      </w:r>
      <w:r>
        <w:t>Genossen</w:t>
      </w:r>
      <w:r w:rsidR="003A1AF7">
        <w:t xml:space="preserve"> </w:t>
      </w:r>
      <w:r>
        <w:t>der</w:t>
      </w:r>
      <w:r w:rsidR="003A1AF7">
        <w:t xml:space="preserve"> </w:t>
      </w:r>
      <w:r>
        <w:t>ewigen</w:t>
      </w:r>
      <w:r w:rsidR="003A1AF7">
        <w:t xml:space="preserve"> </w:t>
      </w:r>
      <w:r>
        <w:t>Seligkeit</w:t>
      </w:r>
      <w:r w:rsidR="003A1AF7">
        <w:t xml:space="preserve"> </w:t>
      </w:r>
      <w:r>
        <w:t>und</w:t>
      </w:r>
      <w:r w:rsidR="003A1AF7">
        <w:t xml:space="preserve"> </w:t>
      </w:r>
      <w:r>
        <w:t>Herrlichkeit</w:t>
      </w:r>
      <w:r w:rsidR="003A1AF7">
        <w:t xml:space="preserve"> </w:t>
      </w:r>
      <w:r>
        <w:t>werden</w:t>
      </w:r>
      <w:r w:rsidR="003A1AF7">
        <w:t xml:space="preserve"> </w:t>
      </w:r>
      <w:r>
        <w:t>können,</w:t>
      </w:r>
      <w:r w:rsidR="003A1AF7">
        <w:t xml:space="preserve"> </w:t>
      </w:r>
      <w:r>
        <w:t>und</w:t>
      </w:r>
      <w:r w:rsidR="003A1AF7">
        <w:t xml:space="preserve"> </w:t>
      </w:r>
      <w:r>
        <w:t>ihrer</w:t>
      </w:r>
      <w:r w:rsidR="003A1AF7">
        <w:t xml:space="preserve"> </w:t>
      </w:r>
      <w:r>
        <w:t>nicht</w:t>
      </w:r>
      <w:r w:rsidR="003A1AF7">
        <w:t xml:space="preserve"> </w:t>
      </w:r>
      <w:r>
        <w:t>wenige</w:t>
      </w:r>
      <w:r w:rsidR="003A1AF7">
        <w:t xml:space="preserve"> </w:t>
      </w:r>
      <w:r>
        <w:t>wirklich</w:t>
      </w:r>
      <w:r w:rsidR="003A1AF7">
        <w:t xml:space="preserve"> </w:t>
      </w:r>
      <w:r>
        <w:t>geworden</w:t>
      </w:r>
      <w:r w:rsidR="003A1AF7">
        <w:t xml:space="preserve"> </w:t>
      </w:r>
      <w:r>
        <w:t>sind.</w:t>
      </w:r>
      <w:r w:rsidR="003A1AF7">
        <w:t xml:space="preserve"> </w:t>
      </w:r>
      <w:r>
        <w:t>Und</w:t>
      </w:r>
      <w:r w:rsidR="003A1AF7">
        <w:t xml:space="preserve"> </w:t>
      </w:r>
      <w:r>
        <w:t>eine</w:t>
      </w:r>
      <w:r w:rsidR="003A1AF7">
        <w:t xml:space="preserve"> </w:t>
      </w:r>
      <w:r>
        <w:t>solche</w:t>
      </w:r>
      <w:r w:rsidR="003A1AF7">
        <w:t xml:space="preserve"> </w:t>
      </w:r>
      <w:r>
        <w:t>frohe</w:t>
      </w:r>
      <w:r w:rsidR="003A1AF7">
        <w:t xml:space="preserve"> </w:t>
      </w:r>
      <w:r>
        <w:t>Botschaft</w:t>
      </w:r>
      <w:r w:rsidR="003A1AF7">
        <w:t xml:space="preserve"> </w:t>
      </w:r>
      <w:r>
        <w:t>kann</w:t>
      </w:r>
      <w:r w:rsidR="003A1AF7">
        <w:t xml:space="preserve"> </w:t>
      </w:r>
      <w:r>
        <w:t>man</w:t>
      </w:r>
      <w:r w:rsidR="003A1AF7">
        <w:t xml:space="preserve"> </w:t>
      </w:r>
      <w:r>
        <w:t>verdrängen</w:t>
      </w:r>
      <w:r w:rsidR="003A1AF7">
        <w:t xml:space="preserve"> </w:t>
      </w:r>
      <w:r>
        <w:t>wollen,</w:t>
      </w:r>
      <w:r w:rsidR="003A1AF7">
        <w:t xml:space="preserve"> </w:t>
      </w:r>
      <w:r>
        <w:t>lästern,</w:t>
      </w:r>
      <w:r w:rsidR="003A1AF7">
        <w:t xml:space="preserve"> </w:t>
      </w:r>
      <w:r>
        <w:t>schmähen,</w:t>
      </w:r>
      <w:r w:rsidR="003A1AF7">
        <w:t xml:space="preserve"> </w:t>
      </w:r>
      <w:r>
        <w:t>verfolgen,</w:t>
      </w:r>
      <w:r w:rsidR="003A1AF7">
        <w:t xml:space="preserve"> </w:t>
      </w:r>
      <w:r>
        <w:t>da</w:t>
      </w:r>
      <w:r w:rsidR="003A1AF7">
        <w:t xml:space="preserve"> </w:t>
      </w:r>
      <w:r>
        <w:t>man</w:t>
      </w:r>
      <w:r w:rsidR="003A1AF7">
        <w:t xml:space="preserve"> </w:t>
      </w:r>
      <w:r>
        <w:t>sie</w:t>
      </w:r>
      <w:r w:rsidR="003A1AF7">
        <w:t xml:space="preserve"> </w:t>
      </w:r>
      <w:r>
        <w:t>ja</w:t>
      </w:r>
      <w:r w:rsidR="003A1AF7">
        <w:t xml:space="preserve"> </w:t>
      </w:r>
      <w:r>
        <w:t>auf</w:t>
      </w:r>
      <w:r w:rsidR="003A1AF7">
        <w:t xml:space="preserve"> </w:t>
      </w:r>
      <w:r>
        <w:t>den</w:t>
      </w:r>
      <w:r w:rsidR="003A1AF7">
        <w:t xml:space="preserve"> </w:t>
      </w:r>
      <w:r>
        <w:t>Knien</w:t>
      </w:r>
      <w:r w:rsidR="003A1AF7">
        <w:t xml:space="preserve"> </w:t>
      </w:r>
      <w:r>
        <w:t>aus</w:t>
      </w:r>
      <w:r w:rsidR="003A1AF7">
        <w:t xml:space="preserve"> </w:t>
      </w:r>
      <w:r>
        <w:t>der</w:t>
      </w:r>
      <w:r w:rsidR="003A1AF7">
        <w:t xml:space="preserve"> </w:t>
      </w:r>
      <w:r>
        <w:t>weitesten</w:t>
      </w:r>
      <w:r w:rsidR="003A1AF7">
        <w:t xml:space="preserve"> </w:t>
      </w:r>
      <w:r>
        <w:t>Ferne</w:t>
      </w:r>
      <w:r w:rsidR="003A1AF7">
        <w:t xml:space="preserve"> </w:t>
      </w:r>
      <w:r>
        <w:t>holen</w:t>
      </w:r>
      <w:r w:rsidR="003A1AF7">
        <w:t xml:space="preserve"> </w:t>
      </w:r>
      <w:r>
        <w:t>sollte?</w:t>
      </w:r>
      <w:r w:rsidR="003A1AF7">
        <w:t xml:space="preserve"> </w:t>
      </w:r>
      <w:r>
        <w:t>O</w:t>
      </w:r>
      <w:r w:rsidR="003A1AF7">
        <w:t xml:space="preserve"> </w:t>
      </w:r>
      <w:r>
        <w:t>heilloses</w:t>
      </w:r>
      <w:r w:rsidR="003A1AF7">
        <w:t xml:space="preserve"> </w:t>
      </w:r>
      <w:r>
        <w:t>Geschlecht,</w:t>
      </w:r>
      <w:r w:rsidR="003A1AF7">
        <w:t xml:space="preserve"> </w:t>
      </w:r>
      <w:r>
        <w:t>das</w:t>
      </w:r>
      <w:r w:rsidR="003A1AF7">
        <w:t xml:space="preserve"> </w:t>
      </w:r>
      <w:r>
        <w:t>mutwillig</w:t>
      </w:r>
      <w:r w:rsidR="003A1AF7">
        <w:t xml:space="preserve"> </w:t>
      </w:r>
      <w:r>
        <w:t>sich</w:t>
      </w:r>
      <w:r w:rsidR="003A1AF7">
        <w:t xml:space="preserve"> </w:t>
      </w:r>
      <w:r>
        <w:t>ins</w:t>
      </w:r>
      <w:r w:rsidR="003A1AF7">
        <w:t xml:space="preserve"> </w:t>
      </w:r>
      <w:r>
        <w:t>Verderben</w:t>
      </w:r>
      <w:r w:rsidR="003A1AF7">
        <w:t xml:space="preserve"> </w:t>
      </w:r>
      <w:r>
        <w:t>stürzt,</w:t>
      </w:r>
      <w:r w:rsidR="003A1AF7">
        <w:t xml:space="preserve"> </w:t>
      </w:r>
      <w:r>
        <w:t>zwiefacher</w:t>
      </w:r>
      <w:r w:rsidR="003A1AF7">
        <w:t xml:space="preserve"> </w:t>
      </w:r>
      <w:r>
        <w:t>Verdammnis</w:t>
      </w:r>
      <w:r w:rsidR="003A1AF7">
        <w:t xml:space="preserve"> </w:t>
      </w:r>
      <w:r>
        <w:t>wert!</w:t>
      </w:r>
      <w:r w:rsidR="003A1AF7">
        <w:t xml:space="preserve"> </w:t>
      </w:r>
    </w:p>
    <w:p w14:paraId="59B40721" w14:textId="691ADC5A" w:rsidR="00C359D2" w:rsidRDefault="00C359D2" w:rsidP="00C359D2">
      <w:pPr>
        <w:pStyle w:val="StandardWeb"/>
      </w:pPr>
      <w:r>
        <w:t>Die</w:t>
      </w:r>
      <w:r w:rsidR="003A1AF7">
        <w:t xml:space="preserve"> </w:t>
      </w:r>
      <w:r>
        <w:t>dritte</w:t>
      </w:r>
      <w:r w:rsidR="003A1AF7">
        <w:t xml:space="preserve"> </w:t>
      </w:r>
      <w:r>
        <w:t>Frage</w:t>
      </w:r>
      <w:r w:rsidR="003A1AF7">
        <w:t xml:space="preserve"> </w:t>
      </w:r>
      <w:r>
        <w:t>ist</w:t>
      </w:r>
      <w:r w:rsidR="003A1AF7">
        <w:t xml:space="preserve"> </w:t>
      </w:r>
      <w:r>
        <w:t>die:</w:t>
      </w:r>
      <w:r w:rsidR="003A1AF7">
        <w:t xml:space="preserve"> </w:t>
      </w:r>
      <w:r>
        <w:t>Wie</w:t>
      </w:r>
      <w:r w:rsidR="003A1AF7">
        <w:t xml:space="preserve"> </w:t>
      </w:r>
      <w:r>
        <w:t>geschieht</w:t>
      </w:r>
      <w:r w:rsidR="003A1AF7">
        <w:t xml:space="preserve"> </w:t>
      </w:r>
      <w:r>
        <w:t>es</w:t>
      </w:r>
      <w:r w:rsidR="003A1AF7">
        <w:t xml:space="preserve"> </w:t>
      </w:r>
      <w:r>
        <w:t>denn</w:t>
      </w:r>
      <w:r w:rsidR="003A1AF7">
        <w:t xml:space="preserve"> </w:t>
      </w:r>
      <w:r>
        <w:t>und</w:t>
      </w:r>
      <w:r w:rsidR="003A1AF7">
        <w:t xml:space="preserve"> </w:t>
      </w:r>
      <w:r>
        <w:t>wodurch</w:t>
      </w:r>
      <w:r w:rsidR="003A1AF7">
        <w:t xml:space="preserve"> </w:t>
      </w:r>
      <w:r>
        <w:t>wird</w:t>
      </w:r>
      <w:r w:rsidR="003A1AF7">
        <w:t xml:space="preserve"> </w:t>
      </w:r>
      <w:r>
        <w:t>ein</w:t>
      </w:r>
      <w:r w:rsidR="003A1AF7">
        <w:t xml:space="preserve"> </w:t>
      </w:r>
      <w:r>
        <w:t>Mensch</w:t>
      </w:r>
      <w:r w:rsidR="003A1AF7">
        <w:t xml:space="preserve"> </w:t>
      </w:r>
      <w:r>
        <w:t>gerecht?</w:t>
      </w:r>
      <w:r w:rsidR="003A1AF7">
        <w:t xml:space="preserve"> </w:t>
      </w:r>
      <w:proofErr w:type="spellStart"/>
      <w:r>
        <w:t>Laßt</w:t>
      </w:r>
      <w:proofErr w:type="spellEnd"/>
      <w:r w:rsidR="003A1AF7">
        <w:t xml:space="preserve"> </w:t>
      </w:r>
      <w:r>
        <w:t>uns</w:t>
      </w:r>
      <w:r w:rsidR="003A1AF7">
        <w:t xml:space="preserve"> </w:t>
      </w:r>
      <w:r>
        <w:t>vorab</w:t>
      </w:r>
      <w:r w:rsidR="003A1AF7">
        <w:t xml:space="preserve"> </w:t>
      </w:r>
      <w:r>
        <w:t>fragen:</w:t>
      </w:r>
      <w:r w:rsidR="003A1AF7">
        <w:t xml:space="preserve"> </w:t>
      </w:r>
      <w:r>
        <w:t>Wodurch</w:t>
      </w:r>
      <w:r w:rsidR="003A1AF7">
        <w:t xml:space="preserve"> </w:t>
      </w:r>
      <w:r>
        <w:t>wird</w:t>
      </w:r>
      <w:r w:rsidR="003A1AF7">
        <w:t xml:space="preserve"> </w:t>
      </w:r>
      <w:r>
        <w:t>er</w:t>
      </w:r>
      <w:r w:rsidR="003A1AF7">
        <w:t xml:space="preserve"> </w:t>
      </w:r>
      <w:r>
        <w:t>es</w:t>
      </w:r>
      <w:r w:rsidR="003A1AF7">
        <w:t xml:space="preserve"> </w:t>
      </w:r>
      <w:r>
        <w:t>nicht?</w:t>
      </w:r>
      <w:r w:rsidR="003A1AF7">
        <w:t xml:space="preserve"> </w:t>
      </w:r>
      <w:r>
        <w:t>Nicht</w:t>
      </w:r>
      <w:r w:rsidR="003A1AF7">
        <w:t xml:space="preserve"> </w:t>
      </w:r>
      <w:r>
        <w:t>durch</w:t>
      </w:r>
      <w:r w:rsidR="003A1AF7">
        <w:t xml:space="preserve"> </w:t>
      </w:r>
      <w:r>
        <w:t>des</w:t>
      </w:r>
      <w:r w:rsidR="003A1AF7">
        <w:t xml:space="preserve"> </w:t>
      </w:r>
      <w:r>
        <w:t>Gesetzes</w:t>
      </w:r>
      <w:r w:rsidR="003A1AF7">
        <w:t xml:space="preserve"> </w:t>
      </w:r>
      <w:r>
        <w:t>Werk.</w:t>
      </w:r>
      <w:r w:rsidR="003A1AF7">
        <w:t xml:space="preserve"> </w:t>
      </w:r>
      <w:r>
        <w:t>Das</w:t>
      </w:r>
      <w:r w:rsidR="003A1AF7">
        <w:t xml:space="preserve"> </w:t>
      </w:r>
      <w:r>
        <w:t>ist</w:t>
      </w:r>
      <w:r w:rsidR="003A1AF7">
        <w:t xml:space="preserve"> </w:t>
      </w:r>
      <w:r>
        <w:t>höchst</w:t>
      </w:r>
      <w:r w:rsidR="003A1AF7">
        <w:t xml:space="preserve"> </w:t>
      </w:r>
      <w:r>
        <w:t>merkwürdig</w:t>
      </w:r>
      <w:r w:rsidR="003A1AF7">
        <w:t xml:space="preserve"> </w:t>
      </w:r>
      <w:r>
        <w:t>und</w:t>
      </w:r>
      <w:r w:rsidR="003A1AF7">
        <w:t xml:space="preserve"> </w:t>
      </w:r>
      <w:r>
        <w:t>unerwartet.</w:t>
      </w:r>
      <w:r w:rsidR="003A1AF7">
        <w:t xml:space="preserve"> </w:t>
      </w:r>
      <w:r>
        <w:t>Nach</w:t>
      </w:r>
      <w:r w:rsidR="003A1AF7">
        <w:t xml:space="preserve"> </w:t>
      </w:r>
      <w:r>
        <w:t>der</w:t>
      </w:r>
      <w:r w:rsidR="003A1AF7">
        <w:t xml:space="preserve"> </w:t>
      </w:r>
      <w:r>
        <w:t>Vernunft</w:t>
      </w:r>
      <w:r w:rsidR="003A1AF7">
        <w:t xml:space="preserve"> </w:t>
      </w:r>
      <w:r>
        <w:t>pflegt</w:t>
      </w:r>
      <w:r w:rsidR="003A1AF7">
        <w:t xml:space="preserve"> </w:t>
      </w:r>
      <w:r>
        <w:t>man</w:t>
      </w:r>
      <w:r w:rsidR="003A1AF7">
        <w:t xml:space="preserve"> </w:t>
      </w:r>
      <w:r>
        <w:t>so</w:t>
      </w:r>
      <w:r w:rsidR="003A1AF7">
        <w:t xml:space="preserve"> </w:t>
      </w:r>
      <w:r>
        <w:t>zu</w:t>
      </w:r>
      <w:r w:rsidR="003A1AF7">
        <w:t xml:space="preserve"> </w:t>
      </w:r>
      <w:r>
        <w:t>denken:</w:t>
      </w:r>
      <w:r w:rsidR="003A1AF7">
        <w:t xml:space="preserve"> </w:t>
      </w:r>
      <w:r>
        <w:t>Wenn</w:t>
      </w:r>
      <w:r w:rsidR="003A1AF7">
        <w:t xml:space="preserve"> </w:t>
      </w:r>
      <w:r>
        <w:t>ein</w:t>
      </w:r>
      <w:r w:rsidR="003A1AF7">
        <w:t xml:space="preserve"> </w:t>
      </w:r>
      <w:r>
        <w:t>bisher</w:t>
      </w:r>
      <w:r w:rsidR="003A1AF7">
        <w:t xml:space="preserve"> </w:t>
      </w:r>
      <w:r>
        <w:t>böser,</w:t>
      </w:r>
      <w:r w:rsidR="003A1AF7">
        <w:t xml:space="preserve"> </w:t>
      </w:r>
      <w:r>
        <w:t>leichtsinniger,</w:t>
      </w:r>
      <w:r w:rsidR="003A1AF7">
        <w:t xml:space="preserve"> </w:t>
      </w:r>
      <w:r>
        <w:t>gottloser</w:t>
      </w:r>
      <w:r w:rsidR="003A1AF7">
        <w:t xml:space="preserve"> </w:t>
      </w:r>
      <w:r>
        <w:t>Mensch</w:t>
      </w:r>
      <w:r w:rsidR="003A1AF7">
        <w:t xml:space="preserve"> </w:t>
      </w:r>
      <w:r>
        <w:t>sich</w:t>
      </w:r>
      <w:r w:rsidR="003A1AF7">
        <w:t xml:space="preserve"> </w:t>
      </w:r>
      <w:r>
        <w:t>bessert,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seine</w:t>
      </w:r>
      <w:r w:rsidR="003A1AF7">
        <w:t xml:space="preserve"> </w:t>
      </w:r>
      <w:r>
        <w:t>begangene</w:t>
      </w:r>
      <w:r w:rsidR="003A1AF7">
        <w:t xml:space="preserve"> </w:t>
      </w:r>
      <w:r>
        <w:t>Sünde</w:t>
      </w:r>
      <w:r w:rsidR="003A1AF7">
        <w:t xml:space="preserve"> </w:t>
      </w:r>
      <w:r>
        <w:t>bereut,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den</w:t>
      </w:r>
      <w:r w:rsidR="003A1AF7">
        <w:t xml:space="preserve"> </w:t>
      </w:r>
      <w:r>
        <w:t>Vorsatz</w:t>
      </w:r>
      <w:r w:rsidR="003A1AF7">
        <w:t xml:space="preserve"> </w:t>
      </w:r>
      <w:proofErr w:type="spellStart"/>
      <w:r>
        <w:t>faßt</w:t>
      </w:r>
      <w:proofErr w:type="spellEnd"/>
      <w:r>
        <w:t>,</w:t>
      </w:r>
      <w:r w:rsidR="003A1AF7">
        <w:t xml:space="preserve"> </w:t>
      </w:r>
      <w:r>
        <w:t>ein</w:t>
      </w:r>
      <w:r w:rsidR="003A1AF7">
        <w:t xml:space="preserve"> </w:t>
      </w:r>
      <w:r>
        <w:t>anderes,</w:t>
      </w:r>
      <w:r w:rsidR="003A1AF7">
        <w:t xml:space="preserve"> </w:t>
      </w:r>
      <w:r>
        <w:t>gesittetes</w:t>
      </w:r>
      <w:r w:rsidR="003A1AF7">
        <w:t xml:space="preserve"> </w:t>
      </w:r>
      <w:r>
        <w:t>Leben</w:t>
      </w:r>
      <w:r w:rsidR="003A1AF7">
        <w:t xml:space="preserve"> </w:t>
      </w:r>
      <w:r>
        <w:t>anzufangen,</w:t>
      </w:r>
      <w:r w:rsidR="003A1AF7">
        <w:t xml:space="preserve"> </w:t>
      </w:r>
      <w:r>
        <w:t>und</w:t>
      </w:r>
      <w:r w:rsidR="003A1AF7">
        <w:t xml:space="preserve"> </w:t>
      </w:r>
      <w:r>
        <w:t>anhebt</w:t>
      </w:r>
      <w:r w:rsidR="003A1AF7">
        <w:t xml:space="preserve"> </w:t>
      </w:r>
      <w:r>
        <w:t>und</w:t>
      </w:r>
      <w:r w:rsidR="003A1AF7">
        <w:t xml:space="preserve"> </w:t>
      </w:r>
      <w:r>
        <w:t>sich</w:t>
      </w:r>
      <w:r w:rsidR="003A1AF7">
        <w:t xml:space="preserve"> </w:t>
      </w:r>
      <w:r>
        <w:t>bestrebt,</w:t>
      </w:r>
      <w:r w:rsidR="003A1AF7">
        <w:t xml:space="preserve"> </w:t>
      </w:r>
      <w:r>
        <w:t>diesen</w:t>
      </w:r>
      <w:r w:rsidR="003A1AF7">
        <w:t xml:space="preserve"> </w:t>
      </w:r>
      <w:r>
        <w:t>Vorsatz</w:t>
      </w:r>
      <w:r w:rsidR="003A1AF7">
        <w:t xml:space="preserve"> </w:t>
      </w:r>
      <w:r>
        <w:t>wirklich</w:t>
      </w:r>
      <w:r w:rsidR="003A1AF7">
        <w:t xml:space="preserve"> </w:t>
      </w:r>
      <w:r>
        <w:t>in</w:t>
      </w:r>
      <w:r w:rsidR="003A1AF7">
        <w:t xml:space="preserve"> </w:t>
      </w:r>
      <w:r>
        <w:t>Ausübung</w:t>
      </w:r>
      <w:r w:rsidR="003A1AF7">
        <w:t xml:space="preserve"> </w:t>
      </w:r>
      <w:r>
        <w:t>zu</w:t>
      </w:r>
      <w:r w:rsidR="003A1AF7">
        <w:t xml:space="preserve"> </w:t>
      </w:r>
      <w:r>
        <w:t>bringen,</w:t>
      </w:r>
      <w:r w:rsidR="003A1AF7">
        <w:t xml:space="preserve"> </w:t>
      </w:r>
      <w:r>
        <w:t>so</w:t>
      </w:r>
      <w:r w:rsidR="003A1AF7">
        <w:t xml:space="preserve"> </w:t>
      </w:r>
      <w:r>
        <w:t>wird</w:t>
      </w:r>
      <w:r w:rsidR="003A1AF7">
        <w:t xml:space="preserve"> </w:t>
      </w:r>
      <w:r>
        <w:t>Gott</w:t>
      </w:r>
      <w:r w:rsidR="003A1AF7">
        <w:t xml:space="preserve"> </w:t>
      </w:r>
      <w:r>
        <w:t>ihm</w:t>
      </w:r>
      <w:r w:rsidR="003A1AF7">
        <w:t xml:space="preserve"> </w:t>
      </w:r>
      <w:r>
        <w:t>seine</w:t>
      </w:r>
      <w:r w:rsidR="003A1AF7">
        <w:t xml:space="preserve"> </w:t>
      </w:r>
      <w:r>
        <w:t>Sünden</w:t>
      </w:r>
      <w:r w:rsidR="003A1AF7">
        <w:t xml:space="preserve"> </w:t>
      </w:r>
      <w:r>
        <w:t>vergeben</w:t>
      </w:r>
      <w:r w:rsidR="003A1AF7">
        <w:t xml:space="preserve"> </w:t>
      </w:r>
      <w:r>
        <w:t>und</w:t>
      </w:r>
      <w:r w:rsidR="003A1AF7">
        <w:t xml:space="preserve"> </w:t>
      </w:r>
      <w:r>
        <w:t>ihm</w:t>
      </w:r>
      <w:r w:rsidR="003A1AF7">
        <w:t xml:space="preserve"> </w:t>
      </w:r>
      <w:r>
        <w:t>gnädig</w:t>
      </w:r>
      <w:r w:rsidR="003A1AF7">
        <w:t xml:space="preserve"> </w:t>
      </w:r>
      <w:r>
        <w:t>sein,</w:t>
      </w:r>
      <w:r w:rsidR="003A1AF7">
        <w:t xml:space="preserve"> </w:t>
      </w:r>
      <w:r>
        <w:t>ohne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es</w:t>
      </w:r>
      <w:r w:rsidR="003A1AF7">
        <w:t xml:space="preserve"> </w:t>
      </w:r>
      <w:r>
        <w:t>nun</w:t>
      </w:r>
      <w:r w:rsidR="003A1AF7">
        <w:t xml:space="preserve"> </w:t>
      </w:r>
      <w:r>
        <w:t>noch</w:t>
      </w:r>
      <w:r w:rsidR="003A1AF7">
        <w:t xml:space="preserve"> </w:t>
      </w:r>
      <w:r>
        <w:t>eines</w:t>
      </w:r>
      <w:r w:rsidR="003A1AF7">
        <w:t xml:space="preserve"> </w:t>
      </w:r>
      <w:r>
        <w:t>anderen</w:t>
      </w:r>
      <w:r w:rsidR="003A1AF7">
        <w:t xml:space="preserve"> </w:t>
      </w:r>
      <w:r>
        <w:t>und</w:t>
      </w:r>
      <w:r w:rsidR="003A1AF7">
        <w:t xml:space="preserve"> </w:t>
      </w:r>
      <w:r>
        <w:t>weiteren</w:t>
      </w:r>
      <w:r w:rsidR="003A1AF7">
        <w:t xml:space="preserve"> </w:t>
      </w:r>
      <w:r>
        <w:t>bedürfte.</w:t>
      </w:r>
      <w:r w:rsidR="003A1AF7">
        <w:t xml:space="preserve"> </w:t>
      </w:r>
      <w:r>
        <w:t>Nach</w:t>
      </w:r>
      <w:r w:rsidR="003A1AF7">
        <w:t xml:space="preserve"> </w:t>
      </w:r>
      <w:r>
        <w:t>dem</w:t>
      </w:r>
      <w:r w:rsidR="003A1AF7">
        <w:t xml:space="preserve"> </w:t>
      </w:r>
      <w:r>
        <w:t>Evangelium</w:t>
      </w:r>
      <w:r w:rsidR="003A1AF7">
        <w:t xml:space="preserve"> </w:t>
      </w:r>
      <w:r>
        <w:t>würden</w:t>
      </w:r>
      <w:r w:rsidR="003A1AF7">
        <w:t xml:space="preserve"> </w:t>
      </w:r>
      <w:r>
        <w:t>wir</w:t>
      </w:r>
      <w:r w:rsidR="003A1AF7">
        <w:t xml:space="preserve"> </w:t>
      </w:r>
      <w:r>
        <w:t>dies</w:t>
      </w:r>
      <w:r w:rsidR="003A1AF7">
        <w:t xml:space="preserve"> </w:t>
      </w:r>
      <w:r>
        <w:t>umkehren</w:t>
      </w:r>
      <w:r w:rsidR="003A1AF7">
        <w:t xml:space="preserve"> </w:t>
      </w:r>
      <w:r>
        <w:t>und</w:t>
      </w:r>
      <w:r w:rsidR="003A1AF7">
        <w:t xml:space="preserve"> </w:t>
      </w:r>
      <w:r>
        <w:t>sagen</w:t>
      </w:r>
      <w:r w:rsidR="003A1AF7">
        <w:t xml:space="preserve"> </w:t>
      </w:r>
      <w:r>
        <w:t>müssen:</w:t>
      </w:r>
      <w:r w:rsidR="003A1AF7">
        <w:t xml:space="preserve"> </w:t>
      </w:r>
      <w:r>
        <w:t>Wenn</w:t>
      </w:r>
      <w:r w:rsidR="003A1AF7">
        <w:t xml:space="preserve"> </w:t>
      </w:r>
      <w:r>
        <w:t>Gott</w:t>
      </w:r>
      <w:r w:rsidR="003A1AF7">
        <w:t xml:space="preserve"> </w:t>
      </w:r>
      <w:r>
        <w:t>jemandem</w:t>
      </w:r>
      <w:r w:rsidR="003A1AF7">
        <w:t xml:space="preserve"> </w:t>
      </w:r>
      <w:r>
        <w:t>die</w:t>
      </w:r>
      <w:r w:rsidR="003A1AF7">
        <w:t xml:space="preserve"> </w:t>
      </w:r>
      <w:r>
        <w:t>Sünde</w:t>
      </w:r>
      <w:r w:rsidR="003A1AF7">
        <w:t xml:space="preserve"> </w:t>
      </w:r>
      <w:r>
        <w:t>vergibt</w:t>
      </w:r>
      <w:r w:rsidR="003A1AF7">
        <w:t xml:space="preserve"> </w:t>
      </w:r>
      <w:r>
        <w:t>und</w:t>
      </w:r>
      <w:r w:rsidR="003A1AF7">
        <w:t xml:space="preserve"> </w:t>
      </w:r>
      <w:r>
        <w:t>ihm</w:t>
      </w:r>
      <w:r w:rsidR="003A1AF7">
        <w:t xml:space="preserve"> </w:t>
      </w:r>
      <w:r>
        <w:t>gnädig</w:t>
      </w:r>
      <w:r w:rsidR="003A1AF7">
        <w:t xml:space="preserve"> </w:t>
      </w:r>
      <w:r>
        <w:t>ist,</w:t>
      </w:r>
      <w:r w:rsidR="003A1AF7">
        <w:t xml:space="preserve"> </w:t>
      </w:r>
      <w:r>
        <w:t>so</w:t>
      </w:r>
      <w:r w:rsidR="003A1AF7">
        <w:t xml:space="preserve"> </w:t>
      </w:r>
      <w:r>
        <w:t>wird</w:t>
      </w:r>
      <w:r w:rsidR="003A1AF7">
        <w:t xml:space="preserve"> </w:t>
      </w:r>
      <w:r>
        <w:t>er</w:t>
      </w:r>
      <w:r w:rsidR="003A1AF7">
        <w:t xml:space="preserve"> </w:t>
      </w:r>
      <w:r>
        <w:t>auf</w:t>
      </w:r>
      <w:r w:rsidR="003A1AF7">
        <w:t xml:space="preserve"> </w:t>
      </w:r>
      <w:r>
        <w:t>die</w:t>
      </w:r>
      <w:r w:rsidR="003A1AF7">
        <w:t xml:space="preserve"> </w:t>
      </w:r>
      <w:r>
        <w:t>rechte</w:t>
      </w:r>
      <w:r w:rsidR="003A1AF7">
        <w:t xml:space="preserve"> </w:t>
      </w:r>
      <w:r>
        <w:t>Weise</w:t>
      </w:r>
      <w:r w:rsidR="003A1AF7">
        <w:t xml:space="preserve"> </w:t>
      </w:r>
      <w:r>
        <w:t>sein</w:t>
      </w:r>
      <w:r w:rsidR="003A1AF7">
        <w:t xml:space="preserve"> </w:t>
      </w:r>
      <w:r>
        <w:t>Leben</w:t>
      </w:r>
      <w:r w:rsidR="003A1AF7">
        <w:t xml:space="preserve"> </w:t>
      </w:r>
      <w:r>
        <w:t>bessern,</w:t>
      </w:r>
      <w:r w:rsidR="003A1AF7">
        <w:t xml:space="preserve"> </w:t>
      </w:r>
      <w:r>
        <w:t>seine</w:t>
      </w:r>
      <w:r w:rsidR="003A1AF7">
        <w:t xml:space="preserve"> </w:t>
      </w:r>
      <w:r>
        <w:t>Sünde</w:t>
      </w:r>
      <w:r w:rsidR="003A1AF7">
        <w:t xml:space="preserve"> </w:t>
      </w:r>
      <w:r>
        <w:t>bereuen</w:t>
      </w:r>
      <w:r w:rsidR="003A1AF7">
        <w:t xml:space="preserve"> </w:t>
      </w:r>
      <w:r>
        <w:t>usw.,</w:t>
      </w:r>
      <w:r w:rsidR="003A1AF7">
        <w:t xml:space="preserve"> </w:t>
      </w:r>
      <w:r>
        <w:t>sonst</w:t>
      </w:r>
      <w:r w:rsidR="003A1AF7">
        <w:t xml:space="preserve"> </w:t>
      </w:r>
      <w:r>
        <w:t>aber</w:t>
      </w:r>
      <w:r w:rsidR="003A1AF7">
        <w:t xml:space="preserve"> </w:t>
      </w:r>
      <w:r>
        <w:t>wird</w:t>
      </w:r>
      <w:r w:rsidR="003A1AF7">
        <w:t xml:space="preserve"> </w:t>
      </w:r>
      <w:r>
        <w:t>es</w:t>
      </w:r>
      <w:r w:rsidR="003A1AF7">
        <w:t xml:space="preserve"> </w:t>
      </w:r>
      <w:r>
        <w:t>nie</w:t>
      </w:r>
      <w:r w:rsidR="003A1AF7">
        <w:t xml:space="preserve"> </w:t>
      </w:r>
      <w:r>
        <w:t>rechter</w:t>
      </w:r>
      <w:r w:rsidR="003A1AF7">
        <w:t xml:space="preserve"> </w:t>
      </w:r>
      <w:r>
        <w:t>Art</w:t>
      </w:r>
      <w:r w:rsidR="003A1AF7">
        <w:t xml:space="preserve"> </w:t>
      </w:r>
      <w:r>
        <w:t>sein</w:t>
      </w:r>
      <w:r w:rsidR="003A1AF7">
        <w:t xml:space="preserve"> </w:t>
      </w:r>
      <w:r>
        <w:t>und</w:t>
      </w:r>
      <w:r w:rsidR="003A1AF7">
        <w:t xml:space="preserve"> </w:t>
      </w:r>
      <w:r>
        <w:t>ist</w:t>
      </w:r>
      <w:r w:rsidR="003A1AF7">
        <w:t xml:space="preserve"> </w:t>
      </w:r>
      <w:r>
        <w:t>durchaus</w:t>
      </w:r>
      <w:r w:rsidR="003A1AF7">
        <w:t xml:space="preserve"> </w:t>
      </w:r>
      <w:r>
        <w:t>nicht</w:t>
      </w:r>
      <w:r w:rsidR="003A1AF7">
        <w:t xml:space="preserve"> </w:t>
      </w:r>
      <w:r>
        <w:t>der</w:t>
      </w:r>
      <w:r w:rsidR="003A1AF7">
        <w:t xml:space="preserve"> </w:t>
      </w:r>
      <w:r>
        <w:t>Weg,</w:t>
      </w:r>
      <w:r w:rsidR="003A1AF7">
        <w:t xml:space="preserve"> </w:t>
      </w:r>
      <w:r>
        <w:t>um</w:t>
      </w:r>
      <w:r w:rsidR="003A1AF7">
        <w:t xml:space="preserve"> </w:t>
      </w:r>
      <w:r>
        <w:t>vor</w:t>
      </w:r>
      <w:r w:rsidR="003A1AF7">
        <w:t xml:space="preserve"> </w:t>
      </w:r>
      <w:r>
        <w:t>Gott</w:t>
      </w:r>
      <w:r w:rsidR="003A1AF7">
        <w:t xml:space="preserve"> </w:t>
      </w:r>
      <w:r>
        <w:t>gerecht</w:t>
      </w:r>
      <w:r w:rsidR="003A1AF7">
        <w:t xml:space="preserve"> </w:t>
      </w:r>
      <w:r>
        <w:t>zu</w:t>
      </w:r>
      <w:r w:rsidR="003A1AF7">
        <w:t xml:space="preserve"> </w:t>
      </w:r>
      <w:r>
        <w:t>werden.</w:t>
      </w:r>
      <w:r w:rsidR="003A1AF7">
        <w:t xml:space="preserve"> </w:t>
      </w:r>
      <w:r>
        <w:t>Kein</w:t>
      </w:r>
      <w:r w:rsidR="003A1AF7">
        <w:t xml:space="preserve"> </w:t>
      </w:r>
      <w:r>
        <w:t>Mensch</w:t>
      </w:r>
      <w:r w:rsidR="003A1AF7">
        <w:t xml:space="preserve"> </w:t>
      </w:r>
      <w:r>
        <w:t>wird</w:t>
      </w:r>
      <w:r w:rsidR="003A1AF7">
        <w:t xml:space="preserve"> </w:t>
      </w:r>
      <w:r>
        <w:t>durch</w:t>
      </w:r>
      <w:r w:rsidR="003A1AF7">
        <w:t xml:space="preserve"> </w:t>
      </w:r>
      <w:r>
        <w:t>Werke,</w:t>
      </w:r>
      <w:r w:rsidR="003A1AF7">
        <w:t xml:space="preserve"> </w:t>
      </w:r>
      <w:r>
        <w:t>die</w:t>
      </w:r>
      <w:r w:rsidR="003A1AF7">
        <w:t xml:space="preserve"> </w:t>
      </w:r>
      <w:r>
        <w:t>das</w:t>
      </w:r>
      <w:r w:rsidR="003A1AF7">
        <w:t xml:space="preserve"> </w:t>
      </w:r>
      <w:r>
        <w:t>Gesetz</w:t>
      </w:r>
      <w:r w:rsidR="003A1AF7">
        <w:t xml:space="preserve"> </w:t>
      </w:r>
      <w:r>
        <w:t>befiehlt,</w:t>
      </w:r>
      <w:r w:rsidR="003A1AF7">
        <w:t xml:space="preserve"> </w:t>
      </w:r>
      <w:r>
        <w:t>gerecht</w:t>
      </w:r>
      <w:r w:rsidR="003A1AF7">
        <w:t xml:space="preserve"> </w:t>
      </w:r>
      <w:r>
        <w:t>vor</w:t>
      </w:r>
      <w:r w:rsidR="003A1AF7">
        <w:t xml:space="preserve"> </w:t>
      </w:r>
      <w:r>
        <w:t>Gott,</w:t>
      </w:r>
      <w:r w:rsidR="003A1AF7">
        <w:t xml:space="preserve"> </w:t>
      </w:r>
      <w:r>
        <w:t>das</w:t>
      </w:r>
      <w:r w:rsidR="003A1AF7">
        <w:t xml:space="preserve"> </w:t>
      </w:r>
      <w:r>
        <w:t>steht</w:t>
      </w:r>
      <w:r w:rsidR="003A1AF7">
        <w:t xml:space="preserve"> </w:t>
      </w:r>
      <w:r>
        <w:t>fest,</w:t>
      </w:r>
      <w:r w:rsidR="003A1AF7">
        <w:t xml:space="preserve"> </w:t>
      </w:r>
      <w:r>
        <w:t>diese</w:t>
      </w:r>
      <w:r w:rsidR="003A1AF7">
        <w:t xml:space="preserve"> </w:t>
      </w:r>
      <w:r>
        <w:t>Werke</w:t>
      </w:r>
      <w:r w:rsidR="003A1AF7">
        <w:t xml:space="preserve"> </w:t>
      </w:r>
      <w:r>
        <w:t>mögen</w:t>
      </w:r>
      <w:r w:rsidR="003A1AF7">
        <w:t xml:space="preserve"> </w:t>
      </w:r>
      <w:r>
        <w:t>nun</w:t>
      </w:r>
      <w:r w:rsidR="003A1AF7">
        <w:t xml:space="preserve"> </w:t>
      </w:r>
      <w:r>
        <w:t>sein,</w:t>
      </w:r>
      <w:r w:rsidR="003A1AF7">
        <w:t xml:space="preserve"> </w:t>
      </w:r>
      <w:r>
        <w:t>was</w:t>
      </w:r>
      <w:r w:rsidR="003A1AF7">
        <w:t xml:space="preserve"> </w:t>
      </w:r>
      <w:r>
        <w:t>sie</w:t>
      </w:r>
      <w:r w:rsidR="003A1AF7">
        <w:t xml:space="preserve"> </w:t>
      </w:r>
      <w:r>
        <w:t>wollen.</w:t>
      </w:r>
      <w:r w:rsidR="003A1AF7">
        <w:t xml:space="preserve"> </w:t>
      </w:r>
      <w:r>
        <w:t>Kein</w:t>
      </w:r>
      <w:r w:rsidR="003A1AF7">
        <w:t xml:space="preserve"> </w:t>
      </w:r>
      <w:r>
        <w:t>Mensch</w:t>
      </w:r>
      <w:r w:rsidR="003A1AF7">
        <w:t xml:space="preserve"> </w:t>
      </w:r>
      <w:r>
        <w:t>ist</w:t>
      </w:r>
      <w:r w:rsidR="003A1AF7">
        <w:t xml:space="preserve"> </w:t>
      </w:r>
      <w:r>
        <w:t>imstande,</w:t>
      </w:r>
      <w:r w:rsidR="003A1AF7">
        <w:t xml:space="preserve"> </w:t>
      </w:r>
      <w:r>
        <w:t>so</w:t>
      </w:r>
      <w:r w:rsidR="003A1AF7">
        <w:t xml:space="preserve"> </w:t>
      </w:r>
      <w:r>
        <w:t>viele</w:t>
      </w:r>
      <w:r w:rsidR="003A1AF7">
        <w:t xml:space="preserve"> </w:t>
      </w:r>
      <w:r>
        <w:t>und</w:t>
      </w:r>
      <w:r w:rsidR="003A1AF7">
        <w:t xml:space="preserve"> </w:t>
      </w:r>
      <w:r>
        <w:t>so</w:t>
      </w:r>
      <w:r w:rsidR="003A1AF7">
        <w:t xml:space="preserve"> </w:t>
      </w:r>
      <w:r>
        <w:t>vortreffliche</w:t>
      </w:r>
      <w:r w:rsidR="003A1AF7">
        <w:t xml:space="preserve"> </w:t>
      </w:r>
      <w:r>
        <w:t>Werke</w:t>
      </w:r>
      <w:r w:rsidR="003A1AF7">
        <w:t xml:space="preserve"> </w:t>
      </w:r>
      <w:r>
        <w:t>zu</w:t>
      </w:r>
      <w:r w:rsidR="003A1AF7">
        <w:t xml:space="preserve"> </w:t>
      </w:r>
      <w:r>
        <w:t>vollbringen,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sich</w:t>
      </w:r>
      <w:r w:rsidR="003A1AF7">
        <w:t xml:space="preserve"> </w:t>
      </w:r>
      <w:r>
        <w:t>dadurch</w:t>
      </w:r>
      <w:r w:rsidR="003A1AF7">
        <w:t xml:space="preserve"> </w:t>
      </w:r>
      <w:r>
        <w:t>eine</w:t>
      </w:r>
      <w:r w:rsidR="003A1AF7">
        <w:t xml:space="preserve"> </w:t>
      </w:r>
      <w:r>
        <w:t>vor</w:t>
      </w:r>
      <w:r w:rsidR="003A1AF7">
        <w:t xml:space="preserve"> </w:t>
      </w:r>
      <w:r>
        <w:t>Gott</w:t>
      </w:r>
      <w:r w:rsidR="003A1AF7">
        <w:t xml:space="preserve"> </w:t>
      </w:r>
      <w:r>
        <w:t>gültige</w:t>
      </w:r>
      <w:r w:rsidR="003A1AF7">
        <w:t xml:space="preserve"> </w:t>
      </w:r>
      <w:r>
        <w:t>Gerechtigkeit,</w:t>
      </w:r>
      <w:r w:rsidR="003A1AF7">
        <w:t xml:space="preserve"> </w:t>
      </w:r>
      <w:r>
        <w:t>ganz</w:t>
      </w:r>
      <w:r w:rsidR="003A1AF7">
        <w:t xml:space="preserve"> </w:t>
      </w:r>
      <w:r>
        <w:t>oder</w:t>
      </w:r>
      <w:r w:rsidR="003A1AF7">
        <w:t xml:space="preserve"> </w:t>
      </w:r>
      <w:r>
        <w:t>teilweise,</w:t>
      </w:r>
      <w:r w:rsidR="003A1AF7">
        <w:t xml:space="preserve"> </w:t>
      </w:r>
      <w:r>
        <w:t>erringe,</w:t>
      </w:r>
      <w:r w:rsidR="003A1AF7">
        <w:t xml:space="preserve"> </w:t>
      </w:r>
      <w:r>
        <w:t>und</w:t>
      </w:r>
      <w:r w:rsidR="003A1AF7">
        <w:t xml:space="preserve"> </w:t>
      </w:r>
      <w:r>
        <w:t>möchte</w:t>
      </w:r>
      <w:r w:rsidR="003A1AF7">
        <w:t xml:space="preserve"> </w:t>
      </w:r>
      <w:r>
        <w:t>er</w:t>
      </w:r>
      <w:r w:rsidR="003A1AF7">
        <w:t xml:space="preserve"> </w:t>
      </w:r>
      <w:r>
        <w:t>alle</w:t>
      </w:r>
      <w:r w:rsidR="003A1AF7">
        <w:t xml:space="preserve"> </w:t>
      </w:r>
      <w:r>
        <w:t>seine</w:t>
      </w:r>
      <w:r w:rsidR="003A1AF7">
        <w:t xml:space="preserve"> </w:t>
      </w:r>
      <w:r>
        <w:t>Habe</w:t>
      </w:r>
      <w:r w:rsidR="003A1AF7">
        <w:t xml:space="preserve"> </w:t>
      </w:r>
      <w:r>
        <w:t>den</w:t>
      </w:r>
      <w:r w:rsidR="003A1AF7">
        <w:t xml:space="preserve"> </w:t>
      </w:r>
      <w:r>
        <w:t>Armen</w:t>
      </w:r>
      <w:r w:rsidR="003A1AF7">
        <w:t xml:space="preserve"> </w:t>
      </w:r>
      <w:r>
        <w:t>geben</w:t>
      </w:r>
      <w:r w:rsidR="003A1AF7">
        <w:t xml:space="preserve"> </w:t>
      </w:r>
      <w:r>
        <w:t>und</w:t>
      </w:r>
      <w:r w:rsidR="003A1AF7">
        <w:t xml:space="preserve"> </w:t>
      </w:r>
      <w:r>
        <w:t>seinen</w:t>
      </w:r>
      <w:r w:rsidR="003A1AF7">
        <w:t xml:space="preserve"> </w:t>
      </w:r>
      <w:r>
        <w:t>Leib</w:t>
      </w:r>
      <w:r w:rsidR="003A1AF7">
        <w:t xml:space="preserve"> </w:t>
      </w:r>
      <w:r>
        <w:t>brennen</w:t>
      </w:r>
      <w:r w:rsidR="003A1AF7">
        <w:t xml:space="preserve"> </w:t>
      </w:r>
      <w:r>
        <w:t>lassen;</w:t>
      </w:r>
      <w:r w:rsidR="003A1AF7">
        <w:t xml:space="preserve"> </w:t>
      </w:r>
      <w:r>
        <w:t>denn</w:t>
      </w:r>
      <w:r w:rsidR="003A1AF7">
        <w:t xml:space="preserve"> </w:t>
      </w:r>
      <w:r>
        <w:t>alles,</w:t>
      </w:r>
      <w:r w:rsidR="003A1AF7">
        <w:t xml:space="preserve"> </w:t>
      </w:r>
      <w:r>
        <w:t>was</w:t>
      </w:r>
      <w:r w:rsidR="003A1AF7">
        <w:t xml:space="preserve"> </w:t>
      </w:r>
      <w:r>
        <w:t>aus</w:t>
      </w:r>
      <w:r w:rsidR="003A1AF7">
        <w:t xml:space="preserve"> </w:t>
      </w:r>
      <w:r>
        <w:t>dem</w:t>
      </w:r>
      <w:r w:rsidR="003A1AF7">
        <w:t xml:space="preserve"> </w:t>
      </w:r>
      <w:r>
        <w:t>Gesetz</w:t>
      </w:r>
      <w:r w:rsidR="003A1AF7">
        <w:t xml:space="preserve"> </w:t>
      </w:r>
      <w:r>
        <w:t>kommt,</w:t>
      </w:r>
      <w:r w:rsidR="003A1AF7">
        <w:t xml:space="preserve"> </w:t>
      </w:r>
      <w:r>
        <w:t>ist</w:t>
      </w:r>
      <w:r w:rsidR="003A1AF7">
        <w:t xml:space="preserve"> </w:t>
      </w:r>
      <w:r>
        <w:t>bloß</w:t>
      </w:r>
      <w:r w:rsidR="003A1AF7">
        <w:t xml:space="preserve"> </w:t>
      </w:r>
      <w:r>
        <w:t>Erkenntnis</w:t>
      </w:r>
      <w:r w:rsidR="003A1AF7">
        <w:t xml:space="preserve"> </w:t>
      </w:r>
      <w:r>
        <w:t>der</w:t>
      </w:r>
      <w:r w:rsidR="003A1AF7">
        <w:t xml:space="preserve"> </w:t>
      </w:r>
      <w:r>
        <w:t>Sünde,</w:t>
      </w:r>
      <w:r w:rsidR="003A1AF7">
        <w:t xml:space="preserve"> </w:t>
      </w:r>
      <w:r>
        <w:t>nicht</w:t>
      </w:r>
      <w:r w:rsidR="003A1AF7">
        <w:t xml:space="preserve"> </w:t>
      </w:r>
      <w:r>
        <w:t>ihre</w:t>
      </w:r>
      <w:r w:rsidR="003A1AF7">
        <w:t xml:space="preserve"> </w:t>
      </w:r>
      <w:r>
        <w:t>Vergebung</w:t>
      </w:r>
      <w:r w:rsidR="003A1AF7">
        <w:t xml:space="preserve"> </w:t>
      </w:r>
      <w:r>
        <w:t>oder</w:t>
      </w:r>
      <w:r w:rsidR="003A1AF7">
        <w:t xml:space="preserve"> </w:t>
      </w:r>
      <w:r>
        <w:t>das</w:t>
      </w:r>
      <w:r w:rsidR="003A1AF7">
        <w:t xml:space="preserve"> </w:t>
      </w:r>
      <w:r>
        <w:t>ewige</w:t>
      </w:r>
      <w:r w:rsidR="003A1AF7">
        <w:t xml:space="preserve"> </w:t>
      </w:r>
      <w:r>
        <w:t>Leben.</w:t>
      </w:r>
      <w:r w:rsidR="003A1AF7">
        <w:t xml:space="preserve"> </w:t>
      </w:r>
      <w:r>
        <w:t>So</w:t>
      </w:r>
      <w:r w:rsidR="003A1AF7">
        <w:t xml:space="preserve"> </w:t>
      </w:r>
      <w:r>
        <w:t>bestätigt</w:t>
      </w:r>
      <w:r w:rsidR="003A1AF7">
        <w:t xml:space="preserve"> </w:t>
      </w:r>
      <w:r>
        <w:t>es</w:t>
      </w:r>
      <w:r w:rsidR="003A1AF7">
        <w:t xml:space="preserve"> </w:t>
      </w:r>
      <w:r>
        <w:t>sich</w:t>
      </w:r>
      <w:r w:rsidR="003A1AF7">
        <w:t xml:space="preserve"> </w:t>
      </w:r>
      <w:r>
        <w:t>auch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Erfahrung</w:t>
      </w:r>
      <w:r w:rsidR="003A1AF7">
        <w:t xml:space="preserve"> </w:t>
      </w:r>
      <w:r>
        <w:t>aller</w:t>
      </w:r>
      <w:r w:rsidR="003A1AF7">
        <w:t xml:space="preserve"> </w:t>
      </w:r>
      <w:r>
        <w:t>derer,</w:t>
      </w:r>
      <w:r w:rsidR="003A1AF7">
        <w:t xml:space="preserve"> </w:t>
      </w:r>
      <w:r>
        <w:t>die</w:t>
      </w:r>
      <w:r w:rsidR="003A1AF7">
        <w:t xml:space="preserve"> </w:t>
      </w:r>
      <w:r>
        <w:t>der</w:t>
      </w:r>
      <w:r w:rsidR="003A1AF7">
        <w:t xml:space="preserve"> </w:t>
      </w:r>
      <w:r>
        <w:t>Mund</w:t>
      </w:r>
      <w:r w:rsidR="003A1AF7">
        <w:t xml:space="preserve"> </w:t>
      </w:r>
      <w:r>
        <w:t>der</w:t>
      </w:r>
      <w:r w:rsidR="003A1AF7">
        <w:t xml:space="preserve"> </w:t>
      </w:r>
      <w:r>
        <w:t>Wahrheit</w:t>
      </w:r>
      <w:r w:rsidR="003A1AF7">
        <w:t xml:space="preserve"> </w:t>
      </w:r>
      <w:r>
        <w:t>mühselige</w:t>
      </w:r>
      <w:r w:rsidR="003A1AF7">
        <w:t xml:space="preserve"> </w:t>
      </w:r>
      <w:r>
        <w:t>und</w:t>
      </w:r>
      <w:r w:rsidR="003A1AF7">
        <w:t xml:space="preserve"> </w:t>
      </w:r>
      <w:r>
        <w:t>arbeitende</w:t>
      </w:r>
      <w:r w:rsidR="003A1AF7">
        <w:t xml:space="preserve"> </w:t>
      </w:r>
      <w:r>
        <w:t>Seelen</w:t>
      </w:r>
      <w:r w:rsidR="003A1AF7">
        <w:t xml:space="preserve"> </w:t>
      </w:r>
      <w:r>
        <w:t>nennt,</w:t>
      </w:r>
      <w:r w:rsidR="003A1AF7">
        <w:t xml:space="preserve"> </w:t>
      </w:r>
      <w:r>
        <w:t>aller</w:t>
      </w:r>
      <w:r w:rsidR="003A1AF7">
        <w:t xml:space="preserve"> </w:t>
      </w:r>
      <w:r>
        <w:t>derer,</w:t>
      </w:r>
      <w:r w:rsidR="003A1AF7">
        <w:t xml:space="preserve"> </w:t>
      </w:r>
      <w:r>
        <w:t>die</w:t>
      </w:r>
      <w:r w:rsidR="003A1AF7">
        <w:t xml:space="preserve"> </w:t>
      </w:r>
      <w:r>
        <w:t>mit</w:t>
      </w:r>
      <w:r w:rsidR="003A1AF7">
        <w:t xml:space="preserve"> </w:t>
      </w:r>
      <w:r>
        <w:t>wahrem</w:t>
      </w:r>
      <w:r w:rsidR="003A1AF7">
        <w:t xml:space="preserve"> </w:t>
      </w:r>
      <w:r>
        <w:t>Ernst</w:t>
      </w:r>
      <w:r w:rsidR="003A1AF7">
        <w:t xml:space="preserve"> </w:t>
      </w:r>
      <w:r>
        <w:t>Ruhe</w:t>
      </w:r>
      <w:r w:rsidR="003A1AF7">
        <w:t xml:space="preserve"> </w:t>
      </w:r>
      <w:r>
        <w:t>für</w:t>
      </w:r>
      <w:r w:rsidR="003A1AF7">
        <w:t xml:space="preserve"> </w:t>
      </w:r>
      <w:r>
        <w:t>ihre</w:t>
      </w:r>
      <w:r w:rsidR="003A1AF7">
        <w:t xml:space="preserve"> </w:t>
      </w:r>
      <w:r>
        <w:t>Seelen</w:t>
      </w:r>
      <w:r w:rsidR="003A1AF7">
        <w:t xml:space="preserve"> </w:t>
      </w:r>
      <w:r>
        <w:t>durchs</w:t>
      </w:r>
      <w:r w:rsidR="003A1AF7">
        <w:t xml:space="preserve"> </w:t>
      </w:r>
      <w:r>
        <w:t>Gesetz,</w:t>
      </w:r>
      <w:r w:rsidR="003A1AF7">
        <w:t xml:space="preserve"> </w:t>
      </w:r>
      <w:r>
        <w:t>durch</w:t>
      </w:r>
      <w:r w:rsidR="003A1AF7">
        <w:t xml:space="preserve"> </w:t>
      </w:r>
      <w:r>
        <w:t>die</w:t>
      </w:r>
      <w:r w:rsidR="003A1AF7">
        <w:t xml:space="preserve"> </w:t>
      </w:r>
      <w:r>
        <w:t>Ausübung</w:t>
      </w:r>
      <w:r w:rsidR="003A1AF7">
        <w:t xml:space="preserve"> </w:t>
      </w:r>
      <w:r>
        <w:t>seiner</w:t>
      </w:r>
      <w:r w:rsidR="003A1AF7">
        <w:t xml:space="preserve"> </w:t>
      </w:r>
      <w:r>
        <w:t>Gebote</w:t>
      </w:r>
      <w:r w:rsidR="003A1AF7">
        <w:t xml:space="preserve"> </w:t>
      </w:r>
      <w:r>
        <w:t>gesucht</w:t>
      </w:r>
      <w:r w:rsidR="003A1AF7">
        <w:t xml:space="preserve"> </w:t>
      </w:r>
      <w:r>
        <w:t>haben.</w:t>
      </w:r>
      <w:r w:rsidR="003A1AF7">
        <w:t xml:space="preserve"> </w:t>
      </w:r>
      <w:r>
        <w:t>Es</w:t>
      </w:r>
      <w:r w:rsidR="003A1AF7">
        <w:t xml:space="preserve"> </w:t>
      </w:r>
      <w:r>
        <w:t>gelang</w:t>
      </w:r>
      <w:r w:rsidR="003A1AF7">
        <w:t xml:space="preserve"> </w:t>
      </w:r>
      <w:r>
        <w:t>ihnen</w:t>
      </w:r>
      <w:r w:rsidR="003A1AF7">
        <w:t xml:space="preserve"> </w:t>
      </w:r>
      <w:r>
        <w:t>nicht</w:t>
      </w:r>
      <w:r w:rsidR="003A1AF7">
        <w:t xml:space="preserve"> </w:t>
      </w:r>
      <w:r>
        <w:t>einmal</w:t>
      </w:r>
      <w:r w:rsidR="003A1AF7">
        <w:t xml:space="preserve"> </w:t>
      </w:r>
      <w:r>
        <w:t>durch</w:t>
      </w:r>
      <w:r w:rsidR="003A1AF7">
        <w:t xml:space="preserve"> </w:t>
      </w:r>
      <w:r>
        <w:t>ihre</w:t>
      </w:r>
      <w:r w:rsidR="003A1AF7">
        <w:t xml:space="preserve"> </w:t>
      </w:r>
      <w:r>
        <w:t>mühsamsten</w:t>
      </w:r>
      <w:r w:rsidR="003A1AF7">
        <w:t xml:space="preserve"> </w:t>
      </w:r>
      <w:r>
        <w:t>Anstrengungen,</w:t>
      </w:r>
      <w:r w:rsidR="003A1AF7">
        <w:t xml:space="preserve"> </w:t>
      </w:r>
      <w:r>
        <w:t>sich</w:t>
      </w:r>
      <w:r w:rsidR="003A1AF7">
        <w:t xml:space="preserve"> </w:t>
      </w:r>
      <w:r>
        <w:t>eine</w:t>
      </w:r>
      <w:r w:rsidR="003A1AF7">
        <w:t xml:space="preserve"> </w:t>
      </w:r>
      <w:r>
        <w:t>Gerechtigkeit</w:t>
      </w:r>
      <w:r w:rsidR="003A1AF7">
        <w:t xml:space="preserve"> </w:t>
      </w:r>
      <w:r>
        <w:t>zusammenzuarbeiten,</w:t>
      </w:r>
      <w:r w:rsidR="003A1AF7">
        <w:t xml:space="preserve"> </w:t>
      </w:r>
      <w:r>
        <w:t>die</w:t>
      </w:r>
      <w:r w:rsidR="003A1AF7">
        <w:t xml:space="preserve"> </w:t>
      </w:r>
      <w:r>
        <w:t>nur</w:t>
      </w:r>
      <w:r w:rsidR="003A1AF7">
        <w:t xml:space="preserve"> </w:t>
      </w:r>
      <w:r>
        <w:t>vor</w:t>
      </w:r>
      <w:r w:rsidR="003A1AF7">
        <w:t xml:space="preserve"> </w:t>
      </w:r>
      <w:r>
        <w:t>dem</w:t>
      </w:r>
      <w:r w:rsidR="003A1AF7">
        <w:t xml:space="preserve"> </w:t>
      </w:r>
      <w:r>
        <w:t>Richterstuhl</w:t>
      </w:r>
      <w:r w:rsidR="003A1AF7">
        <w:t xml:space="preserve"> </w:t>
      </w:r>
      <w:r>
        <w:t>ihres</w:t>
      </w:r>
      <w:r w:rsidR="003A1AF7">
        <w:t xml:space="preserve"> </w:t>
      </w:r>
      <w:r>
        <w:t>Gewissens</w:t>
      </w:r>
      <w:r w:rsidR="003A1AF7">
        <w:t xml:space="preserve"> </w:t>
      </w:r>
      <w:r>
        <w:t>Stand</w:t>
      </w:r>
      <w:r w:rsidR="003A1AF7">
        <w:t xml:space="preserve"> </w:t>
      </w:r>
      <w:r>
        <w:t>gehalten,</w:t>
      </w:r>
      <w:r w:rsidR="003A1AF7">
        <w:t xml:space="preserve"> </w:t>
      </w:r>
      <w:r>
        <w:t>geschweige</w:t>
      </w:r>
      <w:r w:rsidR="003A1AF7">
        <w:t xml:space="preserve"> </w:t>
      </w:r>
      <w:r>
        <w:t>denn,</w:t>
      </w:r>
      <w:r w:rsidR="003A1AF7">
        <w:t xml:space="preserve"> </w:t>
      </w:r>
      <w:r>
        <w:t>womit</w:t>
      </w:r>
      <w:r w:rsidR="003A1AF7">
        <w:t xml:space="preserve"> </w:t>
      </w:r>
      <w:r>
        <w:t>sie</w:t>
      </w:r>
      <w:r w:rsidR="003A1AF7">
        <w:t xml:space="preserve"> </w:t>
      </w:r>
      <w:r>
        <w:t>hätten</w:t>
      </w:r>
      <w:r w:rsidR="003A1AF7">
        <w:t xml:space="preserve"> </w:t>
      </w:r>
      <w:r>
        <w:t>vor</w:t>
      </w:r>
      <w:r w:rsidR="003A1AF7">
        <w:t xml:space="preserve"> </w:t>
      </w:r>
      <w:r>
        <w:t>dem</w:t>
      </w:r>
      <w:r w:rsidR="003A1AF7">
        <w:t xml:space="preserve"> </w:t>
      </w:r>
      <w:r>
        <w:t>erschreckenden</w:t>
      </w:r>
      <w:r w:rsidR="003A1AF7">
        <w:t xml:space="preserve"> </w:t>
      </w:r>
      <w:r>
        <w:t>Richterstuhl</w:t>
      </w:r>
      <w:r w:rsidR="003A1AF7">
        <w:t xml:space="preserve"> </w:t>
      </w:r>
      <w:r>
        <w:t>der</w:t>
      </w:r>
      <w:r w:rsidR="003A1AF7">
        <w:t xml:space="preserve"> </w:t>
      </w:r>
      <w:proofErr w:type="spellStart"/>
      <w:r>
        <w:t>allerheiligsten</w:t>
      </w:r>
      <w:proofErr w:type="spellEnd"/>
      <w:r w:rsidR="003A1AF7">
        <w:t xml:space="preserve"> </w:t>
      </w:r>
      <w:r>
        <w:t>Majestät</w:t>
      </w:r>
      <w:r w:rsidR="003A1AF7">
        <w:t xml:space="preserve"> </w:t>
      </w:r>
      <w:r>
        <w:t>Gottes</w:t>
      </w:r>
      <w:r w:rsidR="003A1AF7">
        <w:t xml:space="preserve"> </w:t>
      </w:r>
      <w:r>
        <w:t>erscheinen</w:t>
      </w:r>
      <w:r w:rsidR="003A1AF7">
        <w:t xml:space="preserve"> </w:t>
      </w:r>
      <w:r>
        <w:t>mögen.</w:t>
      </w:r>
      <w:r w:rsidR="003A1AF7">
        <w:t xml:space="preserve"> </w:t>
      </w:r>
      <w:r>
        <w:t>Mochten</w:t>
      </w:r>
      <w:r w:rsidR="003A1AF7">
        <w:t xml:space="preserve"> </w:t>
      </w:r>
      <w:r>
        <w:t>sie</w:t>
      </w:r>
      <w:r w:rsidR="003A1AF7">
        <w:t xml:space="preserve"> </w:t>
      </w:r>
      <w:r>
        <w:t>ihre</w:t>
      </w:r>
      <w:r w:rsidR="003A1AF7">
        <w:t xml:space="preserve"> </w:t>
      </w:r>
      <w:r>
        <w:t>Arbeiten</w:t>
      </w:r>
      <w:r w:rsidR="003A1AF7">
        <w:t xml:space="preserve"> </w:t>
      </w:r>
      <w:r>
        <w:t>und</w:t>
      </w:r>
      <w:r w:rsidR="003A1AF7">
        <w:t xml:space="preserve"> </w:t>
      </w:r>
      <w:r>
        <w:t>ägyptischen</w:t>
      </w:r>
      <w:r w:rsidR="003A1AF7">
        <w:t xml:space="preserve"> </w:t>
      </w:r>
      <w:proofErr w:type="spellStart"/>
      <w:r>
        <w:t>Frohndienst</w:t>
      </w:r>
      <w:proofErr w:type="spellEnd"/>
      <w:r w:rsidR="003A1AF7">
        <w:t xml:space="preserve"> </w:t>
      </w:r>
      <w:r>
        <w:t>jahrelang</w:t>
      </w:r>
      <w:r w:rsidR="003A1AF7">
        <w:t xml:space="preserve"> </w:t>
      </w:r>
      <w:r>
        <w:t>fortsetzen,</w:t>
      </w:r>
      <w:r w:rsidR="003A1AF7">
        <w:t xml:space="preserve"> </w:t>
      </w:r>
      <w:r>
        <w:t>sie</w:t>
      </w:r>
      <w:r w:rsidR="003A1AF7">
        <w:t xml:space="preserve"> </w:t>
      </w:r>
      <w:r>
        <w:t>brachten</w:t>
      </w:r>
      <w:r w:rsidR="003A1AF7">
        <w:t xml:space="preserve"> </w:t>
      </w:r>
      <w:r>
        <w:t>es</w:t>
      </w:r>
      <w:r w:rsidR="003A1AF7">
        <w:t xml:space="preserve"> </w:t>
      </w:r>
      <w:r>
        <w:t>doch</w:t>
      </w:r>
      <w:r w:rsidR="003A1AF7">
        <w:t xml:space="preserve"> </w:t>
      </w:r>
      <w:r>
        <w:t>nicht</w:t>
      </w:r>
      <w:r w:rsidR="003A1AF7">
        <w:t xml:space="preserve"> </w:t>
      </w:r>
      <w:r>
        <w:t>weiter</w:t>
      </w:r>
      <w:r w:rsidR="003A1AF7">
        <w:t xml:space="preserve"> </w:t>
      </w:r>
      <w:r>
        <w:t>als</w:t>
      </w:r>
      <w:r w:rsidR="003A1AF7">
        <w:t xml:space="preserve"> </w:t>
      </w:r>
      <w:r>
        <w:t>Paulus</w:t>
      </w:r>
      <w:r w:rsidR="003A1AF7">
        <w:t xml:space="preserve"> </w:t>
      </w:r>
      <w:r>
        <w:t>es</w:t>
      </w:r>
      <w:r w:rsidR="003A1AF7">
        <w:t xml:space="preserve"> </w:t>
      </w:r>
      <w:r>
        <w:t>nach</w:t>
      </w:r>
      <w:r w:rsidR="003A1AF7">
        <w:t xml:space="preserve"> </w:t>
      </w:r>
      <w:r>
        <w:t>Römer</w:t>
      </w:r>
      <w:r w:rsidR="003A1AF7">
        <w:t xml:space="preserve"> </w:t>
      </w:r>
      <w:r>
        <w:t>7</w:t>
      </w:r>
      <w:r w:rsidR="003A1AF7">
        <w:t xml:space="preserve"> </w:t>
      </w:r>
      <w:r>
        <w:t>brachte:</w:t>
      </w:r>
      <w:r w:rsidR="003A1AF7">
        <w:t xml:space="preserve"> </w:t>
      </w:r>
      <w:r>
        <w:t>die</w:t>
      </w:r>
      <w:r w:rsidR="003A1AF7">
        <w:t xml:space="preserve"> </w:t>
      </w:r>
      <w:r>
        <w:t>Sünde</w:t>
      </w:r>
      <w:r w:rsidR="003A1AF7">
        <w:t xml:space="preserve"> </w:t>
      </w:r>
      <w:r>
        <w:t>wurde</w:t>
      </w:r>
      <w:r w:rsidR="003A1AF7">
        <w:t xml:space="preserve"> </w:t>
      </w:r>
      <w:r>
        <w:t>überaus</w:t>
      </w:r>
      <w:r w:rsidR="003A1AF7">
        <w:t xml:space="preserve"> </w:t>
      </w:r>
      <w:r>
        <w:t>sündig</w:t>
      </w:r>
      <w:r w:rsidR="003A1AF7">
        <w:t xml:space="preserve"> </w:t>
      </w:r>
      <w:r>
        <w:t>durchs</w:t>
      </w:r>
      <w:r w:rsidR="003A1AF7">
        <w:t xml:space="preserve"> </w:t>
      </w:r>
      <w:r>
        <w:t>Gebot.</w:t>
      </w:r>
      <w:r w:rsidR="003A1AF7">
        <w:t xml:space="preserve"> </w:t>
      </w:r>
      <w:r>
        <w:t>Es</w:t>
      </w:r>
      <w:r w:rsidR="003A1AF7">
        <w:t xml:space="preserve"> </w:t>
      </w:r>
      <w:r>
        <w:t>erregte</w:t>
      </w:r>
      <w:r w:rsidR="003A1AF7">
        <w:t xml:space="preserve"> </w:t>
      </w:r>
      <w:r>
        <w:t>nur</w:t>
      </w:r>
      <w:r w:rsidR="003A1AF7">
        <w:t xml:space="preserve"> </w:t>
      </w:r>
      <w:r>
        <w:t>allerlei</w:t>
      </w:r>
      <w:r w:rsidR="003A1AF7">
        <w:t xml:space="preserve"> </w:t>
      </w:r>
      <w:r>
        <w:t>Lust,</w:t>
      </w:r>
      <w:r w:rsidR="003A1AF7">
        <w:t xml:space="preserve"> </w:t>
      </w:r>
      <w:r>
        <w:t>statt</w:t>
      </w:r>
      <w:r w:rsidR="003A1AF7">
        <w:t xml:space="preserve"> </w:t>
      </w:r>
      <w:r>
        <w:t>sie</w:t>
      </w:r>
      <w:r w:rsidR="003A1AF7">
        <w:t xml:space="preserve"> </w:t>
      </w:r>
      <w:r>
        <w:t>zu</w:t>
      </w:r>
      <w:r w:rsidR="003A1AF7">
        <w:t xml:space="preserve"> </w:t>
      </w:r>
      <w:r>
        <w:t>dämpfen.</w:t>
      </w:r>
      <w:r w:rsidR="003A1AF7">
        <w:t xml:space="preserve"> </w:t>
      </w:r>
      <w:r>
        <w:t>Es</w:t>
      </w:r>
      <w:r w:rsidR="003A1AF7">
        <w:t xml:space="preserve"> </w:t>
      </w:r>
      <w:r>
        <w:t>nötigte</w:t>
      </w:r>
      <w:r w:rsidR="003A1AF7">
        <w:t xml:space="preserve"> </w:t>
      </w:r>
      <w:r>
        <w:t>zu</w:t>
      </w:r>
      <w:r w:rsidR="003A1AF7">
        <w:t xml:space="preserve"> </w:t>
      </w:r>
      <w:r>
        <w:t>dem</w:t>
      </w:r>
      <w:r w:rsidR="003A1AF7">
        <w:t xml:space="preserve"> </w:t>
      </w:r>
      <w:r>
        <w:t>Ausruf:</w:t>
      </w:r>
      <w:r w:rsidR="003A1AF7">
        <w:t xml:space="preserve"> </w:t>
      </w:r>
      <w:r>
        <w:t>Ach,</w:t>
      </w:r>
      <w:r w:rsidR="003A1AF7">
        <w:t xml:space="preserve"> </w:t>
      </w:r>
      <w:r>
        <w:t>ich</w:t>
      </w:r>
      <w:r w:rsidR="003A1AF7">
        <w:t xml:space="preserve"> </w:t>
      </w:r>
      <w:r>
        <w:t>elender</w:t>
      </w:r>
      <w:r w:rsidR="003A1AF7">
        <w:t xml:space="preserve"> </w:t>
      </w:r>
      <w:r>
        <w:t>Mensch!</w:t>
      </w:r>
      <w:r w:rsidR="003A1AF7">
        <w:t xml:space="preserve"> </w:t>
      </w:r>
    </w:p>
    <w:p w14:paraId="6A82662F" w14:textId="79945DF0" w:rsidR="00C359D2" w:rsidRDefault="00C359D2" w:rsidP="00C359D2">
      <w:pPr>
        <w:pStyle w:val="StandardWeb"/>
      </w:pPr>
      <w:r>
        <w:t>Meine</w:t>
      </w:r>
      <w:r w:rsidR="003A1AF7">
        <w:t xml:space="preserve"> </w:t>
      </w:r>
      <w:r>
        <w:t>deshalb</w:t>
      </w:r>
      <w:r w:rsidR="003A1AF7">
        <w:t xml:space="preserve"> </w:t>
      </w:r>
      <w:r>
        <w:t>nur</w:t>
      </w:r>
      <w:r w:rsidR="003A1AF7">
        <w:t xml:space="preserve"> </w:t>
      </w:r>
      <w:r>
        <w:t>niemand,</w:t>
      </w:r>
      <w:r w:rsidR="003A1AF7">
        <w:t xml:space="preserve"> </w:t>
      </w:r>
      <w:r>
        <w:t>als</w:t>
      </w:r>
      <w:r w:rsidR="003A1AF7">
        <w:t xml:space="preserve"> </w:t>
      </w:r>
      <w:r>
        <w:t>ob</w:t>
      </w:r>
      <w:r w:rsidR="003A1AF7">
        <w:t xml:space="preserve"> </w:t>
      </w:r>
      <w:r>
        <w:t>ein</w:t>
      </w:r>
      <w:r w:rsidR="003A1AF7">
        <w:t xml:space="preserve"> </w:t>
      </w:r>
      <w:r>
        <w:t>tugendhafter</w:t>
      </w:r>
      <w:r w:rsidR="003A1AF7">
        <w:t xml:space="preserve"> </w:t>
      </w:r>
      <w:r>
        <w:t>Lebenswandel</w:t>
      </w:r>
      <w:r w:rsidR="003A1AF7">
        <w:t xml:space="preserve"> </w:t>
      </w:r>
      <w:r>
        <w:t>oder</w:t>
      </w:r>
      <w:r w:rsidR="003A1AF7">
        <w:t xml:space="preserve"> </w:t>
      </w:r>
      <w:r>
        <w:t>eine</w:t>
      </w:r>
      <w:r w:rsidR="003A1AF7">
        <w:t xml:space="preserve"> </w:t>
      </w:r>
      <w:r>
        <w:t>Reue,</w:t>
      </w:r>
      <w:r w:rsidR="003A1AF7">
        <w:t xml:space="preserve"> </w:t>
      </w:r>
      <w:r>
        <w:t>ein</w:t>
      </w:r>
      <w:r w:rsidR="003A1AF7">
        <w:t xml:space="preserve"> </w:t>
      </w:r>
      <w:r>
        <w:t>Vorsatz</w:t>
      </w:r>
      <w:r w:rsidR="003A1AF7">
        <w:t xml:space="preserve"> </w:t>
      </w:r>
      <w:r>
        <w:t>sich</w:t>
      </w:r>
      <w:r w:rsidR="003A1AF7">
        <w:t xml:space="preserve"> </w:t>
      </w:r>
      <w:r>
        <w:t>zu</w:t>
      </w:r>
      <w:r w:rsidR="003A1AF7">
        <w:t xml:space="preserve"> </w:t>
      </w:r>
      <w:r>
        <w:t>bessern,</w:t>
      </w:r>
      <w:r w:rsidR="003A1AF7">
        <w:t xml:space="preserve"> </w:t>
      </w:r>
      <w:r>
        <w:t>möchte</w:t>
      </w:r>
      <w:r w:rsidR="003A1AF7">
        <w:t xml:space="preserve"> </w:t>
      </w:r>
      <w:r>
        <w:t>er</w:t>
      </w:r>
      <w:r w:rsidR="003A1AF7">
        <w:t xml:space="preserve"> </w:t>
      </w:r>
      <w:r>
        <w:t>auch</w:t>
      </w:r>
      <w:r w:rsidR="003A1AF7">
        <w:t xml:space="preserve"> </w:t>
      </w:r>
      <w:r>
        <w:t>ganz</w:t>
      </w:r>
      <w:r w:rsidR="003A1AF7">
        <w:t xml:space="preserve"> </w:t>
      </w:r>
      <w:r>
        <w:t>aufrichtig</w:t>
      </w:r>
      <w:r w:rsidR="003A1AF7">
        <w:t xml:space="preserve"> </w:t>
      </w:r>
      <w:r>
        <w:t>sein,</w:t>
      </w:r>
      <w:r w:rsidR="003A1AF7">
        <w:t xml:space="preserve"> </w:t>
      </w:r>
      <w:r>
        <w:t>der</w:t>
      </w:r>
      <w:r w:rsidR="003A1AF7">
        <w:t xml:space="preserve"> </w:t>
      </w:r>
      <w:r>
        <w:t>Weg</w:t>
      </w:r>
      <w:r w:rsidR="003A1AF7">
        <w:t xml:space="preserve"> </w:t>
      </w:r>
      <w:r>
        <w:t>sei,</w:t>
      </w:r>
      <w:r w:rsidR="003A1AF7">
        <w:t xml:space="preserve"> </w:t>
      </w:r>
      <w:r>
        <w:t>um</w:t>
      </w:r>
      <w:r w:rsidR="003A1AF7">
        <w:t xml:space="preserve"> </w:t>
      </w:r>
      <w:r>
        <w:t>von</w:t>
      </w:r>
      <w:r w:rsidR="003A1AF7">
        <w:t xml:space="preserve"> </w:t>
      </w:r>
      <w:r>
        <w:t>Schuld</w:t>
      </w:r>
      <w:r w:rsidR="003A1AF7">
        <w:t xml:space="preserve"> </w:t>
      </w:r>
      <w:r>
        <w:t>und</w:t>
      </w:r>
      <w:r w:rsidR="003A1AF7">
        <w:t xml:space="preserve"> </w:t>
      </w:r>
      <w:r>
        <w:t>Strafe</w:t>
      </w:r>
      <w:r w:rsidR="003A1AF7">
        <w:t xml:space="preserve"> </w:t>
      </w:r>
      <w:r>
        <w:t>losgesprochen</w:t>
      </w:r>
      <w:r w:rsidR="003A1AF7">
        <w:t xml:space="preserve"> </w:t>
      </w:r>
      <w:r>
        <w:t>und</w:t>
      </w:r>
      <w:r w:rsidR="003A1AF7">
        <w:t xml:space="preserve"> </w:t>
      </w:r>
      <w:r>
        <w:t>in</w:t>
      </w:r>
      <w:r w:rsidR="003A1AF7">
        <w:t xml:space="preserve"> </w:t>
      </w:r>
      <w:r>
        <w:t>das</w:t>
      </w:r>
      <w:r w:rsidR="003A1AF7">
        <w:t xml:space="preserve"> </w:t>
      </w:r>
      <w:r>
        <w:t>Recht</w:t>
      </w:r>
      <w:r w:rsidR="003A1AF7">
        <w:t xml:space="preserve"> </w:t>
      </w:r>
      <w:r>
        <w:t>zum</w:t>
      </w:r>
      <w:r w:rsidR="003A1AF7">
        <w:t xml:space="preserve"> </w:t>
      </w:r>
      <w:r>
        <w:t>ewigen</w:t>
      </w:r>
      <w:r w:rsidR="003A1AF7">
        <w:t xml:space="preserve"> </w:t>
      </w:r>
      <w:r>
        <w:t>Leben</w:t>
      </w:r>
      <w:r w:rsidR="003A1AF7">
        <w:t xml:space="preserve"> </w:t>
      </w:r>
      <w:r>
        <w:t>eingesetzt</w:t>
      </w:r>
      <w:r w:rsidR="003A1AF7">
        <w:t xml:space="preserve"> </w:t>
      </w:r>
      <w:r>
        <w:t>zu</w:t>
      </w:r>
      <w:r w:rsidR="003A1AF7">
        <w:t xml:space="preserve"> </w:t>
      </w:r>
      <w:r>
        <w:t>werden.</w:t>
      </w:r>
      <w:r w:rsidR="003A1AF7">
        <w:t xml:space="preserve"> </w:t>
      </w:r>
      <w:r>
        <w:t>Kein</w:t>
      </w:r>
      <w:r w:rsidR="003A1AF7">
        <w:t xml:space="preserve"> </w:t>
      </w:r>
      <w:r>
        <w:t>Fleisch,</w:t>
      </w:r>
      <w:r w:rsidR="003A1AF7">
        <w:t xml:space="preserve"> </w:t>
      </w:r>
      <w:r>
        <w:t>kein</w:t>
      </w:r>
      <w:r w:rsidR="003A1AF7">
        <w:t xml:space="preserve"> </w:t>
      </w:r>
      <w:r>
        <w:t>Mensch</w:t>
      </w:r>
      <w:r w:rsidR="003A1AF7">
        <w:t xml:space="preserve"> </w:t>
      </w:r>
      <w:r>
        <w:t>wird</w:t>
      </w:r>
      <w:r w:rsidR="003A1AF7">
        <w:t xml:space="preserve"> </w:t>
      </w:r>
      <w:r>
        <w:t>durch</w:t>
      </w:r>
      <w:r w:rsidR="003A1AF7">
        <w:t xml:space="preserve"> </w:t>
      </w:r>
      <w:r>
        <w:t>des</w:t>
      </w:r>
      <w:r w:rsidR="003A1AF7">
        <w:t xml:space="preserve"> </w:t>
      </w:r>
      <w:r>
        <w:t>Gesetzes</w:t>
      </w:r>
      <w:r w:rsidR="003A1AF7">
        <w:t xml:space="preserve"> </w:t>
      </w:r>
      <w:r>
        <w:t>Werk</w:t>
      </w:r>
      <w:r w:rsidR="003A1AF7">
        <w:t xml:space="preserve"> </w:t>
      </w:r>
      <w:r>
        <w:t>gerecht</w:t>
      </w:r>
      <w:r w:rsidR="003A1AF7">
        <w:t xml:space="preserve"> </w:t>
      </w:r>
      <w:r>
        <w:t>vor</w:t>
      </w:r>
      <w:r w:rsidR="003A1AF7">
        <w:t xml:space="preserve"> </w:t>
      </w:r>
      <w:r>
        <w:t>Gott,</w:t>
      </w:r>
      <w:r w:rsidR="003A1AF7">
        <w:t xml:space="preserve"> </w:t>
      </w:r>
      <w:r>
        <w:t>und</w:t>
      </w:r>
      <w:r w:rsidR="003A1AF7">
        <w:t xml:space="preserve"> </w:t>
      </w:r>
      <w:r>
        <w:t>gäbe</w:t>
      </w:r>
      <w:r w:rsidR="003A1AF7">
        <w:t xml:space="preserve"> </w:t>
      </w:r>
      <w:r>
        <w:t>er</w:t>
      </w:r>
      <w:r w:rsidR="003A1AF7">
        <w:t xml:space="preserve"> </w:t>
      </w:r>
      <w:r>
        <w:t>alle</w:t>
      </w:r>
      <w:r w:rsidR="003A1AF7">
        <w:t xml:space="preserve"> </w:t>
      </w:r>
      <w:r>
        <w:t>seine</w:t>
      </w:r>
      <w:r w:rsidR="003A1AF7">
        <w:t xml:space="preserve"> </w:t>
      </w:r>
      <w:r>
        <w:t>Habe</w:t>
      </w:r>
      <w:r w:rsidR="003A1AF7">
        <w:t xml:space="preserve"> </w:t>
      </w:r>
      <w:r>
        <w:t>den</w:t>
      </w:r>
      <w:r w:rsidR="003A1AF7">
        <w:t xml:space="preserve"> </w:t>
      </w:r>
      <w:r>
        <w:t>Armen.</w:t>
      </w:r>
      <w:r w:rsidR="003A1AF7">
        <w:t xml:space="preserve"> </w:t>
      </w:r>
      <w:r>
        <w:t>Erkenntnis</w:t>
      </w:r>
      <w:r w:rsidR="003A1AF7">
        <w:t xml:space="preserve"> </w:t>
      </w:r>
      <w:r>
        <w:t>der</w:t>
      </w:r>
      <w:r w:rsidR="003A1AF7">
        <w:t xml:space="preserve"> </w:t>
      </w:r>
      <w:r>
        <w:t>Sünde</w:t>
      </w:r>
      <w:r w:rsidR="003A1AF7">
        <w:t xml:space="preserve"> </w:t>
      </w:r>
      <w:r>
        <w:t>kommt</w:t>
      </w:r>
      <w:r w:rsidR="003A1AF7">
        <w:t xml:space="preserve"> </w:t>
      </w:r>
      <w:r>
        <w:t>wohl</w:t>
      </w:r>
      <w:r w:rsidR="003A1AF7">
        <w:t xml:space="preserve"> </w:t>
      </w:r>
      <w:r>
        <w:t>aus</w:t>
      </w:r>
      <w:r w:rsidR="003A1AF7">
        <w:t xml:space="preserve"> </w:t>
      </w:r>
      <w:r>
        <w:t>dem</w:t>
      </w:r>
      <w:r w:rsidR="003A1AF7">
        <w:t xml:space="preserve"> </w:t>
      </w:r>
      <w:r>
        <w:t>Gesetz,</w:t>
      </w:r>
      <w:r w:rsidR="003A1AF7">
        <w:t xml:space="preserve"> </w:t>
      </w:r>
      <w:r>
        <w:t>nicht</w:t>
      </w:r>
      <w:r w:rsidR="003A1AF7">
        <w:t xml:space="preserve"> </w:t>
      </w:r>
      <w:r>
        <w:t>die</w:t>
      </w:r>
      <w:r w:rsidR="003A1AF7">
        <w:t xml:space="preserve"> </w:t>
      </w:r>
      <w:r>
        <w:t>Gerechtigkeit.</w:t>
      </w:r>
      <w:r w:rsidR="003A1AF7">
        <w:t xml:space="preserve"> </w:t>
      </w:r>
      <w:r>
        <w:t>Dieser</w:t>
      </w:r>
      <w:r w:rsidR="003A1AF7">
        <w:t xml:space="preserve"> </w:t>
      </w:r>
      <w:r>
        <w:t>Weg</w:t>
      </w:r>
      <w:r w:rsidR="003A1AF7">
        <w:t xml:space="preserve"> </w:t>
      </w:r>
      <w:r>
        <w:t>ist</w:t>
      </w:r>
      <w:r w:rsidR="003A1AF7">
        <w:t xml:space="preserve"> </w:t>
      </w:r>
      <w:r>
        <w:t>also</w:t>
      </w:r>
      <w:r w:rsidR="003A1AF7">
        <w:t xml:space="preserve"> </w:t>
      </w:r>
      <w:r>
        <w:t>verschlossen</w:t>
      </w:r>
      <w:r w:rsidR="003A1AF7">
        <w:t xml:space="preserve"> </w:t>
      </w:r>
      <w:r>
        <w:t>und</w:t>
      </w:r>
      <w:r w:rsidR="003A1AF7">
        <w:t xml:space="preserve"> </w:t>
      </w:r>
      <w:r>
        <w:t>unzugänglich.</w:t>
      </w:r>
      <w:r w:rsidR="003A1AF7">
        <w:t xml:space="preserve"> </w:t>
      </w:r>
      <w:r>
        <w:t>Gib</w:t>
      </w:r>
      <w:r w:rsidR="003A1AF7">
        <w:t xml:space="preserve"> </w:t>
      </w:r>
      <w:r>
        <w:t>alle</w:t>
      </w:r>
      <w:r w:rsidR="003A1AF7">
        <w:t xml:space="preserve"> </w:t>
      </w:r>
      <w:r>
        <w:t>Hoffnung</w:t>
      </w:r>
      <w:r w:rsidR="003A1AF7">
        <w:t xml:space="preserve"> </w:t>
      </w:r>
      <w:r>
        <w:t>auf,</w:t>
      </w:r>
      <w:r w:rsidR="003A1AF7">
        <w:t xml:space="preserve"> </w:t>
      </w:r>
      <w:r>
        <w:t>auf</w:t>
      </w:r>
      <w:r w:rsidR="003A1AF7">
        <w:t xml:space="preserve"> </w:t>
      </w:r>
      <w:r>
        <w:t>demselben</w:t>
      </w:r>
      <w:r w:rsidR="003A1AF7">
        <w:t xml:space="preserve"> </w:t>
      </w:r>
      <w:r>
        <w:t>zum</w:t>
      </w:r>
      <w:r w:rsidR="003A1AF7">
        <w:t xml:space="preserve"> </w:t>
      </w:r>
      <w:r>
        <w:t>Ziel</w:t>
      </w:r>
      <w:r w:rsidR="003A1AF7">
        <w:t xml:space="preserve"> </w:t>
      </w:r>
      <w:r>
        <w:t>zu</w:t>
      </w:r>
      <w:r w:rsidR="003A1AF7">
        <w:t xml:space="preserve"> </w:t>
      </w:r>
      <w:r>
        <w:t>gelangen,</w:t>
      </w:r>
      <w:r w:rsidR="003A1AF7">
        <w:t xml:space="preserve"> </w:t>
      </w:r>
      <w:r>
        <w:t>und</w:t>
      </w:r>
      <w:r w:rsidR="003A1AF7">
        <w:t xml:space="preserve"> </w:t>
      </w:r>
      <w:r>
        <w:t>stelle</w:t>
      </w:r>
      <w:r w:rsidR="003A1AF7">
        <w:t xml:space="preserve"> </w:t>
      </w:r>
      <w:r>
        <w:t>alle</w:t>
      </w:r>
      <w:r w:rsidR="003A1AF7">
        <w:t xml:space="preserve"> </w:t>
      </w:r>
      <w:r>
        <w:t>diese</w:t>
      </w:r>
      <w:r w:rsidR="003A1AF7">
        <w:t xml:space="preserve"> </w:t>
      </w:r>
      <w:r>
        <w:t>Bemühungen</w:t>
      </w:r>
      <w:r w:rsidR="003A1AF7">
        <w:t xml:space="preserve"> </w:t>
      </w:r>
      <w:r>
        <w:t>ein!</w:t>
      </w:r>
      <w:r w:rsidR="003A1AF7">
        <w:t xml:space="preserve"> </w:t>
      </w:r>
      <w:r>
        <w:t>Schlage</w:t>
      </w:r>
      <w:r w:rsidR="003A1AF7">
        <w:t xml:space="preserve"> </w:t>
      </w:r>
      <w:r>
        <w:t>dagegen</w:t>
      </w:r>
      <w:r w:rsidR="003A1AF7">
        <w:t xml:space="preserve"> </w:t>
      </w:r>
      <w:r>
        <w:t>den</w:t>
      </w:r>
      <w:r w:rsidR="003A1AF7">
        <w:t xml:space="preserve"> </w:t>
      </w:r>
      <w:r>
        <w:t>rechten</w:t>
      </w:r>
      <w:r w:rsidR="003A1AF7">
        <w:t xml:space="preserve"> </w:t>
      </w:r>
      <w:r>
        <w:t>Weg</w:t>
      </w:r>
      <w:r w:rsidR="003A1AF7">
        <w:t xml:space="preserve"> </w:t>
      </w:r>
      <w:r>
        <w:t>ein,</w:t>
      </w:r>
      <w:r w:rsidR="003A1AF7">
        <w:t xml:space="preserve"> </w:t>
      </w:r>
      <w:r>
        <w:t>der</w:t>
      </w:r>
      <w:r w:rsidR="003A1AF7">
        <w:t xml:space="preserve"> </w:t>
      </w:r>
      <w:r>
        <w:t>Christus</w:t>
      </w:r>
      <w:r w:rsidR="003A1AF7">
        <w:t xml:space="preserve"> </w:t>
      </w:r>
      <w:r>
        <w:t>heißt,</w:t>
      </w:r>
      <w:r w:rsidR="003A1AF7">
        <w:t xml:space="preserve"> </w:t>
      </w:r>
      <w:r>
        <w:t>und</w:t>
      </w:r>
      <w:r w:rsidR="003A1AF7">
        <w:t xml:space="preserve"> </w:t>
      </w:r>
      <w:r>
        <w:t>welcher</w:t>
      </w:r>
      <w:r w:rsidR="003A1AF7">
        <w:t xml:space="preserve"> </w:t>
      </w:r>
      <w:r>
        <w:t>dich</w:t>
      </w:r>
      <w:r w:rsidR="003A1AF7">
        <w:t xml:space="preserve"> </w:t>
      </w:r>
      <w:r>
        <w:t>sicher</w:t>
      </w:r>
      <w:r w:rsidR="003A1AF7">
        <w:t xml:space="preserve"> </w:t>
      </w:r>
      <w:r>
        <w:t>zum</w:t>
      </w:r>
      <w:r w:rsidR="003A1AF7">
        <w:t xml:space="preserve"> </w:t>
      </w:r>
      <w:r>
        <w:t>Ziele</w:t>
      </w:r>
      <w:r w:rsidR="003A1AF7">
        <w:t xml:space="preserve"> </w:t>
      </w:r>
      <w:r>
        <w:t>führt!</w:t>
      </w:r>
      <w:r w:rsidR="003A1AF7">
        <w:t xml:space="preserve"> </w:t>
      </w:r>
    </w:p>
    <w:p w14:paraId="27971A2D" w14:textId="43A3F8B3" w:rsidR="00C359D2" w:rsidRDefault="00C359D2" w:rsidP="00C359D2">
      <w:pPr>
        <w:pStyle w:val="StandardWeb"/>
      </w:pPr>
      <w:r>
        <w:t>Wodurch</w:t>
      </w:r>
      <w:r w:rsidR="003A1AF7">
        <w:t xml:space="preserve"> </w:t>
      </w:r>
      <w:r>
        <w:t>geschieht</w:t>
      </w:r>
      <w:r w:rsidR="003A1AF7">
        <w:t xml:space="preserve"> </w:t>
      </w:r>
      <w:r>
        <w:t>aber</w:t>
      </w:r>
      <w:r w:rsidR="003A1AF7">
        <w:t xml:space="preserve"> </w:t>
      </w:r>
      <w:r>
        <w:t>die</w:t>
      </w:r>
      <w:r w:rsidR="003A1AF7">
        <w:t xml:space="preserve"> </w:t>
      </w:r>
      <w:r>
        <w:t>Rechtfertigung?</w:t>
      </w:r>
      <w:r w:rsidR="003A1AF7">
        <w:t xml:space="preserve"> </w:t>
      </w:r>
      <w:r>
        <w:t>Sie</w:t>
      </w:r>
      <w:r w:rsidR="003A1AF7">
        <w:t xml:space="preserve"> </w:t>
      </w:r>
      <w:r>
        <w:t>geschieht</w:t>
      </w:r>
      <w:r w:rsidR="003A1AF7">
        <w:t xml:space="preserve"> </w:t>
      </w:r>
      <w:r>
        <w:t>ohne</w:t>
      </w:r>
      <w:r w:rsidR="003A1AF7">
        <w:t xml:space="preserve"> </w:t>
      </w:r>
      <w:r>
        <w:t>Verdienst,</w:t>
      </w:r>
      <w:r w:rsidR="003A1AF7">
        <w:t xml:space="preserve"> </w:t>
      </w:r>
      <w:r>
        <w:t>buchstäblich</w:t>
      </w:r>
      <w:r w:rsidR="003A1AF7">
        <w:t xml:space="preserve"> </w:t>
      </w:r>
      <w:r>
        <w:t>umsonst,</w:t>
      </w:r>
      <w:r w:rsidR="003A1AF7">
        <w:t xml:space="preserve"> </w:t>
      </w:r>
      <w:r>
        <w:t>als</w:t>
      </w:r>
      <w:r w:rsidR="003A1AF7">
        <w:t xml:space="preserve"> </w:t>
      </w:r>
      <w:r>
        <w:t>Geschenk.</w:t>
      </w:r>
      <w:r w:rsidR="003A1AF7">
        <w:t xml:space="preserve"> </w:t>
      </w:r>
      <w:r>
        <w:t>Werke</w:t>
      </w:r>
      <w:r w:rsidR="003A1AF7">
        <w:t xml:space="preserve"> </w:t>
      </w:r>
      <w:r>
        <w:t>kommen</w:t>
      </w:r>
      <w:r w:rsidR="003A1AF7">
        <w:t xml:space="preserve"> </w:t>
      </w:r>
      <w:r>
        <w:t>dabei</w:t>
      </w:r>
      <w:r w:rsidR="003A1AF7">
        <w:t xml:space="preserve"> </w:t>
      </w:r>
      <w:r>
        <w:t>durchaus</w:t>
      </w:r>
      <w:r w:rsidR="003A1AF7">
        <w:t xml:space="preserve"> </w:t>
      </w:r>
      <w:r>
        <w:t>nicht</w:t>
      </w:r>
      <w:r w:rsidR="003A1AF7">
        <w:t xml:space="preserve"> </w:t>
      </w:r>
      <w:r>
        <w:t>in</w:t>
      </w:r>
      <w:r w:rsidR="003A1AF7">
        <w:t xml:space="preserve"> </w:t>
      </w:r>
      <w:r>
        <w:t>Betracht,</w:t>
      </w:r>
      <w:r w:rsidR="003A1AF7">
        <w:t xml:space="preserve"> </w:t>
      </w:r>
      <w:r>
        <w:t>weder</w:t>
      </w:r>
      <w:r w:rsidR="003A1AF7">
        <w:t xml:space="preserve"> </w:t>
      </w:r>
      <w:r>
        <w:t>die</w:t>
      </w:r>
      <w:r w:rsidR="003A1AF7">
        <w:t xml:space="preserve"> </w:t>
      </w:r>
      <w:r>
        <w:t>bösen,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es</w:t>
      </w:r>
      <w:r w:rsidR="003A1AF7">
        <w:t xml:space="preserve"> </w:t>
      </w:r>
      <w:r>
        <w:t>hindern,</w:t>
      </w:r>
      <w:r w:rsidR="003A1AF7">
        <w:t xml:space="preserve"> </w:t>
      </w:r>
      <w:r>
        <w:t>noch</w:t>
      </w:r>
      <w:r w:rsidR="003A1AF7">
        <w:t xml:space="preserve"> </w:t>
      </w:r>
      <w:r>
        <w:t>die</w:t>
      </w:r>
      <w:r w:rsidR="003A1AF7">
        <w:t xml:space="preserve"> </w:t>
      </w:r>
      <w:r>
        <w:t>guten,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es</w:t>
      </w:r>
      <w:r w:rsidR="003A1AF7">
        <w:t xml:space="preserve"> </w:t>
      </w:r>
      <w:r>
        <w:t>fördern</w:t>
      </w:r>
      <w:r w:rsidR="003A1AF7">
        <w:t xml:space="preserve"> </w:t>
      </w:r>
      <w:r>
        <w:t>sollten.</w:t>
      </w:r>
      <w:r w:rsidR="003A1AF7">
        <w:t xml:space="preserve"> </w:t>
      </w:r>
      <w:r>
        <w:t>Der</w:t>
      </w:r>
      <w:r w:rsidR="003A1AF7">
        <w:t xml:space="preserve"> </w:t>
      </w:r>
      <w:r>
        <w:t>Zöllner</w:t>
      </w:r>
      <w:r w:rsidR="003A1AF7">
        <w:t xml:space="preserve"> </w:t>
      </w:r>
      <w:r>
        <w:t>ist</w:t>
      </w:r>
      <w:r w:rsidR="003A1AF7">
        <w:t xml:space="preserve"> </w:t>
      </w:r>
      <w:r>
        <w:t>sich</w:t>
      </w:r>
      <w:r w:rsidR="003A1AF7">
        <w:t xml:space="preserve"> </w:t>
      </w:r>
      <w:r>
        <w:t>keiner</w:t>
      </w:r>
      <w:r w:rsidR="003A1AF7">
        <w:t xml:space="preserve"> </w:t>
      </w:r>
      <w:r>
        <w:t>guten</w:t>
      </w:r>
      <w:r w:rsidR="003A1AF7">
        <w:t xml:space="preserve"> </w:t>
      </w:r>
      <w:r>
        <w:t>Werke,</w:t>
      </w:r>
      <w:r w:rsidR="003A1AF7">
        <w:t xml:space="preserve"> </w:t>
      </w:r>
      <w:r>
        <w:t>wohl</w:t>
      </w:r>
      <w:r w:rsidR="003A1AF7">
        <w:t xml:space="preserve"> </w:t>
      </w:r>
      <w:r>
        <w:t>aber</w:t>
      </w:r>
      <w:r w:rsidR="003A1AF7">
        <w:t xml:space="preserve"> </w:t>
      </w:r>
      <w:r>
        <w:t>seiner</w:t>
      </w:r>
      <w:r w:rsidR="003A1AF7">
        <w:t xml:space="preserve"> </w:t>
      </w:r>
      <w:r>
        <w:t>Sünde</w:t>
      </w:r>
      <w:r w:rsidR="003A1AF7">
        <w:t xml:space="preserve"> </w:t>
      </w:r>
      <w:proofErr w:type="spellStart"/>
      <w:r>
        <w:t>bewußt</w:t>
      </w:r>
      <w:proofErr w:type="spellEnd"/>
      <w:r>
        <w:t>,</w:t>
      </w:r>
      <w:r w:rsidR="003A1AF7">
        <w:t xml:space="preserve"> </w:t>
      </w:r>
      <w:r>
        <w:t>der</w:t>
      </w:r>
      <w:r w:rsidR="003A1AF7">
        <w:t xml:space="preserve"> </w:t>
      </w:r>
      <w:r>
        <w:t>Pharisäer</w:t>
      </w:r>
      <w:r w:rsidR="003A1AF7">
        <w:t xml:space="preserve"> </w:t>
      </w:r>
      <w:r>
        <w:t>weiß</w:t>
      </w:r>
      <w:r w:rsidR="003A1AF7">
        <w:t xml:space="preserve"> </w:t>
      </w:r>
      <w:r>
        <w:t>viel</w:t>
      </w:r>
      <w:r w:rsidR="003A1AF7">
        <w:t xml:space="preserve"> </w:t>
      </w:r>
      <w:r>
        <w:t>Gutes</w:t>
      </w:r>
      <w:r w:rsidR="003A1AF7">
        <w:t xml:space="preserve"> </w:t>
      </w:r>
      <w:r>
        <w:t>von</w:t>
      </w:r>
      <w:r w:rsidR="003A1AF7">
        <w:t xml:space="preserve"> </w:t>
      </w:r>
      <w:r>
        <w:t>sich</w:t>
      </w:r>
      <w:r w:rsidR="003A1AF7">
        <w:t xml:space="preserve"> </w:t>
      </w:r>
      <w:r>
        <w:t>zu</w:t>
      </w:r>
      <w:r w:rsidR="003A1AF7">
        <w:t xml:space="preserve"> </w:t>
      </w:r>
      <w:r>
        <w:t>sagen;</w:t>
      </w:r>
      <w:r w:rsidR="003A1AF7">
        <w:t xml:space="preserve"> </w:t>
      </w:r>
      <w:r>
        <w:t>doch</w:t>
      </w:r>
      <w:r w:rsidR="003A1AF7">
        <w:t xml:space="preserve"> </w:t>
      </w:r>
      <w:r>
        <w:t>geht</w:t>
      </w:r>
      <w:r w:rsidR="003A1AF7">
        <w:t xml:space="preserve"> </w:t>
      </w:r>
      <w:r>
        <w:t>jener</w:t>
      </w:r>
      <w:r w:rsidR="003A1AF7">
        <w:t xml:space="preserve"> </w:t>
      </w:r>
      <w:r>
        <w:t>hinab</w:t>
      </w:r>
      <w:r w:rsidR="003A1AF7">
        <w:t xml:space="preserve"> </w:t>
      </w:r>
      <w:r>
        <w:t>gerechtfertigt</w:t>
      </w:r>
      <w:r w:rsidR="003A1AF7">
        <w:t xml:space="preserve"> </w:t>
      </w:r>
      <w:r>
        <w:t>in</w:t>
      </w:r>
      <w:r w:rsidR="003A1AF7">
        <w:t xml:space="preserve"> </w:t>
      </w:r>
      <w:r>
        <w:t>sein</w:t>
      </w:r>
      <w:r w:rsidR="003A1AF7">
        <w:t xml:space="preserve"> </w:t>
      </w:r>
      <w:r>
        <w:t>Haus</w:t>
      </w:r>
      <w:r w:rsidR="003A1AF7">
        <w:t xml:space="preserve"> </w:t>
      </w:r>
      <w:r>
        <w:t>vor</w:t>
      </w:r>
      <w:r w:rsidR="003A1AF7">
        <w:t xml:space="preserve"> </w:t>
      </w:r>
      <w:r>
        <w:t>jenem.</w:t>
      </w:r>
      <w:r w:rsidR="003A1AF7">
        <w:t xml:space="preserve"> </w:t>
      </w:r>
      <w:r>
        <w:t>Zwei</w:t>
      </w:r>
      <w:r w:rsidR="003A1AF7">
        <w:t xml:space="preserve"> </w:t>
      </w:r>
      <w:r>
        <w:t>können</w:t>
      </w:r>
      <w:r w:rsidR="003A1AF7">
        <w:t xml:space="preserve"> </w:t>
      </w:r>
      <w:r>
        <w:t>auf</w:t>
      </w:r>
      <w:r w:rsidR="003A1AF7">
        <w:t xml:space="preserve"> </w:t>
      </w:r>
      <w:r>
        <w:t>einem</w:t>
      </w:r>
      <w:r w:rsidR="003A1AF7">
        <w:t xml:space="preserve"> </w:t>
      </w:r>
      <w:r>
        <w:t>Felde</w:t>
      </w:r>
      <w:r w:rsidR="003A1AF7">
        <w:t xml:space="preserve"> </w:t>
      </w:r>
      <w:r>
        <w:t>sein:</w:t>
      </w:r>
      <w:r w:rsidR="003A1AF7">
        <w:t xml:space="preserve"> </w:t>
      </w:r>
      <w:r>
        <w:lastRenderedPageBreak/>
        <w:t>Der</w:t>
      </w:r>
      <w:r w:rsidR="003A1AF7">
        <w:t xml:space="preserve"> </w:t>
      </w:r>
      <w:r>
        <w:t>eine</w:t>
      </w:r>
      <w:r w:rsidR="003A1AF7">
        <w:t xml:space="preserve"> </w:t>
      </w:r>
      <w:r>
        <w:t>wird</w:t>
      </w:r>
      <w:r w:rsidR="003A1AF7">
        <w:t xml:space="preserve"> </w:t>
      </w:r>
      <w:r>
        <w:t>angenommen,</w:t>
      </w:r>
      <w:r w:rsidR="003A1AF7">
        <w:t xml:space="preserve"> </w:t>
      </w:r>
      <w:r>
        <w:t>der</w:t>
      </w:r>
      <w:r w:rsidR="003A1AF7">
        <w:t xml:space="preserve"> </w:t>
      </w:r>
      <w:r>
        <w:t>andere</w:t>
      </w:r>
      <w:r w:rsidR="003A1AF7">
        <w:t xml:space="preserve"> </w:t>
      </w:r>
      <w:r>
        <w:t>verlassen.</w:t>
      </w:r>
      <w:r w:rsidR="003A1AF7">
        <w:t xml:space="preserve"> </w:t>
      </w:r>
      <w:r>
        <w:t>Rechnet</w:t>
      </w:r>
      <w:r w:rsidR="003A1AF7">
        <w:t xml:space="preserve"> </w:t>
      </w:r>
      <w:r>
        <w:t>Gott</w:t>
      </w:r>
      <w:r w:rsidR="003A1AF7">
        <w:t xml:space="preserve"> </w:t>
      </w:r>
      <w:r>
        <w:t>Sünden</w:t>
      </w:r>
      <w:r w:rsidR="003A1AF7">
        <w:t xml:space="preserve"> </w:t>
      </w:r>
      <w:r>
        <w:t>zu,</w:t>
      </w:r>
      <w:r w:rsidR="003A1AF7">
        <w:t xml:space="preserve"> </w:t>
      </w:r>
      <w:r>
        <w:t>so</w:t>
      </w:r>
      <w:r w:rsidR="003A1AF7">
        <w:t xml:space="preserve"> </w:t>
      </w:r>
      <w:r>
        <w:t>ist</w:t>
      </w:r>
      <w:r w:rsidR="003A1AF7">
        <w:t xml:space="preserve"> </w:t>
      </w:r>
      <w:r>
        <w:t>auch</w:t>
      </w:r>
      <w:r w:rsidR="003A1AF7">
        <w:t xml:space="preserve"> </w:t>
      </w:r>
      <w:r>
        <w:t>der</w:t>
      </w:r>
      <w:r w:rsidR="003A1AF7">
        <w:t xml:space="preserve"> </w:t>
      </w:r>
      <w:r>
        <w:t>Beste</w:t>
      </w:r>
      <w:r w:rsidR="003A1AF7">
        <w:t xml:space="preserve"> </w:t>
      </w:r>
      <w:r>
        <w:t>verloren,</w:t>
      </w:r>
      <w:r w:rsidR="003A1AF7">
        <w:t xml:space="preserve"> </w:t>
      </w:r>
      <w:r>
        <w:t>denn</w:t>
      </w:r>
      <w:r w:rsidR="003A1AF7">
        <w:t xml:space="preserve"> </w:t>
      </w:r>
      <w:r>
        <w:t>wer</w:t>
      </w:r>
      <w:r w:rsidR="003A1AF7">
        <w:t xml:space="preserve"> </w:t>
      </w:r>
      <w:r>
        <w:t>an</w:t>
      </w:r>
      <w:r w:rsidR="003A1AF7">
        <w:t xml:space="preserve"> </w:t>
      </w:r>
      <w:r>
        <w:t>einem</w:t>
      </w:r>
      <w:r w:rsidR="003A1AF7">
        <w:t xml:space="preserve"> </w:t>
      </w:r>
      <w:r>
        <w:t>fehlt,</w:t>
      </w:r>
      <w:r w:rsidR="003A1AF7">
        <w:t xml:space="preserve"> </w:t>
      </w:r>
      <w:r>
        <w:t>ist</w:t>
      </w:r>
      <w:r w:rsidR="003A1AF7">
        <w:t xml:space="preserve"> </w:t>
      </w:r>
      <w:r>
        <w:t>des</w:t>
      </w:r>
      <w:r w:rsidR="003A1AF7">
        <w:t xml:space="preserve"> </w:t>
      </w:r>
      <w:r>
        <w:t>ganzen</w:t>
      </w:r>
      <w:r w:rsidR="003A1AF7">
        <w:t xml:space="preserve"> </w:t>
      </w:r>
      <w:r>
        <w:t>Gesetzes</w:t>
      </w:r>
      <w:r w:rsidR="003A1AF7">
        <w:t xml:space="preserve"> </w:t>
      </w:r>
      <w:r>
        <w:t>schuldig.</w:t>
      </w:r>
      <w:r w:rsidR="003A1AF7">
        <w:t xml:space="preserve"> </w:t>
      </w:r>
      <w:r>
        <w:t>In</w:t>
      </w:r>
      <w:r w:rsidR="003A1AF7">
        <w:t xml:space="preserve"> </w:t>
      </w:r>
      <w:r>
        <w:t>Missetaten</w:t>
      </w:r>
      <w:r w:rsidR="003A1AF7">
        <w:t xml:space="preserve"> </w:t>
      </w:r>
      <w:r>
        <w:t>sind</w:t>
      </w:r>
      <w:r w:rsidR="003A1AF7">
        <w:t xml:space="preserve"> </w:t>
      </w:r>
      <w:r>
        <w:t>jene</w:t>
      </w:r>
      <w:r w:rsidR="003A1AF7">
        <w:t xml:space="preserve"> </w:t>
      </w:r>
      <w:r>
        <w:t>beiden</w:t>
      </w:r>
      <w:r w:rsidR="003A1AF7">
        <w:t xml:space="preserve"> </w:t>
      </w:r>
      <w:r>
        <w:t>Schächer</w:t>
      </w:r>
      <w:r w:rsidR="003A1AF7">
        <w:t xml:space="preserve"> </w:t>
      </w:r>
      <w:r>
        <w:t>sich</w:t>
      </w:r>
      <w:r w:rsidR="003A1AF7">
        <w:t xml:space="preserve"> </w:t>
      </w:r>
      <w:r>
        <w:t>so</w:t>
      </w:r>
      <w:r w:rsidR="003A1AF7">
        <w:t xml:space="preserve"> </w:t>
      </w:r>
      <w:r>
        <w:t>gleich,</w:t>
      </w:r>
      <w:r w:rsidR="003A1AF7">
        <w:t xml:space="preserve"> </w:t>
      </w:r>
      <w:r>
        <w:t>wie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Strafe.</w:t>
      </w:r>
      <w:r w:rsidR="003A1AF7">
        <w:t xml:space="preserve"> </w:t>
      </w:r>
      <w:r>
        <w:t>Die</w:t>
      </w:r>
      <w:r w:rsidR="003A1AF7">
        <w:t xml:space="preserve"> </w:t>
      </w:r>
      <w:r>
        <w:t>Gnade</w:t>
      </w:r>
      <w:r w:rsidR="003A1AF7">
        <w:t xml:space="preserve"> </w:t>
      </w:r>
      <w:r>
        <w:t>aber</w:t>
      </w:r>
      <w:r w:rsidR="003A1AF7">
        <w:t xml:space="preserve"> </w:t>
      </w:r>
      <w:r>
        <w:t>scheidet</w:t>
      </w:r>
      <w:r w:rsidR="003A1AF7">
        <w:t xml:space="preserve"> </w:t>
      </w:r>
      <w:r>
        <w:t>sie;</w:t>
      </w:r>
      <w:r w:rsidR="003A1AF7">
        <w:t xml:space="preserve"> </w:t>
      </w:r>
      <w:r>
        <w:t>dem</w:t>
      </w:r>
      <w:r w:rsidR="003A1AF7">
        <w:t xml:space="preserve"> </w:t>
      </w:r>
      <w:r>
        <w:t>einen</w:t>
      </w:r>
      <w:r w:rsidR="003A1AF7">
        <w:t xml:space="preserve"> </w:t>
      </w:r>
      <w:r>
        <w:t>schenkt</w:t>
      </w:r>
      <w:r w:rsidR="003A1AF7">
        <w:t xml:space="preserve"> </w:t>
      </w:r>
      <w:r>
        <w:t>sie</w:t>
      </w:r>
      <w:r w:rsidR="003A1AF7">
        <w:t xml:space="preserve"> </w:t>
      </w:r>
      <w:r>
        <w:t>Buße</w:t>
      </w:r>
      <w:r w:rsidR="003A1AF7">
        <w:t xml:space="preserve"> </w:t>
      </w:r>
      <w:r>
        <w:t>zur</w:t>
      </w:r>
      <w:r w:rsidR="003A1AF7">
        <w:t xml:space="preserve"> </w:t>
      </w:r>
      <w:r>
        <w:t>Vergebung</w:t>
      </w:r>
      <w:r w:rsidR="003A1AF7">
        <w:t xml:space="preserve"> </w:t>
      </w:r>
      <w:r>
        <w:t>der</w:t>
      </w:r>
      <w:r w:rsidR="003A1AF7">
        <w:t xml:space="preserve"> </w:t>
      </w:r>
      <w:r>
        <w:t>Sünden,</w:t>
      </w:r>
      <w:r w:rsidR="003A1AF7">
        <w:t xml:space="preserve"> </w:t>
      </w:r>
      <w:r>
        <w:t>der</w:t>
      </w:r>
      <w:r w:rsidR="003A1AF7">
        <w:t xml:space="preserve"> </w:t>
      </w:r>
      <w:r>
        <w:t>andere</w:t>
      </w:r>
      <w:r w:rsidR="003A1AF7">
        <w:t xml:space="preserve"> </w:t>
      </w:r>
      <w:r>
        <w:t>stirbt</w:t>
      </w:r>
      <w:r w:rsidR="003A1AF7">
        <w:t xml:space="preserve"> </w:t>
      </w:r>
      <w:r>
        <w:t>in</w:t>
      </w:r>
      <w:r w:rsidR="003A1AF7">
        <w:t xml:space="preserve"> </w:t>
      </w:r>
      <w:r>
        <w:t>seinen</w:t>
      </w:r>
      <w:r w:rsidR="003A1AF7">
        <w:t xml:space="preserve"> </w:t>
      </w:r>
      <w:r>
        <w:t>Sünden.</w:t>
      </w:r>
      <w:r w:rsidR="003A1AF7">
        <w:t xml:space="preserve"> </w:t>
      </w:r>
      <w:r>
        <w:t>Wer</w:t>
      </w:r>
      <w:r w:rsidR="003A1AF7">
        <w:t xml:space="preserve"> </w:t>
      </w:r>
      <w:r>
        <w:t>hat</w:t>
      </w:r>
      <w:r w:rsidR="003A1AF7">
        <w:t xml:space="preserve"> </w:t>
      </w:r>
      <w:r>
        <w:t>dich</w:t>
      </w:r>
      <w:r w:rsidR="003A1AF7">
        <w:t xml:space="preserve"> </w:t>
      </w:r>
      <w:r>
        <w:t>vorgezogen?</w:t>
      </w:r>
      <w:r w:rsidR="003A1AF7">
        <w:t xml:space="preserve"> </w:t>
      </w:r>
      <w:r>
        <w:t>Wo</w:t>
      </w:r>
      <w:r w:rsidR="003A1AF7">
        <w:t xml:space="preserve"> </w:t>
      </w:r>
      <w:r>
        <w:t>ist</w:t>
      </w:r>
      <w:r w:rsidR="003A1AF7">
        <w:t xml:space="preserve"> </w:t>
      </w:r>
      <w:r>
        <w:t>der</w:t>
      </w:r>
      <w:r w:rsidR="003A1AF7">
        <w:t xml:space="preserve"> </w:t>
      </w:r>
      <w:r>
        <w:t>Ruhm?</w:t>
      </w:r>
      <w:r w:rsidR="003A1AF7">
        <w:t xml:space="preserve"> </w:t>
      </w:r>
      <w:r>
        <w:t>Willst</w:t>
      </w:r>
      <w:r w:rsidR="003A1AF7">
        <w:t xml:space="preserve"> </w:t>
      </w:r>
      <w:r>
        <w:t>du</w:t>
      </w:r>
      <w:r w:rsidR="003A1AF7">
        <w:t xml:space="preserve"> </w:t>
      </w:r>
      <w:r>
        <w:t>was</w:t>
      </w:r>
      <w:r w:rsidR="003A1AF7">
        <w:t xml:space="preserve"> </w:t>
      </w:r>
      <w:r>
        <w:t>Gutes</w:t>
      </w:r>
      <w:r w:rsidR="003A1AF7">
        <w:t xml:space="preserve"> </w:t>
      </w:r>
      <w:r>
        <w:t>tun,</w:t>
      </w:r>
      <w:r w:rsidR="003A1AF7">
        <w:t xml:space="preserve"> </w:t>
      </w:r>
      <w:r>
        <w:t>so</w:t>
      </w:r>
      <w:r w:rsidR="003A1AF7">
        <w:t xml:space="preserve"> </w:t>
      </w:r>
      <w:r>
        <w:t>glaube,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du</w:t>
      </w:r>
      <w:r w:rsidR="003A1AF7">
        <w:t xml:space="preserve"> </w:t>
      </w:r>
      <w:r>
        <w:t>nichts</w:t>
      </w:r>
      <w:r w:rsidR="003A1AF7">
        <w:t xml:space="preserve"> </w:t>
      </w:r>
      <w:r>
        <w:t>Gutes</w:t>
      </w:r>
      <w:r w:rsidR="003A1AF7">
        <w:t xml:space="preserve"> </w:t>
      </w:r>
      <w:r>
        <w:t>getan</w:t>
      </w:r>
      <w:r w:rsidR="003A1AF7">
        <w:t xml:space="preserve"> </w:t>
      </w:r>
      <w:r>
        <w:t>hast,</w:t>
      </w:r>
      <w:r w:rsidR="003A1AF7">
        <w:t xml:space="preserve"> </w:t>
      </w:r>
      <w:r>
        <w:t>das</w:t>
      </w:r>
      <w:r w:rsidR="003A1AF7">
        <w:t xml:space="preserve"> </w:t>
      </w:r>
      <w:r>
        <w:t>wird</w:t>
      </w:r>
      <w:r w:rsidR="003A1AF7">
        <w:t xml:space="preserve"> </w:t>
      </w:r>
      <w:r>
        <w:t>dich</w:t>
      </w:r>
      <w:r w:rsidR="003A1AF7">
        <w:t xml:space="preserve"> </w:t>
      </w:r>
      <w:r>
        <w:t>viel</w:t>
      </w:r>
      <w:r w:rsidR="003A1AF7">
        <w:t xml:space="preserve"> </w:t>
      </w:r>
      <w:r>
        <w:t>weiter</w:t>
      </w:r>
      <w:r w:rsidR="003A1AF7">
        <w:t xml:space="preserve"> </w:t>
      </w:r>
      <w:r>
        <w:t>bringen</w:t>
      </w:r>
      <w:r w:rsidR="003A1AF7">
        <w:t xml:space="preserve"> </w:t>
      </w:r>
      <w:r>
        <w:t>als</w:t>
      </w:r>
      <w:r w:rsidR="003A1AF7">
        <w:t xml:space="preserve"> </w:t>
      </w:r>
      <w:r>
        <w:t>die</w:t>
      </w:r>
      <w:r w:rsidR="003A1AF7">
        <w:t xml:space="preserve"> </w:t>
      </w:r>
      <w:r>
        <w:t>entgegengesetzte</w:t>
      </w:r>
      <w:r w:rsidR="003A1AF7">
        <w:t xml:space="preserve"> </w:t>
      </w:r>
      <w:r>
        <w:t>Einbildung!</w:t>
      </w:r>
      <w:r w:rsidR="003A1AF7">
        <w:t xml:space="preserve"> </w:t>
      </w:r>
      <w:r>
        <w:t>Lerne</w:t>
      </w:r>
      <w:r w:rsidR="003A1AF7">
        <w:t xml:space="preserve"> </w:t>
      </w:r>
      <w:r>
        <w:t>dies</w:t>
      </w:r>
      <w:r w:rsidR="003A1AF7">
        <w:t xml:space="preserve"> </w:t>
      </w:r>
      <w:r>
        <w:t>„umsonst“,</w:t>
      </w:r>
      <w:r w:rsidR="003A1AF7">
        <w:t xml:space="preserve"> </w:t>
      </w:r>
      <w:r>
        <w:t>dies</w:t>
      </w:r>
      <w:r w:rsidR="003A1AF7">
        <w:t xml:space="preserve"> </w:t>
      </w:r>
      <w:r>
        <w:t>„unentgeltlich“</w:t>
      </w:r>
      <w:r w:rsidR="003A1AF7">
        <w:t xml:space="preserve"> </w:t>
      </w:r>
      <w:r>
        <w:t>wohl</w:t>
      </w:r>
      <w:r w:rsidR="003A1AF7">
        <w:t xml:space="preserve"> </w:t>
      </w:r>
      <w:r>
        <w:t>fassen</w:t>
      </w:r>
      <w:r w:rsidR="003A1AF7">
        <w:t xml:space="preserve"> </w:t>
      </w:r>
      <w:r>
        <w:t>und</w:t>
      </w:r>
      <w:r w:rsidR="003A1AF7">
        <w:t xml:space="preserve"> </w:t>
      </w:r>
      <w:r>
        <w:t>verstehen,</w:t>
      </w:r>
      <w:r w:rsidR="003A1AF7">
        <w:t xml:space="preserve"> </w:t>
      </w:r>
      <w:r>
        <w:t>so</w:t>
      </w:r>
      <w:r w:rsidR="003A1AF7">
        <w:t xml:space="preserve"> </w:t>
      </w:r>
      <w:r>
        <w:t>wirst</w:t>
      </w:r>
      <w:r w:rsidR="003A1AF7">
        <w:t xml:space="preserve"> </w:t>
      </w:r>
      <w:r>
        <w:t>du</w:t>
      </w:r>
      <w:r w:rsidR="003A1AF7">
        <w:t xml:space="preserve"> </w:t>
      </w:r>
      <w:r>
        <w:t>sehr</w:t>
      </w:r>
      <w:r w:rsidR="003A1AF7">
        <w:t xml:space="preserve"> </w:t>
      </w:r>
      <w:r>
        <w:t>weise</w:t>
      </w:r>
      <w:r w:rsidR="003A1AF7">
        <w:t xml:space="preserve"> </w:t>
      </w:r>
      <w:r>
        <w:t>sein.</w:t>
      </w:r>
      <w:r w:rsidR="003A1AF7">
        <w:t xml:space="preserve"> </w:t>
      </w:r>
    </w:p>
    <w:p w14:paraId="6AD408E9" w14:textId="18B965B6" w:rsidR="00C359D2" w:rsidRDefault="00C359D2" w:rsidP="00C359D2">
      <w:pPr>
        <w:pStyle w:val="StandardWeb"/>
      </w:pPr>
      <w:r>
        <w:t>Welches</w:t>
      </w:r>
      <w:r w:rsidR="003A1AF7">
        <w:t xml:space="preserve"> </w:t>
      </w:r>
      <w:r>
        <w:t>ist</w:t>
      </w:r>
      <w:r w:rsidR="003A1AF7">
        <w:t xml:space="preserve"> </w:t>
      </w:r>
      <w:r>
        <w:t>aber</w:t>
      </w:r>
      <w:r w:rsidR="003A1AF7">
        <w:t xml:space="preserve"> </w:t>
      </w:r>
      <w:r>
        <w:t>der</w:t>
      </w:r>
      <w:r w:rsidR="003A1AF7">
        <w:t xml:space="preserve"> </w:t>
      </w:r>
      <w:r>
        <w:t>Beweggrund</w:t>
      </w:r>
      <w:r w:rsidR="003A1AF7">
        <w:t xml:space="preserve"> </w:t>
      </w:r>
      <w:r>
        <w:t>der</w:t>
      </w:r>
      <w:r w:rsidR="003A1AF7">
        <w:t xml:space="preserve"> </w:t>
      </w:r>
      <w:r>
        <w:t>Rechtsprechung?</w:t>
      </w:r>
      <w:r w:rsidR="003A1AF7">
        <w:t xml:space="preserve"> </w:t>
      </w:r>
      <w:r>
        <w:t>Die</w:t>
      </w:r>
      <w:r w:rsidR="003A1AF7">
        <w:t xml:space="preserve"> </w:t>
      </w:r>
      <w:r>
        <w:t>Gnade;</w:t>
      </w:r>
      <w:r w:rsidR="003A1AF7">
        <w:t xml:space="preserve"> </w:t>
      </w:r>
      <w:r>
        <w:t>aus</w:t>
      </w:r>
      <w:r w:rsidR="003A1AF7">
        <w:t xml:space="preserve"> </w:t>
      </w:r>
      <w:r>
        <w:t>seiner</w:t>
      </w:r>
      <w:r w:rsidR="003A1AF7">
        <w:t xml:space="preserve"> </w:t>
      </w:r>
      <w:r>
        <w:t>Gnade,</w:t>
      </w:r>
      <w:r w:rsidR="003A1AF7">
        <w:t xml:space="preserve"> </w:t>
      </w:r>
      <w:r>
        <w:t>heißt</w:t>
      </w:r>
      <w:r w:rsidR="003A1AF7">
        <w:t xml:space="preserve"> </w:t>
      </w:r>
      <w:r>
        <w:t>es.</w:t>
      </w:r>
      <w:r w:rsidR="003A1AF7">
        <w:t xml:space="preserve"> </w:t>
      </w:r>
      <w:r>
        <w:t>Es</w:t>
      </w:r>
      <w:r w:rsidR="003A1AF7">
        <w:t xml:space="preserve"> </w:t>
      </w:r>
      <w:r>
        <w:t>gibt</w:t>
      </w:r>
      <w:r w:rsidR="003A1AF7">
        <w:t xml:space="preserve"> </w:t>
      </w:r>
      <w:r>
        <w:t>sowohl,</w:t>
      </w:r>
      <w:r w:rsidR="003A1AF7">
        <w:t xml:space="preserve"> </w:t>
      </w:r>
      <w:r>
        <w:t>wie</w:t>
      </w:r>
      <w:r w:rsidR="003A1AF7">
        <w:t xml:space="preserve"> </w:t>
      </w:r>
      <w:r>
        <w:t>der</w:t>
      </w:r>
      <w:r w:rsidR="003A1AF7">
        <w:t xml:space="preserve"> </w:t>
      </w:r>
      <w:r>
        <w:t>Apostel</w:t>
      </w:r>
      <w:r w:rsidR="003A1AF7">
        <w:t xml:space="preserve"> </w:t>
      </w:r>
      <w:r>
        <w:t>im</w:t>
      </w:r>
      <w:r w:rsidR="003A1AF7">
        <w:t xml:space="preserve"> </w:t>
      </w:r>
      <w:r>
        <w:t>Folgenden</w:t>
      </w:r>
      <w:r w:rsidR="003A1AF7">
        <w:t xml:space="preserve"> </w:t>
      </w:r>
      <w:r>
        <w:t>redet,</w:t>
      </w:r>
      <w:r w:rsidR="003A1AF7">
        <w:t xml:space="preserve"> </w:t>
      </w:r>
      <w:r>
        <w:t>Gefäße</w:t>
      </w:r>
      <w:r w:rsidR="003A1AF7">
        <w:t xml:space="preserve"> </w:t>
      </w:r>
      <w:r>
        <w:t>des</w:t>
      </w:r>
      <w:r w:rsidR="003A1AF7">
        <w:t xml:space="preserve"> </w:t>
      </w:r>
      <w:r>
        <w:t>Zorns,</w:t>
      </w:r>
      <w:r w:rsidR="003A1AF7">
        <w:t xml:space="preserve"> </w:t>
      </w:r>
      <w:r>
        <w:t>die</w:t>
      </w:r>
      <w:r w:rsidR="003A1AF7">
        <w:t xml:space="preserve"> </w:t>
      </w:r>
      <w:r>
        <w:t>zugerichtet</w:t>
      </w:r>
      <w:r w:rsidR="003A1AF7">
        <w:t xml:space="preserve"> </w:t>
      </w:r>
      <w:r>
        <w:t>sind</w:t>
      </w:r>
      <w:r w:rsidR="003A1AF7">
        <w:t xml:space="preserve"> </w:t>
      </w:r>
      <w:r>
        <w:t>zur</w:t>
      </w:r>
      <w:r w:rsidR="003A1AF7">
        <w:t xml:space="preserve"> </w:t>
      </w:r>
      <w:r>
        <w:t>Verdammnis,</w:t>
      </w:r>
      <w:r w:rsidR="003A1AF7">
        <w:t xml:space="preserve"> </w:t>
      </w:r>
      <w:r>
        <w:t>weil</w:t>
      </w:r>
      <w:r w:rsidR="003A1AF7">
        <w:t xml:space="preserve"> </w:t>
      </w:r>
      <w:r>
        <w:t>Gott</w:t>
      </w:r>
      <w:r w:rsidR="003A1AF7">
        <w:t xml:space="preserve"> </w:t>
      </w:r>
      <w:r>
        <w:t>Zorn</w:t>
      </w:r>
      <w:r w:rsidR="003A1AF7">
        <w:t xml:space="preserve"> </w:t>
      </w:r>
      <w:r>
        <w:t>zeigen</w:t>
      </w:r>
      <w:r w:rsidR="003A1AF7">
        <w:t xml:space="preserve"> </w:t>
      </w:r>
      <w:r>
        <w:t>und</w:t>
      </w:r>
      <w:r w:rsidR="003A1AF7">
        <w:t xml:space="preserve"> </w:t>
      </w:r>
      <w:r>
        <w:t>kund</w:t>
      </w:r>
      <w:r w:rsidR="003A1AF7">
        <w:t xml:space="preserve"> </w:t>
      </w:r>
      <w:r>
        <w:t>tun</w:t>
      </w:r>
      <w:r w:rsidR="003A1AF7">
        <w:t xml:space="preserve"> </w:t>
      </w:r>
      <w:r>
        <w:t>will</w:t>
      </w:r>
      <w:r w:rsidR="003A1AF7">
        <w:t xml:space="preserve"> </w:t>
      </w:r>
      <w:r>
        <w:t>seine</w:t>
      </w:r>
      <w:r w:rsidR="003A1AF7">
        <w:t xml:space="preserve"> </w:t>
      </w:r>
      <w:r>
        <w:t>Macht,</w:t>
      </w:r>
      <w:r w:rsidR="003A1AF7">
        <w:t xml:space="preserve"> </w:t>
      </w:r>
      <w:r>
        <w:t>wie</w:t>
      </w:r>
      <w:r w:rsidR="003A1AF7">
        <w:t xml:space="preserve"> </w:t>
      </w:r>
      <w:r>
        <w:t>es</w:t>
      </w:r>
      <w:r w:rsidR="003A1AF7">
        <w:t xml:space="preserve"> </w:t>
      </w:r>
      <w:r>
        <w:t>Gefäße</w:t>
      </w:r>
      <w:r w:rsidR="003A1AF7">
        <w:t xml:space="preserve"> </w:t>
      </w:r>
      <w:r>
        <w:t>der</w:t>
      </w:r>
      <w:r w:rsidR="003A1AF7">
        <w:t xml:space="preserve"> </w:t>
      </w:r>
      <w:r>
        <w:t>Barmherzigkeit</w:t>
      </w:r>
      <w:r w:rsidR="003A1AF7">
        <w:t xml:space="preserve"> </w:t>
      </w:r>
      <w:r>
        <w:t>gibt,</w:t>
      </w:r>
      <w:r w:rsidR="003A1AF7">
        <w:t xml:space="preserve"> </w:t>
      </w:r>
      <w:r>
        <w:t>die</w:t>
      </w:r>
      <w:r w:rsidR="003A1AF7">
        <w:t xml:space="preserve"> </w:t>
      </w:r>
      <w:r>
        <w:t>er</w:t>
      </w:r>
      <w:r w:rsidR="003A1AF7">
        <w:t xml:space="preserve"> </w:t>
      </w:r>
      <w:r>
        <w:t>bereitet</w:t>
      </w:r>
      <w:r w:rsidR="003A1AF7">
        <w:t xml:space="preserve"> </w:t>
      </w:r>
      <w:r>
        <w:t>hat</w:t>
      </w:r>
      <w:r w:rsidR="003A1AF7">
        <w:t xml:space="preserve"> </w:t>
      </w:r>
      <w:r>
        <w:t>zur</w:t>
      </w:r>
      <w:r w:rsidR="003A1AF7">
        <w:t xml:space="preserve"> </w:t>
      </w:r>
      <w:r>
        <w:t>Herrlichkeit,</w:t>
      </w:r>
      <w:r w:rsidR="003A1AF7">
        <w:t xml:space="preserve"> </w:t>
      </w:r>
      <w:r>
        <w:t>auf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den</w:t>
      </w:r>
      <w:r w:rsidR="003A1AF7">
        <w:t xml:space="preserve"> </w:t>
      </w:r>
      <w:r>
        <w:t>Reichtum</w:t>
      </w:r>
      <w:r w:rsidR="003A1AF7">
        <w:t xml:space="preserve"> </w:t>
      </w:r>
      <w:r>
        <w:t>derselben</w:t>
      </w:r>
      <w:r w:rsidR="003A1AF7">
        <w:t xml:space="preserve"> </w:t>
      </w:r>
      <w:r>
        <w:t>kund</w:t>
      </w:r>
      <w:r w:rsidR="003A1AF7">
        <w:t xml:space="preserve"> </w:t>
      </w:r>
      <w:r>
        <w:t>machte</w:t>
      </w:r>
      <w:r w:rsidR="003A1AF7">
        <w:t xml:space="preserve"> </w:t>
      </w:r>
      <w:r>
        <w:t>an</w:t>
      </w:r>
      <w:r w:rsidR="003A1AF7">
        <w:t xml:space="preserve"> </w:t>
      </w:r>
      <w:r>
        <w:t>denen,</w:t>
      </w:r>
      <w:r w:rsidR="003A1AF7">
        <w:t xml:space="preserve"> </w:t>
      </w:r>
      <w:r>
        <w:t>die</w:t>
      </w:r>
      <w:r w:rsidR="003A1AF7">
        <w:t xml:space="preserve"> </w:t>
      </w:r>
      <w:r>
        <w:t>er</w:t>
      </w:r>
      <w:r w:rsidR="003A1AF7">
        <w:t xml:space="preserve"> </w:t>
      </w:r>
      <w:r>
        <w:t>berufen</w:t>
      </w:r>
      <w:r w:rsidR="003A1AF7">
        <w:t xml:space="preserve"> </w:t>
      </w:r>
      <w:r>
        <w:t>hat.</w:t>
      </w:r>
      <w:r w:rsidR="003A1AF7">
        <w:t xml:space="preserve"> </w:t>
      </w:r>
      <w:r>
        <w:t>Der</w:t>
      </w:r>
      <w:r w:rsidR="003A1AF7">
        <w:t xml:space="preserve"> </w:t>
      </w:r>
      <w:r>
        <w:t>heilige</w:t>
      </w:r>
      <w:r w:rsidR="003A1AF7">
        <w:t xml:space="preserve"> </w:t>
      </w:r>
      <w:r>
        <w:t>Apostel</w:t>
      </w:r>
      <w:r w:rsidR="003A1AF7">
        <w:t xml:space="preserve"> </w:t>
      </w:r>
      <w:r>
        <w:t>weiß</w:t>
      </w:r>
      <w:r w:rsidR="003A1AF7">
        <w:t xml:space="preserve"> </w:t>
      </w:r>
      <w:r>
        <w:t>nur</w:t>
      </w:r>
      <w:r w:rsidR="003A1AF7">
        <w:t xml:space="preserve"> </w:t>
      </w:r>
      <w:r>
        <w:t>von</w:t>
      </w:r>
      <w:r w:rsidR="003A1AF7">
        <w:t xml:space="preserve"> </w:t>
      </w:r>
      <w:r>
        <w:t>Verdienst</w:t>
      </w:r>
      <w:r w:rsidR="003A1AF7">
        <w:t xml:space="preserve"> </w:t>
      </w:r>
      <w:r>
        <w:t>oder</w:t>
      </w:r>
      <w:r w:rsidR="003A1AF7">
        <w:t xml:space="preserve"> </w:t>
      </w:r>
      <w:r>
        <w:t>Gnade</w:t>
      </w:r>
      <w:r w:rsidR="003A1AF7">
        <w:t xml:space="preserve"> </w:t>
      </w:r>
      <w:r>
        <w:t>und</w:t>
      </w:r>
      <w:r w:rsidR="003A1AF7">
        <w:t xml:space="preserve"> </w:t>
      </w:r>
      <w:r>
        <w:t>sagt,</w:t>
      </w:r>
      <w:r w:rsidR="003A1AF7">
        <w:t xml:space="preserve"> </w:t>
      </w:r>
      <w:r>
        <w:t>es</w:t>
      </w:r>
      <w:r w:rsidR="003A1AF7">
        <w:t xml:space="preserve"> </w:t>
      </w:r>
      <w:r>
        <w:t>müsse</w:t>
      </w:r>
      <w:r w:rsidR="003A1AF7">
        <w:t xml:space="preserve"> </w:t>
      </w:r>
      <w:r>
        <w:t>notwendig</w:t>
      </w:r>
      <w:r w:rsidR="003A1AF7">
        <w:t xml:space="preserve"> </w:t>
      </w:r>
      <w:r>
        <w:t>aus</w:t>
      </w:r>
      <w:r w:rsidR="003A1AF7">
        <w:t xml:space="preserve"> </w:t>
      </w:r>
      <w:r>
        <w:t>dem</w:t>
      </w:r>
      <w:r w:rsidR="003A1AF7">
        <w:t xml:space="preserve"> </w:t>
      </w:r>
      <w:r>
        <w:t>einen</w:t>
      </w:r>
      <w:r w:rsidR="003A1AF7">
        <w:t xml:space="preserve"> </w:t>
      </w:r>
      <w:r>
        <w:t>oder</w:t>
      </w:r>
      <w:r w:rsidR="003A1AF7">
        <w:t xml:space="preserve"> </w:t>
      </w:r>
      <w:r>
        <w:t>dem</w:t>
      </w:r>
      <w:r w:rsidR="003A1AF7">
        <w:t xml:space="preserve"> </w:t>
      </w:r>
      <w:r>
        <w:t>anderen</w:t>
      </w:r>
      <w:r w:rsidR="003A1AF7">
        <w:t xml:space="preserve"> </w:t>
      </w:r>
      <w:r>
        <w:t>sein,</w:t>
      </w:r>
      <w:r w:rsidR="003A1AF7">
        <w:t xml:space="preserve"> </w:t>
      </w:r>
      <w:r>
        <w:t>wenn</w:t>
      </w:r>
      <w:r w:rsidR="003A1AF7">
        <w:t xml:space="preserve"> </w:t>
      </w:r>
      <w:r>
        <w:t>jemand</w:t>
      </w:r>
      <w:r w:rsidR="003A1AF7">
        <w:t xml:space="preserve"> </w:t>
      </w:r>
      <w:r>
        <w:t>selig</w:t>
      </w:r>
      <w:r w:rsidR="003A1AF7">
        <w:t xml:space="preserve"> </w:t>
      </w:r>
      <w:r>
        <w:t>werde,</w:t>
      </w:r>
      <w:r w:rsidR="003A1AF7">
        <w:t xml:space="preserve"> </w:t>
      </w:r>
      <w:r>
        <w:t>nicht</w:t>
      </w:r>
      <w:r w:rsidR="003A1AF7">
        <w:t xml:space="preserve"> </w:t>
      </w:r>
      <w:r>
        <w:t>aus</w:t>
      </w:r>
      <w:r w:rsidR="003A1AF7">
        <w:t xml:space="preserve"> </w:t>
      </w:r>
      <w:r>
        <w:t>beiden</w:t>
      </w:r>
      <w:r w:rsidR="003A1AF7">
        <w:t xml:space="preserve"> </w:t>
      </w:r>
      <w:r>
        <w:t>zusammen.</w:t>
      </w:r>
      <w:r w:rsidR="003A1AF7">
        <w:t xml:space="preserve"> </w:t>
      </w:r>
      <w:r>
        <w:t>Ist</w:t>
      </w:r>
      <w:r w:rsidR="003A1AF7">
        <w:t xml:space="preserve"> </w:t>
      </w:r>
      <w:r>
        <w:t>es</w:t>
      </w:r>
      <w:r w:rsidR="003A1AF7">
        <w:t xml:space="preserve"> </w:t>
      </w:r>
      <w:r>
        <w:t>aus</w:t>
      </w:r>
      <w:r w:rsidR="003A1AF7">
        <w:t xml:space="preserve"> </w:t>
      </w:r>
      <w:r>
        <w:t>Verdienst</w:t>
      </w:r>
      <w:r w:rsidR="003A1AF7">
        <w:t xml:space="preserve"> </w:t>
      </w:r>
      <w:r>
        <w:t>der</w:t>
      </w:r>
      <w:r w:rsidR="003A1AF7">
        <w:t xml:space="preserve"> </w:t>
      </w:r>
      <w:r>
        <w:t>Werke,</w:t>
      </w:r>
      <w:r w:rsidR="003A1AF7">
        <w:t xml:space="preserve"> </w:t>
      </w:r>
      <w:r>
        <w:t>sagt</w:t>
      </w:r>
      <w:r w:rsidR="003A1AF7">
        <w:t xml:space="preserve"> </w:t>
      </w:r>
      <w:r>
        <w:t>er,</w:t>
      </w:r>
      <w:r w:rsidR="003A1AF7">
        <w:t xml:space="preserve"> </w:t>
      </w:r>
      <w:r>
        <w:t>so</w:t>
      </w:r>
      <w:r w:rsidR="003A1AF7">
        <w:t xml:space="preserve"> </w:t>
      </w:r>
      <w:r>
        <w:t>ist</w:t>
      </w:r>
      <w:r w:rsidR="003A1AF7">
        <w:t xml:space="preserve"> </w:t>
      </w:r>
      <w:r>
        <w:t>die</w:t>
      </w:r>
      <w:r w:rsidR="003A1AF7">
        <w:t xml:space="preserve"> </w:t>
      </w:r>
      <w:r>
        <w:t>Gnade</w:t>
      </w:r>
      <w:r w:rsidR="003A1AF7">
        <w:t xml:space="preserve"> </w:t>
      </w:r>
      <w:r>
        <w:t>nichts,</w:t>
      </w:r>
      <w:r w:rsidR="003A1AF7">
        <w:t xml:space="preserve"> </w:t>
      </w:r>
      <w:r>
        <w:t>sonst</w:t>
      </w:r>
      <w:r w:rsidR="003A1AF7">
        <w:t xml:space="preserve"> </w:t>
      </w:r>
      <w:r>
        <w:t>wäre</w:t>
      </w:r>
      <w:r w:rsidR="003A1AF7">
        <w:t xml:space="preserve"> </w:t>
      </w:r>
      <w:r>
        <w:t>Verdienst</w:t>
      </w:r>
      <w:r w:rsidR="003A1AF7">
        <w:t xml:space="preserve"> </w:t>
      </w:r>
      <w:r>
        <w:t>nicht</w:t>
      </w:r>
      <w:r w:rsidR="003A1AF7">
        <w:t xml:space="preserve"> </w:t>
      </w:r>
      <w:r>
        <w:t>Verdienst;</w:t>
      </w:r>
      <w:r w:rsidR="003A1AF7">
        <w:t xml:space="preserve"> </w:t>
      </w:r>
      <w:r>
        <w:t>ist</w:t>
      </w:r>
      <w:r w:rsidR="003A1AF7">
        <w:t xml:space="preserve"> </w:t>
      </w:r>
      <w:r>
        <w:t>es</w:t>
      </w:r>
      <w:r w:rsidR="003A1AF7">
        <w:t xml:space="preserve"> </w:t>
      </w:r>
      <w:r>
        <w:t>aber</w:t>
      </w:r>
      <w:r w:rsidR="003A1AF7">
        <w:t xml:space="preserve"> </w:t>
      </w:r>
      <w:r>
        <w:t>aus</w:t>
      </w:r>
      <w:r w:rsidR="003A1AF7">
        <w:t xml:space="preserve"> </w:t>
      </w:r>
      <w:r>
        <w:t>Gnade,</w:t>
      </w:r>
      <w:r w:rsidR="003A1AF7">
        <w:t xml:space="preserve"> </w:t>
      </w:r>
      <w:r>
        <w:t>so</w:t>
      </w:r>
      <w:r w:rsidR="003A1AF7">
        <w:t xml:space="preserve"> </w:t>
      </w:r>
      <w:r>
        <w:t>ist</w:t>
      </w:r>
      <w:r w:rsidR="003A1AF7">
        <w:t xml:space="preserve"> </w:t>
      </w:r>
      <w:r>
        <w:t>es</w:t>
      </w:r>
      <w:r w:rsidR="003A1AF7">
        <w:t xml:space="preserve"> </w:t>
      </w:r>
      <w:r>
        <w:t>nicht</w:t>
      </w:r>
      <w:r w:rsidR="003A1AF7">
        <w:t xml:space="preserve"> </w:t>
      </w:r>
      <w:r>
        <w:t>aus</w:t>
      </w:r>
      <w:r w:rsidR="003A1AF7">
        <w:t xml:space="preserve"> </w:t>
      </w:r>
      <w:r>
        <w:t>Verdienst</w:t>
      </w:r>
      <w:r w:rsidR="003A1AF7">
        <w:t xml:space="preserve"> </w:t>
      </w:r>
      <w:r>
        <w:t>der</w:t>
      </w:r>
      <w:r w:rsidR="003A1AF7">
        <w:t xml:space="preserve"> </w:t>
      </w:r>
      <w:r>
        <w:t>Werke,</w:t>
      </w:r>
      <w:r w:rsidR="003A1AF7">
        <w:t xml:space="preserve"> </w:t>
      </w:r>
      <w:r>
        <w:t>sonst</w:t>
      </w:r>
      <w:r w:rsidR="003A1AF7">
        <w:t xml:space="preserve"> </w:t>
      </w:r>
      <w:r>
        <w:t>wäre</w:t>
      </w:r>
      <w:r w:rsidR="003A1AF7">
        <w:t xml:space="preserve"> </w:t>
      </w:r>
      <w:r>
        <w:t>Gnade</w:t>
      </w:r>
      <w:r w:rsidR="003A1AF7">
        <w:t xml:space="preserve"> </w:t>
      </w:r>
      <w:r>
        <w:t>nicht</w:t>
      </w:r>
      <w:r w:rsidR="003A1AF7">
        <w:t xml:space="preserve"> </w:t>
      </w:r>
      <w:r>
        <w:t>Gnade.</w:t>
      </w:r>
      <w:r w:rsidR="003A1AF7">
        <w:t xml:space="preserve"> </w:t>
      </w:r>
      <w:r>
        <w:t>Johannes</w:t>
      </w:r>
      <w:r w:rsidR="003A1AF7">
        <w:t xml:space="preserve"> </w:t>
      </w:r>
      <w:r>
        <w:t>drückt</w:t>
      </w:r>
      <w:r w:rsidR="003A1AF7">
        <w:t xml:space="preserve"> </w:t>
      </w:r>
      <w:r>
        <w:t>dasselbe</w:t>
      </w:r>
      <w:r w:rsidR="003A1AF7">
        <w:t xml:space="preserve"> </w:t>
      </w:r>
      <w:r>
        <w:t>mit</w:t>
      </w:r>
      <w:r w:rsidR="003A1AF7">
        <w:t xml:space="preserve"> </w:t>
      </w:r>
      <w:r>
        <w:t>anderen</w:t>
      </w:r>
      <w:r w:rsidR="003A1AF7">
        <w:t xml:space="preserve"> </w:t>
      </w:r>
      <w:r>
        <w:t>Worten</w:t>
      </w:r>
      <w:r w:rsidR="003A1AF7">
        <w:t xml:space="preserve"> </w:t>
      </w:r>
      <w:r>
        <w:t>aus,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sagt:</w:t>
      </w:r>
      <w:r w:rsidR="003A1AF7">
        <w:t xml:space="preserve"> </w:t>
      </w:r>
      <w:r>
        <w:t>dies</w:t>
      </w:r>
      <w:r w:rsidR="003A1AF7">
        <w:t xml:space="preserve"> </w:t>
      </w:r>
      <w:r>
        <w:t>ist</w:t>
      </w:r>
      <w:r w:rsidR="003A1AF7">
        <w:t xml:space="preserve"> </w:t>
      </w:r>
      <w:r>
        <w:t>die</w:t>
      </w:r>
      <w:r w:rsidR="003A1AF7">
        <w:t xml:space="preserve"> </w:t>
      </w:r>
      <w:r>
        <w:t>Liebe,</w:t>
      </w:r>
      <w:r w:rsidR="003A1AF7">
        <w:t xml:space="preserve"> </w:t>
      </w:r>
      <w:r>
        <w:t>nicht,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wir</w:t>
      </w:r>
      <w:r w:rsidR="003A1AF7">
        <w:t xml:space="preserve"> </w:t>
      </w:r>
      <w:r>
        <w:t>ihn</w:t>
      </w:r>
      <w:r w:rsidR="003A1AF7">
        <w:t xml:space="preserve"> </w:t>
      </w:r>
      <w:r>
        <w:t>geliebt</w:t>
      </w:r>
      <w:r w:rsidR="003A1AF7">
        <w:t xml:space="preserve"> </w:t>
      </w:r>
      <w:r>
        <w:t>haben,</w:t>
      </w:r>
      <w:r w:rsidR="003A1AF7">
        <w:t xml:space="preserve"> </w:t>
      </w:r>
      <w:r>
        <w:t>sondern</w:t>
      </w:r>
      <w:r w:rsidR="003A1AF7">
        <w:t xml:space="preserve"> </w:t>
      </w:r>
      <w:r>
        <w:t>er</w:t>
      </w:r>
      <w:r w:rsidR="003A1AF7">
        <w:t xml:space="preserve"> </w:t>
      </w:r>
      <w:r>
        <w:t>hat</w:t>
      </w:r>
      <w:r w:rsidR="003A1AF7">
        <w:t xml:space="preserve"> </w:t>
      </w:r>
      <w:r>
        <w:t>uns</w:t>
      </w:r>
      <w:r w:rsidR="003A1AF7">
        <w:t xml:space="preserve"> </w:t>
      </w:r>
      <w:r>
        <w:t>geliebt</w:t>
      </w:r>
      <w:r w:rsidR="003A1AF7">
        <w:t xml:space="preserve"> </w:t>
      </w:r>
      <w:r>
        <w:t>und</w:t>
      </w:r>
      <w:r w:rsidR="003A1AF7">
        <w:t xml:space="preserve"> </w:t>
      </w:r>
      <w:r>
        <w:t>gesandt</w:t>
      </w:r>
      <w:r w:rsidR="003A1AF7">
        <w:t xml:space="preserve"> </w:t>
      </w:r>
      <w:r>
        <w:t>seinen</w:t>
      </w:r>
      <w:r w:rsidR="003A1AF7">
        <w:t xml:space="preserve"> </w:t>
      </w:r>
      <w:r>
        <w:t>Sohn</w:t>
      </w:r>
      <w:r w:rsidR="003A1AF7">
        <w:t xml:space="preserve"> </w:t>
      </w:r>
      <w:r>
        <w:t>zur</w:t>
      </w:r>
      <w:r w:rsidR="003A1AF7">
        <w:t xml:space="preserve"> </w:t>
      </w:r>
      <w:r>
        <w:t>Versöhnung</w:t>
      </w:r>
      <w:r w:rsidR="003A1AF7">
        <w:t xml:space="preserve"> </w:t>
      </w:r>
      <w:r>
        <w:t>für</w:t>
      </w:r>
      <w:r w:rsidR="003A1AF7">
        <w:t xml:space="preserve"> </w:t>
      </w:r>
      <w:r>
        <w:t>unsere</w:t>
      </w:r>
      <w:r w:rsidR="003A1AF7">
        <w:t xml:space="preserve"> </w:t>
      </w:r>
      <w:r>
        <w:t>Sünden.</w:t>
      </w:r>
      <w:r w:rsidR="003A1AF7">
        <w:t xml:space="preserve"> </w:t>
      </w:r>
      <w:r>
        <w:t>Indem</w:t>
      </w:r>
      <w:r w:rsidR="003A1AF7">
        <w:t xml:space="preserve"> </w:t>
      </w:r>
      <w:r>
        <w:t>der</w:t>
      </w:r>
      <w:r w:rsidR="003A1AF7">
        <w:t xml:space="preserve"> </w:t>
      </w:r>
      <w:r>
        <w:t>Apostel</w:t>
      </w:r>
      <w:r w:rsidR="003A1AF7">
        <w:t xml:space="preserve"> </w:t>
      </w:r>
      <w:r>
        <w:t>das</w:t>
      </w:r>
      <w:r w:rsidR="003A1AF7">
        <w:t xml:space="preserve"> </w:t>
      </w:r>
      <w:r>
        <w:t>eine</w:t>
      </w:r>
      <w:r w:rsidR="003A1AF7">
        <w:t xml:space="preserve"> </w:t>
      </w:r>
      <w:r>
        <w:t>in</w:t>
      </w:r>
      <w:r w:rsidR="003A1AF7">
        <w:t xml:space="preserve"> </w:t>
      </w:r>
      <w:r>
        <w:t>jeder</w:t>
      </w:r>
      <w:r w:rsidR="003A1AF7">
        <w:t xml:space="preserve"> </w:t>
      </w:r>
      <w:r>
        <w:t>Betrachtung</w:t>
      </w:r>
      <w:r w:rsidR="003A1AF7">
        <w:t xml:space="preserve"> </w:t>
      </w:r>
      <w:r>
        <w:t>ganz</w:t>
      </w:r>
      <w:r w:rsidR="003A1AF7">
        <w:t xml:space="preserve"> </w:t>
      </w:r>
      <w:proofErr w:type="spellStart"/>
      <w:r>
        <w:t>darniederschlägt</w:t>
      </w:r>
      <w:proofErr w:type="spellEnd"/>
      <w:r>
        <w:t>,</w:t>
      </w:r>
      <w:r w:rsidR="003A1AF7">
        <w:t xml:space="preserve"> </w:t>
      </w:r>
      <w:r>
        <w:t>richtet</w:t>
      </w:r>
      <w:r w:rsidR="003A1AF7">
        <w:t xml:space="preserve"> </w:t>
      </w:r>
      <w:r>
        <w:t>er</w:t>
      </w:r>
      <w:r w:rsidR="003A1AF7">
        <w:t xml:space="preserve"> </w:t>
      </w:r>
      <w:r>
        <w:t>das</w:t>
      </w:r>
      <w:r w:rsidR="003A1AF7">
        <w:t xml:space="preserve"> </w:t>
      </w:r>
      <w:r>
        <w:t>andere</w:t>
      </w:r>
      <w:r w:rsidR="003A1AF7">
        <w:t xml:space="preserve"> </w:t>
      </w:r>
      <w:r>
        <w:t>allein</w:t>
      </w:r>
      <w:r w:rsidR="003A1AF7">
        <w:t xml:space="preserve"> </w:t>
      </w:r>
      <w:r>
        <w:t>auf.</w:t>
      </w:r>
      <w:r w:rsidR="003A1AF7">
        <w:t xml:space="preserve"> </w:t>
      </w:r>
      <w:r>
        <w:t>Er</w:t>
      </w:r>
      <w:r w:rsidR="003A1AF7">
        <w:t xml:space="preserve"> </w:t>
      </w:r>
      <w:r>
        <w:t>stellt</w:t>
      </w:r>
      <w:r w:rsidR="003A1AF7">
        <w:t xml:space="preserve"> </w:t>
      </w:r>
      <w:r>
        <w:t>eine</w:t>
      </w:r>
      <w:r w:rsidR="003A1AF7">
        <w:t xml:space="preserve"> </w:t>
      </w:r>
      <w:r>
        <w:t>Alternative:</w:t>
      </w:r>
      <w:r w:rsidR="003A1AF7">
        <w:t xml:space="preserve"> </w:t>
      </w:r>
      <w:r>
        <w:t>entweder</w:t>
      </w:r>
      <w:r w:rsidR="003A1AF7">
        <w:t xml:space="preserve"> </w:t>
      </w:r>
      <w:r>
        <w:t>-</w:t>
      </w:r>
      <w:r w:rsidR="003A1AF7">
        <w:t xml:space="preserve"> </w:t>
      </w:r>
      <w:r>
        <w:t>oder.</w:t>
      </w:r>
      <w:r w:rsidR="003A1AF7">
        <w:t xml:space="preserve"> </w:t>
      </w:r>
      <w:r>
        <w:t>Ebenso</w:t>
      </w:r>
      <w:r w:rsidR="003A1AF7">
        <w:t xml:space="preserve"> </w:t>
      </w:r>
      <w:r>
        <w:t>redet</w:t>
      </w:r>
      <w:r w:rsidR="003A1AF7">
        <w:t xml:space="preserve"> </w:t>
      </w:r>
      <w:r>
        <w:t>das</w:t>
      </w:r>
      <w:r w:rsidR="003A1AF7">
        <w:t xml:space="preserve"> </w:t>
      </w:r>
      <w:r>
        <w:t>Alte</w:t>
      </w:r>
      <w:r w:rsidR="003A1AF7">
        <w:t xml:space="preserve"> </w:t>
      </w:r>
      <w:r>
        <w:t>Testament:</w:t>
      </w:r>
      <w:r w:rsidR="003A1AF7">
        <w:t xml:space="preserve"> </w:t>
      </w:r>
      <w:r>
        <w:t>Freiwillig</w:t>
      </w:r>
      <w:r w:rsidR="003A1AF7">
        <w:t xml:space="preserve"> </w:t>
      </w:r>
      <w:r>
        <w:t>will</w:t>
      </w:r>
      <w:r w:rsidR="003A1AF7">
        <w:t xml:space="preserve"> </w:t>
      </w:r>
      <w:r>
        <w:t>ich</w:t>
      </w:r>
      <w:r w:rsidR="003A1AF7">
        <w:t xml:space="preserve"> </w:t>
      </w:r>
      <w:r>
        <w:t>euch</w:t>
      </w:r>
      <w:r w:rsidR="003A1AF7">
        <w:t xml:space="preserve"> </w:t>
      </w:r>
      <w:r>
        <w:t>lieben.</w:t>
      </w:r>
      <w:r w:rsidR="003A1AF7">
        <w:t xml:space="preserve"> </w:t>
      </w:r>
      <w:r>
        <w:t>Solches</w:t>
      </w:r>
      <w:r w:rsidR="003A1AF7">
        <w:t xml:space="preserve"> </w:t>
      </w:r>
      <w:r>
        <w:t>will</w:t>
      </w:r>
      <w:r w:rsidR="003A1AF7">
        <w:t xml:space="preserve"> </w:t>
      </w:r>
      <w:r>
        <w:t>ich</w:t>
      </w:r>
      <w:r w:rsidR="003A1AF7">
        <w:t xml:space="preserve"> </w:t>
      </w:r>
      <w:r>
        <w:t>tun</w:t>
      </w:r>
      <w:r w:rsidR="003A1AF7">
        <w:t xml:space="preserve"> </w:t>
      </w:r>
      <w:r>
        <w:t>um</w:t>
      </w:r>
      <w:r w:rsidR="003A1AF7">
        <w:t xml:space="preserve"> </w:t>
      </w:r>
      <w:r>
        <w:t>meinetwillen,</w:t>
      </w:r>
      <w:r w:rsidR="003A1AF7">
        <w:t xml:space="preserve"> </w:t>
      </w:r>
      <w:r>
        <w:t>ja</w:t>
      </w:r>
      <w:r w:rsidR="003A1AF7">
        <w:t xml:space="preserve"> </w:t>
      </w:r>
      <w:r>
        <w:t>um</w:t>
      </w:r>
      <w:r w:rsidR="003A1AF7">
        <w:t xml:space="preserve"> </w:t>
      </w:r>
      <w:r>
        <w:t>meinetwillen,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ihr</w:t>
      </w:r>
      <w:r w:rsidR="003A1AF7">
        <w:t xml:space="preserve"> </w:t>
      </w:r>
      <w:r>
        <w:t>es</w:t>
      </w:r>
      <w:r w:rsidR="003A1AF7">
        <w:t xml:space="preserve"> </w:t>
      </w:r>
      <w:r>
        <w:t>wisset.</w:t>
      </w:r>
      <w:r w:rsidR="003A1AF7">
        <w:t xml:space="preserve"> </w:t>
      </w:r>
      <w:r>
        <w:t>Bei</w:t>
      </w:r>
      <w:r w:rsidR="003A1AF7">
        <w:t xml:space="preserve"> </w:t>
      </w:r>
      <w:r>
        <w:t>dir</w:t>
      </w:r>
      <w:r w:rsidR="003A1AF7">
        <w:t xml:space="preserve"> </w:t>
      </w:r>
      <w:r>
        <w:t>ist</w:t>
      </w:r>
      <w:r w:rsidR="003A1AF7">
        <w:t xml:space="preserve"> </w:t>
      </w:r>
      <w:r>
        <w:t>die</w:t>
      </w:r>
      <w:r w:rsidR="003A1AF7">
        <w:t xml:space="preserve"> </w:t>
      </w:r>
      <w:r>
        <w:t>Quelle</w:t>
      </w:r>
      <w:r w:rsidR="003A1AF7">
        <w:t xml:space="preserve"> </w:t>
      </w:r>
      <w:r>
        <w:t>des</w:t>
      </w:r>
      <w:r w:rsidR="003A1AF7">
        <w:t xml:space="preserve"> </w:t>
      </w:r>
      <w:r>
        <w:t>Lebens.</w:t>
      </w:r>
      <w:r w:rsidR="003A1AF7">
        <w:t xml:space="preserve"> </w:t>
      </w:r>
      <w:r>
        <w:t>Wollte</w:t>
      </w:r>
      <w:r w:rsidR="003A1AF7">
        <w:t xml:space="preserve"> </w:t>
      </w:r>
      <w:r>
        <w:t>Gott</w:t>
      </w:r>
      <w:r w:rsidR="003A1AF7">
        <w:t xml:space="preserve"> </w:t>
      </w:r>
      <w:r>
        <w:t>den</w:t>
      </w:r>
      <w:r w:rsidR="003A1AF7">
        <w:t xml:space="preserve"> </w:t>
      </w:r>
      <w:r>
        <w:t>Beweggrund,</w:t>
      </w:r>
      <w:r w:rsidR="003A1AF7">
        <w:t xml:space="preserve"> </w:t>
      </w:r>
      <w:r>
        <w:t>wie</w:t>
      </w:r>
      <w:r w:rsidR="003A1AF7">
        <w:t xml:space="preserve"> </w:t>
      </w:r>
      <w:r>
        <w:t>er</w:t>
      </w:r>
      <w:r w:rsidR="003A1AF7">
        <w:t xml:space="preserve"> </w:t>
      </w:r>
      <w:r>
        <w:t>den</w:t>
      </w:r>
      <w:r w:rsidR="003A1AF7">
        <w:t xml:space="preserve"> </w:t>
      </w:r>
      <w:r>
        <w:t>Menschen</w:t>
      </w:r>
      <w:r w:rsidR="003A1AF7">
        <w:t xml:space="preserve"> </w:t>
      </w:r>
      <w:r>
        <w:t>behandeln</w:t>
      </w:r>
      <w:r w:rsidR="003A1AF7">
        <w:t xml:space="preserve"> </w:t>
      </w:r>
      <w:r>
        <w:t>sollte,</w:t>
      </w:r>
      <w:r w:rsidR="003A1AF7">
        <w:t xml:space="preserve"> </w:t>
      </w:r>
      <w:r>
        <w:t>aus</w:t>
      </w:r>
      <w:r w:rsidR="003A1AF7">
        <w:t xml:space="preserve"> </w:t>
      </w:r>
      <w:r>
        <w:t>dem</w:t>
      </w:r>
      <w:r w:rsidR="003A1AF7">
        <w:t xml:space="preserve"> </w:t>
      </w:r>
      <w:r>
        <w:t>Menschen</w:t>
      </w:r>
      <w:r w:rsidR="003A1AF7">
        <w:t xml:space="preserve"> </w:t>
      </w:r>
      <w:r>
        <w:t>selbst</w:t>
      </w:r>
      <w:r w:rsidR="003A1AF7">
        <w:t xml:space="preserve"> </w:t>
      </w:r>
      <w:r>
        <w:t>und</w:t>
      </w:r>
      <w:r w:rsidR="003A1AF7">
        <w:t xml:space="preserve"> </w:t>
      </w:r>
      <w:r>
        <w:t>dessen</w:t>
      </w:r>
      <w:r w:rsidR="003A1AF7">
        <w:t xml:space="preserve"> </w:t>
      </w:r>
      <w:r>
        <w:t>Verhalten</w:t>
      </w:r>
      <w:r w:rsidR="003A1AF7">
        <w:t xml:space="preserve"> </w:t>
      </w:r>
      <w:r>
        <w:t>hernehmen,</w:t>
      </w:r>
      <w:r w:rsidR="003A1AF7">
        <w:t xml:space="preserve"> </w:t>
      </w:r>
      <w:r>
        <w:t>so</w:t>
      </w:r>
      <w:r w:rsidR="003A1AF7">
        <w:t xml:space="preserve"> </w:t>
      </w:r>
      <w:proofErr w:type="spellStart"/>
      <w:r>
        <w:t>müßte</w:t>
      </w:r>
      <w:proofErr w:type="spellEnd"/>
      <w:r w:rsidR="003A1AF7">
        <w:t xml:space="preserve"> </w:t>
      </w:r>
      <w:r>
        <w:t>dieses</w:t>
      </w:r>
      <w:r w:rsidR="003A1AF7">
        <w:t xml:space="preserve"> </w:t>
      </w:r>
      <w:r>
        <w:t>Verhalten</w:t>
      </w:r>
      <w:r w:rsidR="003A1AF7">
        <w:t xml:space="preserve"> </w:t>
      </w:r>
      <w:r>
        <w:t>durchaus</w:t>
      </w:r>
      <w:r w:rsidR="003A1AF7">
        <w:t xml:space="preserve"> </w:t>
      </w:r>
      <w:r>
        <w:t>vollkommen</w:t>
      </w:r>
      <w:r w:rsidR="003A1AF7">
        <w:t xml:space="preserve"> </w:t>
      </w:r>
      <w:r>
        <w:t>und</w:t>
      </w:r>
      <w:r w:rsidR="003A1AF7">
        <w:t xml:space="preserve"> </w:t>
      </w:r>
      <w:r>
        <w:t>dem</w:t>
      </w:r>
      <w:r w:rsidR="003A1AF7">
        <w:t xml:space="preserve"> </w:t>
      </w:r>
      <w:r>
        <w:t>göttlichen</w:t>
      </w:r>
      <w:r w:rsidR="003A1AF7">
        <w:t xml:space="preserve"> </w:t>
      </w:r>
      <w:r>
        <w:t>Gebot</w:t>
      </w:r>
      <w:r w:rsidR="003A1AF7">
        <w:t xml:space="preserve"> </w:t>
      </w:r>
      <w:r>
        <w:t>gemäß</w:t>
      </w:r>
      <w:r w:rsidR="003A1AF7">
        <w:t xml:space="preserve"> </w:t>
      </w:r>
      <w:r>
        <w:t>sein.</w:t>
      </w:r>
      <w:r w:rsidR="003A1AF7">
        <w:t xml:space="preserve"> </w:t>
      </w:r>
      <w:r>
        <w:t>Und</w:t>
      </w:r>
      <w:r w:rsidR="003A1AF7">
        <w:t xml:space="preserve"> </w:t>
      </w:r>
      <w:r>
        <w:t>wollte</w:t>
      </w:r>
      <w:r w:rsidR="003A1AF7">
        <w:t xml:space="preserve"> </w:t>
      </w:r>
      <w:r>
        <w:t>jemand</w:t>
      </w:r>
      <w:r w:rsidR="003A1AF7">
        <w:t xml:space="preserve"> </w:t>
      </w:r>
      <w:r>
        <w:t>es</w:t>
      </w:r>
      <w:r w:rsidR="003A1AF7">
        <w:t xml:space="preserve"> </w:t>
      </w:r>
      <w:r>
        <w:t>auf</w:t>
      </w:r>
      <w:r w:rsidR="003A1AF7">
        <w:t xml:space="preserve"> </w:t>
      </w:r>
      <w:r>
        <w:t>diesem</w:t>
      </w:r>
      <w:r w:rsidR="003A1AF7">
        <w:t xml:space="preserve"> </w:t>
      </w:r>
      <w:r>
        <w:t>Wege</w:t>
      </w:r>
      <w:r w:rsidR="003A1AF7">
        <w:t xml:space="preserve"> </w:t>
      </w:r>
      <w:r>
        <w:t>erlangen,</w:t>
      </w:r>
      <w:r w:rsidR="003A1AF7">
        <w:t xml:space="preserve"> </w:t>
      </w:r>
      <w:r>
        <w:t>so</w:t>
      </w:r>
      <w:r w:rsidR="003A1AF7">
        <w:t xml:space="preserve"> </w:t>
      </w:r>
      <w:r>
        <w:t>wäre</w:t>
      </w:r>
      <w:r w:rsidR="003A1AF7">
        <w:t xml:space="preserve"> </w:t>
      </w:r>
      <w:r>
        <w:t>es</w:t>
      </w:r>
      <w:r w:rsidR="003A1AF7">
        <w:t xml:space="preserve"> </w:t>
      </w:r>
      <w:r>
        <w:t>auf</w:t>
      </w:r>
      <w:r w:rsidR="003A1AF7">
        <w:t xml:space="preserve"> </w:t>
      </w:r>
      <w:r>
        <w:t>jeden</w:t>
      </w:r>
      <w:r w:rsidR="003A1AF7">
        <w:t xml:space="preserve"> </w:t>
      </w:r>
      <w:r>
        <w:t>Fall</w:t>
      </w:r>
      <w:r w:rsidR="003A1AF7">
        <w:t xml:space="preserve"> </w:t>
      </w:r>
      <w:r>
        <w:t>zu</w:t>
      </w:r>
      <w:r w:rsidR="003A1AF7">
        <w:t xml:space="preserve"> </w:t>
      </w:r>
      <w:r>
        <w:t>spät.</w:t>
      </w:r>
      <w:r w:rsidR="003A1AF7">
        <w:t xml:space="preserve"> </w:t>
      </w:r>
      <w:r>
        <w:t>Er</w:t>
      </w:r>
      <w:r w:rsidR="003A1AF7">
        <w:t xml:space="preserve"> </w:t>
      </w:r>
      <w:r>
        <w:t>nimmt</w:t>
      </w:r>
      <w:r w:rsidR="003A1AF7">
        <w:t xml:space="preserve"> </w:t>
      </w:r>
      <w:r>
        <w:t>ihn</w:t>
      </w:r>
      <w:r w:rsidR="003A1AF7">
        <w:t xml:space="preserve"> </w:t>
      </w:r>
      <w:r>
        <w:t>also</w:t>
      </w:r>
      <w:r w:rsidR="003A1AF7">
        <w:t xml:space="preserve"> </w:t>
      </w:r>
      <w:r>
        <w:t>aus</w:t>
      </w:r>
      <w:r w:rsidR="003A1AF7">
        <w:t xml:space="preserve"> </w:t>
      </w:r>
      <w:r>
        <w:t>seiner</w:t>
      </w:r>
      <w:r w:rsidR="003A1AF7">
        <w:t xml:space="preserve"> </w:t>
      </w:r>
      <w:r>
        <w:t>Liebe</w:t>
      </w:r>
      <w:r w:rsidR="003A1AF7">
        <w:t xml:space="preserve"> </w:t>
      </w:r>
      <w:r>
        <w:t>und</w:t>
      </w:r>
      <w:r w:rsidR="003A1AF7">
        <w:t xml:space="preserve"> </w:t>
      </w:r>
      <w:r>
        <w:t>Gnade</w:t>
      </w:r>
      <w:r w:rsidR="003A1AF7">
        <w:t xml:space="preserve"> </w:t>
      </w:r>
      <w:r>
        <w:t>her,</w:t>
      </w:r>
      <w:r w:rsidR="003A1AF7">
        <w:t xml:space="preserve"> </w:t>
      </w:r>
      <w:r>
        <w:t>ohne</w:t>
      </w:r>
      <w:r w:rsidR="003A1AF7">
        <w:t xml:space="preserve"> </w:t>
      </w:r>
      <w:r>
        <w:t>Rücksicht</w:t>
      </w:r>
      <w:r w:rsidR="003A1AF7">
        <w:t xml:space="preserve"> </w:t>
      </w:r>
      <w:r>
        <w:t>auf</w:t>
      </w:r>
      <w:r w:rsidR="003A1AF7">
        <w:t xml:space="preserve"> </w:t>
      </w:r>
      <w:r>
        <w:t>uns.</w:t>
      </w:r>
      <w:r w:rsidR="003A1AF7">
        <w:t xml:space="preserve"> </w:t>
      </w:r>
      <w:r>
        <w:t>Wer</w:t>
      </w:r>
      <w:r w:rsidR="003A1AF7">
        <w:t xml:space="preserve"> </w:t>
      </w:r>
      <w:r>
        <w:t>es</w:t>
      </w:r>
      <w:r w:rsidR="003A1AF7">
        <w:t xml:space="preserve"> </w:t>
      </w:r>
      <w:r>
        <w:t>nun</w:t>
      </w:r>
      <w:r w:rsidR="003A1AF7">
        <w:t xml:space="preserve"> </w:t>
      </w:r>
      <w:r>
        <w:t>versteht</w:t>
      </w:r>
      <w:r w:rsidR="003A1AF7">
        <w:t xml:space="preserve"> </w:t>
      </w:r>
      <w:r>
        <w:t>und</w:t>
      </w:r>
      <w:r w:rsidR="003A1AF7">
        <w:t xml:space="preserve"> </w:t>
      </w:r>
      <w:r>
        <w:t>gelernt</w:t>
      </w:r>
      <w:r w:rsidR="003A1AF7">
        <w:t xml:space="preserve"> </w:t>
      </w:r>
      <w:r>
        <w:t>hat,</w:t>
      </w:r>
      <w:r w:rsidR="003A1AF7">
        <w:t xml:space="preserve"> </w:t>
      </w:r>
      <w:r>
        <w:t>mit</w:t>
      </w:r>
      <w:r w:rsidR="003A1AF7">
        <w:t xml:space="preserve"> </w:t>
      </w:r>
      <w:r>
        <w:t>diesem</w:t>
      </w:r>
      <w:r w:rsidR="003A1AF7">
        <w:t xml:space="preserve"> </w:t>
      </w:r>
      <w:proofErr w:type="spellStart"/>
      <w:r>
        <w:t>lebendigmachenden</w:t>
      </w:r>
      <w:proofErr w:type="spellEnd"/>
      <w:r w:rsidR="003A1AF7">
        <w:t xml:space="preserve"> </w:t>
      </w:r>
      <w:r>
        <w:t>Strom</w:t>
      </w:r>
      <w:r w:rsidR="003A1AF7">
        <w:t xml:space="preserve"> </w:t>
      </w:r>
      <w:r>
        <w:t>zu</w:t>
      </w:r>
      <w:r w:rsidR="003A1AF7">
        <w:t xml:space="preserve"> </w:t>
      </w:r>
      <w:r>
        <w:t>schwimmen,</w:t>
      </w:r>
      <w:r w:rsidR="003A1AF7">
        <w:t xml:space="preserve"> </w:t>
      </w:r>
      <w:r>
        <w:t>der</w:t>
      </w:r>
      <w:r w:rsidR="003A1AF7">
        <w:t xml:space="preserve"> </w:t>
      </w:r>
      <w:r>
        <w:t>wird</w:t>
      </w:r>
      <w:r w:rsidR="003A1AF7">
        <w:t xml:space="preserve"> </w:t>
      </w:r>
      <w:r>
        <w:t>eine</w:t>
      </w:r>
      <w:r w:rsidR="003A1AF7">
        <w:t xml:space="preserve"> </w:t>
      </w:r>
      <w:r>
        <w:t>leichte</w:t>
      </w:r>
      <w:r w:rsidR="003A1AF7">
        <w:t xml:space="preserve"> </w:t>
      </w:r>
      <w:r>
        <w:t>und</w:t>
      </w:r>
      <w:r w:rsidR="003A1AF7">
        <w:t xml:space="preserve"> </w:t>
      </w:r>
      <w:r>
        <w:t>glückliche</w:t>
      </w:r>
      <w:r w:rsidR="003A1AF7">
        <w:t xml:space="preserve"> </w:t>
      </w:r>
      <w:r>
        <w:t>Fahrt</w:t>
      </w:r>
      <w:r w:rsidR="003A1AF7">
        <w:t xml:space="preserve"> </w:t>
      </w:r>
      <w:r>
        <w:t>antreffen,</w:t>
      </w:r>
      <w:r w:rsidR="003A1AF7">
        <w:t xml:space="preserve"> </w:t>
      </w:r>
      <w:r>
        <w:t>wo</w:t>
      </w:r>
      <w:r w:rsidR="003A1AF7">
        <w:t xml:space="preserve"> </w:t>
      </w:r>
      <w:r>
        <w:t>ihn</w:t>
      </w:r>
      <w:r w:rsidR="003A1AF7">
        <w:t xml:space="preserve"> </w:t>
      </w:r>
      <w:r>
        <w:t>auch</w:t>
      </w:r>
      <w:r w:rsidR="003A1AF7">
        <w:t xml:space="preserve"> </w:t>
      </w:r>
      <w:r>
        <w:t>der</w:t>
      </w:r>
      <w:r w:rsidR="003A1AF7">
        <w:t xml:space="preserve"> </w:t>
      </w:r>
      <w:r>
        <w:t>Wind</w:t>
      </w:r>
      <w:r w:rsidR="003A1AF7">
        <w:t xml:space="preserve"> </w:t>
      </w:r>
      <w:r>
        <w:t>begünstigt,</w:t>
      </w:r>
      <w:r w:rsidR="003A1AF7">
        <w:t xml:space="preserve"> </w:t>
      </w:r>
      <w:r>
        <w:t>und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seinen</w:t>
      </w:r>
      <w:r w:rsidR="003A1AF7">
        <w:t xml:space="preserve"> </w:t>
      </w:r>
      <w:r>
        <w:t>Blick</w:t>
      </w:r>
      <w:r w:rsidR="003A1AF7">
        <w:t xml:space="preserve"> </w:t>
      </w:r>
      <w:r>
        <w:t>von</w:t>
      </w:r>
      <w:r w:rsidR="003A1AF7">
        <w:t xml:space="preserve"> </w:t>
      </w:r>
      <w:r>
        <w:t>allem</w:t>
      </w:r>
      <w:r w:rsidR="003A1AF7">
        <w:t xml:space="preserve"> </w:t>
      </w:r>
      <w:r>
        <w:t>ab</w:t>
      </w:r>
      <w:r w:rsidR="003A1AF7">
        <w:t xml:space="preserve"> </w:t>
      </w:r>
      <w:r>
        <w:t>auf</w:t>
      </w:r>
      <w:r w:rsidR="003A1AF7">
        <w:t xml:space="preserve"> </w:t>
      </w:r>
      <w:r>
        <w:t>diesen</w:t>
      </w:r>
      <w:r w:rsidR="003A1AF7">
        <w:t xml:space="preserve"> </w:t>
      </w:r>
      <w:r>
        <w:t>Liebesgott</w:t>
      </w:r>
      <w:r w:rsidR="003A1AF7">
        <w:t xml:space="preserve"> </w:t>
      </w:r>
      <w:r>
        <w:t>heften</w:t>
      </w:r>
      <w:r w:rsidR="003A1AF7">
        <w:t xml:space="preserve"> </w:t>
      </w:r>
      <w:r>
        <w:t>kann,</w:t>
      </w:r>
      <w:r w:rsidR="003A1AF7">
        <w:t xml:space="preserve"> </w:t>
      </w:r>
      <w:r>
        <w:t>etwas</w:t>
      </w:r>
      <w:r w:rsidR="003A1AF7">
        <w:t xml:space="preserve"> </w:t>
      </w:r>
      <w:r>
        <w:t>sehr</w:t>
      </w:r>
      <w:r w:rsidR="003A1AF7">
        <w:t xml:space="preserve"> </w:t>
      </w:r>
      <w:r>
        <w:t>Schönes</w:t>
      </w:r>
      <w:r w:rsidR="003A1AF7">
        <w:t xml:space="preserve"> </w:t>
      </w:r>
      <w:r>
        <w:t>und</w:t>
      </w:r>
      <w:r w:rsidR="003A1AF7">
        <w:t xml:space="preserve"> </w:t>
      </w:r>
      <w:r>
        <w:t>Heilbringendes</w:t>
      </w:r>
      <w:r w:rsidR="003A1AF7">
        <w:t xml:space="preserve"> </w:t>
      </w:r>
      <w:r>
        <w:t>sehen.</w:t>
      </w:r>
      <w:r w:rsidR="003A1AF7">
        <w:t xml:space="preserve"> </w:t>
      </w:r>
    </w:p>
    <w:p w14:paraId="6366C74E" w14:textId="4FCF2CAB" w:rsidR="00C359D2" w:rsidRDefault="00C359D2" w:rsidP="00C359D2">
      <w:pPr>
        <w:pStyle w:val="StandardWeb"/>
      </w:pPr>
      <w:r>
        <w:t>Aber</w:t>
      </w:r>
      <w:r w:rsidR="003A1AF7">
        <w:t xml:space="preserve"> </w:t>
      </w:r>
      <w:r>
        <w:t>was</w:t>
      </w:r>
      <w:r w:rsidR="003A1AF7">
        <w:t xml:space="preserve"> </w:t>
      </w:r>
      <w:r>
        <w:t>ist</w:t>
      </w:r>
      <w:r w:rsidR="003A1AF7">
        <w:t xml:space="preserve"> </w:t>
      </w:r>
      <w:r>
        <w:t>die</w:t>
      </w:r>
      <w:r w:rsidR="003A1AF7">
        <w:t xml:space="preserve"> </w:t>
      </w:r>
      <w:r>
        <w:t>erwerbende</w:t>
      </w:r>
      <w:r w:rsidR="003A1AF7">
        <w:t xml:space="preserve"> </w:t>
      </w:r>
      <w:r>
        <w:t>Ursache</w:t>
      </w:r>
      <w:r w:rsidR="003A1AF7">
        <w:t xml:space="preserve"> </w:t>
      </w:r>
      <w:r>
        <w:t>der</w:t>
      </w:r>
      <w:r w:rsidR="003A1AF7">
        <w:t xml:space="preserve"> </w:t>
      </w:r>
      <w:r>
        <w:t>Gerechtigkeit</w:t>
      </w:r>
      <w:r w:rsidR="003A1AF7">
        <w:t xml:space="preserve"> </w:t>
      </w:r>
      <w:r>
        <w:t>verdienstloser</w:t>
      </w:r>
      <w:r w:rsidR="003A1AF7">
        <w:t xml:space="preserve"> </w:t>
      </w:r>
      <w:r>
        <w:t>Sünder?</w:t>
      </w:r>
      <w:r w:rsidR="003A1AF7">
        <w:t xml:space="preserve"> </w:t>
      </w:r>
      <w:r>
        <w:t>Die</w:t>
      </w:r>
      <w:r w:rsidR="003A1AF7">
        <w:t xml:space="preserve"> </w:t>
      </w:r>
      <w:r>
        <w:t>Erlösung,</w:t>
      </w:r>
      <w:r w:rsidR="003A1AF7">
        <w:t xml:space="preserve"> </w:t>
      </w:r>
      <w:r>
        <w:t>die</w:t>
      </w:r>
      <w:r w:rsidR="003A1AF7">
        <w:t xml:space="preserve"> </w:t>
      </w:r>
      <w:r>
        <w:t>durch</w:t>
      </w:r>
      <w:r w:rsidR="003A1AF7">
        <w:t xml:space="preserve"> </w:t>
      </w:r>
      <w:r>
        <w:t>Jesus</w:t>
      </w:r>
      <w:r w:rsidR="003A1AF7">
        <w:t xml:space="preserve"> </w:t>
      </w:r>
      <w:r>
        <w:t>Christus</w:t>
      </w:r>
      <w:r w:rsidR="003A1AF7">
        <w:t xml:space="preserve"> </w:t>
      </w:r>
      <w:r>
        <w:t>geschehen</w:t>
      </w:r>
      <w:r w:rsidR="003A1AF7">
        <w:t xml:space="preserve"> </w:t>
      </w:r>
      <w:r>
        <w:t>ist.</w:t>
      </w:r>
      <w:r w:rsidR="003A1AF7">
        <w:t xml:space="preserve"> </w:t>
      </w:r>
      <w:r>
        <w:t>Das</w:t>
      </w:r>
      <w:r w:rsidR="003A1AF7">
        <w:t xml:space="preserve"> </w:t>
      </w:r>
      <w:r>
        <w:t>Wort</w:t>
      </w:r>
      <w:r w:rsidR="003A1AF7">
        <w:t xml:space="preserve"> </w:t>
      </w:r>
      <w:r>
        <w:t>Erlösung</w:t>
      </w:r>
      <w:r w:rsidR="003A1AF7">
        <w:t xml:space="preserve"> </w:t>
      </w:r>
      <w:r>
        <w:t>hat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Schrift</w:t>
      </w:r>
      <w:r w:rsidR="003A1AF7">
        <w:t xml:space="preserve"> </w:t>
      </w:r>
      <w:r>
        <w:t>zwei</w:t>
      </w:r>
      <w:r w:rsidR="003A1AF7">
        <w:t xml:space="preserve"> </w:t>
      </w:r>
      <w:r>
        <w:t>Bedeutungen.</w:t>
      </w:r>
      <w:r w:rsidR="003A1AF7">
        <w:t xml:space="preserve"> </w:t>
      </w:r>
      <w:r>
        <w:t>Die</w:t>
      </w:r>
      <w:r w:rsidR="003A1AF7">
        <w:t xml:space="preserve"> </w:t>
      </w:r>
      <w:r>
        <w:t>eine</w:t>
      </w:r>
      <w:r w:rsidR="003A1AF7">
        <w:t xml:space="preserve"> </w:t>
      </w:r>
      <w:r>
        <w:t>bezeichnet</w:t>
      </w:r>
      <w:r w:rsidR="003A1AF7">
        <w:t xml:space="preserve"> </w:t>
      </w:r>
      <w:r>
        <w:t>überhaupt</w:t>
      </w:r>
      <w:r w:rsidR="003A1AF7">
        <w:t xml:space="preserve"> </w:t>
      </w:r>
      <w:r>
        <w:t>eine</w:t>
      </w:r>
      <w:r w:rsidR="003A1AF7">
        <w:t xml:space="preserve"> </w:t>
      </w:r>
      <w:r>
        <w:t>Befreiung</w:t>
      </w:r>
      <w:r w:rsidR="003A1AF7">
        <w:t xml:space="preserve"> </w:t>
      </w:r>
      <w:r>
        <w:t>von</w:t>
      </w:r>
      <w:r w:rsidR="003A1AF7">
        <w:t xml:space="preserve"> </w:t>
      </w:r>
      <w:r>
        <w:t>allerlei</w:t>
      </w:r>
      <w:r w:rsidR="003A1AF7">
        <w:t xml:space="preserve"> </w:t>
      </w:r>
      <w:r>
        <w:t>Trübsal,</w:t>
      </w:r>
      <w:r w:rsidR="003A1AF7">
        <w:t xml:space="preserve"> </w:t>
      </w:r>
      <w:r>
        <w:t>wie</w:t>
      </w:r>
      <w:r w:rsidR="003A1AF7">
        <w:t xml:space="preserve"> </w:t>
      </w:r>
      <w:r>
        <w:t>Christus</w:t>
      </w:r>
      <w:r w:rsidR="003A1AF7">
        <w:t xml:space="preserve"> </w:t>
      </w:r>
      <w:r>
        <w:t>Luk.</w:t>
      </w:r>
      <w:r w:rsidR="003A1AF7">
        <w:t xml:space="preserve"> </w:t>
      </w:r>
      <w:r>
        <w:t>21</w:t>
      </w:r>
      <w:r w:rsidR="003A1AF7">
        <w:t>, 2</w:t>
      </w:r>
      <w:r>
        <w:t>8</w:t>
      </w:r>
      <w:r w:rsidR="003A1AF7">
        <w:t xml:space="preserve"> </w:t>
      </w:r>
      <w:r>
        <w:t>die</w:t>
      </w:r>
      <w:r w:rsidR="003A1AF7">
        <w:t xml:space="preserve"> </w:t>
      </w:r>
      <w:r>
        <w:t>Seinigen</w:t>
      </w:r>
      <w:r w:rsidR="003A1AF7">
        <w:t xml:space="preserve"> </w:t>
      </w:r>
      <w:r>
        <w:t>ermuntert,</w:t>
      </w:r>
      <w:r w:rsidR="003A1AF7">
        <w:t xml:space="preserve"> </w:t>
      </w:r>
      <w:r>
        <w:t>unter</w:t>
      </w:r>
      <w:r w:rsidR="003A1AF7">
        <w:t xml:space="preserve"> </w:t>
      </w:r>
      <w:r>
        <w:t>den</w:t>
      </w:r>
      <w:r w:rsidR="003A1AF7">
        <w:t xml:space="preserve"> </w:t>
      </w:r>
      <w:r>
        <w:t>bedenklichsten</w:t>
      </w:r>
      <w:r w:rsidR="003A1AF7">
        <w:t xml:space="preserve"> </w:t>
      </w:r>
      <w:r>
        <w:t>und</w:t>
      </w:r>
      <w:r w:rsidR="003A1AF7">
        <w:t xml:space="preserve"> </w:t>
      </w:r>
      <w:r>
        <w:t>Grauen</w:t>
      </w:r>
      <w:r w:rsidR="003A1AF7">
        <w:t xml:space="preserve"> </w:t>
      </w:r>
      <w:r>
        <w:t>erregendsten</w:t>
      </w:r>
      <w:r w:rsidR="003A1AF7">
        <w:t xml:space="preserve"> </w:t>
      </w:r>
      <w:r>
        <w:t>Umständen</w:t>
      </w:r>
      <w:r w:rsidR="003A1AF7">
        <w:t xml:space="preserve"> </w:t>
      </w:r>
      <w:r>
        <w:t>ihre</w:t>
      </w:r>
      <w:r w:rsidR="003A1AF7">
        <w:t xml:space="preserve"> </w:t>
      </w:r>
      <w:r>
        <w:t>Häupter</w:t>
      </w:r>
      <w:r w:rsidR="003A1AF7">
        <w:t xml:space="preserve"> </w:t>
      </w:r>
      <w:r>
        <w:t>in</w:t>
      </w:r>
      <w:r w:rsidR="003A1AF7">
        <w:t xml:space="preserve"> </w:t>
      </w:r>
      <w:r>
        <w:t>die</w:t>
      </w:r>
      <w:r w:rsidR="003A1AF7">
        <w:t xml:space="preserve"> </w:t>
      </w:r>
      <w:r>
        <w:t>Höhe</w:t>
      </w:r>
      <w:r w:rsidR="003A1AF7">
        <w:t xml:space="preserve"> </w:t>
      </w:r>
      <w:r>
        <w:t>zu</w:t>
      </w:r>
      <w:r w:rsidR="003A1AF7">
        <w:t xml:space="preserve"> </w:t>
      </w:r>
      <w:r>
        <w:t>heben,</w:t>
      </w:r>
      <w:r w:rsidR="003A1AF7">
        <w:t xml:space="preserve"> </w:t>
      </w:r>
      <w:r>
        <w:t>weil</w:t>
      </w:r>
      <w:r w:rsidR="003A1AF7">
        <w:t xml:space="preserve"> </w:t>
      </w:r>
      <w:r>
        <w:t>ihre</w:t>
      </w:r>
      <w:r w:rsidR="003A1AF7">
        <w:t xml:space="preserve"> </w:t>
      </w:r>
      <w:r>
        <w:t>Erlösung</w:t>
      </w:r>
      <w:r w:rsidR="003A1AF7">
        <w:t xml:space="preserve"> </w:t>
      </w:r>
      <w:r>
        <w:t>nahe</w:t>
      </w:r>
      <w:r w:rsidR="003A1AF7">
        <w:t xml:space="preserve"> </w:t>
      </w:r>
      <w:r>
        <w:t>ist,</w:t>
      </w:r>
      <w:r w:rsidR="003A1AF7">
        <w:t xml:space="preserve"> </w:t>
      </w:r>
      <w:r>
        <w:t>und</w:t>
      </w:r>
      <w:r w:rsidR="003A1AF7">
        <w:t xml:space="preserve"> </w:t>
      </w:r>
      <w:r>
        <w:t>Paulus</w:t>
      </w:r>
      <w:r w:rsidR="003A1AF7">
        <w:t xml:space="preserve"> </w:t>
      </w:r>
      <w:r>
        <w:t>Christus</w:t>
      </w:r>
      <w:r w:rsidR="003A1AF7">
        <w:t xml:space="preserve"> </w:t>
      </w:r>
      <w:r>
        <w:t>für</w:t>
      </w:r>
      <w:r w:rsidR="003A1AF7">
        <w:t xml:space="preserve"> </w:t>
      </w:r>
      <w:r>
        <w:t>einen</w:t>
      </w:r>
      <w:r w:rsidR="003A1AF7">
        <w:t xml:space="preserve"> </w:t>
      </w:r>
      <w:r>
        <w:t>solchen</w:t>
      </w:r>
      <w:r w:rsidR="003A1AF7">
        <w:t xml:space="preserve"> </w:t>
      </w:r>
      <w:r>
        <w:t>bekennt,</w:t>
      </w:r>
      <w:r w:rsidR="003A1AF7">
        <w:t xml:space="preserve"> </w:t>
      </w:r>
      <w:r>
        <w:t>„der</w:t>
      </w:r>
      <w:r w:rsidR="003A1AF7">
        <w:t xml:space="preserve"> </w:t>
      </w:r>
      <w:r>
        <w:t>mich</w:t>
      </w:r>
      <w:r w:rsidR="003A1AF7">
        <w:t xml:space="preserve"> </w:t>
      </w:r>
      <w:r>
        <w:t>erlösen</w:t>
      </w:r>
      <w:r w:rsidR="003A1AF7">
        <w:t xml:space="preserve"> </w:t>
      </w:r>
      <w:r>
        <w:t>wird</w:t>
      </w:r>
      <w:r w:rsidR="003A1AF7">
        <w:t xml:space="preserve"> </w:t>
      </w:r>
      <w:r>
        <w:t>aus</w:t>
      </w:r>
      <w:r w:rsidR="003A1AF7">
        <w:t xml:space="preserve"> </w:t>
      </w:r>
      <w:r>
        <w:t>aller</w:t>
      </w:r>
      <w:r w:rsidR="003A1AF7">
        <w:t xml:space="preserve"> </w:t>
      </w:r>
      <w:r>
        <w:t>Trübsal</w:t>
      </w:r>
      <w:r w:rsidR="003A1AF7">
        <w:t xml:space="preserve"> </w:t>
      </w:r>
      <w:r>
        <w:t>und</w:t>
      </w:r>
      <w:r w:rsidR="003A1AF7">
        <w:t xml:space="preserve"> </w:t>
      </w:r>
      <w:r>
        <w:t>mit</w:t>
      </w:r>
      <w:r w:rsidR="003A1AF7">
        <w:t xml:space="preserve"> </w:t>
      </w:r>
      <w:r>
        <w:t>aushelfen</w:t>
      </w:r>
      <w:r w:rsidR="003A1AF7">
        <w:t xml:space="preserve"> </w:t>
      </w:r>
      <w:r>
        <w:t>zu</w:t>
      </w:r>
      <w:r w:rsidR="003A1AF7">
        <w:t xml:space="preserve"> </w:t>
      </w:r>
      <w:r>
        <w:t>seinem</w:t>
      </w:r>
      <w:r w:rsidR="003A1AF7">
        <w:t xml:space="preserve"> </w:t>
      </w:r>
      <w:r>
        <w:t>herrlichen</w:t>
      </w:r>
      <w:r w:rsidR="003A1AF7">
        <w:t xml:space="preserve"> </w:t>
      </w:r>
      <w:r>
        <w:t>Reich.“.</w:t>
      </w:r>
      <w:r w:rsidR="003A1AF7">
        <w:t xml:space="preserve"> </w:t>
      </w:r>
      <w:r>
        <w:t>Hier</w:t>
      </w:r>
      <w:r w:rsidR="003A1AF7">
        <w:t xml:space="preserve"> </w:t>
      </w:r>
      <w:r>
        <w:t>aber</w:t>
      </w:r>
      <w:r w:rsidR="003A1AF7">
        <w:t xml:space="preserve"> </w:t>
      </w:r>
      <w:r>
        <w:t>bezeichnet</w:t>
      </w:r>
      <w:r w:rsidR="003A1AF7">
        <w:t xml:space="preserve"> </w:t>
      </w:r>
      <w:r>
        <w:t>das</w:t>
      </w:r>
      <w:r w:rsidR="003A1AF7">
        <w:t xml:space="preserve"> </w:t>
      </w:r>
      <w:r>
        <w:t>Wort</w:t>
      </w:r>
      <w:r w:rsidR="003A1AF7">
        <w:t xml:space="preserve"> </w:t>
      </w:r>
      <w:r>
        <w:t>Erlösung</w:t>
      </w:r>
      <w:r w:rsidR="003A1AF7">
        <w:t xml:space="preserve"> </w:t>
      </w:r>
      <w:r>
        <w:t>einen</w:t>
      </w:r>
      <w:r w:rsidR="003A1AF7">
        <w:t xml:space="preserve"> </w:t>
      </w:r>
      <w:r>
        <w:t>Loskauf</w:t>
      </w:r>
      <w:r w:rsidR="003A1AF7">
        <w:t xml:space="preserve"> </w:t>
      </w:r>
      <w:r>
        <w:t>oder</w:t>
      </w:r>
      <w:r w:rsidR="003A1AF7">
        <w:t xml:space="preserve"> </w:t>
      </w:r>
      <w:r>
        <w:t>die</w:t>
      </w:r>
      <w:r w:rsidR="003A1AF7">
        <w:t xml:space="preserve"> </w:t>
      </w:r>
      <w:r>
        <w:t>Erweckung</w:t>
      </w:r>
      <w:r w:rsidR="003A1AF7">
        <w:t xml:space="preserve"> </w:t>
      </w:r>
      <w:r>
        <w:t>des</w:t>
      </w:r>
      <w:r w:rsidR="003A1AF7">
        <w:t xml:space="preserve"> </w:t>
      </w:r>
      <w:r>
        <w:t>Heils</w:t>
      </w:r>
      <w:r w:rsidR="003A1AF7">
        <w:t xml:space="preserve"> </w:t>
      </w:r>
      <w:r>
        <w:t>durch</w:t>
      </w:r>
      <w:r w:rsidR="003A1AF7">
        <w:t xml:space="preserve"> </w:t>
      </w:r>
      <w:r>
        <w:t>einen</w:t>
      </w:r>
      <w:r w:rsidR="003A1AF7">
        <w:t xml:space="preserve"> </w:t>
      </w:r>
      <w:r>
        <w:t>Gehorsam</w:t>
      </w:r>
      <w:r w:rsidR="003A1AF7">
        <w:t xml:space="preserve"> </w:t>
      </w:r>
      <w:r>
        <w:t>und</w:t>
      </w:r>
      <w:r w:rsidR="003A1AF7">
        <w:t xml:space="preserve"> </w:t>
      </w:r>
      <w:r>
        <w:t>weiterhin</w:t>
      </w:r>
      <w:r w:rsidR="003A1AF7">
        <w:t xml:space="preserve"> </w:t>
      </w:r>
      <w:r>
        <w:t>die</w:t>
      </w:r>
      <w:r w:rsidR="003A1AF7">
        <w:t xml:space="preserve"> </w:t>
      </w:r>
      <w:r>
        <w:t>Mitteilung</w:t>
      </w:r>
      <w:r w:rsidR="003A1AF7">
        <w:t xml:space="preserve"> </w:t>
      </w:r>
      <w:r>
        <w:t>dieses</w:t>
      </w:r>
      <w:r w:rsidR="003A1AF7">
        <w:t xml:space="preserve"> </w:t>
      </w:r>
      <w:r>
        <w:t>erworbenen</w:t>
      </w:r>
      <w:r w:rsidR="003A1AF7">
        <w:t xml:space="preserve"> </w:t>
      </w:r>
      <w:r>
        <w:t>Heils</w:t>
      </w:r>
      <w:r w:rsidR="003A1AF7">
        <w:t xml:space="preserve"> </w:t>
      </w:r>
      <w:r>
        <w:t>an</w:t>
      </w:r>
      <w:r w:rsidR="003A1AF7">
        <w:t xml:space="preserve"> </w:t>
      </w:r>
      <w:r>
        <w:t>alle</w:t>
      </w:r>
      <w:r w:rsidR="003A1AF7">
        <w:t xml:space="preserve"> </w:t>
      </w:r>
      <w:r>
        <w:t>diejenigen,</w:t>
      </w:r>
      <w:r w:rsidR="003A1AF7">
        <w:t xml:space="preserve"> </w:t>
      </w:r>
      <w:r>
        <w:t>welche</w:t>
      </w:r>
      <w:r w:rsidR="003A1AF7">
        <w:t xml:space="preserve"> </w:t>
      </w:r>
      <w:r>
        <w:t>Teil</w:t>
      </w:r>
      <w:r w:rsidR="003A1AF7">
        <w:t xml:space="preserve"> </w:t>
      </w:r>
      <w:r>
        <w:t>daran</w:t>
      </w:r>
      <w:r w:rsidR="003A1AF7">
        <w:t xml:space="preserve"> </w:t>
      </w:r>
      <w:r>
        <w:t>haben.</w:t>
      </w:r>
      <w:r w:rsidR="003A1AF7">
        <w:t xml:space="preserve"> </w:t>
      </w:r>
      <w:r>
        <w:t>Das</w:t>
      </w:r>
      <w:r w:rsidR="003A1AF7">
        <w:t xml:space="preserve"> </w:t>
      </w:r>
      <w:r>
        <w:t>Wort</w:t>
      </w:r>
      <w:r w:rsidR="003A1AF7">
        <w:t xml:space="preserve"> </w:t>
      </w:r>
      <w:r>
        <w:t>Erlösung</w:t>
      </w:r>
      <w:r w:rsidR="003A1AF7">
        <w:t xml:space="preserve"> </w:t>
      </w:r>
      <w:r>
        <w:t>ist</w:t>
      </w:r>
      <w:r w:rsidR="003A1AF7">
        <w:t xml:space="preserve"> </w:t>
      </w:r>
      <w:r>
        <w:t>also</w:t>
      </w:r>
      <w:r w:rsidR="003A1AF7">
        <w:t xml:space="preserve"> </w:t>
      </w:r>
      <w:r>
        <w:t>ein</w:t>
      </w:r>
      <w:r w:rsidR="003A1AF7">
        <w:t xml:space="preserve"> </w:t>
      </w:r>
      <w:r>
        <w:t>ungemein</w:t>
      </w:r>
      <w:r w:rsidR="003A1AF7">
        <w:t xml:space="preserve"> </w:t>
      </w:r>
      <w:r>
        <w:t>vielsagender,</w:t>
      </w:r>
      <w:r w:rsidR="003A1AF7">
        <w:t xml:space="preserve"> </w:t>
      </w:r>
      <w:r>
        <w:t>ungemein</w:t>
      </w:r>
      <w:r w:rsidR="003A1AF7">
        <w:t xml:space="preserve"> </w:t>
      </w:r>
      <w:r>
        <w:t>viel</w:t>
      </w:r>
      <w:r w:rsidR="003A1AF7">
        <w:t xml:space="preserve"> </w:t>
      </w:r>
      <w:r>
        <w:t>in</w:t>
      </w:r>
      <w:r w:rsidR="003A1AF7">
        <w:t xml:space="preserve"> </w:t>
      </w:r>
      <w:r>
        <w:t>sich</w:t>
      </w:r>
      <w:r w:rsidR="003A1AF7">
        <w:t xml:space="preserve"> </w:t>
      </w:r>
      <w:r>
        <w:t>fassender</w:t>
      </w:r>
      <w:r w:rsidR="003A1AF7">
        <w:t xml:space="preserve"> </w:t>
      </w:r>
      <w:r>
        <w:t>Begriff.</w:t>
      </w:r>
      <w:r w:rsidR="003A1AF7">
        <w:t xml:space="preserve"> </w:t>
      </w:r>
      <w:r>
        <w:t>Doch</w:t>
      </w:r>
      <w:r w:rsidR="003A1AF7">
        <w:t xml:space="preserve"> </w:t>
      </w:r>
      <w:r>
        <w:t>wird</w:t>
      </w:r>
      <w:r w:rsidR="003A1AF7">
        <w:t xml:space="preserve"> </w:t>
      </w:r>
      <w:r>
        <w:t>es</w:t>
      </w:r>
      <w:r w:rsidR="003A1AF7">
        <w:t xml:space="preserve"> </w:t>
      </w:r>
      <w:r>
        <w:t>hier</w:t>
      </w:r>
      <w:r w:rsidR="003A1AF7">
        <w:t xml:space="preserve"> </w:t>
      </w:r>
      <w:r>
        <w:t>hauptsächlich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ersten</w:t>
      </w:r>
      <w:r w:rsidR="003A1AF7">
        <w:t xml:space="preserve"> </w:t>
      </w:r>
      <w:r>
        <w:t>Beziehung</w:t>
      </w:r>
      <w:r w:rsidR="003A1AF7">
        <w:t xml:space="preserve"> </w:t>
      </w:r>
      <w:r>
        <w:t>genommen,</w:t>
      </w:r>
      <w:r w:rsidR="003A1AF7">
        <w:t xml:space="preserve"> </w:t>
      </w:r>
      <w:r>
        <w:t>wie</w:t>
      </w:r>
      <w:r w:rsidR="003A1AF7">
        <w:t xml:space="preserve"> </w:t>
      </w:r>
      <w:r>
        <w:t>nämlich</w:t>
      </w:r>
      <w:r w:rsidR="003A1AF7">
        <w:t xml:space="preserve"> </w:t>
      </w:r>
      <w:r>
        <w:t>das</w:t>
      </w:r>
      <w:r w:rsidR="003A1AF7">
        <w:t xml:space="preserve"> </w:t>
      </w:r>
      <w:r>
        <w:t>Heil</w:t>
      </w:r>
      <w:r w:rsidR="003A1AF7">
        <w:t xml:space="preserve"> </w:t>
      </w:r>
      <w:r>
        <w:t>erworben</w:t>
      </w:r>
      <w:r w:rsidR="003A1AF7">
        <w:t xml:space="preserve"> </w:t>
      </w:r>
      <w:r>
        <w:t>ist.</w:t>
      </w:r>
      <w:r w:rsidR="003A1AF7">
        <w:t xml:space="preserve"> </w:t>
      </w:r>
      <w:r>
        <w:t>Und</w:t>
      </w:r>
      <w:r w:rsidR="003A1AF7">
        <w:t xml:space="preserve"> </w:t>
      </w:r>
      <w:r>
        <w:t>wodurch</w:t>
      </w:r>
      <w:r w:rsidR="003A1AF7">
        <w:t xml:space="preserve"> </w:t>
      </w:r>
      <w:r>
        <w:t>ist</w:t>
      </w:r>
      <w:r w:rsidR="003A1AF7">
        <w:t xml:space="preserve"> </w:t>
      </w:r>
      <w:r>
        <w:t>das</w:t>
      </w:r>
      <w:r w:rsidR="003A1AF7">
        <w:t xml:space="preserve"> </w:t>
      </w:r>
      <w:r>
        <w:t>geschehen?</w:t>
      </w:r>
      <w:r w:rsidR="003A1AF7">
        <w:t xml:space="preserve"> </w:t>
      </w:r>
      <w:r>
        <w:t>Durch</w:t>
      </w:r>
      <w:r w:rsidR="003A1AF7">
        <w:t xml:space="preserve"> </w:t>
      </w:r>
      <w:r>
        <w:t>den</w:t>
      </w:r>
      <w:r w:rsidR="003A1AF7">
        <w:t xml:space="preserve"> </w:t>
      </w:r>
      <w:r>
        <w:t>allervollkommensten</w:t>
      </w:r>
      <w:r w:rsidR="003A1AF7">
        <w:t xml:space="preserve"> </w:t>
      </w:r>
      <w:r>
        <w:t>und</w:t>
      </w:r>
      <w:r w:rsidR="003A1AF7">
        <w:t xml:space="preserve"> </w:t>
      </w:r>
      <w:proofErr w:type="spellStart"/>
      <w:r>
        <w:t>allerheiligsten</w:t>
      </w:r>
      <w:proofErr w:type="spellEnd"/>
      <w:r w:rsidR="003A1AF7">
        <w:t xml:space="preserve"> </w:t>
      </w:r>
      <w:r>
        <w:t>Gehorsam</w:t>
      </w:r>
      <w:r w:rsidR="003A1AF7">
        <w:t xml:space="preserve"> </w:t>
      </w:r>
      <w:r>
        <w:t>unseres</w:t>
      </w:r>
      <w:r w:rsidR="003A1AF7">
        <w:t xml:space="preserve"> </w:t>
      </w:r>
      <w:r>
        <w:t>Herrn</w:t>
      </w:r>
      <w:r w:rsidR="003A1AF7">
        <w:t xml:space="preserve"> </w:t>
      </w:r>
      <w:r>
        <w:t>Jesu</w:t>
      </w:r>
      <w:r w:rsidR="003A1AF7">
        <w:t xml:space="preserve"> </w:t>
      </w:r>
      <w:r>
        <w:t>Christi.</w:t>
      </w:r>
      <w:r w:rsidR="003A1AF7">
        <w:t xml:space="preserve"> </w:t>
      </w:r>
    </w:p>
    <w:p w14:paraId="78F8F47E" w14:textId="769AC7F5" w:rsidR="00C359D2" w:rsidRDefault="00C359D2" w:rsidP="00C359D2">
      <w:pPr>
        <w:pStyle w:val="StandardWeb"/>
      </w:pPr>
      <w:proofErr w:type="spellStart"/>
      <w:r>
        <w:t>Laßt</w:t>
      </w:r>
      <w:proofErr w:type="spellEnd"/>
      <w:r w:rsidR="003A1AF7">
        <w:t xml:space="preserve"> </w:t>
      </w:r>
      <w:r>
        <w:t>uns</w:t>
      </w:r>
      <w:r w:rsidR="003A1AF7">
        <w:t xml:space="preserve"> </w:t>
      </w:r>
      <w:r>
        <w:t>aber</w:t>
      </w:r>
      <w:r w:rsidR="003A1AF7">
        <w:t xml:space="preserve"> </w:t>
      </w:r>
      <w:r>
        <w:t>hier</w:t>
      </w:r>
      <w:r w:rsidR="003A1AF7">
        <w:t xml:space="preserve"> </w:t>
      </w:r>
      <w:r>
        <w:t>unsere</w:t>
      </w:r>
      <w:r w:rsidR="003A1AF7">
        <w:t xml:space="preserve"> </w:t>
      </w:r>
      <w:r>
        <w:t>Betrachtung</w:t>
      </w:r>
      <w:r w:rsidR="003A1AF7">
        <w:t xml:space="preserve"> </w:t>
      </w:r>
      <w:r>
        <w:t>abbrechen,</w:t>
      </w:r>
      <w:r w:rsidR="003A1AF7">
        <w:t xml:space="preserve"> </w:t>
      </w:r>
      <w:r>
        <w:t>um</w:t>
      </w:r>
      <w:r w:rsidR="003A1AF7">
        <w:t xml:space="preserve"> </w:t>
      </w:r>
      <w:r>
        <w:t>sie</w:t>
      </w:r>
      <w:r w:rsidR="003A1AF7">
        <w:t xml:space="preserve"> </w:t>
      </w:r>
      <w:r>
        <w:t>nicht</w:t>
      </w:r>
      <w:r w:rsidR="003A1AF7">
        <w:t xml:space="preserve"> </w:t>
      </w:r>
      <w:r>
        <w:t>zu</w:t>
      </w:r>
      <w:r w:rsidR="003A1AF7">
        <w:t xml:space="preserve"> </w:t>
      </w:r>
      <w:r>
        <w:t>übereilen,</w:t>
      </w:r>
      <w:r w:rsidR="003A1AF7">
        <w:t xml:space="preserve"> </w:t>
      </w:r>
      <w:r>
        <w:t>und</w:t>
      </w:r>
      <w:r w:rsidR="003A1AF7">
        <w:t xml:space="preserve"> </w:t>
      </w:r>
      <w:r>
        <w:t>sie,</w:t>
      </w:r>
      <w:r w:rsidR="003A1AF7">
        <w:t xml:space="preserve"> </w:t>
      </w:r>
      <w:r>
        <w:t>so</w:t>
      </w:r>
      <w:r w:rsidR="003A1AF7">
        <w:t xml:space="preserve"> </w:t>
      </w:r>
      <w:r>
        <w:t>der</w:t>
      </w:r>
      <w:r w:rsidR="003A1AF7">
        <w:t xml:space="preserve"> </w:t>
      </w:r>
      <w:r>
        <w:t>Herr</w:t>
      </w:r>
      <w:r w:rsidR="003A1AF7">
        <w:t xml:space="preserve"> </w:t>
      </w:r>
      <w:r>
        <w:t>will,</w:t>
      </w:r>
      <w:r w:rsidR="003A1AF7">
        <w:t xml:space="preserve"> </w:t>
      </w:r>
      <w:r>
        <w:t>nächstens</w:t>
      </w:r>
      <w:r w:rsidR="003A1AF7">
        <w:t xml:space="preserve"> </w:t>
      </w:r>
      <w:r>
        <w:t>wieder</w:t>
      </w:r>
      <w:r w:rsidR="003A1AF7">
        <w:t xml:space="preserve"> </w:t>
      </w:r>
      <w:r>
        <w:t>fortzusetzen.</w:t>
      </w:r>
      <w:r w:rsidR="003A1AF7">
        <w:t xml:space="preserve"> </w:t>
      </w:r>
      <w:proofErr w:type="spellStart"/>
      <w:r>
        <w:t>Laßt</w:t>
      </w:r>
      <w:proofErr w:type="spellEnd"/>
      <w:r w:rsidR="003A1AF7">
        <w:t xml:space="preserve"> </w:t>
      </w:r>
      <w:r>
        <w:t>uns</w:t>
      </w:r>
      <w:r w:rsidR="003A1AF7">
        <w:t xml:space="preserve"> </w:t>
      </w:r>
      <w:r>
        <w:t>aber</w:t>
      </w:r>
      <w:r w:rsidR="003A1AF7">
        <w:t xml:space="preserve"> </w:t>
      </w:r>
      <w:r>
        <w:t>aus</w:t>
      </w:r>
      <w:r w:rsidR="003A1AF7">
        <w:t xml:space="preserve"> </w:t>
      </w:r>
      <w:r>
        <w:t>dem</w:t>
      </w:r>
      <w:r w:rsidR="003A1AF7">
        <w:t xml:space="preserve"> </w:t>
      </w:r>
      <w:r>
        <w:t>Gesagten</w:t>
      </w:r>
      <w:r w:rsidR="003A1AF7">
        <w:t xml:space="preserve"> </w:t>
      </w:r>
      <w:r>
        <w:t>Folgendes</w:t>
      </w:r>
      <w:r w:rsidR="003A1AF7">
        <w:t xml:space="preserve"> </w:t>
      </w:r>
      <w:r>
        <w:t>uns</w:t>
      </w:r>
      <w:r w:rsidR="003A1AF7">
        <w:t xml:space="preserve"> </w:t>
      </w:r>
      <w:r>
        <w:t>recht</w:t>
      </w:r>
      <w:r w:rsidR="003A1AF7">
        <w:t xml:space="preserve"> </w:t>
      </w:r>
      <w:r>
        <w:t>einprägen</w:t>
      </w:r>
      <w:r w:rsidR="003A1AF7">
        <w:t xml:space="preserve"> </w:t>
      </w:r>
      <w:r>
        <w:t>und</w:t>
      </w:r>
      <w:r w:rsidR="003A1AF7">
        <w:t xml:space="preserve"> </w:t>
      </w:r>
      <w:r>
        <w:t>beherzigen:</w:t>
      </w:r>
      <w:r w:rsidR="003A1AF7">
        <w:t xml:space="preserve"> </w:t>
      </w:r>
    </w:p>
    <w:p w14:paraId="01C87AF7" w14:textId="2D19C0BB" w:rsidR="00C359D2" w:rsidRDefault="00C359D2" w:rsidP="00C359D2">
      <w:pPr>
        <w:pStyle w:val="StandardWeb"/>
      </w:pPr>
      <w:r>
        <w:t>Erstens</w:t>
      </w:r>
      <w:r w:rsidR="003A1AF7">
        <w:t xml:space="preserve"> </w:t>
      </w:r>
      <w:proofErr w:type="spellStart"/>
      <w:r>
        <w:t>laßt</w:t>
      </w:r>
      <w:proofErr w:type="spellEnd"/>
      <w:r w:rsidR="003A1AF7">
        <w:t xml:space="preserve"> </w:t>
      </w:r>
      <w:r>
        <w:t>uns</w:t>
      </w:r>
      <w:r w:rsidR="003A1AF7">
        <w:t xml:space="preserve"> </w:t>
      </w:r>
      <w:r>
        <w:t>wohl</w:t>
      </w:r>
      <w:r w:rsidR="003A1AF7">
        <w:t xml:space="preserve"> </w:t>
      </w:r>
      <w:r>
        <w:t>bedenken,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wir</w:t>
      </w:r>
      <w:r w:rsidR="003A1AF7">
        <w:t xml:space="preserve"> </w:t>
      </w:r>
      <w:r>
        <w:t>allzumal</w:t>
      </w:r>
      <w:r w:rsidR="003A1AF7">
        <w:t xml:space="preserve"> </w:t>
      </w:r>
      <w:r>
        <w:t>Sünder</w:t>
      </w:r>
      <w:r w:rsidR="003A1AF7">
        <w:t xml:space="preserve"> </w:t>
      </w:r>
      <w:r>
        <w:t>sind</w:t>
      </w:r>
      <w:r w:rsidR="003A1AF7">
        <w:t xml:space="preserve"> </w:t>
      </w:r>
      <w:r>
        <w:t>und</w:t>
      </w:r>
      <w:r w:rsidR="003A1AF7">
        <w:t xml:space="preserve"> </w:t>
      </w:r>
      <w:r>
        <w:t>der</w:t>
      </w:r>
      <w:r w:rsidR="003A1AF7">
        <w:t xml:space="preserve"> </w:t>
      </w:r>
      <w:r>
        <w:t>Herrlichkeit</w:t>
      </w:r>
      <w:r w:rsidR="003A1AF7">
        <w:t xml:space="preserve"> </w:t>
      </w:r>
      <w:r>
        <w:t>Gottes</w:t>
      </w:r>
      <w:r w:rsidR="003A1AF7">
        <w:t xml:space="preserve"> </w:t>
      </w:r>
      <w:r>
        <w:t>ermangeln,</w:t>
      </w:r>
      <w:r w:rsidR="003A1AF7">
        <w:t xml:space="preserve"> </w:t>
      </w:r>
      <w:r>
        <w:t>wohl</w:t>
      </w:r>
      <w:r w:rsidR="003A1AF7">
        <w:t xml:space="preserve"> </w:t>
      </w:r>
      <w:r>
        <w:t>bedenken,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von</w:t>
      </w:r>
      <w:r w:rsidR="003A1AF7">
        <w:t xml:space="preserve"> </w:t>
      </w:r>
      <w:r>
        <w:t>Natur</w:t>
      </w:r>
      <w:r w:rsidR="003A1AF7">
        <w:t xml:space="preserve"> </w:t>
      </w:r>
      <w:r>
        <w:t>kein</w:t>
      </w:r>
      <w:r w:rsidR="003A1AF7">
        <w:t xml:space="preserve"> </w:t>
      </w:r>
      <w:r>
        <w:t>einziger</w:t>
      </w:r>
      <w:r w:rsidR="003A1AF7">
        <w:t xml:space="preserve"> </w:t>
      </w:r>
      <w:r>
        <w:t>unter</w:t>
      </w:r>
      <w:r w:rsidR="003A1AF7">
        <w:t xml:space="preserve"> </w:t>
      </w:r>
      <w:r>
        <w:t>uns</w:t>
      </w:r>
      <w:r w:rsidR="003A1AF7">
        <w:t xml:space="preserve"> </w:t>
      </w:r>
      <w:r>
        <w:t>und</w:t>
      </w:r>
      <w:r w:rsidR="003A1AF7">
        <w:t xml:space="preserve"> </w:t>
      </w:r>
      <w:r>
        <w:t>allen</w:t>
      </w:r>
      <w:r w:rsidR="003A1AF7">
        <w:t xml:space="preserve"> </w:t>
      </w:r>
      <w:r>
        <w:t>Menschen</w:t>
      </w:r>
      <w:r w:rsidR="003A1AF7">
        <w:t xml:space="preserve"> </w:t>
      </w:r>
      <w:r>
        <w:t>ist,</w:t>
      </w:r>
      <w:r w:rsidR="003A1AF7">
        <w:t xml:space="preserve"> </w:t>
      </w:r>
      <w:r>
        <w:t>der</w:t>
      </w:r>
      <w:r w:rsidR="003A1AF7">
        <w:t xml:space="preserve"> </w:t>
      </w:r>
      <w:r>
        <w:lastRenderedPageBreak/>
        <w:t>es</w:t>
      </w:r>
      <w:r w:rsidR="003A1AF7">
        <w:t xml:space="preserve"> </w:t>
      </w:r>
      <w:r>
        <w:t>so</w:t>
      </w:r>
      <w:r w:rsidR="003A1AF7">
        <w:t xml:space="preserve"> </w:t>
      </w:r>
      <w:r>
        <w:t>weit</w:t>
      </w:r>
      <w:r w:rsidR="003A1AF7">
        <w:t xml:space="preserve"> </w:t>
      </w:r>
      <w:r>
        <w:t>gebracht</w:t>
      </w:r>
      <w:r w:rsidR="003A1AF7">
        <w:t xml:space="preserve"> </w:t>
      </w:r>
      <w:r>
        <w:t>hätte</w:t>
      </w:r>
      <w:r w:rsidR="003A1AF7">
        <w:t xml:space="preserve"> </w:t>
      </w:r>
      <w:r>
        <w:t>oder</w:t>
      </w:r>
      <w:r w:rsidR="003A1AF7">
        <w:t xml:space="preserve"> </w:t>
      </w:r>
      <w:r>
        <w:t>es</w:t>
      </w:r>
      <w:r w:rsidR="003A1AF7">
        <w:t xml:space="preserve"> </w:t>
      </w:r>
      <w:r>
        <w:t>durch</w:t>
      </w:r>
      <w:r w:rsidR="003A1AF7">
        <w:t xml:space="preserve"> </w:t>
      </w:r>
      <w:r>
        <w:t>seinen,</w:t>
      </w:r>
      <w:r w:rsidR="003A1AF7">
        <w:t xml:space="preserve"> </w:t>
      </w:r>
      <w:r>
        <w:t>wenn</w:t>
      </w:r>
      <w:r w:rsidR="003A1AF7">
        <w:t xml:space="preserve"> </w:t>
      </w:r>
      <w:r>
        <w:t>auch</w:t>
      </w:r>
      <w:r w:rsidR="003A1AF7">
        <w:t xml:space="preserve"> </w:t>
      </w:r>
      <w:r>
        <w:t>noch</w:t>
      </w:r>
      <w:r w:rsidR="003A1AF7">
        <w:t xml:space="preserve"> </w:t>
      </w:r>
      <w:r>
        <w:t>so</w:t>
      </w:r>
      <w:r w:rsidR="003A1AF7">
        <w:t xml:space="preserve"> </w:t>
      </w:r>
      <w:r>
        <w:t>ernstlichen</w:t>
      </w:r>
      <w:r w:rsidR="003A1AF7">
        <w:t xml:space="preserve"> </w:t>
      </w:r>
      <w:r>
        <w:t>Fleiß</w:t>
      </w:r>
      <w:r w:rsidR="003A1AF7">
        <w:t xml:space="preserve"> </w:t>
      </w:r>
      <w:r>
        <w:t>so</w:t>
      </w:r>
      <w:r w:rsidR="003A1AF7">
        <w:t xml:space="preserve"> </w:t>
      </w:r>
      <w:r>
        <w:t>weit</w:t>
      </w:r>
      <w:r w:rsidR="003A1AF7">
        <w:t xml:space="preserve"> </w:t>
      </w:r>
      <w:r>
        <w:t>zu</w:t>
      </w:r>
      <w:r w:rsidR="003A1AF7">
        <w:t xml:space="preserve"> </w:t>
      </w:r>
      <w:r>
        <w:t>bringen</w:t>
      </w:r>
      <w:r w:rsidR="003A1AF7">
        <w:t xml:space="preserve"> </w:t>
      </w:r>
      <w:r>
        <w:t>imstande</w:t>
      </w:r>
      <w:r w:rsidR="003A1AF7">
        <w:t xml:space="preserve"> </w:t>
      </w:r>
      <w:r>
        <w:t>wäre,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im</w:t>
      </w:r>
      <w:r w:rsidR="003A1AF7">
        <w:t xml:space="preserve"> </w:t>
      </w:r>
      <w:r>
        <w:t>Gericht</w:t>
      </w:r>
      <w:r w:rsidR="003A1AF7">
        <w:t xml:space="preserve"> </w:t>
      </w:r>
      <w:r>
        <w:t>Gottes</w:t>
      </w:r>
      <w:r w:rsidR="003A1AF7">
        <w:t xml:space="preserve"> </w:t>
      </w:r>
      <w:r>
        <w:t>bestehen</w:t>
      </w:r>
      <w:r w:rsidR="003A1AF7">
        <w:t xml:space="preserve"> </w:t>
      </w:r>
      <w:r>
        <w:t>könnte.</w:t>
      </w:r>
      <w:r w:rsidR="003A1AF7">
        <w:t xml:space="preserve"> </w:t>
      </w:r>
      <w:r>
        <w:t>Wisset</w:t>
      </w:r>
      <w:r w:rsidR="003A1AF7">
        <w:t xml:space="preserve"> </w:t>
      </w:r>
      <w:r>
        <w:t>und</w:t>
      </w:r>
      <w:r w:rsidR="003A1AF7">
        <w:t xml:space="preserve"> </w:t>
      </w:r>
      <w:r>
        <w:t>bedenket</w:t>
      </w:r>
      <w:r w:rsidR="003A1AF7">
        <w:t xml:space="preserve"> </w:t>
      </w:r>
      <w:r>
        <w:t>wohl,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ihr</w:t>
      </w:r>
      <w:r w:rsidR="003A1AF7">
        <w:t xml:space="preserve"> </w:t>
      </w:r>
      <w:r>
        <w:t>alle,</w:t>
      </w:r>
      <w:r w:rsidR="003A1AF7">
        <w:t xml:space="preserve"> </w:t>
      </w:r>
      <w:r>
        <w:t>euch</w:t>
      </w:r>
      <w:r w:rsidR="003A1AF7">
        <w:t xml:space="preserve"> </w:t>
      </w:r>
      <w:r>
        <w:t>selbst</w:t>
      </w:r>
      <w:r w:rsidR="003A1AF7">
        <w:t xml:space="preserve"> </w:t>
      </w:r>
      <w:r>
        <w:t>überlassen,</w:t>
      </w:r>
      <w:r w:rsidR="003A1AF7">
        <w:t xml:space="preserve"> </w:t>
      </w:r>
      <w:r>
        <w:t>daselbst</w:t>
      </w:r>
      <w:r w:rsidR="003A1AF7">
        <w:t xml:space="preserve"> </w:t>
      </w:r>
      <w:r>
        <w:t>nichts</w:t>
      </w:r>
      <w:r w:rsidR="003A1AF7">
        <w:t xml:space="preserve"> </w:t>
      </w:r>
      <w:r>
        <w:t>zu</w:t>
      </w:r>
      <w:r w:rsidR="003A1AF7">
        <w:t xml:space="preserve"> </w:t>
      </w:r>
      <w:r>
        <w:t>erwarten</w:t>
      </w:r>
      <w:r w:rsidR="003A1AF7">
        <w:t xml:space="preserve"> </w:t>
      </w:r>
      <w:r>
        <w:t>habt</w:t>
      </w:r>
      <w:r w:rsidR="003A1AF7">
        <w:t xml:space="preserve"> </w:t>
      </w:r>
      <w:r>
        <w:t>als</w:t>
      </w:r>
      <w:r w:rsidR="003A1AF7">
        <w:t xml:space="preserve"> </w:t>
      </w:r>
      <w:r>
        <w:t>Urteil</w:t>
      </w:r>
      <w:r w:rsidR="003A1AF7">
        <w:t xml:space="preserve"> </w:t>
      </w:r>
      <w:r>
        <w:t>und</w:t>
      </w:r>
      <w:r w:rsidR="003A1AF7">
        <w:t xml:space="preserve"> </w:t>
      </w:r>
      <w:r>
        <w:t>Verdammnis,</w:t>
      </w:r>
      <w:r w:rsidR="003A1AF7">
        <w:t xml:space="preserve"> </w:t>
      </w:r>
      <w:r>
        <w:t>weil</w:t>
      </w:r>
      <w:r w:rsidR="003A1AF7">
        <w:t xml:space="preserve"> </w:t>
      </w:r>
      <w:r>
        <w:t>alle</w:t>
      </w:r>
      <w:r w:rsidR="003A1AF7">
        <w:t xml:space="preserve"> </w:t>
      </w:r>
      <w:r>
        <w:t>gesündigt</w:t>
      </w:r>
      <w:r w:rsidR="003A1AF7">
        <w:t xml:space="preserve"> </w:t>
      </w:r>
      <w:r>
        <w:t>haben.</w:t>
      </w:r>
      <w:r w:rsidR="003A1AF7">
        <w:t xml:space="preserve"> </w:t>
      </w:r>
      <w:proofErr w:type="spellStart"/>
      <w:r>
        <w:t>Laßt</w:t>
      </w:r>
      <w:proofErr w:type="spellEnd"/>
      <w:r w:rsidR="003A1AF7">
        <w:t xml:space="preserve"> </w:t>
      </w:r>
      <w:r>
        <w:t>es</w:t>
      </w:r>
      <w:r w:rsidR="003A1AF7">
        <w:t xml:space="preserve"> </w:t>
      </w:r>
      <w:r>
        <w:t>gänzlich</w:t>
      </w:r>
      <w:r w:rsidR="003A1AF7">
        <w:t xml:space="preserve"> </w:t>
      </w:r>
      <w:r>
        <w:t>bei</w:t>
      </w:r>
      <w:r w:rsidR="003A1AF7">
        <w:t xml:space="preserve"> </w:t>
      </w:r>
      <w:r>
        <w:t>euch</w:t>
      </w:r>
      <w:r w:rsidR="003A1AF7">
        <w:t xml:space="preserve"> </w:t>
      </w:r>
      <w:r>
        <w:t>ausgemacht</w:t>
      </w:r>
      <w:r w:rsidR="003A1AF7">
        <w:t xml:space="preserve"> </w:t>
      </w:r>
      <w:r>
        <w:t>sein,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ihr</w:t>
      </w:r>
      <w:r w:rsidR="003A1AF7">
        <w:t xml:space="preserve"> </w:t>
      </w:r>
      <w:r>
        <w:t>einer</w:t>
      </w:r>
      <w:r w:rsidR="003A1AF7">
        <w:t xml:space="preserve"> </w:t>
      </w:r>
      <w:r>
        <w:t>Prüfung,</w:t>
      </w:r>
      <w:r w:rsidR="003A1AF7">
        <w:t xml:space="preserve"> </w:t>
      </w:r>
      <w:r>
        <w:t>einem</w:t>
      </w:r>
      <w:r w:rsidR="003A1AF7">
        <w:t xml:space="preserve"> </w:t>
      </w:r>
      <w:r>
        <w:t>Examen,</w:t>
      </w:r>
      <w:r w:rsidR="003A1AF7">
        <w:t xml:space="preserve"> </w:t>
      </w:r>
      <w:r>
        <w:t>einer</w:t>
      </w:r>
      <w:r w:rsidR="003A1AF7">
        <w:t xml:space="preserve"> </w:t>
      </w:r>
      <w:r>
        <w:t>Untersuchung</w:t>
      </w:r>
      <w:r w:rsidR="003A1AF7">
        <w:t xml:space="preserve"> </w:t>
      </w:r>
      <w:r>
        <w:t>entgegeneilt,</w:t>
      </w:r>
      <w:r w:rsidR="003A1AF7">
        <w:t xml:space="preserve"> </w:t>
      </w:r>
      <w:r>
        <w:t>wo</w:t>
      </w:r>
      <w:r w:rsidR="003A1AF7">
        <w:t xml:space="preserve"> </w:t>
      </w:r>
      <w:r>
        <w:t>ihr</w:t>
      </w:r>
      <w:r w:rsidR="003A1AF7">
        <w:t xml:space="preserve"> </w:t>
      </w:r>
      <w:r>
        <w:t>auf</w:t>
      </w:r>
      <w:r w:rsidR="003A1AF7">
        <w:t xml:space="preserve"> </w:t>
      </w:r>
      <w:r>
        <w:t>tausend</w:t>
      </w:r>
      <w:r w:rsidR="003A1AF7">
        <w:t xml:space="preserve"> </w:t>
      </w:r>
      <w:r>
        <w:t>Fragen</w:t>
      </w:r>
      <w:r w:rsidR="003A1AF7">
        <w:t xml:space="preserve"> </w:t>
      </w:r>
      <w:r>
        <w:t>nicht</w:t>
      </w:r>
      <w:r w:rsidR="003A1AF7">
        <w:t xml:space="preserve"> </w:t>
      </w:r>
      <w:r>
        <w:t>ein</w:t>
      </w:r>
      <w:r w:rsidR="003A1AF7">
        <w:t xml:space="preserve"> </w:t>
      </w:r>
      <w:r>
        <w:t>einzig</w:t>
      </w:r>
      <w:r w:rsidR="003A1AF7">
        <w:t xml:space="preserve"> </w:t>
      </w:r>
      <w:r>
        <w:t>Wort</w:t>
      </w:r>
      <w:r w:rsidR="003A1AF7">
        <w:t xml:space="preserve"> </w:t>
      </w:r>
      <w:r>
        <w:t>werdet</w:t>
      </w:r>
      <w:r w:rsidR="003A1AF7">
        <w:t xml:space="preserve"> </w:t>
      </w:r>
      <w:r>
        <w:t>antworten</w:t>
      </w:r>
      <w:r w:rsidR="003A1AF7">
        <w:t xml:space="preserve"> </w:t>
      </w:r>
      <w:r>
        <w:t>können,</w:t>
      </w:r>
      <w:r w:rsidR="003A1AF7">
        <w:t xml:space="preserve"> </w:t>
      </w:r>
      <w:r>
        <w:t>wo</w:t>
      </w:r>
      <w:r w:rsidR="003A1AF7">
        <w:t xml:space="preserve"> </w:t>
      </w:r>
      <w:r>
        <w:t>aller</w:t>
      </w:r>
      <w:r w:rsidR="003A1AF7">
        <w:t xml:space="preserve"> </w:t>
      </w:r>
      <w:r>
        <w:t>Mund</w:t>
      </w:r>
      <w:r w:rsidR="003A1AF7">
        <w:t xml:space="preserve"> </w:t>
      </w:r>
      <w:r>
        <w:t>gestopft</w:t>
      </w:r>
      <w:r w:rsidR="003A1AF7">
        <w:t xml:space="preserve"> </w:t>
      </w:r>
      <w:r>
        <w:t>und</w:t>
      </w:r>
      <w:r w:rsidR="003A1AF7">
        <w:t xml:space="preserve"> </w:t>
      </w:r>
      <w:r>
        <w:t>alle</w:t>
      </w:r>
      <w:r w:rsidR="003A1AF7">
        <w:t xml:space="preserve"> </w:t>
      </w:r>
      <w:r>
        <w:t>Welt</w:t>
      </w:r>
      <w:r w:rsidR="003A1AF7">
        <w:t xml:space="preserve"> </w:t>
      </w:r>
      <w:r>
        <w:t>als</w:t>
      </w:r>
      <w:r w:rsidR="003A1AF7">
        <w:t xml:space="preserve"> </w:t>
      </w:r>
      <w:r>
        <w:t>Gott</w:t>
      </w:r>
      <w:r w:rsidR="003A1AF7">
        <w:t xml:space="preserve"> </w:t>
      </w:r>
      <w:r>
        <w:t>schuldig</w:t>
      </w:r>
      <w:r w:rsidR="003A1AF7">
        <w:t xml:space="preserve"> </w:t>
      </w:r>
      <w:r>
        <w:t>befunden</w:t>
      </w:r>
      <w:r w:rsidR="003A1AF7">
        <w:t xml:space="preserve"> </w:t>
      </w:r>
      <w:r>
        <w:t>werden</w:t>
      </w:r>
      <w:r w:rsidR="003A1AF7">
        <w:t xml:space="preserve"> </w:t>
      </w:r>
      <w:r>
        <w:t>wird.</w:t>
      </w:r>
      <w:r w:rsidR="003A1AF7">
        <w:t xml:space="preserve"> </w:t>
      </w:r>
      <w:proofErr w:type="spellStart"/>
      <w:r>
        <w:t>Laßt</w:t>
      </w:r>
      <w:proofErr w:type="spellEnd"/>
      <w:r w:rsidR="003A1AF7">
        <w:t xml:space="preserve"> </w:t>
      </w:r>
      <w:r>
        <w:t>euch</w:t>
      </w:r>
      <w:r w:rsidR="003A1AF7">
        <w:t xml:space="preserve"> </w:t>
      </w:r>
      <w:r>
        <w:t>dadurch</w:t>
      </w:r>
      <w:r w:rsidR="003A1AF7">
        <w:t xml:space="preserve"> </w:t>
      </w:r>
      <w:r>
        <w:t>gutwillig</w:t>
      </w:r>
      <w:r w:rsidR="003A1AF7">
        <w:t xml:space="preserve"> </w:t>
      </w:r>
      <w:r>
        <w:t>demütigen,</w:t>
      </w:r>
      <w:r w:rsidR="003A1AF7">
        <w:t xml:space="preserve"> </w:t>
      </w:r>
      <w:r>
        <w:t>euch</w:t>
      </w:r>
      <w:r w:rsidR="003A1AF7">
        <w:t xml:space="preserve"> </w:t>
      </w:r>
      <w:r>
        <w:t>eure</w:t>
      </w:r>
      <w:r w:rsidR="003A1AF7">
        <w:t xml:space="preserve"> </w:t>
      </w:r>
      <w:r>
        <w:t>eigene</w:t>
      </w:r>
      <w:r w:rsidR="003A1AF7">
        <w:t xml:space="preserve"> </w:t>
      </w:r>
      <w:r>
        <w:t>Gerechtigkeit</w:t>
      </w:r>
      <w:r w:rsidR="003A1AF7">
        <w:t xml:space="preserve"> </w:t>
      </w:r>
      <w:r>
        <w:t>zerstören,</w:t>
      </w:r>
      <w:r w:rsidR="003A1AF7">
        <w:t xml:space="preserve"> </w:t>
      </w:r>
      <w:r>
        <w:t>eure</w:t>
      </w:r>
      <w:r w:rsidR="003A1AF7">
        <w:t xml:space="preserve"> </w:t>
      </w:r>
      <w:r>
        <w:t>Sicherheit</w:t>
      </w:r>
      <w:r w:rsidR="003A1AF7">
        <w:t xml:space="preserve"> </w:t>
      </w:r>
      <w:r>
        <w:t>verscheuchen</w:t>
      </w:r>
      <w:r w:rsidR="003A1AF7">
        <w:t xml:space="preserve"> </w:t>
      </w:r>
      <w:r>
        <w:t>und</w:t>
      </w:r>
      <w:r w:rsidR="003A1AF7">
        <w:t xml:space="preserve"> </w:t>
      </w:r>
      <w:r>
        <w:t>zu</w:t>
      </w:r>
      <w:r w:rsidR="003A1AF7">
        <w:t xml:space="preserve"> </w:t>
      </w:r>
      <w:r>
        <w:t>der</w:t>
      </w:r>
      <w:r w:rsidR="003A1AF7">
        <w:t xml:space="preserve"> </w:t>
      </w:r>
      <w:r>
        <w:t>ernstlichen</w:t>
      </w:r>
      <w:r w:rsidR="003A1AF7">
        <w:t xml:space="preserve"> </w:t>
      </w:r>
      <w:r>
        <w:t>Frage</w:t>
      </w:r>
      <w:r w:rsidR="003A1AF7">
        <w:t xml:space="preserve"> </w:t>
      </w:r>
      <w:r>
        <w:t>bewegen:</w:t>
      </w:r>
      <w:r w:rsidR="003A1AF7">
        <w:t xml:space="preserve"> </w:t>
      </w:r>
      <w:r>
        <w:t>Was</w:t>
      </w:r>
      <w:r w:rsidR="003A1AF7">
        <w:t xml:space="preserve"> </w:t>
      </w:r>
      <w:r>
        <w:t>soll</w:t>
      </w:r>
      <w:r w:rsidR="003A1AF7">
        <w:t xml:space="preserve"> </w:t>
      </w:r>
      <w:r>
        <w:t>ich</w:t>
      </w:r>
      <w:r w:rsidR="003A1AF7">
        <w:t xml:space="preserve"> </w:t>
      </w:r>
      <w:r>
        <w:t>tun,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ich</w:t>
      </w:r>
      <w:r w:rsidR="003A1AF7">
        <w:t xml:space="preserve"> </w:t>
      </w:r>
      <w:r>
        <w:t>im</w:t>
      </w:r>
      <w:r w:rsidR="003A1AF7">
        <w:t xml:space="preserve"> </w:t>
      </w:r>
      <w:r>
        <w:t>Gericht</w:t>
      </w:r>
      <w:r w:rsidR="003A1AF7">
        <w:t xml:space="preserve"> </w:t>
      </w:r>
      <w:r>
        <w:t>Gottes</w:t>
      </w:r>
      <w:r w:rsidR="003A1AF7">
        <w:t xml:space="preserve"> </w:t>
      </w:r>
      <w:r>
        <w:t>bestehen</w:t>
      </w:r>
      <w:r w:rsidR="003A1AF7">
        <w:t xml:space="preserve"> </w:t>
      </w:r>
      <w:r>
        <w:t>möge?</w:t>
      </w:r>
      <w:r w:rsidR="003A1AF7">
        <w:t xml:space="preserve"> </w:t>
      </w:r>
    </w:p>
    <w:p w14:paraId="03220C82" w14:textId="0592B4BE" w:rsidR="00C359D2" w:rsidRDefault="00C359D2" w:rsidP="00C359D2">
      <w:pPr>
        <w:pStyle w:val="StandardWeb"/>
      </w:pPr>
      <w:r>
        <w:t>Bemerke</w:t>
      </w:r>
      <w:r w:rsidR="003A1AF7">
        <w:t xml:space="preserve"> </w:t>
      </w:r>
      <w:r>
        <w:t>zweitens,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ein</w:t>
      </w:r>
      <w:r w:rsidR="003A1AF7">
        <w:t xml:space="preserve"> </w:t>
      </w:r>
      <w:r>
        <w:t>Weg</w:t>
      </w:r>
      <w:r w:rsidR="003A1AF7">
        <w:t xml:space="preserve"> </w:t>
      </w:r>
      <w:r>
        <w:t>und</w:t>
      </w:r>
      <w:r w:rsidR="003A1AF7">
        <w:t xml:space="preserve"> </w:t>
      </w:r>
      <w:r>
        <w:t>Mittel</w:t>
      </w:r>
      <w:r w:rsidR="003A1AF7">
        <w:t xml:space="preserve"> </w:t>
      </w:r>
      <w:r>
        <w:t>vorhanden</w:t>
      </w:r>
      <w:r w:rsidR="003A1AF7">
        <w:t xml:space="preserve"> </w:t>
      </w:r>
      <w:r>
        <w:t>ist,</w:t>
      </w:r>
      <w:r w:rsidR="003A1AF7">
        <w:t xml:space="preserve"> </w:t>
      </w:r>
      <w:r>
        <w:t>worauf</w:t>
      </w:r>
      <w:r w:rsidR="003A1AF7">
        <w:t xml:space="preserve"> </w:t>
      </w:r>
      <w:r>
        <w:t>ihr,</w:t>
      </w:r>
      <w:r w:rsidR="003A1AF7">
        <w:t xml:space="preserve"> </w:t>
      </w:r>
      <w:r>
        <w:t>und</w:t>
      </w:r>
      <w:r w:rsidR="003A1AF7">
        <w:t xml:space="preserve"> </w:t>
      </w:r>
      <w:r>
        <w:t>wenn</w:t>
      </w:r>
      <w:r w:rsidR="003A1AF7">
        <w:t xml:space="preserve"> </w:t>
      </w:r>
      <w:r>
        <w:t>ihr</w:t>
      </w:r>
      <w:r w:rsidR="003A1AF7">
        <w:t xml:space="preserve"> </w:t>
      </w:r>
      <w:r>
        <w:t>bisher</w:t>
      </w:r>
      <w:r w:rsidR="003A1AF7">
        <w:t xml:space="preserve"> </w:t>
      </w:r>
      <w:r>
        <w:t>noch</w:t>
      </w:r>
      <w:r w:rsidR="003A1AF7">
        <w:t xml:space="preserve"> </w:t>
      </w:r>
      <w:r>
        <w:t>so</w:t>
      </w:r>
      <w:r w:rsidR="003A1AF7">
        <w:t xml:space="preserve"> </w:t>
      </w:r>
      <w:r>
        <w:t>große</w:t>
      </w:r>
      <w:r w:rsidR="003A1AF7">
        <w:t xml:space="preserve"> </w:t>
      </w:r>
      <w:r>
        <w:t>Sünder</w:t>
      </w:r>
      <w:r w:rsidR="003A1AF7">
        <w:t xml:space="preserve"> </w:t>
      </w:r>
      <w:r>
        <w:t>gewesen</w:t>
      </w:r>
      <w:r w:rsidR="003A1AF7">
        <w:t xml:space="preserve"> </w:t>
      </w:r>
      <w:r>
        <w:t>wäret,</w:t>
      </w:r>
      <w:r w:rsidR="003A1AF7">
        <w:t xml:space="preserve"> </w:t>
      </w:r>
      <w:r>
        <w:t>für</w:t>
      </w:r>
      <w:r w:rsidR="003A1AF7">
        <w:t xml:space="preserve"> </w:t>
      </w:r>
      <w:r>
        <w:t>so</w:t>
      </w:r>
      <w:r w:rsidR="003A1AF7">
        <w:t xml:space="preserve"> </w:t>
      </w:r>
      <w:r>
        <w:t>gerecht</w:t>
      </w:r>
      <w:r w:rsidR="003A1AF7">
        <w:t xml:space="preserve"> </w:t>
      </w:r>
      <w:r>
        <w:t>und</w:t>
      </w:r>
      <w:r w:rsidR="003A1AF7">
        <w:t xml:space="preserve"> </w:t>
      </w:r>
      <w:r>
        <w:t>heilig</w:t>
      </w:r>
      <w:r w:rsidR="003A1AF7">
        <w:t xml:space="preserve"> </w:t>
      </w:r>
      <w:r>
        <w:t>geachtet</w:t>
      </w:r>
      <w:r w:rsidR="003A1AF7">
        <w:t xml:space="preserve"> </w:t>
      </w:r>
      <w:r>
        <w:t>werdet,</w:t>
      </w:r>
      <w:r w:rsidR="003A1AF7">
        <w:t xml:space="preserve"> </w:t>
      </w:r>
      <w:r>
        <w:t>als</w:t>
      </w:r>
      <w:r w:rsidR="003A1AF7">
        <w:t xml:space="preserve"> </w:t>
      </w:r>
      <w:r>
        <w:t>ob</w:t>
      </w:r>
      <w:r w:rsidR="003A1AF7">
        <w:t xml:space="preserve"> </w:t>
      </w:r>
      <w:r>
        <w:t>ihr</w:t>
      </w:r>
      <w:r w:rsidR="003A1AF7">
        <w:t xml:space="preserve"> </w:t>
      </w:r>
      <w:r>
        <w:t>nie</w:t>
      </w:r>
      <w:r w:rsidR="003A1AF7">
        <w:t xml:space="preserve"> </w:t>
      </w:r>
      <w:r>
        <w:t>eine</w:t>
      </w:r>
      <w:r w:rsidR="003A1AF7">
        <w:t xml:space="preserve"> </w:t>
      </w:r>
      <w:r>
        <w:t>Sünde</w:t>
      </w:r>
      <w:r w:rsidR="003A1AF7">
        <w:t xml:space="preserve"> </w:t>
      </w:r>
      <w:r>
        <w:t>begangen</w:t>
      </w:r>
      <w:r w:rsidR="003A1AF7">
        <w:t xml:space="preserve"> </w:t>
      </w:r>
      <w:r>
        <w:t>noch</w:t>
      </w:r>
      <w:r w:rsidR="003A1AF7">
        <w:t xml:space="preserve"> </w:t>
      </w:r>
      <w:r>
        <w:t>gehabt</w:t>
      </w:r>
      <w:r w:rsidR="003A1AF7">
        <w:t xml:space="preserve"> </w:t>
      </w:r>
      <w:r>
        <w:t>hättet,</w:t>
      </w:r>
      <w:r w:rsidR="003A1AF7">
        <w:t xml:space="preserve"> </w:t>
      </w:r>
      <w:r>
        <w:t>worauf</w:t>
      </w:r>
      <w:r w:rsidR="003A1AF7">
        <w:t xml:space="preserve"> </w:t>
      </w:r>
      <w:r>
        <w:t>ihr</w:t>
      </w:r>
      <w:r w:rsidR="003A1AF7">
        <w:t xml:space="preserve"> </w:t>
      </w:r>
      <w:r>
        <w:t>nicht</w:t>
      </w:r>
      <w:r w:rsidR="003A1AF7">
        <w:t xml:space="preserve"> </w:t>
      </w:r>
      <w:r>
        <w:t>nur</w:t>
      </w:r>
      <w:r w:rsidR="003A1AF7">
        <w:t xml:space="preserve"> </w:t>
      </w:r>
      <w:r>
        <w:t>dereinst</w:t>
      </w:r>
      <w:r w:rsidR="003A1AF7">
        <w:t xml:space="preserve"> </w:t>
      </w:r>
      <w:r>
        <w:t>vor</w:t>
      </w:r>
      <w:r w:rsidR="003A1AF7">
        <w:t xml:space="preserve"> </w:t>
      </w:r>
      <w:r>
        <w:t>dem</w:t>
      </w:r>
      <w:r w:rsidR="003A1AF7">
        <w:t xml:space="preserve"> </w:t>
      </w:r>
      <w:r>
        <w:t>Richterstuhle</w:t>
      </w:r>
      <w:r w:rsidR="003A1AF7">
        <w:t xml:space="preserve"> </w:t>
      </w:r>
      <w:r>
        <w:t>Christi</w:t>
      </w:r>
      <w:r w:rsidR="003A1AF7">
        <w:t xml:space="preserve"> </w:t>
      </w:r>
      <w:proofErr w:type="spellStart"/>
      <w:r>
        <w:t>unbeschämt</w:t>
      </w:r>
      <w:proofErr w:type="spellEnd"/>
      <w:r>
        <w:t>,</w:t>
      </w:r>
      <w:r w:rsidR="003A1AF7">
        <w:t xml:space="preserve"> </w:t>
      </w:r>
      <w:r>
        <w:t>ja</w:t>
      </w:r>
      <w:r w:rsidR="003A1AF7">
        <w:t xml:space="preserve"> </w:t>
      </w:r>
      <w:r>
        <w:t>mit</w:t>
      </w:r>
      <w:r w:rsidR="003A1AF7">
        <w:t xml:space="preserve"> </w:t>
      </w:r>
      <w:r>
        <w:t>Freuden</w:t>
      </w:r>
      <w:r w:rsidR="003A1AF7">
        <w:t xml:space="preserve"> </w:t>
      </w:r>
      <w:r>
        <w:t>werdet</w:t>
      </w:r>
      <w:r w:rsidR="003A1AF7">
        <w:t xml:space="preserve"> </w:t>
      </w:r>
      <w:r>
        <w:t>bestehen</w:t>
      </w:r>
      <w:r w:rsidR="003A1AF7">
        <w:t xml:space="preserve"> </w:t>
      </w:r>
      <w:r>
        <w:t>können,</w:t>
      </w:r>
      <w:r w:rsidR="003A1AF7">
        <w:t xml:space="preserve"> </w:t>
      </w:r>
      <w:r>
        <w:t>sondern</w:t>
      </w:r>
      <w:r w:rsidR="003A1AF7">
        <w:t xml:space="preserve"> </w:t>
      </w:r>
      <w:r>
        <w:t>wo</w:t>
      </w:r>
      <w:r w:rsidR="003A1AF7">
        <w:t xml:space="preserve"> </w:t>
      </w:r>
      <w:r>
        <w:t>ihr</w:t>
      </w:r>
      <w:r w:rsidR="003A1AF7">
        <w:t xml:space="preserve"> </w:t>
      </w:r>
      <w:r>
        <w:t>schon</w:t>
      </w:r>
      <w:r w:rsidR="003A1AF7">
        <w:t xml:space="preserve"> </w:t>
      </w:r>
      <w:r>
        <w:t>in</w:t>
      </w:r>
      <w:r w:rsidR="003A1AF7">
        <w:t xml:space="preserve"> </w:t>
      </w:r>
      <w:r>
        <w:t>diesem</w:t>
      </w:r>
      <w:r w:rsidR="003A1AF7">
        <w:t xml:space="preserve"> </w:t>
      </w:r>
      <w:r>
        <w:t>Leben</w:t>
      </w:r>
      <w:r w:rsidR="003A1AF7">
        <w:t xml:space="preserve"> </w:t>
      </w:r>
      <w:r>
        <w:t>wie</w:t>
      </w:r>
      <w:r w:rsidR="003A1AF7">
        <w:t xml:space="preserve"> </w:t>
      </w:r>
      <w:r>
        <w:t>im</w:t>
      </w:r>
      <w:r w:rsidR="003A1AF7">
        <w:t xml:space="preserve"> </w:t>
      </w:r>
      <w:r>
        <w:t>Sterben</w:t>
      </w:r>
      <w:r w:rsidR="003A1AF7">
        <w:t xml:space="preserve"> </w:t>
      </w:r>
      <w:r>
        <w:t>eine</w:t>
      </w:r>
      <w:r w:rsidR="003A1AF7">
        <w:t xml:space="preserve"> </w:t>
      </w:r>
      <w:r>
        <w:t>Freudigkeit</w:t>
      </w:r>
      <w:r w:rsidR="003A1AF7">
        <w:t xml:space="preserve"> </w:t>
      </w:r>
      <w:r>
        <w:t>im</w:t>
      </w:r>
      <w:r w:rsidR="003A1AF7">
        <w:t xml:space="preserve"> </w:t>
      </w:r>
      <w:r>
        <w:t>Gewissen,</w:t>
      </w:r>
      <w:r w:rsidR="003A1AF7">
        <w:t xml:space="preserve"> </w:t>
      </w:r>
      <w:r>
        <w:t>einen</w:t>
      </w:r>
      <w:r w:rsidR="003A1AF7">
        <w:t xml:space="preserve"> </w:t>
      </w:r>
      <w:r>
        <w:t>Frieden</w:t>
      </w:r>
      <w:r w:rsidR="003A1AF7">
        <w:t xml:space="preserve"> </w:t>
      </w:r>
      <w:r>
        <w:t>mit</w:t>
      </w:r>
      <w:r w:rsidR="003A1AF7">
        <w:t xml:space="preserve"> </w:t>
      </w:r>
      <w:r>
        <w:t>Gott</w:t>
      </w:r>
      <w:r w:rsidR="003A1AF7">
        <w:t xml:space="preserve"> </w:t>
      </w:r>
      <w:r>
        <w:t>genießen</w:t>
      </w:r>
      <w:r w:rsidR="003A1AF7">
        <w:t xml:space="preserve"> </w:t>
      </w:r>
      <w:r>
        <w:t>könnt,</w:t>
      </w:r>
      <w:r w:rsidR="003A1AF7">
        <w:t xml:space="preserve"> </w:t>
      </w:r>
      <w:r>
        <w:t>der</w:t>
      </w:r>
      <w:r w:rsidR="003A1AF7">
        <w:t xml:space="preserve"> </w:t>
      </w:r>
      <w:r>
        <w:t>größer</w:t>
      </w:r>
      <w:r w:rsidR="003A1AF7">
        <w:t xml:space="preserve"> </w:t>
      </w:r>
      <w:r>
        <w:t>ist</w:t>
      </w:r>
      <w:r w:rsidR="003A1AF7">
        <w:t xml:space="preserve"> </w:t>
      </w:r>
      <w:r>
        <w:t>als</w:t>
      </w:r>
      <w:r w:rsidR="003A1AF7">
        <w:t xml:space="preserve"> </w:t>
      </w:r>
      <w:r>
        <w:t>alle</w:t>
      </w:r>
      <w:r w:rsidR="003A1AF7">
        <w:t xml:space="preserve"> </w:t>
      </w:r>
      <w:r>
        <w:t>Schätze</w:t>
      </w:r>
      <w:r w:rsidR="003A1AF7">
        <w:t xml:space="preserve"> </w:t>
      </w:r>
      <w:r>
        <w:t>der</w:t>
      </w:r>
      <w:r w:rsidR="003A1AF7">
        <w:t xml:space="preserve"> </w:t>
      </w:r>
      <w:r>
        <w:t>Erde.</w:t>
      </w:r>
      <w:r w:rsidR="003A1AF7">
        <w:t xml:space="preserve"> </w:t>
      </w:r>
    </w:p>
    <w:p w14:paraId="4C46823D" w14:textId="7AA31DC1" w:rsidR="00C359D2" w:rsidRDefault="00C359D2" w:rsidP="00C359D2">
      <w:pPr>
        <w:pStyle w:val="StandardWeb"/>
      </w:pPr>
      <w:r>
        <w:t>Beherzigt</w:t>
      </w:r>
      <w:r w:rsidR="003A1AF7">
        <w:t xml:space="preserve"> </w:t>
      </w:r>
      <w:r>
        <w:t>diese</w:t>
      </w:r>
      <w:r w:rsidR="003A1AF7">
        <w:t xml:space="preserve"> </w:t>
      </w:r>
      <w:r>
        <w:t>beiden</w:t>
      </w:r>
      <w:r w:rsidR="003A1AF7">
        <w:t xml:space="preserve"> </w:t>
      </w:r>
      <w:r>
        <w:t>Stücke</w:t>
      </w:r>
      <w:r w:rsidR="003A1AF7">
        <w:t xml:space="preserve"> </w:t>
      </w:r>
      <w:r>
        <w:t>wohl</w:t>
      </w:r>
      <w:r w:rsidR="003A1AF7">
        <w:t xml:space="preserve"> </w:t>
      </w:r>
      <w:r>
        <w:t>und</w:t>
      </w:r>
      <w:r w:rsidR="003A1AF7">
        <w:t xml:space="preserve"> </w:t>
      </w:r>
      <w:r>
        <w:t>beweget</w:t>
      </w:r>
      <w:r w:rsidR="003A1AF7">
        <w:t xml:space="preserve"> </w:t>
      </w:r>
      <w:r>
        <w:t>sie</w:t>
      </w:r>
      <w:r w:rsidR="003A1AF7">
        <w:t xml:space="preserve"> </w:t>
      </w:r>
      <w:r>
        <w:t>in</w:t>
      </w:r>
      <w:r w:rsidR="003A1AF7">
        <w:t xml:space="preserve"> </w:t>
      </w:r>
      <w:r>
        <w:t>eurem</w:t>
      </w:r>
      <w:r w:rsidR="003A1AF7">
        <w:t xml:space="preserve"> </w:t>
      </w:r>
      <w:r>
        <w:t>Herzen!</w:t>
      </w:r>
      <w:r w:rsidR="003A1AF7">
        <w:t xml:space="preserve"> </w:t>
      </w:r>
      <w:r>
        <w:t>Sehet</w:t>
      </w:r>
      <w:r w:rsidR="003A1AF7">
        <w:t xml:space="preserve"> </w:t>
      </w:r>
      <w:r>
        <w:t>zu,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ihr</w:t>
      </w:r>
      <w:r w:rsidR="003A1AF7">
        <w:t xml:space="preserve"> </w:t>
      </w:r>
      <w:r>
        <w:t>diesen</w:t>
      </w:r>
      <w:r w:rsidR="003A1AF7">
        <w:t xml:space="preserve"> </w:t>
      </w:r>
      <w:r>
        <w:t>Schatz</w:t>
      </w:r>
      <w:r w:rsidR="003A1AF7">
        <w:t xml:space="preserve"> </w:t>
      </w:r>
      <w:r>
        <w:t>nicht</w:t>
      </w:r>
      <w:r w:rsidR="003A1AF7">
        <w:t xml:space="preserve"> </w:t>
      </w:r>
      <w:r>
        <w:t>versäumet,</w:t>
      </w:r>
      <w:r w:rsidR="003A1AF7">
        <w:t xml:space="preserve"> </w:t>
      </w:r>
      <w:r>
        <w:t>sondern</w:t>
      </w:r>
      <w:r w:rsidR="003A1AF7">
        <w:t xml:space="preserve"> </w:t>
      </w:r>
      <w:r>
        <w:t>gehet</w:t>
      </w:r>
      <w:r w:rsidR="003A1AF7">
        <w:t xml:space="preserve"> </w:t>
      </w:r>
      <w:r>
        <w:t>ein</w:t>
      </w:r>
      <w:r w:rsidR="003A1AF7">
        <w:t xml:space="preserve"> </w:t>
      </w:r>
      <w:r>
        <w:t>durch</w:t>
      </w:r>
      <w:r w:rsidR="003A1AF7">
        <w:t xml:space="preserve"> </w:t>
      </w:r>
      <w:r>
        <w:t>die</w:t>
      </w:r>
      <w:r w:rsidR="003A1AF7">
        <w:t xml:space="preserve"> </w:t>
      </w:r>
      <w:r>
        <w:t>enge</w:t>
      </w:r>
      <w:r w:rsidR="003A1AF7">
        <w:t xml:space="preserve"> </w:t>
      </w:r>
      <w:r>
        <w:t>Pforte,</w:t>
      </w:r>
      <w:r w:rsidR="003A1AF7">
        <w:t xml:space="preserve"> </w:t>
      </w:r>
      <w:r>
        <w:t>was</w:t>
      </w:r>
      <w:r w:rsidR="003A1AF7">
        <w:t xml:space="preserve"> </w:t>
      </w:r>
      <w:r>
        <w:t>der</w:t>
      </w:r>
      <w:r w:rsidR="003A1AF7">
        <w:t xml:space="preserve"> </w:t>
      </w:r>
      <w:r>
        <w:t>Herr</w:t>
      </w:r>
      <w:r w:rsidR="003A1AF7">
        <w:t xml:space="preserve"> </w:t>
      </w:r>
      <w:r>
        <w:t>euch</w:t>
      </w:r>
      <w:r w:rsidR="003A1AF7">
        <w:t xml:space="preserve"> </w:t>
      </w:r>
      <w:r>
        <w:t>aus</w:t>
      </w:r>
      <w:r w:rsidR="003A1AF7">
        <w:t xml:space="preserve"> </w:t>
      </w:r>
      <w:r>
        <w:t>Gnaden</w:t>
      </w:r>
      <w:r w:rsidR="003A1AF7">
        <w:t xml:space="preserve"> </w:t>
      </w:r>
      <w:r>
        <w:t>verleihen</w:t>
      </w:r>
      <w:r w:rsidR="003A1AF7">
        <w:t xml:space="preserve"> </w:t>
      </w:r>
      <w:r>
        <w:t>wolle!</w:t>
      </w:r>
      <w:r w:rsidR="003A1AF7">
        <w:t xml:space="preserve"> </w:t>
      </w:r>
      <w:r>
        <w:t>Amen.</w:t>
      </w:r>
      <w:r w:rsidR="003A1AF7">
        <w:t xml:space="preserve"> </w:t>
      </w:r>
    </w:p>
    <w:p w14:paraId="2158F816" w14:textId="085E3E37" w:rsidR="00C359D2" w:rsidRDefault="00C359D2" w:rsidP="00C359D2">
      <w:pPr>
        <w:pStyle w:val="berschrift1"/>
        <w:rPr>
          <w:sz w:val="48"/>
        </w:rPr>
      </w:pPr>
      <w:r>
        <w:t>2.</w:t>
      </w:r>
      <w:r w:rsidR="003A1AF7">
        <w:t xml:space="preserve"> </w:t>
      </w:r>
      <w:r>
        <w:t>Predigt</w:t>
      </w:r>
    </w:p>
    <w:p w14:paraId="6D321D03" w14:textId="6BF10608" w:rsidR="00C359D2" w:rsidRDefault="00C359D2" w:rsidP="00C359D2">
      <w:pPr>
        <w:pStyle w:val="StandardWeb"/>
      </w:pPr>
      <w:r>
        <w:t>(gehalten</w:t>
      </w:r>
      <w:r w:rsidR="003A1AF7">
        <w:t xml:space="preserve"> </w:t>
      </w:r>
      <w:r>
        <w:t>am</w:t>
      </w:r>
      <w:r w:rsidR="003A1AF7">
        <w:t xml:space="preserve"> </w:t>
      </w:r>
      <w:r>
        <w:t>19.</w:t>
      </w:r>
      <w:r w:rsidR="003A1AF7">
        <w:t xml:space="preserve"> </w:t>
      </w:r>
      <w:r>
        <w:t>September</w:t>
      </w:r>
      <w:r w:rsidR="003A1AF7">
        <w:t xml:space="preserve"> </w:t>
      </w:r>
      <w:r>
        <w:t>1830)</w:t>
      </w:r>
      <w:r w:rsidR="003A1AF7">
        <w:t xml:space="preserve"> </w:t>
      </w:r>
    </w:p>
    <w:p w14:paraId="368FDEB2" w14:textId="7F29E7C6" w:rsidR="00C359D2" w:rsidRDefault="00C359D2" w:rsidP="00C359D2">
      <w:pPr>
        <w:pStyle w:val="StandardWeb"/>
      </w:pPr>
      <w:r>
        <w:t>Es</w:t>
      </w:r>
      <w:r w:rsidR="003A1AF7">
        <w:t xml:space="preserve"> </w:t>
      </w:r>
      <w:r>
        <w:t>würde</w:t>
      </w:r>
      <w:r w:rsidR="003A1AF7">
        <w:t xml:space="preserve"> </w:t>
      </w:r>
      <w:r>
        <w:t>einen</w:t>
      </w:r>
      <w:r w:rsidR="003A1AF7">
        <w:t xml:space="preserve"> </w:t>
      </w:r>
      <w:r>
        <w:t>großen</w:t>
      </w:r>
      <w:r w:rsidR="003A1AF7">
        <w:t xml:space="preserve"> </w:t>
      </w:r>
      <w:r>
        <w:t>Irrtum</w:t>
      </w:r>
      <w:r w:rsidR="003A1AF7">
        <w:t xml:space="preserve"> </w:t>
      </w:r>
      <w:r>
        <w:t>verraten,</w:t>
      </w:r>
      <w:r w:rsidR="003A1AF7">
        <w:t xml:space="preserve"> </w:t>
      </w:r>
      <w:r>
        <w:t>wenn</w:t>
      </w:r>
      <w:r w:rsidR="003A1AF7">
        <w:t xml:space="preserve"> </w:t>
      </w:r>
      <w:r>
        <w:t>jemand</w:t>
      </w:r>
      <w:r w:rsidR="003A1AF7">
        <w:t xml:space="preserve"> </w:t>
      </w:r>
      <w:r>
        <w:t>meinte,</w:t>
      </w:r>
      <w:r w:rsidR="003A1AF7">
        <w:t xml:space="preserve"> </w:t>
      </w:r>
      <w:r>
        <w:t>als</w:t>
      </w:r>
      <w:r w:rsidR="003A1AF7">
        <w:t xml:space="preserve"> </w:t>
      </w:r>
      <w:r>
        <w:t>sei</w:t>
      </w:r>
      <w:r w:rsidR="003A1AF7">
        <w:t xml:space="preserve"> </w:t>
      </w:r>
      <w:r>
        <w:t>das</w:t>
      </w:r>
      <w:r w:rsidR="003A1AF7">
        <w:t xml:space="preserve"> </w:t>
      </w:r>
      <w:r>
        <w:t>Alte</w:t>
      </w:r>
      <w:r w:rsidR="003A1AF7">
        <w:t xml:space="preserve"> </w:t>
      </w:r>
      <w:r>
        <w:t>Testament</w:t>
      </w:r>
      <w:r w:rsidR="003A1AF7">
        <w:t xml:space="preserve"> </w:t>
      </w:r>
      <w:r>
        <w:t>wesentlich</w:t>
      </w:r>
      <w:r w:rsidR="003A1AF7">
        <w:t xml:space="preserve"> </w:t>
      </w:r>
      <w:r>
        <w:t>vom</w:t>
      </w:r>
      <w:r w:rsidR="003A1AF7">
        <w:t xml:space="preserve"> </w:t>
      </w:r>
      <w:r>
        <w:t>neuen</w:t>
      </w:r>
      <w:r w:rsidR="003A1AF7">
        <w:t xml:space="preserve"> </w:t>
      </w:r>
      <w:r>
        <w:t>verschieden,</w:t>
      </w:r>
      <w:r w:rsidR="003A1AF7">
        <w:t xml:space="preserve"> </w:t>
      </w:r>
      <w:r>
        <w:t>als</w:t>
      </w:r>
      <w:r w:rsidR="003A1AF7">
        <w:t xml:space="preserve"> </w:t>
      </w:r>
      <w:r>
        <w:t>sei</w:t>
      </w:r>
      <w:r w:rsidR="003A1AF7">
        <w:t xml:space="preserve"> </w:t>
      </w:r>
      <w:r>
        <w:t>man</w:t>
      </w:r>
      <w:r w:rsidR="003A1AF7">
        <w:t xml:space="preserve"> </w:t>
      </w:r>
      <w:r>
        <w:t>dort</w:t>
      </w:r>
      <w:r w:rsidR="003A1AF7">
        <w:t xml:space="preserve"> </w:t>
      </w:r>
      <w:r>
        <w:t>auf</w:t>
      </w:r>
      <w:r w:rsidR="003A1AF7">
        <w:t xml:space="preserve"> </w:t>
      </w:r>
      <w:r>
        <w:t>eine</w:t>
      </w:r>
      <w:r w:rsidR="003A1AF7">
        <w:t xml:space="preserve"> </w:t>
      </w:r>
      <w:r>
        <w:t>andere</w:t>
      </w:r>
      <w:r w:rsidR="003A1AF7">
        <w:t xml:space="preserve"> </w:t>
      </w:r>
      <w:r>
        <w:t>Weise</w:t>
      </w:r>
      <w:r w:rsidR="003A1AF7">
        <w:t xml:space="preserve"> </w:t>
      </w:r>
      <w:r>
        <w:t>selig</w:t>
      </w:r>
      <w:r w:rsidR="003A1AF7">
        <w:t xml:space="preserve"> </w:t>
      </w:r>
      <w:r>
        <w:t>geworden,</w:t>
      </w:r>
      <w:r w:rsidR="003A1AF7">
        <w:t xml:space="preserve"> </w:t>
      </w:r>
      <w:r>
        <w:t>wie</w:t>
      </w:r>
      <w:r w:rsidR="003A1AF7">
        <w:t xml:space="preserve"> </w:t>
      </w:r>
      <w:r>
        <w:t>hier.</w:t>
      </w:r>
      <w:r w:rsidR="003A1AF7">
        <w:t xml:space="preserve"> </w:t>
      </w:r>
      <w:r>
        <w:t>Dann</w:t>
      </w:r>
      <w:r w:rsidR="003A1AF7">
        <w:t xml:space="preserve"> </w:t>
      </w:r>
      <w:r>
        <w:t>würde</w:t>
      </w:r>
      <w:r w:rsidR="003A1AF7">
        <w:t xml:space="preserve"> </w:t>
      </w:r>
      <w:r>
        <w:t>ja</w:t>
      </w:r>
      <w:r w:rsidR="003A1AF7">
        <w:t xml:space="preserve"> </w:t>
      </w:r>
      <w:r>
        <w:t>Jesus</w:t>
      </w:r>
      <w:r w:rsidR="003A1AF7">
        <w:t xml:space="preserve"> </w:t>
      </w:r>
      <w:r>
        <w:t>Christus</w:t>
      </w:r>
      <w:r w:rsidR="003A1AF7">
        <w:t xml:space="preserve"> </w:t>
      </w:r>
      <w:r>
        <w:t>nicht</w:t>
      </w:r>
      <w:r w:rsidR="003A1AF7">
        <w:t xml:space="preserve"> </w:t>
      </w:r>
      <w:r>
        <w:t>gestern</w:t>
      </w:r>
      <w:r w:rsidR="003A1AF7">
        <w:t xml:space="preserve"> </w:t>
      </w:r>
      <w:r>
        <w:t>und</w:t>
      </w:r>
      <w:r w:rsidR="003A1AF7">
        <w:t xml:space="preserve"> </w:t>
      </w:r>
      <w:r>
        <w:t>heute</w:t>
      </w:r>
      <w:r w:rsidR="003A1AF7">
        <w:t xml:space="preserve"> </w:t>
      </w:r>
      <w:r>
        <w:t>und</w:t>
      </w:r>
      <w:r w:rsidR="003A1AF7">
        <w:t xml:space="preserve"> </w:t>
      </w:r>
      <w:r>
        <w:t>derselbe</w:t>
      </w:r>
      <w:r w:rsidR="003A1AF7">
        <w:t xml:space="preserve"> </w:t>
      </w:r>
      <w:r>
        <w:t>in</w:t>
      </w:r>
      <w:r w:rsidR="003A1AF7">
        <w:t xml:space="preserve"> </w:t>
      </w:r>
      <w:r>
        <w:t>Ewigkeit</w:t>
      </w:r>
      <w:r w:rsidR="003A1AF7">
        <w:t xml:space="preserve"> </w:t>
      </w:r>
      <w:r>
        <w:t>sein.</w:t>
      </w:r>
      <w:r w:rsidR="003A1AF7">
        <w:t xml:space="preserve"> </w:t>
      </w:r>
      <w:r>
        <w:t>Ja,</w:t>
      </w:r>
      <w:r w:rsidR="003A1AF7">
        <w:t xml:space="preserve"> </w:t>
      </w:r>
      <w:r>
        <w:t>wenn</w:t>
      </w:r>
      <w:r w:rsidR="003A1AF7">
        <w:t xml:space="preserve"> </w:t>
      </w:r>
      <w:r>
        <w:t>wir</w:t>
      </w:r>
      <w:r w:rsidR="003A1AF7">
        <w:t xml:space="preserve"> </w:t>
      </w:r>
      <w:r>
        <w:t>so</w:t>
      </w:r>
      <w:r w:rsidR="003A1AF7">
        <w:t xml:space="preserve"> </w:t>
      </w:r>
      <w:r>
        <w:t>sagen</w:t>
      </w:r>
      <w:r w:rsidR="003A1AF7">
        <w:t xml:space="preserve"> </w:t>
      </w:r>
      <w:r>
        <w:t>wollen,</w:t>
      </w:r>
      <w:r w:rsidR="003A1AF7">
        <w:t xml:space="preserve"> </w:t>
      </w:r>
      <w:r>
        <w:t>müssen</w:t>
      </w:r>
      <w:r w:rsidR="003A1AF7">
        <w:t xml:space="preserve"> </w:t>
      </w:r>
      <w:r>
        <w:t>wir</w:t>
      </w:r>
      <w:r w:rsidR="003A1AF7">
        <w:t xml:space="preserve"> </w:t>
      </w:r>
      <w:r>
        <w:t>ja</w:t>
      </w:r>
      <w:r w:rsidR="003A1AF7">
        <w:t xml:space="preserve"> </w:t>
      </w:r>
      <w:r>
        <w:t>bekennen,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in</w:t>
      </w:r>
      <w:r w:rsidR="003A1AF7">
        <w:t xml:space="preserve"> </w:t>
      </w:r>
      <w:r>
        <w:t>den</w:t>
      </w:r>
      <w:r w:rsidR="003A1AF7">
        <w:t xml:space="preserve"> </w:t>
      </w:r>
      <w:r>
        <w:t>Schriften</w:t>
      </w:r>
      <w:r w:rsidR="003A1AF7">
        <w:t xml:space="preserve"> </w:t>
      </w:r>
      <w:r>
        <w:t>des</w:t>
      </w:r>
      <w:r w:rsidR="003A1AF7">
        <w:t xml:space="preserve"> </w:t>
      </w:r>
      <w:r>
        <w:t>Alten</w:t>
      </w:r>
      <w:r w:rsidR="003A1AF7">
        <w:t xml:space="preserve"> </w:t>
      </w:r>
      <w:r>
        <w:t>Testaments</w:t>
      </w:r>
      <w:r w:rsidR="003A1AF7">
        <w:t xml:space="preserve"> </w:t>
      </w:r>
      <w:r>
        <w:t>weit</w:t>
      </w:r>
      <w:r w:rsidR="003A1AF7">
        <w:t xml:space="preserve"> </w:t>
      </w:r>
      <w:r>
        <w:t>mehr</w:t>
      </w:r>
      <w:r w:rsidR="003A1AF7">
        <w:t xml:space="preserve"> </w:t>
      </w:r>
      <w:r>
        <w:t>Verheißungen</w:t>
      </w:r>
      <w:r w:rsidR="003A1AF7">
        <w:t xml:space="preserve"> </w:t>
      </w:r>
      <w:r>
        <w:t>der</w:t>
      </w:r>
      <w:r w:rsidR="003A1AF7">
        <w:t xml:space="preserve"> </w:t>
      </w:r>
      <w:r>
        <w:t>Zahl</w:t>
      </w:r>
      <w:r w:rsidR="003A1AF7">
        <w:t xml:space="preserve"> </w:t>
      </w:r>
      <w:r>
        <w:t>nach</w:t>
      </w:r>
      <w:r w:rsidR="003A1AF7">
        <w:t xml:space="preserve"> </w:t>
      </w:r>
      <w:r>
        <w:t>enthalten</w:t>
      </w:r>
      <w:r w:rsidR="003A1AF7">
        <w:t xml:space="preserve"> </w:t>
      </w:r>
      <w:r>
        <w:t>sind,</w:t>
      </w:r>
      <w:r w:rsidR="003A1AF7">
        <w:t xml:space="preserve"> </w:t>
      </w:r>
      <w:r>
        <w:t>als</w:t>
      </w:r>
      <w:r w:rsidR="003A1AF7">
        <w:t xml:space="preserve"> </w:t>
      </w:r>
      <w:r>
        <w:t>in</w:t>
      </w:r>
      <w:r w:rsidR="003A1AF7">
        <w:t xml:space="preserve"> </w:t>
      </w:r>
      <w:r>
        <w:t>denen</w:t>
      </w:r>
      <w:r w:rsidR="003A1AF7">
        <w:t xml:space="preserve"> </w:t>
      </w:r>
      <w:r>
        <w:t>des</w:t>
      </w:r>
      <w:r w:rsidR="003A1AF7">
        <w:t xml:space="preserve"> </w:t>
      </w:r>
      <w:r>
        <w:t>neuen</w:t>
      </w:r>
      <w:r w:rsidR="003A1AF7">
        <w:t xml:space="preserve"> </w:t>
      </w:r>
      <w:r>
        <w:t>Testaments,</w:t>
      </w:r>
      <w:r w:rsidR="003A1AF7">
        <w:t xml:space="preserve"> </w:t>
      </w:r>
      <w:r>
        <w:t>wiewohl</w:t>
      </w:r>
      <w:r w:rsidR="003A1AF7">
        <w:t xml:space="preserve"> </w:t>
      </w:r>
      <w:r>
        <w:t>dieses</w:t>
      </w:r>
      <w:r w:rsidR="003A1AF7">
        <w:t xml:space="preserve"> </w:t>
      </w:r>
      <w:r>
        <w:t>nichts</w:t>
      </w:r>
      <w:r w:rsidR="003A1AF7">
        <w:t xml:space="preserve"> </w:t>
      </w:r>
      <w:r>
        <w:t>ist,</w:t>
      </w:r>
      <w:r w:rsidR="003A1AF7">
        <w:t xml:space="preserve"> </w:t>
      </w:r>
      <w:r>
        <w:t>als</w:t>
      </w:r>
      <w:r w:rsidR="003A1AF7">
        <w:t xml:space="preserve"> </w:t>
      </w:r>
      <w:r>
        <w:t>eine</w:t>
      </w:r>
      <w:r w:rsidR="003A1AF7">
        <w:t xml:space="preserve"> </w:t>
      </w:r>
      <w:r>
        <w:t>große,</w:t>
      </w:r>
      <w:r w:rsidR="003A1AF7">
        <w:t xml:space="preserve"> </w:t>
      </w:r>
      <w:r>
        <w:t>sich</w:t>
      </w:r>
      <w:r w:rsidR="003A1AF7">
        <w:t xml:space="preserve"> </w:t>
      </w:r>
      <w:r>
        <w:t>stets</w:t>
      </w:r>
      <w:r w:rsidR="003A1AF7">
        <w:t xml:space="preserve"> </w:t>
      </w:r>
      <w:r>
        <w:t>erfüllende</w:t>
      </w:r>
      <w:r w:rsidR="003A1AF7">
        <w:t xml:space="preserve"> </w:t>
      </w:r>
      <w:r>
        <w:t>Verheißung.</w:t>
      </w:r>
      <w:r w:rsidR="003A1AF7">
        <w:t xml:space="preserve"> </w:t>
      </w:r>
      <w:r>
        <w:t>Was</w:t>
      </w:r>
      <w:r w:rsidR="003A1AF7">
        <w:t xml:space="preserve"> </w:t>
      </w:r>
      <w:r>
        <w:t>kann</w:t>
      </w:r>
      <w:r w:rsidR="003A1AF7">
        <w:t xml:space="preserve"> </w:t>
      </w:r>
      <w:r>
        <w:t>doch</w:t>
      </w:r>
      <w:r w:rsidR="003A1AF7">
        <w:t xml:space="preserve"> </w:t>
      </w:r>
      <w:r>
        <w:t>wohl</w:t>
      </w:r>
      <w:r w:rsidR="003A1AF7">
        <w:t xml:space="preserve"> </w:t>
      </w:r>
      <w:r>
        <w:t>evangelischer</w:t>
      </w:r>
      <w:r w:rsidR="003A1AF7">
        <w:t xml:space="preserve"> </w:t>
      </w:r>
      <w:r>
        <w:t>sein,</w:t>
      </w:r>
      <w:r w:rsidR="003A1AF7">
        <w:t xml:space="preserve"> </w:t>
      </w:r>
      <w:r>
        <w:t>als</w:t>
      </w:r>
      <w:r w:rsidR="003A1AF7">
        <w:t xml:space="preserve"> </w:t>
      </w:r>
      <w:r>
        <w:t>Davids</w:t>
      </w:r>
      <w:r w:rsidR="003A1AF7">
        <w:t xml:space="preserve"> </w:t>
      </w:r>
      <w:r>
        <w:t>Wort</w:t>
      </w:r>
      <w:r w:rsidR="003A1AF7">
        <w:t xml:space="preserve"> </w:t>
      </w:r>
      <w:r>
        <w:t>Psalm</w:t>
      </w:r>
      <w:r w:rsidR="003A1AF7">
        <w:t xml:space="preserve"> </w:t>
      </w:r>
      <w:r>
        <w:t>119</w:t>
      </w:r>
      <w:r w:rsidR="003A1AF7">
        <w:t>, 3</w:t>
      </w:r>
      <w:r>
        <w:t>8:</w:t>
      </w:r>
      <w:r w:rsidR="003A1AF7">
        <w:t xml:space="preserve"> </w:t>
      </w:r>
      <w:r>
        <w:t>Wenn</w:t>
      </w:r>
      <w:r w:rsidR="003A1AF7">
        <w:t xml:space="preserve"> </w:t>
      </w:r>
      <w:r>
        <w:t>du</w:t>
      </w:r>
      <w:r w:rsidR="003A1AF7">
        <w:t xml:space="preserve"> </w:t>
      </w:r>
      <w:r>
        <w:t>mich</w:t>
      </w:r>
      <w:r w:rsidR="003A1AF7">
        <w:t xml:space="preserve"> </w:t>
      </w:r>
      <w:r>
        <w:t>tröstest,</w:t>
      </w:r>
      <w:r w:rsidR="003A1AF7">
        <w:t xml:space="preserve"> </w:t>
      </w:r>
      <w:r>
        <w:t>dann</w:t>
      </w:r>
      <w:r w:rsidR="003A1AF7">
        <w:t xml:space="preserve"> </w:t>
      </w:r>
      <w:r>
        <w:t>laufe</w:t>
      </w:r>
      <w:r w:rsidR="003A1AF7">
        <w:t xml:space="preserve"> </w:t>
      </w:r>
      <w:r>
        <w:t>ich</w:t>
      </w:r>
      <w:r w:rsidR="003A1AF7">
        <w:t xml:space="preserve"> </w:t>
      </w:r>
      <w:r>
        <w:t>den</w:t>
      </w:r>
      <w:r w:rsidR="003A1AF7">
        <w:t xml:space="preserve"> </w:t>
      </w:r>
      <w:r>
        <w:t>Weg</w:t>
      </w:r>
      <w:r w:rsidR="003A1AF7">
        <w:t xml:space="preserve"> </w:t>
      </w:r>
      <w:r>
        <w:t>deiner</w:t>
      </w:r>
      <w:r w:rsidR="003A1AF7">
        <w:t xml:space="preserve"> </w:t>
      </w:r>
      <w:r>
        <w:t>Gebote.</w:t>
      </w:r>
      <w:r w:rsidR="003A1AF7">
        <w:t xml:space="preserve"> </w:t>
      </w:r>
      <w:r>
        <w:t>Man</w:t>
      </w:r>
      <w:r w:rsidR="003A1AF7">
        <w:t xml:space="preserve"> </w:t>
      </w:r>
      <w:r>
        <w:t>sollte</w:t>
      </w:r>
      <w:r w:rsidR="003A1AF7">
        <w:t xml:space="preserve"> </w:t>
      </w:r>
      <w:r>
        <w:t>wohl</w:t>
      </w:r>
      <w:r w:rsidR="003A1AF7">
        <w:t xml:space="preserve"> </w:t>
      </w:r>
      <w:r>
        <w:t>aus</w:t>
      </w:r>
      <w:r w:rsidR="003A1AF7">
        <w:t xml:space="preserve"> </w:t>
      </w:r>
      <w:r>
        <w:t>dem</w:t>
      </w:r>
      <w:r w:rsidR="003A1AF7">
        <w:t xml:space="preserve"> </w:t>
      </w:r>
      <w:r>
        <w:t>Munde</w:t>
      </w:r>
      <w:r w:rsidR="003A1AF7">
        <w:t xml:space="preserve"> </w:t>
      </w:r>
      <w:r>
        <w:t>eines</w:t>
      </w:r>
      <w:r w:rsidR="003A1AF7">
        <w:t xml:space="preserve"> </w:t>
      </w:r>
      <w:r>
        <w:t>alttestamentlichen</w:t>
      </w:r>
      <w:r w:rsidR="003A1AF7">
        <w:t xml:space="preserve"> </w:t>
      </w:r>
      <w:r>
        <w:t>Gläubigen</w:t>
      </w:r>
      <w:r w:rsidR="003A1AF7">
        <w:t xml:space="preserve"> </w:t>
      </w:r>
      <w:r>
        <w:t>nach</w:t>
      </w:r>
      <w:r w:rsidR="003A1AF7">
        <w:t xml:space="preserve"> </w:t>
      </w:r>
      <w:r>
        <w:t>etlicher</w:t>
      </w:r>
      <w:r w:rsidR="003A1AF7">
        <w:t xml:space="preserve"> </w:t>
      </w:r>
      <w:r>
        <w:t>Ansicht</w:t>
      </w:r>
      <w:r w:rsidR="003A1AF7">
        <w:t xml:space="preserve"> </w:t>
      </w:r>
      <w:r>
        <w:t>erwartet</w:t>
      </w:r>
      <w:r w:rsidR="003A1AF7">
        <w:t xml:space="preserve"> </w:t>
      </w:r>
      <w:r>
        <w:t>haben,</w:t>
      </w:r>
      <w:r w:rsidR="003A1AF7">
        <w:t xml:space="preserve"> </w:t>
      </w:r>
      <w:r>
        <w:t>er</w:t>
      </w:r>
      <w:r w:rsidR="003A1AF7">
        <w:t xml:space="preserve"> </w:t>
      </w:r>
      <w:r>
        <w:t>habe</w:t>
      </w:r>
      <w:r w:rsidR="003A1AF7">
        <w:t xml:space="preserve"> </w:t>
      </w:r>
      <w:r>
        <w:t>es</w:t>
      </w:r>
      <w:r w:rsidR="003A1AF7">
        <w:t xml:space="preserve"> </w:t>
      </w:r>
      <w:r>
        <w:t>umgekehrt</w:t>
      </w:r>
      <w:r w:rsidR="003A1AF7">
        <w:t xml:space="preserve"> </w:t>
      </w:r>
      <w:r>
        <w:t>und</w:t>
      </w:r>
      <w:r w:rsidR="003A1AF7">
        <w:t xml:space="preserve"> </w:t>
      </w:r>
      <w:r>
        <w:t>gesagt:</w:t>
      </w:r>
      <w:r w:rsidR="003A1AF7">
        <w:t xml:space="preserve"> </w:t>
      </w:r>
      <w:r>
        <w:t>Wenn</w:t>
      </w:r>
      <w:r w:rsidR="003A1AF7">
        <w:t xml:space="preserve"> </w:t>
      </w:r>
      <w:r>
        <w:t>ich</w:t>
      </w:r>
      <w:r w:rsidR="003A1AF7">
        <w:t xml:space="preserve"> </w:t>
      </w:r>
      <w:r>
        <w:t>den</w:t>
      </w:r>
      <w:r w:rsidR="003A1AF7">
        <w:t xml:space="preserve"> </w:t>
      </w:r>
      <w:r>
        <w:t>Weg</w:t>
      </w:r>
      <w:r w:rsidR="003A1AF7">
        <w:t xml:space="preserve"> </w:t>
      </w:r>
      <w:r>
        <w:t>deiner</w:t>
      </w:r>
      <w:r w:rsidR="003A1AF7">
        <w:t xml:space="preserve"> </w:t>
      </w:r>
      <w:r>
        <w:t>Gebote</w:t>
      </w:r>
      <w:r w:rsidR="003A1AF7">
        <w:t xml:space="preserve"> </w:t>
      </w:r>
      <w:r>
        <w:t>laufe,</w:t>
      </w:r>
      <w:r w:rsidR="003A1AF7">
        <w:t xml:space="preserve"> </w:t>
      </w:r>
      <w:r>
        <w:t>so</w:t>
      </w:r>
      <w:r w:rsidR="003A1AF7">
        <w:t xml:space="preserve"> </w:t>
      </w:r>
      <w:r>
        <w:t>tröstest</w:t>
      </w:r>
      <w:r w:rsidR="003A1AF7">
        <w:t xml:space="preserve"> </w:t>
      </w:r>
      <w:r>
        <w:t>du</w:t>
      </w:r>
      <w:r w:rsidR="003A1AF7">
        <w:t xml:space="preserve"> </w:t>
      </w:r>
      <w:r>
        <w:t>mich.</w:t>
      </w:r>
      <w:r w:rsidR="003A1AF7">
        <w:t xml:space="preserve"> </w:t>
      </w:r>
      <w:r>
        <w:t>Zwar</w:t>
      </w:r>
      <w:r w:rsidR="003A1AF7">
        <w:t xml:space="preserve"> </w:t>
      </w:r>
      <w:r>
        <w:t>geben</w:t>
      </w:r>
      <w:r w:rsidR="003A1AF7">
        <w:t xml:space="preserve"> </w:t>
      </w:r>
      <w:r>
        <w:t>wir</w:t>
      </w:r>
      <w:r w:rsidR="003A1AF7">
        <w:t xml:space="preserve"> </w:t>
      </w:r>
      <w:r>
        <w:t>zu,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man</w:t>
      </w:r>
      <w:r w:rsidR="003A1AF7">
        <w:t xml:space="preserve"> </w:t>
      </w:r>
      <w:r>
        <w:t>nach</w:t>
      </w:r>
      <w:r w:rsidR="003A1AF7">
        <w:t xml:space="preserve"> </w:t>
      </w:r>
      <w:r>
        <w:t>der</w:t>
      </w:r>
      <w:r w:rsidR="003A1AF7">
        <w:t xml:space="preserve"> </w:t>
      </w:r>
      <w:r>
        <w:t>evangelischen</w:t>
      </w:r>
      <w:r w:rsidR="003A1AF7">
        <w:t xml:space="preserve"> </w:t>
      </w:r>
      <w:r>
        <w:t>Fülle</w:t>
      </w:r>
      <w:r w:rsidR="003A1AF7">
        <w:t xml:space="preserve"> </w:t>
      </w:r>
      <w:r>
        <w:t>und</w:t>
      </w:r>
      <w:r w:rsidR="003A1AF7">
        <w:t xml:space="preserve"> </w:t>
      </w:r>
      <w:r>
        <w:t>Geheimlehre</w:t>
      </w:r>
      <w:r w:rsidR="003A1AF7">
        <w:t xml:space="preserve"> </w:t>
      </w:r>
      <w:r>
        <w:t>allerdings</w:t>
      </w:r>
      <w:r w:rsidR="003A1AF7">
        <w:t xml:space="preserve"> </w:t>
      </w:r>
      <w:r>
        <w:t>im</w:t>
      </w:r>
      <w:r w:rsidR="003A1AF7">
        <w:t xml:space="preserve"> </w:t>
      </w:r>
      <w:r>
        <w:t>rechten</w:t>
      </w:r>
      <w:r w:rsidR="003A1AF7">
        <w:t xml:space="preserve"> </w:t>
      </w:r>
      <w:r>
        <w:t>Sinne</w:t>
      </w:r>
      <w:r w:rsidR="003A1AF7">
        <w:t xml:space="preserve"> </w:t>
      </w:r>
      <w:r>
        <w:t>so</w:t>
      </w:r>
      <w:r w:rsidR="003A1AF7">
        <w:t xml:space="preserve"> </w:t>
      </w:r>
      <w:r>
        <w:t>reden</w:t>
      </w:r>
      <w:r w:rsidR="003A1AF7">
        <w:t xml:space="preserve"> </w:t>
      </w:r>
      <w:r>
        <w:t>möge,</w:t>
      </w:r>
      <w:r w:rsidR="003A1AF7">
        <w:t xml:space="preserve"> </w:t>
      </w:r>
      <w:r>
        <w:t>wie</w:t>
      </w:r>
      <w:r w:rsidR="003A1AF7">
        <w:t xml:space="preserve"> </w:t>
      </w:r>
      <w:r>
        <w:t>etwa</w:t>
      </w:r>
      <w:r w:rsidR="003A1AF7">
        <w:t xml:space="preserve"> </w:t>
      </w:r>
      <w:r>
        <w:t>jener</w:t>
      </w:r>
      <w:r w:rsidR="003A1AF7">
        <w:t xml:space="preserve"> </w:t>
      </w:r>
      <w:r>
        <w:t>Spruch</w:t>
      </w:r>
      <w:r w:rsidR="003A1AF7">
        <w:t xml:space="preserve"> </w:t>
      </w:r>
      <w:r>
        <w:t>so</w:t>
      </w:r>
      <w:r w:rsidR="003A1AF7">
        <w:t xml:space="preserve"> </w:t>
      </w:r>
      <w:proofErr w:type="spellStart"/>
      <w:r>
        <w:t>abgefaßt</w:t>
      </w:r>
      <w:proofErr w:type="spellEnd"/>
      <w:r w:rsidR="003A1AF7">
        <w:t xml:space="preserve"> </w:t>
      </w:r>
      <w:r>
        <w:t>ist,</w:t>
      </w:r>
      <w:r w:rsidR="003A1AF7">
        <w:t xml:space="preserve"> </w:t>
      </w:r>
      <w:r>
        <w:t>wo</w:t>
      </w:r>
      <w:r w:rsidR="003A1AF7">
        <w:t xml:space="preserve"> </w:t>
      </w:r>
      <w:r>
        <w:t>es</w:t>
      </w:r>
      <w:r w:rsidR="003A1AF7">
        <w:t xml:space="preserve"> </w:t>
      </w:r>
      <w:r>
        <w:t>heißt:</w:t>
      </w:r>
      <w:r w:rsidR="003A1AF7">
        <w:t xml:space="preserve"> </w:t>
      </w:r>
      <w:r>
        <w:t>O,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du</w:t>
      </w:r>
      <w:r w:rsidR="003A1AF7">
        <w:t xml:space="preserve"> </w:t>
      </w:r>
      <w:r>
        <w:t>auf</w:t>
      </w:r>
      <w:r w:rsidR="003A1AF7">
        <w:t xml:space="preserve"> </w:t>
      </w:r>
      <w:r>
        <w:t>meine</w:t>
      </w:r>
      <w:r w:rsidR="003A1AF7">
        <w:t xml:space="preserve"> </w:t>
      </w:r>
      <w:r>
        <w:t>Gebote</w:t>
      </w:r>
      <w:r w:rsidR="003A1AF7">
        <w:t xml:space="preserve"> </w:t>
      </w:r>
      <w:r>
        <w:t>merktest,</w:t>
      </w:r>
      <w:r w:rsidR="003A1AF7">
        <w:t xml:space="preserve"> </w:t>
      </w:r>
      <w:r>
        <w:t>so</w:t>
      </w:r>
      <w:r w:rsidR="003A1AF7">
        <w:t xml:space="preserve"> </w:t>
      </w:r>
      <w:r>
        <w:t>würde</w:t>
      </w:r>
      <w:r w:rsidR="003A1AF7">
        <w:t xml:space="preserve"> </w:t>
      </w:r>
      <w:r>
        <w:t>dein</w:t>
      </w:r>
      <w:r w:rsidR="003A1AF7">
        <w:t xml:space="preserve"> </w:t>
      </w:r>
      <w:r>
        <w:t>Friede</w:t>
      </w:r>
      <w:r w:rsidR="003A1AF7">
        <w:t xml:space="preserve"> </w:t>
      </w:r>
      <w:r>
        <w:t>sein</w:t>
      </w:r>
      <w:r w:rsidR="003A1AF7">
        <w:t xml:space="preserve"> </w:t>
      </w:r>
      <w:r>
        <w:t>wie</w:t>
      </w:r>
      <w:r w:rsidR="003A1AF7">
        <w:t xml:space="preserve"> </w:t>
      </w:r>
      <w:r>
        <w:t>ein</w:t>
      </w:r>
      <w:r w:rsidR="003A1AF7">
        <w:t xml:space="preserve"> </w:t>
      </w:r>
      <w:r>
        <w:t>Wasserstrom</w:t>
      </w:r>
      <w:r w:rsidR="003A1AF7">
        <w:t xml:space="preserve"> </w:t>
      </w:r>
      <w:r>
        <w:t>und</w:t>
      </w:r>
      <w:r w:rsidR="003A1AF7">
        <w:t xml:space="preserve"> </w:t>
      </w:r>
      <w:r>
        <w:t>deine</w:t>
      </w:r>
      <w:r w:rsidR="003A1AF7">
        <w:t xml:space="preserve"> </w:t>
      </w:r>
      <w:r>
        <w:t>Gerechtigkeit</w:t>
      </w:r>
      <w:r w:rsidR="003A1AF7">
        <w:t xml:space="preserve"> </w:t>
      </w:r>
      <w:r>
        <w:t>wie</w:t>
      </w:r>
      <w:r w:rsidR="003A1AF7">
        <w:t xml:space="preserve"> </w:t>
      </w:r>
      <w:r>
        <w:t>des</w:t>
      </w:r>
      <w:r w:rsidR="003A1AF7">
        <w:t xml:space="preserve"> </w:t>
      </w:r>
      <w:r>
        <w:t>Meeres</w:t>
      </w:r>
      <w:r w:rsidR="003A1AF7">
        <w:t xml:space="preserve"> </w:t>
      </w:r>
      <w:r>
        <w:t>Wellen!</w:t>
      </w:r>
      <w:r w:rsidR="003A1AF7">
        <w:t xml:space="preserve"> </w:t>
      </w:r>
      <w:r>
        <w:t>Oder</w:t>
      </w:r>
      <w:r w:rsidR="003A1AF7">
        <w:t xml:space="preserve"> </w:t>
      </w:r>
      <w:r>
        <w:t>Psalm</w:t>
      </w:r>
      <w:r w:rsidR="003A1AF7">
        <w:t xml:space="preserve"> </w:t>
      </w:r>
      <w:r>
        <w:t>81</w:t>
      </w:r>
      <w:r w:rsidR="003A1AF7">
        <w:t>, 14</w:t>
      </w:r>
      <w:r>
        <w:t>:</w:t>
      </w:r>
      <w:r w:rsidR="003A1AF7">
        <w:t xml:space="preserve"> </w:t>
      </w:r>
      <w:r>
        <w:t>Wollte</w:t>
      </w:r>
      <w:r w:rsidR="003A1AF7">
        <w:t xml:space="preserve"> </w:t>
      </w:r>
      <w:r>
        <w:t>mein</w:t>
      </w:r>
      <w:r w:rsidR="003A1AF7">
        <w:t xml:space="preserve"> </w:t>
      </w:r>
      <w:r>
        <w:t>Volk</w:t>
      </w:r>
      <w:r w:rsidR="003A1AF7">
        <w:t xml:space="preserve"> </w:t>
      </w:r>
      <w:r>
        <w:t>mir</w:t>
      </w:r>
      <w:r w:rsidR="003A1AF7">
        <w:t xml:space="preserve"> </w:t>
      </w:r>
      <w:r>
        <w:t>gehorsam</w:t>
      </w:r>
      <w:r w:rsidR="003A1AF7">
        <w:t xml:space="preserve"> </w:t>
      </w:r>
      <w:r>
        <w:t>sein,</w:t>
      </w:r>
      <w:r w:rsidR="003A1AF7">
        <w:t xml:space="preserve"> </w:t>
      </w:r>
      <w:r>
        <w:t>und</w:t>
      </w:r>
      <w:r w:rsidR="003A1AF7">
        <w:t xml:space="preserve"> </w:t>
      </w:r>
      <w:r>
        <w:t>Israel</w:t>
      </w:r>
      <w:r w:rsidR="003A1AF7">
        <w:t xml:space="preserve"> </w:t>
      </w:r>
      <w:r>
        <w:t>auf</w:t>
      </w:r>
      <w:r w:rsidR="003A1AF7">
        <w:t xml:space="preserve"> </w:t>
      </w:r>
      <w:r>
        <w:t>meinen</w:t>
      </w:r>
      <w:r w:rsidR="003A1AF7">
        <w:t xml:space="preserve"> </w:t>
      </w:r>
      <w:r>
        <w:t>Wegen</w:t>
      </w:r>
      <w:r w:rsidR="003A1AF7">
        <w:t xml:space="preserve"> </w:t>
      </w:r>
      <w:r>
        <w:t>gehen,</w:t>
      </w:r>
      <w:r w:rsidR="003A1AF7">
        <w:t xml:space="preserve"> </w:t>
      </w:r>
      <w:r>
        <w:t>so</w:t>
      </w:r>
      <w:r w:rsidR="003A1AF7">
        <w:t xml:space="preserve"> </w:t>
      </w:r>
      <w:r>
        <w:t>wollte</w:t>
      </w:r>
      <w:r w:rsidR="003A1AF7">
        <w:t xml:space="preserve"> </w:t>
      </w:r>
      <w:r>
        <w:t>ich</w:t>
      </w:r>
      <w:r w:rsidR="003A1AF7">
        <w:t xml:space="preserve"> </w:t>
      </w:r>
      <w:r>
        <w:t>ihre</w:t>
      </w:r>
      <w:r w:rsidR="003A1AF7">
        <w:t xml:space="preserve"> </w:t>
      </w:r>
      <w:r>
        <w:t>Feinde</w:t>
      </w:r>
      <w:r w:rsidR="003A1AF7">
        <w:t xml:space="preserve"> </w:t>
      </w:r>
      <w:r>
        <w:t>bald</w:t>
      </w:r>
      <w:r w:rsidR="003A1AF7">
        <w:t xml:space="preserve"> </w:t>
      </w:r>
      <w:r>
        <w:t>dämpfen.</w:t>
      </w:r>
      <w:r w:rsidR="003A1AF7">
        <w:t xml:space="preserve"> </w:t>
      </w:r>
      <w:r>
        <w:t>Aber</w:t>
      </w:r>
      <w:r w:rsidR="003A1AF7">
        <w:t xml:space="preserve"> </w:t>
      </w:r>
      <w:r>
        <w:t>zugeben,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auf</w:t>
      </w:r>
      <w:r w:rsidR="003A1AF7">
        <w:t xml:space="preserve"> </w:t>
      </w:r>
      <w:r>
        <w:t>eine</w:t>
      </w:r>
      <w:r w:rsidR="003A1AF7">
        <w:t xml:space="preserve"> </w:t>
      </w:r>
      <w:r>
        <w:t>andere</w:t>
      </w:r>
      <w:r w:rsidR="003A1AF7">
        <w:t xml:space="preserve"> </w:t>
      </w:r>
      <w:r>
        <w:t>Weise</w:t>
      </w:r>
      <w:r w:rsidR="003A1AF7">
        <w:t xml:space="preserve"> </w:t>
      </w:r>
      <w:r>
        <w:t>wirksam</w:t>
      </w:r>
      <w:r w:rsidR="003A1AF7">
        <w:t xml:space="preserve"> </w:t>
      </w:r>
      <w:r>
        <w:t>gewesen</w:t>
      </w:r>
      <w:r w:rsidR="003A1AF7">
        <w:t xml:space="preserve"> </w:t>
      </w:r>
      <w:r>
        <w:t>wären,</w:t>
      </w:r>
      <w:r w:rsidR="003A1AF7">
        <w:t xml:space="preserve"> </w:t>
      </w:r>
      <w:r>
        <w:t>als</w:t>
      </w:r>
      <w:r w:rsidR="003A1AF7">
        <w:t xml:space="preserve"> </w:t>
      </w:r>
      <w:r>
        <w:t>durch</w:t>
      </w:r>
      <w:r w:rsidR="003A1AF7">
        <w:t xml:space="preserve"> </w:t>
      </w:r>
      <w:r>
        <w:t>den</w:t>
      </w:r>
      <w:r w:rsidR="003A1AF7">
        <w:t xml:space="preserve"> </w:t>
      </w:r>
      <w:r>
        <w:t>Glauben,</w:t>
      </w:r>
      <w:r w:rsidR="003A1AF7">
        <w:t xml:space="preserve"> </w:t>
      </w:r>
      <w:r>
        <w:t>hieße</w:t>
      </w:r>
      <w:r w:rsidR="003A1AF7">
        <w:t xml:space="preserve"> </w:t>
      </w:r>
      <w:r>
        <w:t>leugnen,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derjenige</w:t>
      </w:r>
      <w:r w:rsidR="003A1AF7">
        <w:t xml:space="preserve"> </w:t>
      </w:r>
      <w:r>
        <w:t>ein</w:t>
      </w:r>
      <w:r w:rsidR="003A1AF7">
        <w:t xml:space="preserve"> </w:t>
      </w:r>
      <w:r>
        <w:t>Dieb</w:t>
      </w:r>
      <w:r w:rsidR="003A1AF7">
        <w:t xml:space="preserve"> </w:t>
      </w:r>
      <w:r>
        <w:t>und</w:t>
      </w:r>
      <w:r w:rsidR="003A1AF7">
        <w:t xml:space="preserve"> </w:t>
      </w:r>
      <w:r>
        <w:t>Mörder</w:t>
      </w:r>
      <w:r w:rsidR="003A1AF7">
        <w:t xml:space="preserve"> </w:t>
      </w:r>
      <w:r>
        <w:t>sei,</w:t>
      </w:r>
      <w:r w:rsidR="003A1AF7">
        <w:t xml:space="preserve"> </w:t>
      </w:r>
      <w:r>
        <w:t>welcher</w:t>
      </w:r>
      <w:r w:rsidR="003A1AF7">
        <w:t xml:space="preserve"> </w:t>
      </w:r>
      <w:r>
        <w:t>nicht</w:t>
      </w:r>
      <w:r w:rsidR="003A1AF7">
        <w:t xml:space="preserve"> </w:t>
      </w:r>
      <w:r>
        <w:t>durch</w:t>
      </w:r>
      <w:r w:rsidR="003A1AF7">
        <w:t xml:space="preserve"> </w:t>
      </w:r>
      <w:r>
        <w:t>die</w:t>
      </w:r>
      <w:r w:rsidR="003A1AF7">
        <w:t xml:space="preserve"> </w:t>
      </w:r>
      <w:r>
        <w:t>einige</w:t>
      </w:r>
      <w:r w:rsidR="003A1AF7">
        <w:t xml:space="preserve"> </w:t>
      </w:r>
      <w:r>
        <w:t>Tür,</w:t>
      </w:r>
      <w:r w:rsidR="003A1AF7">
        <w:t xml:space="preserve"> </w:t>
      </w:r>
      <w:r>
        <w:t>welche</w:t>
      </w:r>
      <w:r w:rsidR="003A1AF7">
        <w:t xml:space="preserve"> </w:t>
      </w:r>
      <w:r>
        <w:t>zugleich</w:t>
      </w:r>
      <w:r w:rsidR="003A1AF7">
        <w:t xml:space="preserve"> </w:t>
      </w:r>
      <w:r>
        <w:t>Weg</w:t>
      </w:r>
      <w:r w:rsidR="003A1AF7">
        <w:t xml:space="preserve"> </w:t>
      </w:r>
      <w:r>
        <w:t>und</w:t>
      </w:r>
      <w:r w:rsidR="003A1AF7">
        <w:t xml:space="preserve"> </w:t>
      </w:r>
      <w:r>
        <w:t>Ziel</w:t>
      </w:r>
      <w:r w:rsidR="003A1AF7">
        <w:t xml:space="preserve"> </w:t>
      </w:r>
      <w:r>
        <w:t>ist,</w:t>
      </w:r>
      <w:r w:rsidR="003A1AF7">
        <w:t xml:space="preserve"> </w:t>
      </w:r>
      <w:r>
        <w:t>eingehe.</w:t>
      </w:r>
      <w:r w:rsidR="003A1AF7">
        <w:t xml:space="preserve"> </w:t>
      </w:r>
    </w:p>
    <w:p w14:paraId="485F2E00" w14:textId="2AFA0D2D" w:rsidR="00C359D2" w:rsidRDefault="00C359D2" w:rsidP="00C359D2">
      <w:pPr>
        <w:pStyle w:val="StandardWeb"/>
      </w:pPr>
      <w:r>
        <w:t>Der</w:t>
      </w:r>
      <w:r w:rsidR="003A1AF7">
        <w:t xml:space="preserve"> </w:t>
      </w:r>
      <w:r>
        <w:t>gläubige</w:t>
      </w:r>
      <w:r w:rsidR="003A1AF7">
        <w:t xml:space="preserve"> </w:t>
      </w:r>
      <w:r>
        <w:t>Verfasser</w:t>
      </w:r>
      <w:r w:rsidR="003A1AF7">
        <w:t xml:space="preserve"> </w:t>
      </w:r>
      <w:r>
        <w:t>des</w:t>
      </w:r>
      <w:r w:rsidR="003A1AF7">
        <w:t xml:space="preserve"> </w:t>
      </w:r>
      <w:r>
        <w:t>längsten</w:t>
      </w:r>
      <w:r w:rsidR="003A1AF7">
        <w:t xml:space="preserve"> </w:t>
      </w:r>
      <w:r>
        <w:t>unter</w:t>
      </w:r>
      <w:r w:rsidR="003A1AF7">
        <w:t xml:space="preserve"> </w:t>
      </w:r>
      <w:r>
        <w:t>allen</w:t>
      </w:r>
      <w:r w:rsidR="003A1AF7">
        <w:t xml:space="preserve"> </w:t>
      </w:r>
      <w:r>
        <w:t>Psalmen</w:t>
      </w:r>
      <w:r w:rsidR="003A1AF7">
        <w:t xml:space="preserve"> </w:t>
      </w:r>
      <w:r>
        <w:t>gibt</w:t>
      </w:r>
      <w:r w:rsidR="003A1AF7">
        <w:t xml:space="preserve"> </w:t>
      </w:r>
      <w:r>
        <w:t>in</w:t>
      </w:r>
      <w:r w:rsidR="003A1AF7">
        <w:t xml:space="preserve"> </w:t>
      </w:r>
      <w:r>
        <w:t>den</w:t>
      </w:r>
      <w:r w:rsidR="003A1AF7">
        <w:t xml:space="preserve"> </w:t>
      </w:r>
      <w:r>
        <w:t>angeführten</w:t>
      </w:r>
      <w:r w:rsidR="003A1AF7">
        <w:t xml:space="preserve"> </w:t>
      </w:r>
      <w:r>
        <w:t>Worten</w:t>
      </w:r>
      <w:r w:rsidR="003A1AF7">
        <w:t xml:space="preserve"> </w:t>
      </w:r>
      <w:r>
        <w:t>ein</w:t>
      </w:r>
      <w:r w:rsidR="003A1AF7">
        <w:t xml:space="preserve"> </w:t>
      </w:r>
      <w:r>
        <w:t>sehr</w:t>
      </w:r>
      <w:r w:rsidR="003A1AF7">
        <w:t xml:space="preserve"> </w:t>
      </w:r>
      <w:r>
        <w:t>deutliches</w:t>
      </w:r>
      <w:r w:rsidR="003A1AF7">
        <w:t xml:space="preserve"> </w:t>
      </w:r>
      <w:r>
        <w:t>Zeugnis</w:t>
      </w:r>
      <w:r w:rsidR="003A1AF7">
        <w:t xml:space="preserve"> </w:t>
      </w:r>
      <w:r>
        <w:t>seines</w:t>
      </w:r>
      <w:r w:rsidR="003A1AF7">
        <w:t xml:space="preserve"> </w:t>
      </w:r>
      <w:r>
        <w:t>evangelischen</w:t>
      </w:r>
      <w:r w:rsidR="003A1AF7">
        <w:t xml:space="preserve"> </w:t>
      </w:r>
      <w:r>
        <w:t>Sinnes,</w:t>
      </w:r>
      <w:r w:rsidR="003A1AF7">
        <w:t xml:space="preserve"> </w:t>
      </w:r>
      <w:r>
        <w:t>nach</w:t>
      </w:r>
      <w:r w:rsidR="003A1AF7">
        <w:t xml:space="preserve"> </w:t>
      </w:r>
      <w:r>
        <w:t>welchem</w:t>
      </w:r>
      <w:r w:rsidR="003A1AF7">
        <w:t xml:space="preserve"> </w:t>
      </w:r>
      <w:r>
        <w:t>er</w:t>
      </w:r>
      <w:r w:rsidR="003A1AF7">
        <w:t xml:space="preserve"> </w:t>
      </w:r>
      <w:r>
        <w:t>die</w:t>
      </w:r>
      <w:r w:rsidR="003A1AF7">
        <w:t xml:space="preserve"> </w:t>
      </w:r>
      <w:r>
        <w:t>Erlangung</w:t>
      </w:r>
      <w:r w:rsidR="003A1AF7">
        <w:t xml:space="preserve"> </w:t>
      </w:r>
      <w:r>
        <w:t>des</w:t>
      </w:r>
      <w:r w:rsidR="003A1AF7">
        <w:t xml:space="preserve"> </w:t>
      </w:r>
      <w:r>
        <w:t>göttlichen</w:t>
      </w:r>
      <w:r w:rsidR="003A1AF7">
        <w:t xml:space="preserve"> </w:t>
      </w:r>
      <w:r>
        <w:t>Trostes</w:t>
      </w:r>
      <w:r w:rsidR="003A1AF7">
        <w:t xml:space="preserve"> </w:t>
      </w:r>
      <w:r>
        <w:t>als</w:t>
      </w:r>
      <w:r w:rsidR="003A1AF7">
        <w:t xml:space="preserve"> </w:t>
      </w:r>
      <w:r>
        <w:t>ein</w:t>
      </w:r>
      <w:r w:rsidR="003A1AF7">
        <w:t xml:space="preserve"> </w:t>
      </w:r>
      <w:r>
        <w:t>notwendiges</w:t>
      </w:r>
      <w:r w:rsidR="003A1AF7">
        <w:t xml:space="preserve"> </w:t>
      </w:r>
      <w:r>
        <w:t>Erfordernis</w:t>
      </w:r>
      <w:r w:rsidR="003A1AF7">
        <w:t xml:space="preserve"> </w:t>
      </w:r>
      <w:r>
        <w:t>und</w:t>
      </w:r>
      <w:r w:rsidR="003A1AF7">
        <w:t xml:space="preserve"> </w:t>
      </w:r>
      <w:r>
        <w:t>als</w:t>
      </w:r>
      <w:r w:rsidR="003A1AF7">
        <w:t xml:space="preserve"> </w:t>
      </w:r>
      <w:r>
        <w:t>eine</w:t>
      </w:r>
      <w:r w:rsidR="003A1AF7">
        <w:t xml:space="preserve"> </w:t>
      </w:r>
      <w:r>
        <w:t>sichere</w:t>
      </w:r>
      <w:r w:rsidR="003A1AF7">
        <w:t xml:space="preserve"> </w:t>
      </w:r>
      <w:r>
        <w:t>Quelle</w:t>
      </w:r>
      <w:r w:rsidR="003A1AF7">
        <w:t xml:space="preserve"> </w:t>
      </w:r>
      <w:r>
        <w:t>nicht</w:t>
      </w:r>
      <w:r w:rsidR="003A1AF7">
        <w:t xml:space="preserve"> </w:t>
      </w:r>
      <w:r>
        <w:t>bloß</w:t>
      </w:r>
      <w:r w:rsidR="003A1AF7">
        <w:t xml:space="preserve"> </w:t>
      </w:r>
      <w:r>
        <w:t>des</w:t>
      </w:r>
      <w:r w:rsidR="003A1AF7">
        <w:t xml:space="preserve"> </w:t>
      </w:r>
      <w:r>
        <w:t>Gehens,</w:t>
      </w:r>
      <w:r w:rsidR="003A1AF7">
        <w:t xml:space="preserve"> </w:t>
      </w:r>
      <w:r>
        <w:t>sondern</w:t>
      </w:r>
      <w:r w:rsidR="003A1AF7">
        <w:t xml:space="preserve"> </w:t>
      </w:r>
      <w:r>
        <w:t>selbst</w:t>
      </w:r>
      <w:r w:rsidR="003A1AF7">
        <w:t xml:space="preserve"> </w:t>
      </w:r>
      <w:r>
        <w:t>des</w:t>
      </w:r>
      <w:r w:rsidR="003A1AF7">
        <w:t xml:space="preserve"> </w:t>
      </w:r>
      <w:r>
        <w:t>Laufens</w:t>
      </w:r>
      <w:r w:rsidR="003A1AF7">
        <w:t xml:space="preserve"> </w:t>
      </w:r>
      <w:r>
        <w:t>in</w:t>
      </w:r>
      <w:r w:rsidR="003A1AF7">
        <w:t xml:space="preserve"> </w:t>
      </w:r>
      <w:r>
        <w:t>den</w:t>
      </w:r>
      <w:r w:rsidR="003A1AF7">
        <w:t xml:space="preserve"> </w:t>
      </w:r>
      <w:r>
        <w:t>Geboten</w:t>
      </w:r>
      <w:r w:rsidR="003A1AF7">
        <w:t xml:space="preserve"> </w:t>
      </w:r>
      <w:r>
        <w:t>des</w:t>
      </w:r>
      <w:r w:rsidR="003A1AF7">
        <w:t xml:space="preserve"> </w:t>
      </w:r>
      <w:r>
        <w:t>Herrn</w:t>
      </w:r>
      <w:r w:rsidR="003A1AF7">
        <w:t xml:space="preserve"> </w:t>
      </w:r>
      <w:r>
        <w:t>hält.</w:t>
      </w:r>
      <w:r w:rsidR="003A1AF7">
        <w:t xml:space="preserve"> </w:t>
      </w:r>
      <w:r>
        <w:t>Jenes</w:t>
      </w:r>
      <w:r w:rsidR="003A1AF7">
        <w:t xml:space="preserve"> </w:t>
      </w:r>
      <w:r>
        <w:t>geht</w:t>
      </w:r>
      <w:r w:rsidR="003A1AF7">
        <w:t xml:space="preserve"> </w:t>
      </w:r>
      <w:r>
        <w:t>vor,</w:t>
      </w:r>
      <w:r w:rsidR="003A1AF7">
        <w:t xml:space="preserve"> </w:t>
      </w:r>
      <w:r>
        <w:t>dieses</w:t>
      </w:r>
      <w:r w:rsidR="003A1AF7">
        <w:t xml:space="preserve"> </w:t>
      </w:r>
      <w:r>
        <w:t>folgt.</w:t>
      </w:r>
      <w:r w:rsidR="003A1AF7">
        <w:t xml:space="preserve"> </w:t>
      </w:r>
      <w:r>
        <w:t>Erst</w:t>
      </w:r>
      <w:r w:rsidR="003A1AF7">
        <w:t xml:space="preserve"> </w:t>
      </w:r>
      <w:r>
        <w:t>an</w:t>
      </w:r>
      <w:r w:rsidR="003A1AF7">
        <w:t xml:space="preserve"> </w:t>
      </w:r>
      <w:r>
        <w:t>Beinen</w:t>
      </w:r>
      <w:r w:rsidR="003A1AF7">
        <w:t xml:space="preserve"> </w:t>
      </w:r>
      <w:r>
        <w:t>gestiefelt,</w:t>
      </w:r>
      <w:r w:rsidR="003A1AF7">
        <w:t xml:space="preserve"> </w:t>
      </w:r>
      <w:r>
        <w:t>dann</w:t>
      </w:r>
      <w:r w:rsidR="003A1AF7">
        <w:t xml:space="preserve"> </w:t>
      </w:r>
      <w:r>
        <w:t>fertig,</w:t>
      </w:r>
      <w:r w:rsidR="003A1AF7">
        <w:t xml:space="preserve"> </w:t>
      </w:r>
      <w:r>
        <w:t>zu</w:t>
      </w:r>
      <w:r w:rsidR="003A1AF7">
        <w:t xml:space="preserve"> </w:t>
      </w:r>
      <w:r>
        <w:t>treiben</w:t>
      </w:r>
      <w:r w:rsidR="003A1AF7">
        <w:t xml:space="preserve"> </w:t>
      </w:r>
      <w:r>
        <w:t>das</w:t>
      </w:r>
      <w:r w:rsidR="003A1AF7">
        <w:t xml:space="preserve"> </w:t>
      </w:r>
      <w:r>
        <w:t>Evangelium</w:t>
      </w:r>
      <w:r w:rsidR="003A1AF7">
        <w:t xml:space="preserve"> </w:t>
      </w:r>
      <w:r>
        <w:t>des</w:t>
      </w:r>
      <w:r w:rsidR="003A1AF7">
        <w:t xml:space="preserve"> </w:t>
      </w:r>
      <w:r>
        <w:t>Friedens.</w:t>
      </w:r>
      <w:r w:rsidR="003A1AF7">
        <w:t xml:space="preserve"> </w:t>
      </w:r>
    </w:p>
    <w:p w14:paraId="06749FF4" w14:textId="76402C4A" w:rsidR="00C359D2" w:rsidRDefault="00C359D2" w:rsidP="00C359D2">
      <w:pPr>
        <w:pStyle w:val="StandardWeb"/>
      </w:pPr>
      <w:r>
        <w:lastRenderedPageBreak/>
        <w:t>Eins</w:t>
      </w:r>
      <w:r w:rsidR="003A1AF7">
        <w:t xml:space="preserve"> </w:t>
      </w:r>
      <w:r>
        <w:t>ist</w:t>
      </w:r>
      <w:r w:rsidR="003A1AF7">
        <w:t xml:space="preserve"> </w:t>
      </w:r>
      <w:r>
        <w:t>hier</w:t>
      </w:r>
      <w:r w:rsidR="003A1AF7">
        <w:t xml:space="preserve"> </w:t>
      </w:r>
      <w:r>
        <w:t>jedoch</w:t>
      </w:r>
      <w:r w:rsidR="003A1AF7">
        <w:t xml:space="preserve"> </w:t>
      </w:r>
      <w:r>
        <w:t>sehr</w:t>
      </w:r>
      <w:r w:rsidR="003A1AF7">
        <w:t xml:space="preserve"> </w:t>
      </w:r>
      <w:r>
        <w:t>zu</w:t>
      </w:r>
      <w:r w:rsidR="003A1AF7">
        <w:t xml:space="preserve"> </w:t>
      </w:r>
      <w:r>
        <w:t>beklagen.</w:t>
      </w:r>
      <w:r w:rsidR="003A1AF7">
        <w:t xml:space="preserve"> </w:t>
      </w:r>
      <w:r>
        <w:t>Dieses</w:t>
      </w:r>
      <w:r w:rsidR="003A1AF7">
        <w:t xml:space="preserve"> </w:t>
      </w:r>
      <w:r>
        <w:t>nämlich,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die</w:t>
      </w:r>
      <w:r w:rsidR="003A1AF7">
        <w:t xml:space="preserve"> </w:t>
      </w:r>
      <w:r>
        <w:t>meisten</w:t>
      </w:r>
      <w:r w:rsidR="003A1AF7">
        <w:t xml:space="preserve"> </w:t>
      </w:r>
      <w:r>
        <w:t>guten</w:t>
      </w:r>
      <w:r w:rsidR="003A1AF7">
        <w:t xml:space="preserve"> </w:t>
      </w:r>
      <w:r>
        <w:t>Seelen</w:t>
      </w:r>
      <w:r w:rsidR="003A1AF7">
        <w:t xml:space="preserve"> </w:t>
      </w:r>
      <w:r>
        <w:t>so</w:t>
      </w:r>
      <w:r w:rsidR="003A1AF7">
        <w:t xml:space="preserve"> </w:t>
      </w:r>
      <w:r>
        <w:t>kümmerlich</w:t>
      </w:r>
      <w:r w:rsidR="003A1AF7">
        <w:t xml:space="preserve"> </w:t>
      </w:r>
      <w:r>
        <w:t>einhergehen,</w:t>
      </w:r>
      <w:r w:rsidR="003A1AF7">
        <w:t xml:space="preserve"> </w:t>
      </w:r>
      <w:r>
        <w:t>und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das</w:t>
      </w:r>
      <w:r w:rsidR="003A1AF7">
        <w:t xml:space="preserve"> </w:t>
      </w:r>
      <w:r>
        <w:t>Wenn</w:t>
      </w:r>
      <w:r w:rsidR="003A1AF7">
        <w:t xml:space="preserve"> </w:t>
      </w:r>
      <w:r>
        <w:t>-</w:t>
      </w:r>
      <w:r w:rsidR="003A1AF7">
        <w:t xml:space="preserve"> </w:t>
      </w:r>
      <w:r>
        <w:t>„wenn</w:t>
      </w:r>
      <w:r w:rsidR="003A1AF7">
        <w:t xml:space="preserve"> </w:t>
      </w:r>
      <w:r>
        <w:t>du</w:t>
      </w:r>
      <w:r w:rsidR="003A1AF7">
        <w:t xml:space="preserve"> </w:t>
      </w:r>
      <w:r>
        <w:t>mich</w:t>
      </w:r>
      <w:r w:rsidR="003A1AF7">
        <w:t xml:space="preserve"> </w:t>
      </w:r>
      <w:r>
        <w:t>tröstest“,</w:t>
      </w:r>
      <w:r w:rsidR="003A1AF7">
        <w:t xml:space="preserve"> </w:t>
      </w:r>
      <w:r>
        <w:t>nicht</w:t>
      </w:r>
      <w:r w:rsidR="003A1AF7">
        <w:t xml:space="preserve"> </w:t>
      </w:r>
      <w:r>
        <w:t>zu</w:t>
      </w:r>
      <w:r w:rsidR="003A1AF7">
        <w:t xml:space="preserve"> </w:t>
      </w:r>
      <w:r>
        <w:t>den</w:t>
      </w:r>
      <w:r w:rsidR="003A1AF7">
        <w:t xml:space="preserve"> </w:t>
      </w:r>
      <w:r>
        <w:t>gewöhnlichen,</w:t>
      </w:r>
      <w:r w:rsidR="003A1AF7">
        <w:t xml:space="preserve"> </w:t>
      </w:r>
      <w:r>
        <w:t>sondern</w:t>
      </w:r>
      <w:r w:rsidR="003A1AF7">
        <w:t xml:space="preserve"> </w:t>
      </w:r>
      <w:r>
        <w:t>zu</w:t>
      </w:r>
      <w:r w:rsidR="003A1AF7">
        <w:t xml:space="preserve"> </w:t>
      </w:r>
      <w:r>
        <w:t>den</w:t>
      </w:r>
      <w:r w:rsidR="003A1AF7">
        <w:t xml:space="preserve"> </w:t>
      </w:r>
      <w:r>
        <w:t>seltenen</w:t>
      </w:r>
      <w:r w:rsidR="003A1AF7">
        <w:t xml:space="preserve"> </w:t>
      </w:r>
      <w:r>
        <w:t>und</w:t>
      </w:r>
      <w:r w:rsidR="003A1AF7">
        <w:t xml:space="preserve"> </w:t>
      </w:r>
      <w:r>
        <w:t>ungewöhnlichen</w:t>
      </w:r>
      <w:r w:rsidR="003A1AF7">
        <w:t xml:space="preserve"> </w:t>
      </w:r>
      <w:r>
        <w:t>Fällen</w:t>
      </w:r>
      <w:r w:rsidR="003A1AF7">
        <w:t xml:space="preserve"> </w:t>
      </w:r>
      <w:r>
        <w:t>gehört,</w:t>
      </w:r>
      <w:r w:rsidR="003A1AF7">
        <w:t xml:space="preserve"> </w:t>
      </w:r>
      <w:r>
        <w:t>oder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vergnügt</w:t>
      </w:r>
      <w:r w:rsidR="003A1AF7">
        <w:t xml:space="preserve"> </w:t>
      </w:r>
      <w:r>
        <w:t>sein</w:t>
      </w:r>
      <w:r w:rsidR="003A1AF7">
        <w:t xml:space="preserve"> </w:t>
      </w:r>
      <w:r>
        <w:t>können,</w:t>
      </w:r>
      <w:r w:rsidR="003A1AF7">
        <w:t xml:space="preserve"> </w:t>
      </w:r>
      <w:r>
        <w:t>ohne</w:t>
      </w:r>
      <w:r w:rsidR="003A1AF7">
        <w:t xml:space="preserve"> </w:t>
      </w:r>
      <w:r>
        <w:t>sagen</w:t>
      </w:r>
      <w:r w:rsidR="003A1AF7">
        <w:t xml:space="preserve"> </w:t>
      </w:r>
      <w:r>
        <w:t>zu</w:t>
      </w:r>
      <w:r w:rsidR="003A1AF7">
        <w:t xml:space="preserve"> </w:t>
      </w:r>
      <w:r>
        <w:t>dürfen:</w:t>
      </w:r>
      <w:r w:rsidR="003A1AF7">
        <w:t xml:space="preserve"> </w:t>
      </w:r>
      <w:r>
        <w:t>Du</w:t>
      </w:r>
      <w:r w:rsidR="003A1AF7">
        <w:t xml:space="preserve"> </w:t>
      </w:r>
      <w:r>
        <w:t>tröstest</w:t>
      </w:r>
      <w:r w:rsidR="003A1AF7">
        <w:t xml:space="preserve"> </w:t>
      </w:r>
      <w:r>
        <w:t>mich.</w:t>
      </w:r>
      <w:r w:rsidR="003A1AF7">
        <w:t xml:space="preserve"> </w:t>
      </w:r>
      <w:r>
        <w:t>Daraus</w:t>
      </w:r>
      <w:r w:rsidR="003A1AF7">
        <w:t xml:space="preserve"> </w:t>
      </w:r>
      <w:r>
        <w:t>erwächst</w:t>
      </w:r>
      <w:r w:rsidR="003A1AF7">
        <w:t xml:space="preserve"> </w:t>
      </w:r>
      <w:r>
        <w:t>denn</w:t>
      </w:r>
      <w:r w:rsidR="003A1AF7">
        <w:t xml:space="preserve"> </w:t>
      </w:r>
      <w:r>
        <w:t>ein</w:t>
      </w:r>
      <w:r w:rsidR="003A1AF7">
        <w:t xml:space="preserve"> </w:t>
      </w:r>
      <w:r>
        <w:t>sehr</w:t>
      </w:r>
      <w:r w:rsidR="003A1AF7">
        <w:t xml:space="preserve"> </w:t>
      </w:r>
      <w:r>
        <w:t>hinkendes,</w:t>
      </w:r>
      <w:r w:rsidR="003A1AF7">
        <w:t xml:space="preserve"> </w:t>
      </w:r>
      <w:r>
        <w:t>schleppendes</w:t>
      </w:r>
      <w:r w:rsidR="003A1AF7">
        <w:t xml:space="preserve"> </w:t>
      </w:r>
      <w:r>
        <w:t>Christentum,</w:t>
      </w:r>
      <w:r w:rsidR="003A1AF7">
        <w:t xml:space="preserve"> </w:t>
      </w:r>
      <w:r>
        <w:t>voll</w:t>
      </w:r>
      <w:r w:rsidR="003A1AF7">
        <w:t xml:space="preserve"> </w:t>
      </w:r>
      <w:r>
        <w:t>Mühe,</w:t>
      </w:r>
      <w:r w:rsidR="003A1AF7">
        <w:t xml:space="preserve"> </w:t>
      </w:r>
      <w:r>
        <w:t>ohne</w:t>
      </w:r>
      <w:r w:rsidR="003A1AF7">
        <w:t xml:space="preserve"> </w:t>
      </w:r>
      <w:r>
        <w:t>Kraft.</w:t>
      </w:r>
      <w:r w:rsidR="003A1AF7">
        <w:t xml:space="preserve"> </w:t>
      </w:r>
      <w:r>
        <w:t>Daher</w:t>
      </w:r>
      <w:r w:rsidR="003A1AF7">
        <w:t xml:space="preserve"> </w:t>
      </w:r>
      <w:r>
        <w:t>tut</w:t>
      </w:r>
      <w:r w:rsidR="003A1AF7">
        <w:t xml:space="preserve"> </w:t>
      </w:r>
      <w:r>
        <w:t>es</w:t>
      </w:r>
      <w:r w:rsidR="003A1AF7">
        <w:t xml:space="preserve"> </w:t>
      </w:r>
      <w:r>
        <w:t>sehr</w:t>
      </w:r>
      <w:r w:rsidR="003A1AF7">
        <w:t xml:space="preserve"> </w:t>
      </w:r>
      <w:r>
        <w:t>not,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der</w:t>
      </w:r>
      <w:r w:rsidR="003A1AF7">
        <w:t xml:space="preserve"> </w:t>
      </w:r>
      <w:r>
        <w:t>wahre</w:t>
      </w:r>
      <w:r w:rsidR="003A1AF7">
        <w:t xml:space="preserve"> </w:t>
      </w:r>
      <w:r>
        <w:t>Grund</w:t>
      </w:r>
      <w:r w:rsidR="003A1AF7">
        <w:t xml:space="preserve"> </w:t>
      </w:r>
      <w:r>
        <w:t>zur</w:t>
      </w:r>
      <w:r w:rsidR="003A1AF7">
        <w:t xml:space="preserve"> </w:t>
      </w:r>
      <w:r>
        <w:t>Gottseligkeit</w:t>
      </w:r>
      <w:r w:rsidR="003A1AF7">
        <w:t xml:space="preserve"> </w:t>
      </w:r>
      <w:r>
        <w:t>durch</w:t>
      </w:r>
      <w:r w:rsidR="003A1AF7">
        <w:t xml:space="preserve"> </w:t>
      </w:r>
      <w:r>
        <w:t>eine</w:t>
      </w:r>
      <w:r w:rsidR="003A1AF7">
        <w:t xml:space="preserve"> </w:t>
      </w:r>
      <w:r>
        <w:t>wohlbegründete</w:t>
      </w:r>
      <w:r w:rsidR="003A1AF7">
        <w:t xml:space="preserve"> </w:t>
      </w:r>
      <w:r>
        <w:t>Freudigkeit</w:t>
      </w:r>
      <w:r w:rsidR="003A1AF7">
        <w:t xml:space="preserve"> </w:t>
      </w:r>
      <w:r>
        <w:t>mehr</w:t>
      </w:r>
      <w:r w:rsidR="003A1AF7">
        <w:t xml:space="preserve"> </w:t>
      </w:r>
      <w:r>
        <w:t>und</w:t>
      </w:r>
      <w:r w:rsidR="003A1AF7">
        <w:t xml:space="preserve"> </w:t>
      </w:r>
      <w:r>
        <w:t>mehr</w:t>
      </w:r>
      <w:r w:rsidR="003A1AF7">
        <w:t xml:space="preserve"> </w:t>
      </w:r>
      <w:r>
        <w:t>bei</w:t>
      </w:r>
      <w:r w:rsidR="003A1AF7">
        <w:t xml:space="preserve"> </w:t>
      </w:r>
      <w:r>
        <w:t>uns</w:t>
      </w:r>
      <w:r w:rsidR="003A1AF7">
        <w:t xml:space="preserve"> </w:t>
      </w:r>
      <w:r>
        <w:t>gelegt</w:t>
      </w:r>
      <w:r w:rsidR="003A1AF7">
        <w:t xml:space="preserve"> </w:t>
      </w:r>
      <w:r>
        <w:t>und</w:t>
      </w:r>
      <w:r w:rsidR="003A1AF7">
        <w:t xml:space="preserve"> </w:t>
      </w:r>
      <w:r>
        <w:t>gefördert</w:t>
      </w:r>
      <w:r w:rsidR="003A1AF7">
        <w:t xml:space="preserve"> </w:t>
      </w:r>
      <w:r>
        <w:t>werde.</w:t>
      </w:r>
      <w:r w:rsidR="003A1AF7">
        <w:t xml:space="preserve"> </w:t>
      </w:r>
      <w:r>
        <w:t>Und</w:t>
      </w:r>
      <w:r w:rsidR="003A1AF7">
        <w:t xml:space="preserve"> </w:t>
      </w:r>
      <w:r>
        <w:t>was</w:t>
      </w:r>
      <w:r w:rsidR="003A1AF7">
        <w:t xml:space="preserve"> </w:t>
      </w:r>
      <w:r>
        <w:t>ist</w:t>
      </w:r>
      <w:r w:rsidR="003A1AF7">
        <w:t xml:space="preserve"> </w:t>
      </w:r>
      <w:r>
        <w:t>dazu</w:t>
      </w:r>
      <w:r w:rsidR="003A1AF7">
        <w:t xml:space="preserve"> </w:t>
      </w:r>
      <w:r>
        <w:t>geeigneter</w:t>
      </w:r>
      <w:r w:rsidR="003A1AF7">
        <w:t xml:space="preserve"> </w:t>
      </w:r>
      <w:r>
        <w:t>als</w:t>
      </w:r>
      <w:r w:rsidR="003A1AF7">
        <w:t xml:space="preserve"> </w:t>
      </w:r>
      <w:r>
        <w:t>die</w:t>
      </w:r>
      <w:r w:rsidR="003A1AF7">
        <w:t xml:space="preserve"> </w:t>
      </w:r>
      <w:r>
        <w:t>Rechtfertigungslehre,</w:t>
      </w:r>
      <w:r w:rsidR="003A1AF7">
        <w:t xml:space="preserve"> </w:t>
      </w:r>
      <w:r>
        <w:t>wovon</w:t>
      </w:r>
      <w:r w:rsidR="003A1AF7">
        <w:t xml:space="preserve"> </w:t>
      </w:r>
      <w:r>
        <w:t>wir</w:t>
      </w:r>
      <w:r w:rsidR="003A1AF7">
        <w:t xml:space="preserve"> </w:t>
      </w:r>
      <w:r>
        <w:t>neulich</w:t>
      </w:r>
      <w:r w:rsidR="003A1AF7">
        <w:t xml:space="preserve"> </w:t>
      </w:r>
      <w:r>
        <w:t>begonnen</w:t>
      </w:r>
      <w:r w:rsidR="003A1AF7">
        <w:t xml:space="preserve"> </w:t>
      </w:r>
      <w:r>
        <w:t>haben,</w:t>
      </w:r>
      <w:r w:rsidR="003A1AF7">
        <w:t xml:space="preserve"> </w:t>
      </w:r>
      <w:r>
        <w:t>und</w:t>
      </w:r>
      <w:r w:rsidR="003A1AF7">
        <w:t xml:space="preserve"> </w:t>
      </w:r>
      <w:r>
        <w:t>die</w:t>
      </w:r>
      <w:r w:rsidR="003A1AF7">
        <w:t xml:space="preserve"> </w:t>
      </w:r>
      <w:r>
        <w:t>wir</w:t>
      </w:r>
      <w:r w:rsidR="003A1AF7">
        <w:t xml:space="preserve"> </w:t>
      </w:r>
      <w:r>
        <w:t>in</w:t>
      </w:r>
      <w:r w:rsidR="003A1AF7">
        <w:t xml:space="preserve"> </w:t>
      </w:r>
      <w:r>
        <w:t>einigen</w:t>
      </w:r>
      <w:r w:rsidR="003A1AF7">
        <w:t xml:space="preserve"> </w:t>
      </w:r>
      <w:r>
        <w:t>Predigten,</w:t>
      </w:r>
      <w:r w:rsidR="003A1AF7">
        <w:t xml:space="preserve"> </w:t>
      </w:r>
      <w:r>
        <w:t>so</w:t>
      </w:r>
      <w:r w:rsidR="003A1AF7">
        <w:t xml:space="preserve"> </w:t>
      </w:r>
      <w:r>
        <w:t>wie</w:t>
      </w:r>
      <w:r w:rsidR="003A1AF7">
        <w:t xml:space="preserve"> </w:t>
      </w:r>
      <w:r>
        <w:t>auch</w:t>
      </w:r>
      <w:r w:rsidR="003A1AF7">
        <w:t xml:space="preserve"> </w:t>
      </w:r>
      <w:r>
        <w:t>heute,</w:t>
      </w:r>
      <w:r w:rsidR="003A1AF7">
        <w:t xml:space="preserve"> </w:t>
      </w:r>
      <w:r>
        <w:t>in</w:t>
      </w:r>
      <w:r w:rsidR="003A1AF7">
        <w:t xml:space="preserve"> </w:t>
      </w:r>
      <w:proofErr w:type="gramStart"/>
      <w:r>
        <w:t>des</w:t>
      </w:r>
      <w:proofErr w:type="gramEnd"/>
      <w:r w:rsidR="003A1AF7">
        <w:t xml:space="preserve"> </w:t>
      </w:r>
      <w:r>
        <w:t>Herrn</w:t>
      </w:r>
      <w:r w:rsidR="003A1AF7">
        <w:t xml:space="preserve"> </w:t>
      </w:r>
      <w:r>
        <w:t>Namen</w:t>
      </w:r>
      <w:r w:rsidR="003A1AF7">
        <w:t xml:space="preserve"> </w:t>
      </w:r>
      <w:r>
        <w:t>fortzusetzen</w:t>
      </w:r>
      <w:r w:rsidR="003A1AF7">
        <w:t xml:space="preserve"> </w:t>
      </w:r>
      <w:r>
        <w:t>gedenken.</w:t>
      </w:r>
      <w:r w:rsidR="003A1AF7">
        <w:t xml:space="preserve"> </w:t>
      </w:r>
    </w:p>
    <w:p w14:paraId="432900F9" w14:textId="1DC32180" w:rsidR="00C359D2" w:rsidRDefault="00C359D2" w:rsidP="00C359D2">
      <w:pPr>
        <w:pStyle w:val="StandardWeb"/>
      </w:pPr>
      <w:r>
        <w:rPr>
          <w:rStyle w:val="Fett"/>
          <w:rFonts w:eastAsiaTheme="majorEastAsia"/>
        </w:rPr>
        <w:t>Und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werden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ohne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Verdienst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gerecht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aus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seiner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Gnade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durch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Erlösung,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durch</w:t>
      </w:r>
      <w:r w:rsidR="003A1AF7">
        <w:rPr>
          <w:rStyle w:val="Fett"/>
          <w:rFonts w:eastAsiaTheme="majorEastAsia"/>
        </w:rPr>
        <w:t xml:space="preserve"> </w:t>
      </w:r>
      <w:proofErr w:type="spellStart"/>
      <w:r>
        <w:rPr>
          <w:rStyle w:val="Fett"/>
          <w:rFonts w:eastAsiaTheme="majorEastAsia"/>
        </w:rPr>
        <w:t>Jesum</w:t>
      </w:r>
      <w:proofErr w:type="spellEnd"/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Christum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geschehen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ist.</w:t>
      </w:r>
      <w:r>
        <w:br/>
        <w:t>Römer</w:t>
      </w:r>
      <w:r w:rsidR="003A1AF7">
        <w:t xml:space="preserve"> </w:t>
      </w:r>
      <w:r>
        <w:t>3</w:t>
      </w:r>
      <w:r w:rsidR="003A1AF7">
        <w:t>, 2</w:t>
      </w:r>
      <w:r>
        <w:t>4.</w:t>
      </w:r>
      <w:r w:rsidR="003A1AF7">
        <w:t xml:space="preserve"> </w:t>
      </w:r>
    </w:p>
    <w:p w14:paraId="1717262E" w14:textId="67AE42EB" w:rsidR="00C359D2" w:rsidRDefault="00C359D2" w:rsidP="00C359D2">
      <w:pPr>
        <w:pStyle w:val="StandardWeb"/>
      </w:pPr>
      <w:r>
        <w:t>Wir</w:t>
      </w:r>
      <w:r w:rsidR="003A1AF7">
        <w:t xml:space="preserve"> </w:t>
      </w:r>
      <w:r>
        <w:t>reden</w:t>
      </w:r>
      <w:r w:rsidR="003A1AF7">
        <w:t xml:space="preserve"> </w:t>
      </w:r>
      <w:r>
        <w:t>von</w:t>
      </w:r>
      <w:r w:rsidR="003A1AF7">
        <w:t xml:space="preserve"> </w:t>
      </w:r>
      <w:r>
        <w:t>der</w:t>
      </w:r>
      <w:r w:rsidR="003A1AF7">
        <w:t xml:space="preserve"> </w:t>
      </w:r>
      <w:r>
        <w:t>rechten</w:t>
      </w:r>
      <w:r w:rsidR="003A1AF7">
        <w:t xml:space="preserve"> </w:t>
      </w:r>
      <w:r>
        <w:t>Art,</w:t>
      </w:r>
      <w:r w:rsidR="003A1AF7">
        <w:t xml:space="preserve"> </w:t>
      </w:r>
      <w:r>
        <w:t>vor</w:t>
      </w:r>
      <w:r w:rsidR="003A1AF7">
        <w:t xml:space="preserve"> </w:t>
      </w:r>
      <w:r>
        <w:t>Gott</w:t>
      </w:r>
      <w:r w:rsidR="003A1AF7">
        <w:t xml:space="preserve"> </w:t>
      </w:r>
      <w:r>
        <w:t>gerecht</w:t>
      </w:r>
      <w:r w:rsidR="003A1AF7">
        <w:t xml:space="preserve"> </w:t>
      </w:r>
      <w:r>
        <w:t>zu</w:t>
      </w:r>
      <w:r w:rsidR="003A1AF7">
        <w:t xml:space="preserve"> </w:t>
      </w:r>
      <w:r>
        <w:t>werden.</w:t>
      </w:r>
      <w:r w:rsidR="003A1AF7">
        <w:t xml:space="preserve"> </w:t>
      </w:r>
      <w:r>
        <w:t>Unsere</w:t>
      </w:r>
      <w:r w:rsidR="003A1AF7">
        <w:t xml:space="preserve"> </w:t>
      </w:r>
      <w:r>
        <w:t>vorige</w:t>
      </w:r>
      <w:r w:rsidR="003A1AF7">
        <w:t xml:space="preserve"> </w:t>
      </w:r>
      <w:r>
        <w:t>Betrachtung</w:t>
      </w:r>
      <w:r w:rsidR="003A1AF7">
        <w:t xml:space="preserve"> </w:t>
      </w:r>
      <w:r>
        <w:t>schlossen</w:t>
      </w:r>
      <w:r w:rsidR="003A1AF7">
        <w:t xml:space="preserve"> </w:t>
      </w:r>
      <w:r>
        <w:t>wir</w:t>
      </w:r>
      <w:r w:rsidR="003A1AF7">
        <w:t xml:space="preserve"> </w:t>
      </w:r>
      <w:r>
        <w:t>mit</w:t>
      </w:r>
      <w:r w:rsidR="003A1AF7">
        <w:t xml:space="preserve"> </w:t>
      </w:r>
      <w:r>
        <w:t>der</w:t>
      </w:r>
      <w:r w:rsidR="003A1AF7">
        <w:t xml:space="preserve"> </w:t>
      </w:r>
      <w:r>
        <w:t>Frage:</w:t>
      </w:r>
      <w:r w:rsidR="003A1AF7">
        <w:t xml:space="preserve"> </w:t>
      </w:r>
      <w:r>
        <w:t>Welches</w:t>
      </w:r>
      <w:r w:rsidR="003A1AF7">
        <w:t xml:space="preserve"> </w:t>
      </w:r>
      <w:r>
        <w:t>ist</w:t>
      </w:r>
      <w:r w:rsidR="003A1AF7">
        <w:t xml:space="preserve"> </w:t>
      </w:r>
      <w:r>
        <w:t>die</w:t>
      </w:r>
      <w:r w:rsidR="003A1AF7">
        <w:t xml:space="preserve"> </w:t>
      </w:r>
      <w:r>
        <w:t>erwerbende</w:t>
      </w:r>
      <w:r w:rsidR="003A1AF7">
        <w:t xml:space="preserve"> </w:t>
      </w:r>
      <w:r>
        <w:t>Ursache</w:t>
      </w:r>
      <w:r w:rsidR="003A1AF7">
        <w:t xml:space="preserve"> </w:t>
      </w:r>
      <w:r>
        <w:t>der</w:t>
      </w:r>
      <w:r w:rsidR="003A1AF7">
        <w:t xml:space="preserve"> </w:t>
      </w:r>
      <w:r>
        <w:t>Gerechtigkeit</w:t>
      </w:r>
      <w:r w:rsidR="003A1AF7">
        <w:t xml:space="preserve"> </w:t>
      </w:r>
      <w:r>
        <w:t>verdienstloser</w:t>
      </w:r>
      <w:r w:rsidR="003A1AF7">
        <w:t xml:space="preserve"> </w:t>
      </w:r>
      <w:r>
        <w:t>Sünder?</w:t>
      </w:r>
      <w:r w:rsidR="003A1AF7">
        <w:t xml:space="preserve"> </w:t>
      </w:r>
      <w:r>
        <w:t>Diese</w:t>
      </w:r>
      <w:r w:rsidR="003A1AF7">
        <w:t xml:space="preserve"> </w:t>
      </w:r>
      <w:r>
        <w:t>nennt</w:t>
      </w:r>
      <w:r w:rsidR="003A1AF7">
        <w:t xml:space="preserve"> </w:t>
      </w:r>
      <w:r>
        <w:t>uns</w:t>
      </w:r>
      <w:r w:rsidR="003A1AF7">
        <w:t xml:space="preserve"> </w:t>
      </w:r>
      <w:r>
        <w:t>unser</w:t>
      </w:r>
      <w:r w:rsidR="003A1AF7">
        <w:t xml:space="preserve"> </w:t>
      </w:r>
      <w:r>
        <w:t>Text.</w:t>
      </w:r>
      <w:r w:rsidR="003A1AF7">
        <w:t xml:space="preserve"> </w:t>
      </w:r>
    </w:p>
    <w:p w14:paraId="6E205E64" w14:textId="0069970D" w:rsidR="00C359D2" w:rsidRDefault="00C359D2" w:rsidP="00C359D2">
      <w:pPr>
        <w:pStyle w:val="StandardWeb"/>
      </w:pPr>
      <w:r>
        <w:t>Wir</w:t>
      </w:r>
      <w:r w:rsidR="003A1AF7">
        <w:t xml:space="preserve"> </w:t>
      </w:r>
      <w:r>
        <w:t>betrachten</w:t>
      </w:r>
      <w:r w:rsidR="003A1AF7">
        <w:t xml:space="preserve"> </w:t>
      </w:r>
      <w:r>
        <w:t>denn</w:t>
      </w:r>
      <w:r w:rsidR="003A1AF7">
        <w:t xml:space="preserve"> </w:t>
      </w:r>
    </w:p>
    <w:p w14:paraId="6AD21E8F" w14:textId="0EE4A6CF" w:rsidR="00C359D2" w:rsidRDefault="00C359D2" w:rsidP="00C359D2">
      <w:pPr>
        <w:pStyle w:val="level1"/>
        <w:numPr>
          <w:ilvl w:val="0"/>
          <w:numId w:val="2"/>
        </w:numPr>
      </w:pPr>
      <w:r>
        <w:t>die</w:t>
      </w:r>
      <w:r w:rsidR="003A1AF7">
        <w:t xml:space="preserve"> </w:t>
      </w:r>
      <w:r>
        <w:t>Erlösung,</w:t>
      </w:r>
      <w:r w:rsidR="003A1AF7">
        <w:t xml:space="preserve"> </w:t>
      </w:r>
      <w:r>
        <w:t>so</w:t>
      </w:r>
      <w:r w:rsidR="003A1AF7">
        <w:t xml:space="preserve"> </w:t>
      </w:r>
      <w:r>
        <w:t>durch</w:t>
      </w:r>
      <w:r w:rsidR="003A1AF7">
        <w:t xml:space="preserve"> </w:t>
      </w:r>
      <w:proofErr w:type="spellStart"/>
      <w:r>
        <w:t>Jesum</w:t>
      </w:r>
      <w:proofErr w:type="spellEnd"/>
      <w:r w:rsidR="003A1AF7">
        <w:t xml:space="preserve"> </w:t>
      </w:r>
      <w:r>
        <w:t>Christum</w:t>
      </w:r>
      <w:r w:rsidR="003A1AF7">
        <w:t xml:space="preserve"> </w:t>
      </w:r>
      <w:r>
        <w:t>geschehen</w:t>
      </w:r>
      <w:r w:rsidR="003A1AF7">
        <w:t xml:space="preserve"> </w:t>
      </w:r>
      <w:r>
        <w:t>ist,</w:t>
      </w:r>
    </w:p>
    <w:p w14:paraId="19EB3416" w14:textId="55910EAC" w:rsidR="00C359D2" w:rsidRDefault="00C359D2" w:rsidP="00C359D2">
      <w:pPr>
        <w:pStyle w:val="level1"/>
        <w:numPr>
          <w:ilvl w:val="0"/>
          <w:numId w:val="2"/>
        </w:numPr>
      </w:pPr>
      <w:r>
        <w:t>deren</w:t>
      </w:r>
      <w:r w:rsidR="003A1AF7">
        <w:t xml:space="preserve"> </w:t>
      </w:r>
      <w:r>
        <w:t>vornehmste</w:t>
      </w:r>
      <w:r w:rsidR="003A1AF7">
        <w:t xml:space="preserve"> </w:t>
      </w:r>
      <w:r>
        <w:t>Frucht.</w:t>
      </w:r>
    </w:p>
    <w:p w14:paraId="6F39E543" w14:textId="77777777" w:rsidR="00C359D2" w:rsidRDefault="00C359D2" w:rsidP="00C359D2">
      <w:pPr>
        <w:pStyle w:val="berschrift2"/>
      </w:pPr>
      <w:r>
        <w:t>I.</w:t>
      </w:r>
    </w:p>
    <w:p w14:paraId="1B1D412A" w14:textId="5AEB217D" w:rsidR="00C359D2" w:rsidRDefault="00C359D2" w:rsidP="00C359D2">
      <w:pPr>
        <w:pStyle w:val="StandardWeb"/>
      </w:pPr>
      <w:r>
        <w:t>Bei</w:t>
      </w:r>
      <w:r w:rsidR="003A1AF7">
        <w:t xml:space="preserve"> </w:t>
      </w:r>
      <w:r>
        <w:t>der</w:t>
      </w:r>
      <w:r w:rsidR="003A1AF7">
        <w:t xml:space="preserve"> </w:t>
      </w:r>
      <w:r>
        <w:t>Erlösung</w:t>
      </w:r>
      <w:r w:rsidR="003A1AF7">
        <w:t xml:space="preserve"> </w:t>
      </w:r>
      <w:r>
        <w:t>achten</w:t>
      </w:r>
      <w:r w:rsidR="003A1AF7">
        <w:t xml:space="preserve"> </w:t>
      </w:r>
      <w:r>
        <w:t>wir</w:t>
      </w:r>
      <w:r w:rsidR="003A1AF7">
        <w:t xml:space="preserve"> </w:t>
      </w:r>
      <w:r>
        <w:t>auf</w:t>
      </w:r>
      <w:r w:rsidR="003A1AF7">
        <w:t xml:space="preserve"> </w:t>
      </w:r>
      <w:r>
        <w:t>die</w:t>
      </w:r>
      <w:r w:rsidR="003A1AF7">
        <w:t xml:space="preserve"> </w:t>
      </w:r>
      <w:r>
        <w:t>Person,</w:t>
      </w:r>
      <w:r w:rsidR="003A1AF7">
        <w:t xml:space="preserve"> </w:t>
      </w:r>
      <w:r>
        <w:t>die</w:t>
      </w:r>
      <w:r w:rsidR="003A1AF7">
        <w:t xml:space="preserve"> </w:t>
      </w:r>
      <w:r>
        <w:t>sie</w:t>
      </w:r>
      <w:r w:rsidR="003A1AF7">
        <w:t xml:space="preserve"> </w:t>
      </w:r>
      <w:r>
        <w:t>gestiftet</w:t>
      </w:r>
      <w:r w:rsidR="003A1AF7">
        <w:t xml:space="preserve"> </w:t>
      </w:r>
      <w:r>
        <w:t>hat,</w:t>
      </w:r>
      <w:r w:rsidR="003A1AF7">
        <w:t xml:space="preserve"> </w:t>
      </w:r>
      <w:r>
        <w:t>und</w:t>
      </w:r>
      <w:r w:rsidR="003A1AF7">
        <w:t xml:space="preserve"> </w:t>
      </w:r>
      <w:r>
        <w:t>auf</w:t>
      </w:r>
      <w:r w:rsidR="003A1AF7">
        <w:t xml:space="preserve"> </w:t>
      </w:r>
      <w:r>
        <w:t>das</w:t>
      </w:r>
      <w:r w:rsidR="003A1AF7">
        <w:t xml:space="preserve"> </w:t>
      </w:r>
      <w:r>
        <w:t>gestiftete</w:t>
      </w:r>
      <w:r w:rsidR="003A1AF7">
        <w:t xml:space="preserve"> </w:t>
      </w:r>
      <w:r>
        <w:t>Werk</w:t>
      </w:r>
      <w:r w:rsidR="003A1AF7">
        <w:t xml:space="preserve"> </w:t>
      </w:r>
      <w:r>
        <w:t>selbst.</w:t>
      </w:r>
      <w:r w:rsidR="003A1AF7">
        <w:t xml:space="preserve"> </w:t>
      </w:r>
    </w:p>
    <w:p w14:paraId="4C59AB9E" w14:textId="015F3E80" w:rsidR="00C359D2" w:rsidRDefault="00C359D2" w:rsidP="00C359D2">
      <w:pPr>
        <w:pStyle w:val="StandardWeb"/>
      </w:pPr>
      <w:r>
        <w:t>Jesus</w:t>
      </w:r>
      <w:r w:rsidR="003A1AF7">
        <w:t xml:space="preserve"> </w:t>
      </w:r>
      <w:r>
        <w:t>Christus,</w:t>
      </w:r>
      <w:r w:rsidR="003A1AF7">
        <w:t xml:space="preserve"> </w:t>
      </w:r>
      <w:r>
        <w:t>so</w:t>
      </w:r>
      <w:r w:rsidR="003A1AF7">
        <w:t xml:space="preserve"> </w:t>
      </w:r>
      <w:r>
        <w:t>heißt</w:t>
      </w:r>
      <w:r w:rsidR="003A1AF7">
        <w:t xml:space="preserve"> </w:t>
      </w:r>
      <w:r>
        <w:t>der</w:t>
      </w:r>
      <w:r w:rsidR="003A1AF7">
        <w:t xml:space="preserve"> </w:t>
      </w:r>
      <w:r>
        <w:t>Erlöser.</w:t>
      </w:r>
      <w:r w:rsidR="003A1AF7">
        <w:t xml:space="preserve"> </w:t>
      </w:r>
      <w:r>
        <w:t>Diese</w:t>
      </w:r>
      <w:r w:rsidR="003A1AF7">
        <w:t xml:space="preserve"> </w:t>
      </w:r>
      <w:r>
        <w:t>beiden</w:t>
      </w:r>
      <w:r w:rsidR="003A1AF7">
        <w:t xml:space="preserve"> </w:t>
      </w:r>
      <w:r>
        <w:t>Namen,</w:t>
      </w:r>
      <w:r w:rsidR="003A1AF7">
        <w:t xml:space="preserve"> </w:t>
      </w:r>
      <w:r>
        <w:t>der</w:t>
      </w:r>
      <w:r w:rsidR="003A1AF7">
        <w:t xml:space="preserve"> </w:t>
      </w:r>
      <w:r>
        <w:t>eine</w:t>
      </w:r>
      <w:r w:rsidR="003A1AF7">
        <w:t xml:space="preserve"> </w:t>
      </w:r>
      <w:r>
        <w:t>aus</w:t>
      </w:r>
      <w:r w:rsidR="003A1AF7">
        <w:t xml:space="preserve"> </w:t>
      </w:r>
      <w:r>
        <w:t>der</w:t>
      </w:r>
      <w:r w:rsidR="003A1AF7">
        <w:t xml:space="preserve"> </w:t>
      </w:r>
      <w:r>
        <w:t>hebräischen,</w:t>
      </w:r>
      <w:r w:rsidR="003A1AF7">
        <w:t xml:space="preserve"> </w:t>
      </w:r>
      <w:r>
        <w:t>der</w:t>
      </w:r>
      <w:r w:rsidR="003A1AF7">
        <w:t xml:space="preserve"> </w:t>
      </w:r>
      <w:r>
        <w:t>andere</w:t>
      </w:r>
      <w:r w:rsidR="003A1AF7">
        <w:t xml:space="preserve"> </w:t>
      </w:r>
      <w:r>
        <w:t>aus</w:t>
      </w:r>
      <w:r w:rsidR="003A1AF7">
        <w:t xml:space="preserve"> </w:t>
      </w:r>
      <w:r>
        <w:t>der</w:t>
      </w:r>
      <w:r w:rsidR="003A1AF7">
        <w:t xml:space="preserve"> </w:t>
      </w:r>
      <w:r>
        <w:t>griechischen</w:t>
      </w:r>
      <w:r w:rsidR="003A1AF7">
        <w:t xml:space="preserve"> </w:t>
      </w:r>
      <w:r>
        <w:t>Sprache</w:t>
      </w:r>
      <w:r w:rsidR="003A1AF7">
        <w:t xml:space="preserve"> </w:t>
      </w:r>
      <w:r>
        <w:t>herstammend,</w:t>
      </w:r>
      <w:r w:rsidR="003A1AF7">
        <w:t xml:space="preserve"> </w:t>
      </w:r>
      <w:proofErr w:type="gramStart"/>
      <w:r>
        <w:t>sind</w:t>
      </w:r>
      <w:proofErr w:type="gramEnd"/>
      <w:r w:rsidR="003A1AF7">
        <w:t xml:space="preserve"> </w:t>
      </w:r>
      <w:r>
        <w:t>so</w:t>
      </w:r>
      <w:r w:rsidR="003A1AF7">
        <w:t xml:space="preserve"> </w:t>
      </w:r>
      <w:r>
        <w:t>bedeutungsvoll,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die</w:t>
      </w:r>
      <w:r w:rsidR="003A1AF7">
        <w:t xml:space="preserve"> </w:t>
      </w:r>
      <w:r>
        <w:t>Eigenschaften</w:t>
      </w:r>
      <w:r w:rsidR="003A1AF7">
        <w:t xml:space="preserve"> </w:t>
      </w:r>
      <w:r>
        <w:t>und</w:t>
      </w:r>
      <w:r w:rsidR="003A1AF7">
        <w:t xml:space="preserve"> </w:t>
      </w:r>
      <w:r>
        <w:t>das</w:t>
      </w:r>
      <w:r w:rsidR="003A1AF7">
        <w:t xml:space="preserve"> </w:t>
      </w:r>
      <w:r>
        <w:t>große</w:t>
      </w:r>
      <w:r w:rsidR="003A1AF7">
        <w:t xml:space="preserve"> </w:t>
      </w:r>
      <w:r>
        <w:t>Heilswerk</w:t>
      </w:r>
      <w:r w:rsidR="003A1AF7">
        <w:t xml:space="preserve"> </w:t>
      </w:r>
      <w:r>
        <w:t>dieses</w:t>
      </w:r>
      <w:r w:rsidR="003A1AF7">
        <w:t xml:space="preserve"> </w:t>
      </w:r>
      <w:r>
        <w:t>hochgelobten</w:t>
      </w:r>
      <w:r w:rsidR="003A1AF7">
        <w:t xml:space="preserve"> </w:t>
      </w:r>
      <w:r>
        <w:t>Erlösers</w:t>
      </w:r>
      <w:r w:rsidR="003A1AF7">
        <w:t xml:space="preserve"> </w:t>
      </w:r>
      <w:r>
        <w:t>zugleich</w:t>
      </w:r>
      <w:r w:rsidR="003A1AF7">
        <w:t xml:space="preserve"> </w:t>
      </w:r>
      <w:r>
        <w:t>andeuten.</w:t>
      </w:r>
      <w:r w:rsidR="003A1AF7">
        <w:t xml:space="preserve"> </w:t>
      </w:r>
      <w:r>
        <w:t>Sie</w:t>
      </w:r>
      <w:r w:rsidR="003A1AF7">
        <w:t xml:space="preserve"> </w:t>
      </w:r>
      <w:r>
        <w:t>sind</w:t>
      </w:r>
      <w:r w:rsidR="003A1AF7">
        <w:t xml:space="preserve"> </w:t>
      </w:r>
      <w:r>
        <w:t>so</w:t>
      </w:r>
      <w:r w:rsidR="003A1AF7">
        <w:t xml:space="preserve"> </w:t>
      </w:r>
      <w:r>
        <w:t>inhaltsreich,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wir</w:t>
      </w:r>
      <w:r w:rsidR="003A1AF7">
        <w:t xml:space="preserve"> </w:t>
      </w:r>
      <w:r>
        <w:t>uns</w:t>
      </w:r>
      <w:r w:rsidR="003A1AF7">
        <w:t xml:space="preserve"> </w:t>
      </w:r>
      <w:r>
        <w:t>begnügen</w:t>
      </w:r>
      <w:r w:rsidR="003A1AF7">
        <w:t xml:space="preserve"> </w:t>
      </w:r>
      <w:r>
        <w:t>müssen,</w:t>
      </w:r>
      <w:r w:rsidR="003A1AF7">
        <w:t xml:space="preserve"> </w:t>
      </w:r>
      <w:r>
        <w:t>nur</w:t>
      </w:r>
      <w:r w:rsidR="003A1AF7">
        <w:t xml:space="preserve"> </w:t>
      </w:r>
      <w:r>
        <w:t>etwas</w:t>
      </w:r>
      <w:r w:rsidR="003A1AF7">
        <w:t xml:space="preserve"> </w:t>
      </w:r>
      <w:r>
        <w:t>von</w:t>
      </w:r>
      <w:r w:rsidR="003A1AF7">
        <w:t xml:space="preserve"> </w:t>
      </w:r>
      <w:r>
        <w:t>der</w:t>
      </w:r>
      <w:r w:rsidR="003A1AF7">
        <w:t xml:space="preserve"> </w:t>
      </w:r>
      <w:r>
        <w:t>Oberfläche</w:t>
      </w:r>
      <w:r w:rsidR="003A1AF7">
        <w:t xml:space="preserve"> </w:t>
      </w:r>
      <w:r>
        <w:t>dieses</w:t>
      </w:r>
      <w:r w:rsidR="003A1AF7">
        <w:t xml:space="preserve"> </w:t>
      </w:r>
      <w:r>
        <w:t>Ozeans</w:t>
      </w:r>
      <w:r w:rsidR="003A1AF7">
        <w:t xml:space="preserve"> </w:t>
      </w:r>
      <w:r>
        <w:t>zu</w:t>
      </w:r>
      <w:r w:rsidR="003A1AF7">
        <w:t xml:space="preserve"> </w:t>
      </w:r>
      <w:r>
        <w:t>schöpfen,</w:t>
      </w:r>
      <w:r w:rsidR="003A1AF7">
        <w:t xml:space="preserve"> </w:t>
      </w:r>
      <w:r>
        <w:t>diese</w:t>
      </w:r>
      <w:r w:rsidR="003A1AF7">
        <w:t xml:space="preserve"> </w:t>
      </w:r>
      <w:r>
        <w:t>Sonne</w:t>
      </w:r>
      <w:r w:rsidR="003A1AF7">
        <w:t xml:space="preserve"> </w:t>
      </w:r>
      <w:r>
        <w:t>nur</w:t>
      </w:r>
      <w:r w:rsidR="003A1AF7">
        <w:t xml:space="preserve"> </w:t>
      </w:r>
      <w:r>
        <w:t>im</w:t>
      </w:r>
      <w:r w:rsidR="003A1AF7">
        <w:t xml:space="preserve"> </w:t>
      </w:r>
      <w:r>
        <w:t>gebrochenen</w:t>
      </w:r>
      <w:r w:rsidR="003A1AF7">
        <w:t xml:space="preserve"> </w:t>
      </w:r>
      <w:r>
        <w:t>Widerschein</w:t>
      </w:r>
      <w:r w:rsidR="003A1AF7">
        <w:t xml:space="preserve"> </w:t>
      </w:r>
      <w:r>
        <w:t>des</w:t>
      </w:r>
      <w:r w:rsidR="003A1AF7">
        <w:t xml:space="preserve"> </w:t>
      </w:r>
      <w:r>
        <w:t>Bogens</w:t>
      </w:r>
      <w:r w:rsidR="003A1AF7">
        <w:t xml:space="preserve"> </w:t>
      </w:r>
      <w:r>
        <w:t>in</w:t>
      </w:r>
      <w:r w:rsidR="003A1AF7">
        <w:t xml:space="preserve"> </w:t>
      </w:r>
      <w:r>
        <w:t>den</w:t>
      </w:r>
      <w:r w:rsidR="003A1AF7">
        <w:t xml:space="preserve"> </w:t>
      </w:r>
      <w:r>
        <w:t>Wolken</w:t>
      </w:r>
      <w:r w:rsidR="003A1AF7">
        <w:t xml:space="preserve"> </w:t>
      </w:r>
      <w:r>
        <w:t>anzuschauen.</w:t>
      </w:r>
      <w:r w:rsidR="003A1AF7">
        <w:t xml:space="preserve"> </w:t>
      </w:r>
      <w:r>
        <w:t>Wer</w:t>
      </w:r>
      <w:r w:rsidR="003A1AF7">
        <w:t xml:space="preserve"> </w:t>
      </w:r>
      <w:r>
        <w:t>diese</w:t>
      </w:r>
      <w:r w:rsidR="003A1AF7">
        <w:t xml:space="preserve"> </w:t>
      </w:r>
      <w:r>
        <w:t>Namen</w:t>
      </w:r>
      <w:r w:rsidR="003A1AF7">
        <w:t xml:space="preserve"> </w:t>
      </w:r>
      <w:r>
        <w:t>recht</w:t>
      </w:r>
      <w:r w:rsidR="003A1AF7">
        <w:t xml:space="preserve"> </w:t>
      </w:r>
      <w:r>
        <w:t>versteht,</w:t>
      </w:r>
      <w:r w:rsidR="003A1AF7">
        <w:t xml:space="preserve"> </w:t>
      </w:r>
      <w:r>
        <w:t>weiß</w:t>
      </w:r>
      <w:r w:rsidR="003A1AF7">
        <w:t xml:space="preserve"> </w:t>
      </w:r>
      <w:r>
        <w:t>zu</w:t>
      </w:r>
      <w:r w:rsidR="003A1AF7">
        <w:t xml:space="preserve"> </w:t>
      </w:r>
      <w:r>
        <w:t>seiner</w:t>
      </w:r>
      <w:r w:rsidR="003A1AF7">
        <w:t xml:space="preserve"> </w:t>
      </w:r>
      <w:r>
        <w:t>Seligkeit</w:t>
      </w:r>
      <w:r w:rsidR="003A1AF7">
        <w:t xml:space="preserve"> </w:t>
      </w:r>
      <w:r>
        <w:t>genug,</w:t>
      </w:r>
      <w:r w:rsidR="003A1AF7">
        <w:t xml:space="preserve"> </w:t>
      </w:r>
      <w:r>
        <w:t>wer</w:t>
      </w:r>
      <w:r w:rsidR="003A1AF7">
        <w:t xml:space="preserve"> </w:t>
      </w:r>
      <w:r>
        <w:t>sie</w:t>
      </w:r>
      <w:r w:rsidR="003A1AF7">
        <w:t xml:space="preserve"> </w:t>
      </w:r>
      <w:r>
        <w:t>nicht</w:t>
      </w:r>
      <w:r w:rsidR="003A1AF7">
        <w:t xml:space="preserve"> </w:t>
      </w:r>
      <w:r>
        <w:t>versteht,</w:t>
      </w:r>
      <w:r w:rsidR="003A1AF7">
        <w:t xml:space="preserve"> </w:t>
      </w:r>
      <w:r>
        <w:t>weiß</w:t>
      </w:r>
      <w:r w:rsidR="003A1AF7">
        <w:t xml:space="preserve"> </w:t>
      </w:r>
      <w:r>
        <w:t>nichts.</w:t>
      </w:r>
      <w:r w:rsidR="003A1AF7">
        <w:t xml:space="preserve"> </w:t>
      </w:r>
      <w:r>
        <w:t>Sie</w:t>
      </w:r>
      <w:r w:rsidR="003A1AF7">
        <w:t xml:space="preserve"> </w:t>
      </w:r>
      <w:r>
        <w:t>sind</w:t>
      </w:r>
      <w:r w:rsidR="003A1AF7">
        <w:t xml:space="preserve"> </w:t>
      </w:r>
      <w:r>
        <w:t>aber</w:t>
      </w:r>
      <w:r w:rsidR="003A1AF7">
        <w:t xml:space="preserve"> </w:t>
      </w:r>
      <w:r>
        <w:t>so</w:t>
      </w:r>
      <w:r w:rsidR="003A1AF7">
        <w:t xml:space="preserve"> </w:t>
      </w:r>
      <w:r>
        <w:t>hoch</w:t>
      </w:r>
      <w:r w:rsidR="003A1AF7">
        <w:t xml:space="preserve"> </w:t>
      </w:r>
      <w:r>
        <w:t>und</w:t>
      </w:r>
      <w:r w:rsidR="003A1AF7">
        <w:t xml:space="preserve"> </w:t>
      </w:r>
      <w:proofErr w:type="spellStart"/>
      <w:r>
        <w:t>hehr</w:t>
      </w:r>
      <w:proofErr w:type="spellEnd"/>
      <w:r>
        <w:t>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nur</w:t>
      </w:r>
      <w:r w:rsidR="003A1AF7">
        <w:t xml:space="preserve"> </w:t>
      </w:r>
      <w:r>
        <w:t>die</w:t>
      </w:r>
      <w:r w:rsidR="003A1AF7">
        <w:t xml:space="preserve"> </w:t>
      </w:r>
      <w:r>
        <w:t>göttliche</w:t>
      </w:r>
      <w:r w:rsidR="003A1AF7">
        <w:t xml:space="preserve"> </w:t>
      </w:r>
      <w:r>
        <w:t>Person</w:t>
      </w:r>
      <w:r w:rsidR="003A1AF7">
        <w:t xml:space="preserve"> </w:t>
      </w:r>
      <w:r>
        <w:t>des</w:t>
      </w:r>
      <w:r w:rsidR="003A1AF7">
        <w:t xml:space="preserve"> </w:t>
      </w:r>
      <w:r>
        <w:t>Heiligen</w:t>
      </w:r>
      <w:r w:rsidR="003A1AF7">
        <w:t xml:space="preserve"> </w:t>
      </w:r>
      <w:r>
        <w:t>Geistes</w:t>
      </w:r>
      <w:r w:rsidR="003A1AF7">
        <w:t xml:space="preserve"> </w:t>
      </w:r>
      <w:r>
        <w:t>ihren</w:t>
      </w:r>
      <w:r w:rsidR="003A1AF7">
        <w:t xml:space="preserve"> </w:t>
      </w:r>
      <w:r>
        <w:t>Gehalt</w:t>
      </w:r>
      <w:r w:rsidR="003A1AF7">
        <w:t xml:space="preserve"> </w:t>
      </w:r>
      <w:r>
        <w:t>erläutern</w:t>
      </w:r>
      <w:r w:rsidR="003A1AF7">
        <w:t xml:space="preserve"> </w:t>
      </w:r>
      <w:r>
        <w:t>kann,</w:t>
      </w:r>
      <w:r w:rsidR="003A1AF7">
        <w:t xml:space="preserve"> </w:t>
      </w:r>
      <w:r>
        <w:t>und</w:t>
      </w:r>
      <w:r w:rsidR="003A1AF7">
        <w:t xml:space="preserve"> </w:t>
      </w:r>
      <w:r>
        <w:t>so</w:t>
      </w:r>
      <w:r w:rsidR="003A1AF7">
        <w:t xml:space="preserve"> </w:t>
      </w:r>
      <w:r>
        <w:t>beseligend,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jegliches</w:t>
      </w:r>
      <w:r w:rsidR="003A1AF7">
        <w:t xml:space="preserve"> </w:t>
      </w:r>
      <w:r>
        <w:t>Elend</w:t>
      </w:r>
      <w:r w:rsidR="003A1AF7">
        <w:t xml:space="preserve"> </w:t>
      </w:r>
      <w:r>
        <w:t>vor</w:t>
      </w:r>
      <w:r w:rsidR="003A1AF7">
        <w:t xml:space="preserve"> </w:t>
      </w:r>
      <w:r>
        <w:t>ihnen</w:t>
      </w:r>
      <w:r w:rsidR="003A1AF7">
        <w:t xml:space="preserve"> </w:t>
      </w:r>
      <w:r>
        <w:t>weicht.</w:t>
      </w:r>
      <w:r w:rsidR="003A1AF7">
        <w:t xml:space="preserve"> </w:t>
      </w:r>
    </w:p>
    <w:p w14:paraId="2719B18E" w14:textId="5B24C486" w:rsidR="00C359D2" w:rsidRDefault="00C359D2" w:rsidP="00C359D2">
      <w:pPr>
        <w:pStyle w:val="StandardWeb"/>
      </w:pPr>
      <w:r>
        <w:t>Der</w:t>
      </w:r>
      <w:r w:rsidR="003A1AF7">
        <w:t xml:space="preserve"> </w:t>
      </w:r>
      <w:r>
        <w:t>hebräische</w:t>
      </w:r>
      <w:r w:rsidR="003A1AF7">
        <w:t xml:space="preserve"> </w:t>
      </w:r>
      <w:r>
        <w:t>Name</w:t>
      </w:r>
      <w:r w:rsidR="003A1AF7">
        <w:t xml:space="preserve"> </w:t>
      </w:r>
      <w:r>
        <w:t>Jesus,</w:t>
      </w:r>
      <w:r w:rsidR="003A1AF7">
        <w:t xml:space="preserve"> </w:t>
      </w:r>
      <w:r>
        <w:t>oder</w:t>
      </w:r>
      <w:r w:rsidR="003A1AF7">
        <w:t xml:space="preserve"> </w:t>
      </w:r>
      <w:r>
        <w:t>in</w:t>
      </w:r>
      <w:r w:rsidR="003A1AF7">
        <w:t xml:space="preserve"> </w:t>
      </w:r>
      <w:r>
        <w:t>seinem</w:t>
      </w:r>
      <w:r w:rsidR="003A1AF7">
        <w:t xml:space="preserve"> </w:t>
      </w:r>
      <w:r>
        <w:t>hebräischen</w:t>
      </w:r>
      <w:r w:rsidR="003A1AF7">
        <w:t xml:space="preserve"> </w:t>
      </w:r>
      <w:r>
        <w:t>Klange</w:t>
      </w:r>
      <w:r w:rsidR="003A1AF7">
        <w:t xml:space="preserve"> </w:t>
      </w:r>
      <w:proofErr w:type="spellStart"/>
      <w:r>
        <w:t>Jehoschua</w:t>
      </w:r>
      <w:proofErr w:type="spellEnd"/>
      <w:r>
        <w:t>,</w:t>
      </w:r>
      <w:r w:rsidR="003A1AF7">
        <w:t xml:space="preserve"> </w:t>
      </w:r>
      <w:r>
        <w:t>bedeutet:</w:t>
      </w:r>
      <w:r w:rsidR="003A1AF7">
        <w:t xml:space="preserve"> </w:t>
      </w:r>
      <w:r>
        <w:t>der</w:t>
      </w:r>
      <w:r w:rsidR="003A1AF7">
        <w:t xml:space="preserve"> </w:t>
      </w:r>
      <w:r>
        <w:t>Seligmacher.</w:t>
      </w:r>
      <w:r w:rsidR="003A1AF7">
        <w:t xml:space="preserve"> </w:t>
      </w:r>
      <w:r>
        <w:t>Der</w:t>
      </w:r>
      <w:r w:rsidR="003A1AF7">
        <w:t xml:space="preserve"> </w:t>
      </w:r>
      <w:r>
        <w:t>erste,</w:t>
      </w:r>
      <w:r w:rsidR="003A1AF7">
        <w:t xml:space="preserve"> </w:t>
      </w:r>
      <w:r>
        <w:t>welcher</w:t>
      </w:r>
      <w:r w:rsidR="003A1AF7">
        <w:t xml:space="preserve"> </w:t>
      </w:r>
      <w:r>
        <w:t>denselben</w:t>
      </w:r>
      <w:r w:rsidR="003A1AF7">
        <w:t xml:space="preserve"> </w:t>
      </w:r>
      <w:r>
        <w:t>Namen</w:t>
      </w:r>
      <w:r w:rsidR="003A1AF7">
        <w:t xml:space="preserve"> </w:t>
      </w:r>
      <w:r>
        <w:t>führte,</w:t>
      </w:r>
      <w:r w:rsidR="003A1AF7">
        <w:t xml:space="preserve"> </w:t>
      </w:r>
      <w:r>
        <w:t>war</w:t>
      </w:r>
      <w:r w:rsidR="003A1AF7">
        <w:t xml:space="preserve"> </w:t>
      </w:r>
      <w:proofErr w:type="spellStart"/>
      <w:r>
        <w:t>Mosis</w:t>
      </w:r>
      <w:proofErr w:type="spellEnd"/>
      <w:r w:rsidR="003A1AF7">
        <w:t xml:space="preserve"> </w:t>
      </w:r>
      <w:r>
        <w:t>Nachfolger,</w:t>
      </w:r>
      <w:r w:rsidR="003A1AF7">
        <w:t xml:space="preserve"> </w:t>
      </w:r>
      <w:r>
        <w:t>derjenige,</w:t>
      </w:r>
      <w:r w:rsidR="003A1AF7">
        <w:t xml:space="preserve"> </w:t>
      </w:r>
      <w:r>
        <w:t>welcher</w:t>
      </w:r>
      <w:r w:rsidR="003A1AF7">
        <w:t xml:space="preserve"> </w:t>
      </w:r>
      <w:r>
        <w:t>das</w:t>
      </w:r>
      <w:r w:rsidR="003A1AF7">
        <w:t xml:space="preserve"> </w:t>
      </w:r>
      <w:r>
        <w:t>Volk</w:t>
      </w:r>
      <w:r w:rsidR="003A1AF7">
        <w:t xml:space="preserve"> </w:t>
      </w:r>
      <w:r>
        <w:t>Israel</w:t>
      </w:r>
      <w:r w:rsidR="003A1AF7">
        <w:t xml:space="preserve"> </w:t>
      </w:r>
      <w:r>
        <w:t>in</w:t>
      </w:r>
      <w:r w:rsidR="003A1AF7">
        <w:t xml:space="preserve"> </w:t>
      </w:r>
      <w:r>
        <w:t>Kanaan</w:t>
      </w:r>
      <w:r w:rsidR="003A1AF7">
        <w:t xml:space="preserve"> </w:t>
      </w:r>
      <w:r>
        <w:t>einführte</w:t>
      </w:r>
      <w:r w:rsidR="003A1AF7">
        <w:t xml:space="preserve"> </w:t>
      </w:r>
      <w:r>
        <w:t>und</w:t>
      </w:r>
      <w:r w:rsidR="003A1AF7">
        <w:t xml:space="preserve"> </w:t>
      </w:r>
      <w:r>
        <w:t>sie</w:t>
      </w:r>
      <w:r w:rsidR="003A1AF7">
        <w:t xml:space="preserve"> </w:t>
      </w:r>
      <w:r>
        <w:t>zu</w:t>
      </w:r>
      <w:r w:rsidR="003A1AF7">
        <w:t xml:space="preserve"> </w:t>
      </w:r>
      <w:r>
        <w:t>vorbildlichen</w:t>
      </w:r>
      <w:r w:rsidR="003A1AF7">
        <w:t xml:space="preserve"> </w:t>
      </w:r>
      <w:r>
        <w:t>Ruhe</w:t>
      </w:r>
      <w:r w:rsidR="003A1AF7">
        <w:t xml:space="preserve"> </w:t>
      </w:r>
      <w:r>
        <w:t>brachte.</w:t>
      </w:r>
      <w:r w:rsidR="003A1AF7">
        <w:t xml:space="preserve"> </w:t>
      </w:r>
      <w:r>
        <w:t>Wir</w:t>
      </w:r>
      <w:r w:rsidR="003A1AF7">
        <w:t xml:space="preserve"> </w:t>
      </w:r>
      <w:r>
        <w:t>sollen</w:t>
      </w:r>
      <w:r w:rsidR="003A1AF7">
        <w:t xml:space="preserve"> </w:t>
      </w:r>
      <w:r>
        <w:t>die</w:t>
      </w:r>
      <w:r w:rsidR="003A1AF7">
        <w:t xml:space="preserve"> </w:t>
      </w:r>
      <w:r>
        <w:t>beiden</w:t>
      </w:r>
      <w:r w:rsidR="003A1AF7">
        <w:t xml:space="preserve"> </w:t>
      </w:r>
      <w:r>
        <w:t>ersten</w:t>
      </w:r>
      <w:r w:rsidR="003A1AF7">
        <w:t xml:space="preserve"> </w:t>
      </w:r>
      <w:r>
        <w:t>Silben</w:t>
      </w:r>
      <w:r w:rsidR="003A1AF7">
        <w:t xml:space="preserve"> </w:t>
      </w:r>
      <w:r>
        <w:t>dieses</w:t>
      </w:r>
      <w:r w:rsidR="003A1AF7">
        <w:t xml:space="preserve"> </w:t>
      </w:r>
      <w:r>
        <w:t>Namens</w:t>
      </w:r>
      <w:r w:rsidR="003A1AF7">
        <w:t xml:space="preserve"> </w:t>
      </w:r>
      <w:proofErr w:type="spellStart"/>
      <w:r>
        <w:t>Jehoschua</w:t>
      </w:r>
      <w:proofErr w:type="spellEnd"/>
      <w:r w:rsidR="003A1AF7">
        <w:t xml:space="preserve"> </w:t>
      </w:r>
      <w:r>
        <w:t>nicht</w:t>
      </w:r>
      <w:r w:rsidR="003A1AF7">
        <w:t xml:space="preserve"> </w:t>
      </w:r>
      <w:r>
        <w:t>unbeachtet</w:t>
      </w:r>
      <w:r w:rsidR="003A1AF7">
        <w:t xml:space="preserve"> </w:t>
      </w:r>
      <w:r>
        <w:t>lassen.</w:t>
      </w:r>
      <w:r w:rsidR="003A1AF7">
        <w:t xml:space="preserve"> </w:t>
      </w:r>
      <w:r>
        <w:t>Der</w:t>
      </w:r>
      <w:r w:rsidR="003A1AF7">
        <w:t xml:space="preserve"> </w:t>
      </w:r>
      <w:r>
        <w:t>eigentliche</w:t>
      </w:r>
      <w:r w:rsidR="003A1AF7">
        <w:t xml:space="preserve"> </w:t>
      </w:r>
      <w:r>
        <w:t>Name</w:t>
      </w:r>
      <w:r w:rsidR="003A1AF7">
        <w:t xml:space="preserve"> </w:t>
      </w:r>
      <w:r>
        <w:t>Gottes</w:t>
      </w:r>
      <w:r w:rsidR="003A1AF7">
        <w:t xml:space="preserve"> </w:t>
      </w:r>
      <w:r>
        <w:t>fängt</w:t>
      </w:r>
      <w:r w:rsidR="003A1AF7">
        <w:t xml:space="preserve"> </w:t>
      </w:r>
      <w:r>
        <w:t>auch</w:t>
      </w:r>
      <w:r w:rsidR="003A1AF7">
        <w:t xml:space="preserve"> </w:t>
      </w:r>
      <w:r>
        <w:t>damit</w:t>
      </w:r>
      <w:r w:rsidR="003A1AF7">
        <w:t xml:space="preserve"> </w:t>
      </w:r>
      <w:r>
        <w:t>an.</w:t>
      </w:r>
      <w:r w:rsidR="003A1AF7">
        <w:t xml:space="preserve"> </w:t>
      </w:r>
      <w:r>
        <w:t>Auf</w:t>
      </w:r>
      <w:r w:rsidR="003A1AF7">
        <w:t xml:space="preserve"> </w:t>
      </w:r>
      <w:r>
        <w:t>Befehl</w:t>
      </w:r>
      <w:r w:rsidR="003A1AF7">
        <w:t xml:space="preserve"> </w:t>
      </w:r>
      <w:r>
        <w:t>Gottes</w:t>
      </w:r>
      <w:r w:rsidR="003A1AF7">
        <w:t xml:space="preserve"> </w:t>
      </w:r>
      <w:r>
        <w:t>verband</w:t>
      </w:r>
      <w:r w:rsidR="003A1AF7">
        <w:t xml:space="preserve"> </w:t>
      </w:r>
      <w:r>
        <w:t>Moses</w:t>
      </w:r>
      <w:r w:rsidR="003A1AF7">
        <w:t xml:space="preserve"> </w:t>
      </w:r>
      <w:r>
        <w:t>diese</w:t>
      </w:r>
      <w:r w:rsidR="003A1AF7">
        <w:t xml:space="preserve"> </w:t>
      </w:r>
      <w:r>
        <w:t>beiden</w:t>
      </w:r>
      <w:r w:rsidR="003A1AF7">
        <w:t xml:space="preserve"> </w:t>
      </w:r>
      <w:r>
        <w:t>Silben</w:t>
      </w:r>
      <w:r w:rsidR="003A1AF7">
        <w:t xml:space="preserve"> </w:t>
      </w:r>
      <w:r>
        <w:t>mit</w:t>
      </w:r>
      <w:r w:rsidR="003A1AF7">
        <w:t xml:space="preserve"> </w:t>
      </w:r>
      <w:r>
        <w:t>dem</w:t>
      </w:r>
      <w:r w:rsidR="003A1AF7">
        <w:t xml:space="preserve"> </w:t>
      </w:r>
      <w:r>
        <w:t>Namen</w:t>
      </w:r>
      <w:r w:rsidR="003A1AF7">
        <w:t xml:space="preserve"> </w:t>
      </w:r>
      <w:r>
        <w:t>seines</w:t>
      </w:r>
      <w:r w:rsidR="003A1AF7">
        <w:t xml:space="preserve"> </w:t>
      </w:r>
      <w:r>
        <w:t>Dieners</w:t>
      </w:r>
      <w:r w:rsidR="003A1AF7">
        <w:t xml:space="preserve"> </w:t>
      </w:r>
      <w:r>
        <w:t>und</w:t>
      </w:r>
      <w:r w:rsidR="003A1AF7">
        <w:t xml:space="preserve"> </w:t>
      </w:r>
      <w:r>
        <w:t>Nachfolgers,</w:t>
      </w:r>
      <w:r w:rsidR="003A1AF7">
        <w:t xml:space="preserve"> </w:t>
      </w:r>
      <w:r>
        <w:t>verwebte</w:t>
      </w:r>
      <w:r w:rsidR="003A1AF7">
        <w:t xml:space="preserve"> </w:t>
      </w:r>
      <w:r>
        <w:t>also</w:t>
      </w:r>
      <w:r w:rsidR="003A1AF7">
        <w:t xml:space="preserve"> </w:t>
      </w:r>
      <w:r>
        <w:t>die</w:t>
      </w:r>
      <w:r w:rsidR="003A1AF7">
        <w:t xml:space="preserve"> </w:t>
      </w:r>
      <w:r>
        <w:t>göttliche</w:t>
      </w:r>
      <w:r w:rsidR="003A1AF7">
        <w:t xml:space="preserve"> </w:t>
      </w:r>
      <w:r>
        <w:t>Herrlichkeit</w:t>
      </w:r>
      <w:r w:rsidR="003A1AF7">
        <w:t xml:space="preserve"> </w:t>
      </w:r>
      <w:r>
        <w:t>mit</w:t>
      </w:r>
      <w:r w:rsidR="003A1AF7">
        <w:t xml:space="preserve"> </w:t>
      </w:r>
      <w:r>
        <w:t>diesem</w:t>
      </w:r>
      <w:r w:rsidR="003A1AF7">
        <w:t xml:space="preserve"> </w:t>
      </w:r>
      <w:r>
        <w:t>Manne.</w:t>
      </w:r>
      <w:r w:rsidR="003A1AF7">
        <w:t xml:space="preserve"> </w:t>
      </w:r>
      <w:r>
        <w:t>Dies</w:t>
      </w:r>
      <w:r w:rsidR="003A1AF7">
        <w:t xml:space="preserve"> </w:t>
      </w:r>
      <w:r>
        <w:t>wies</w:t>
      </w:r>
      <w:r w:rsidR="003A1AF7">
        <w:t xml:space="preserve"> </w:t>
      </w:r>
      <w:r>
        <w:t>auf</w:t>
      </w:r>
      <w:r w:rsidR="003A1AF7">
        <w:t xml:space="preserve"> </w:t>
      </w:r>
      <w:proofErr w:type="spellStart"/>
      <w:r>
        <w:t>Jesum</w:t>
      </w:r>
      <w:proofErr w:type="spellEnd"/>
      <w:r>
        <w:t>.</w:t>
      </w:r>
      <w:r w:rsidR="003A1AF7">
        <w:t xml:space="preserve"> </w:t>
      </w:r>
      <w:r>
        <w:t>Durch</w:t>
      </w:r>
      <w:r w:rsidR="003A1AF7">
        <w:t xml:space="preserve"> </w:t>
      </w:r>
      <w:r>
        <w:t>diesen</w:t>
      </w:r>
      <w:r w:rsidR="003A1AF7">
        <w:t xml:space="preserve"> </w:t>
      </w:r>
      <w:r>
        <w:t>Namen</w:t>
      </w:r>
      <w:r w:rsidR="003A1AF7">
        <w:t xml:space="preserve"> </w:t>
      </w:r>
      <w:r>
        <w:t>wird</w:t>
      </w:r>
      <w:r w:rsidR="003A1AF7">
        <w:t xml:space="preserve"> </w:t>
      </w:r>
      <w:r>
        <w:t>er</w:t>
      </w:r>
      <w:r w:rsidR="003A1AF7">
        <w:t xml:space="preserve"> </w:t>
      </w:r>
      <w:r>
        <w:t>als</w:t>
      </w:r>
      <w:r w:rsidR="003A1AF7">
        <w:t xml:space="preserve"> </w:t>
      </w:r>
      <w:r>
        <w:t>derjenige</w:t>
      </w:r>
      <w:r w:rsidR="003A1AF7">
        <w:t xml:space="preserve"> </w:t>
      </w:r>
      <w:r>
        <w:t>bezeichnet,</w:t>
      </w:r>
      <w:r w:rsidR="003A1AF7">
        <w:t xml:space="preserve"> </w:t>
      </w:r>
      <w:r>
        <w:t>welcher</w:t>
      </w:r>
      <w:r w:rsidR="003A1AF7">
        <w:t xml:space="preserve"> </w:t>
      </w:r>
      <w:r>
        <w:t>alle</w:t>
      </w:r>
      <w:r w:rsidR="003A1AF7">
        <w:t xml:space="preserve"> </w:t>
      </w:r>
      <w:r>
        <w:t>die</w:t>
      </w:r>
      <w:r w:rsidR="003A1AF7">
        <w:t xml:space="preserve"> </w:t>
      </w:r>
      <w:r>
        <w:t>hohen</w:t>
      </w:r>
      <w:r w:rsidR="003A1AF7">
        <w:t xml:space="preserve"> </w:t>
      </w:r>
      <w:r>
        <w:t>und</w:t>
      </w:r>
      <w:r w:rsidR="003A1AF7">
        <w:t xml:space="preserve"> </w:t>
      </w:r>
      <w:r>
        <w:t>niedrigen</w:t>
      </w:r>
      <w:r w:rsidR="003A1AF7">
        <w:t xml:space="preserve"> </w:t>
      </w:r>
      <w:r>
        <w:t>Eigenschaften,</w:t>
      </w:r>
      <w:r w:rsidR="003A1AF7">
        <w:t xml:space="preserve"> </w:t>
      </w:r>
      <w:r>
        <w:t>wie</w:t>
      </w:r>
      <w:r w:rsidR="003A1AF7">
        <w:t xml:space="preserve"> </w:t>
      </w:r>
      <w:r>
        <w:t>ehemals</w:t>
      </w:r>
      <w:r w:rsidR="003A1AF7">
        <w:t xml:space="preserve"> </w:t>
      </w:r>
      <w:r>
        <w:t>durch</w:t>
      </w:r>
      <w:r w:rsidR="003A1AF7">
        <w:t xml:space="preserve"> </w:t>
      </w:r>
      <w:r>
        <w:t>das</w:t>
      </w:r>
      <w:r w:rsidR="003A1AF7">
        <w:t xml:space="preserve"> </w:t>
      </w:r>
      <w:r>
        <w:t>Zedernholz</w:t>
      </w:r>
      <w:r w:rsidR="003A1AF7">
        <w:t xml:space="preserve"> </w:t>
      </w:r>
      <w:r>
        <w:t>und</w:t>
      </w:r>
      <w:r w:rsidR="003A1AF7">
        <w:t xml:space="preserve"> </w:t>
      </w:r>
      <w:r>
        <w:t>Ysop</w:t>
      </w:r>
      <w:r w:rsidR="003A1AF7">
        <w:t xml:space="preserve"> </w:t>
      </w:r>
      <w:r>
        <w:t>abgebildet</w:t>
      </w:r>
      <w:r w:rsidR="003A1AF7">
        <w:t xml:space="preserve"> </w:t>
      </w:r>
      <w:r>
        <w:t>wurde,</w:t>
      </w:r>
      <w:r w:rsidR="003A1AF7">
        <w:t xml:space="preserve"> </w:t>
      </w:r>
      <w:r>
        <w:t>in</w:t>
      </w:r>
      <w:r w:rsidR="003A1AF7">
        <w:t xml:space="preserve"> </w:t>
      </w:r>
      <w:r>
        <w:t>sich</w:t>
      </w:r>
      <w:r w:rsidR="003A1AF7">
        <w:t xml:space="preserve"> </w:t>
      </w:r>
      <w:r>
        <w:t>vereinigt,</w:t>
      </w:r>
      <w:r w:rsidR="003A1AF7">
        <w:t xml:space="preserve"> </w:t>
      </w:r>
      <w:r>
        <w:t>welche</w:t>
      </w:r>
      <w:r w:rsidR="003A1AF7">
        <w:t xml:space="preserve"> </w:t>
      </w:r>
      <w:r>
        <w:t>ihn</w:t>
      </w:r>
      <w:r w:rsidR="003A1AF7">
        <w:t xml:space="preserve"> </w:t>
      </w:r>
      <w:r>
        <w:t>zu</w:t>
      </w:r>
      <w:r w:rsidR="003A1AF7">
        <w:t xml:space="preserve"> </w:t>
      </w:r>
      <w:r>
        <w:t>demjenigen</w:t>
      </w:r>
      <w:r w:rsidR="003A1AF7">
        <w:t xml:space="preserve"> </w:t>
      </w:r>
      <w:r>
        <w:t>machen,</w:t>
      </w:r>
      <w:r w:rsidR="003A1AF7">
        <w:t xml:space="preserve"> </w:t>
      </w:r>
      <w:r>
        <w:t>was</w:t>
      </w:r>
      <w:r w:rsidR="003A1AF7">
        <w:t xml:space="preserve"> </w:t>
      </w:r>
      <w:r>
        <w:t>er</w:t>
      </w:r>
      <w:r w:rsidR="003A1AF7">
        <w:t xml:space="preserve"> </w:t>
      </w:r>
      <w:r>
        <w:t>heißt,</w:t>
      </w:r>
      <w:r w:rsidR="003A1AF7">
        <w:t xml:space="preserve"> </w:t>
      </w:r>
      <w:r>
        <w:t>der</w:t>
      </w:r>
      <w:r w:rsidR="003A1AF7">
        <w:t xml:space="preserve"> </w:t>
      </w:r>
      <w:r>
        <w:t>Seligmacher,</w:t>
      </w:r>
      <w:r w:rsidR="003A1AF7">
        <w:t xml:space="preserve"> </w:t>
      </w:r>
      <w:r>
        <w:t>in</w:t>
      </w:r>
      <w:r w:rsidR="003A1AF7">
        <w:t xml:space="preserve"> </w:t>
      </w:r>
      <w:r>
        <w:t>welchem</w:t>
      </w:r>
      <w:r w:rsidR="003A1AF7">
        <w:t xml:space="preserve"> </w:t>
      </w:r>
      <w:r>
        <w:t>diejenigen,</w:t>
      </w:r>
      <w:r w:rsidR="003A1AF7">
        <w:t xml:space="preserve"> </w:t>
      </w:r>
      <w:r>
        <w:t>so</w:t>
      </w:r>
      <w:r w:rsidR="003A1AF7">
        <w:t xml:space="preserve"> </w:t>
      </w:r>
      <w:r>
        <w:t>ihn</w:t>
      </w:r>
      <w:r w:rsidR="003A1AF7">
        <w:t xml:space="preserve"> </w:t>
      </w:r>
      <w:r>
        <w:t>mit</w:t>
      </w:r>
      <w:r w:rsidR="003A1AF7">
        <w:t xml:space="preserve"> </w:t>
      </w:r>
      <w:r>
        <w:t>wahrem</w:t>
      </w:r>
      <w:r w:rsidR="003A1AF7">
        <w:t xml:space="preserve"> </w:t>
      </w:r>
      <w:r>
        <w:t>Glauben</w:t>
      </w:r>
      <w:r w:rsidR="003A1AF7">
        <w:t xml:space="preserve"> </w:t>
      </w:r>
      <w:r>
        <w:t>annehmen,</w:t>
      </w:r>
      <w:r w:rsidR="003A1AF7">
        <w:t xml:space="preserve"> </w:t>
      </w:r>
      <w:r>
        <w:t>alles</w:t>
      </w:r>
      <w:r w:rsidR="003A1AF7">
        <w:t xml:space="preserve"> </w:t>
      </w:r>
      <w:r>
        <w:t>haben,</w:t>
      </w:r>
      <w:r w:rsidR="003A1AF7">
        <w:t xml:space="preserve"> </w:t>
      </w:r>
      <w:r>
        <w:t>was</w:t>
      </w:r>
      <w:r w:rsidR="003A1AF7">
        <w:t xml:space="preserve"> </w:t>
      </w:r>
      <w:r>
        <w:t>zu</w:t>
      </w:r>
      <w:r w:rsidR="003A1AF7">
        <w:t xml:space="preserve"> </w:t>
      </w:r>
      <w:r>
        <w:t>ihrer</w:t>
      </w:r>
      <w:r w:rsidR="003A1AF7">
        <w:t xml:space="preserve"> </w:t>
      </w:r>
      <w:r>
        <w:t>Seligkeit</w:t>
      </w:r>
      <w:r w:rsidR="003A1AF7">
        <w:t xml:space="preserve"> </w:t>
      </w:r>
      <w:r>
        <w:t>vonnöten</w:t>
      </w:r>
      <w:r w:rsidR="003A1AF7">
        <w:t xml:space="preserve"> </w:t>
      </w:r>
      <w:r>
        <w:t>ist.</w:t>
      </w:r>
      <w:r w:rsidR="003A1AF7">
        <w:t xml:space="preserve"> </w:t>
      </w:r>
      <w:r>
        <w:t>Beim</w:t>
      </w:r>
      <w:r w:rsidR="003A1AF7">
        <w:t xml:space="preserve"> </w:t>
      </w:r>
      <w:r>
        <w:t>Josua</w:t>
      </w:r>
      <w:r w:rsidR="003A1AF7">
        <w:t xml:space="preserve"> </w:t>
      </w:r>
      <w:r>
        <w:t>blieb</w:t>
      </w:r>
      <w:r w:rsidR="003A1AF7">
        <w:t xml:space="preserve"> </w:t>
      </w:r>
      <w:r>
        <w:t>die</w:t>
      </w:r>
      <w:r w:rsidR="003A1AF7">
        <w:t xml:space="preserve"> </w:t>
      </w:r>
      <w:proofErr w:type="spellStart"/>
      <w:r>
        <w:t>Verwebung</w:t>
      </w:r>
      <w:proofErr w:type="spellEnd"/>
      <w:r w:rsidR="003A1AF7">
        <w:t xml:space="preserve"> </w:t>
      </w:r>
      <w:r>
        <w:t>der</w:t>
      </w:r>
      <w:r w:rsidR="003A1AF7">
        <w:t xml:space="preserve"> </w:t>
      </w:r>
      <w:r>
        <w:t>göttlichen</w:t>
      </w:r>
      <w:r w:rsidR="003A1AF7">
        <w:t xml:space="preserve"> </w:t>
      </w:r>
      <w:r>
        <w:t>Herrlichkeit</w:t>
      </w:r>
      <w:r w:rsidR="003A1AF7">
        <w:t xml:space="preserve"> </w:t>
      </w:r>
      <w:r>
        <w:t>mit</w:t>
      </w:r>
      <w:r w:rsidR="003A1AF7">
        <w:t xml:space="preserve"> </w:t>
      </w:r>
      <w:r>
        <w:t>seiner</w:t>
      </w:r>
      <w:r w:rsidR="003A1AF7">
        <w:t xml:space="preserve"> </w:t>
      </w:r>
      <w:r>
        <w:t>Person</w:t>
      </w:r>
      <w:r w:rsidR="003A1AF7">
        <w:t xml:space="preserve"> </w:t>
      </w:r>
      <w:r>
        <w:t>bloß</w:t>
      </w:r>
      <w:r w:rsidR="003A1AF7">
        <w:t xml:space="preserve"> </w:t>
      </w:r>
      <w:r>
        <w:t>beim</w:t>
      </w:r>
      <w:r w:rsidR="003A1AF7">
        <w:t xml:space="preserve"> </w:t>
      </w:r>
      <w:r>
        <w:t>Namen,</w:t>
      </w:r>
      <w:r w:rsidR="003A1AF7">
        <w:t xml:space="preserve"> </w:t>
      </w:r>
      <w:r>
        <w:t>ja</w:t>
      </w:r>
      <w:r w:rsidR="003A1AF7">
        <w:t xml:space="preserve"> </w:t>
      </w:r>
      <w:r>
        <w:t>bei</w:t>
      </w:r>
      <w:r w:rsidR="003A1AF7">
        <w:t xml:space="preserve"> </w:t>
      </w:r>
      <w:r>
        <w:t>zwei</w:t>
      </w:r>
      <w:r w:rsidR="003A1AF7">
        <w:t xml:space="preserve"> </w:t>
      </w:r>
      <w:r>
        <w:t>Silben.</w:t>
      </w:r>
      <w:r w:rsidR="003A1AF7">
        <w:t xml:space="preserve"> </w:t>
      </w:r>
      <w:r>
        <w:t>In</w:t>
      </w:r>
      <w:r w:rsidR="003A1AF7">
        <w:t xml:space="preserve"> </w:t>
      </w:r>
      <w:r>
        <w:t>diesem</w:t>
      </w:r>
      <w:r w:rsidR="003A1AF7">
        <w:t xml:space="preserve"> </w:t>
      </w:r>
      <w:r>
        <w:t>aber</w:t>
      </w:r>
      <w:r w:rsidR="003A1AF7">
        <w:t xml:space="preserve"> </w:t>
      </w:r>
      <w:r>
        <w:t>wohnt</w:t>
      </w:r>
      <w:r w:rsidR="003A1AF7">
        <w:t xml:space="preserve"> </w:t>
      </w:r>
      <w:r>
        <w:t>die</w:t>
      </w:r>
      <w:r w:rsidR="003A1AF7">
        <w:t xml:space="preserve"> </w:t>
      </w:r>
      <w:r>
        <w:t>ganze</w:t>
      </w:r>
      <w:r w:rsidR="003A1AF7">
        <w:t xml:space="preserve"> </w:t>
      </w:r>
      <w:r>
        <w:t>Fülle</w:t>
      </w:r>
      <w:r w:rsidR="003A1AF7">
        <w:t xml:space="preserve"> </w:t>
      </w:r>
      <w:r>
        <w:t>der</w:t>
      </w:r>
      <w:r w:rsidR="003A1AF7">
        <w:t xml:space="preserve"> </w:t>
      </w:r>
      <w:r>
        <w:t>Gottheit</w:t>
      </w:r>
      <w:r w:rsidR="003A1AF7">
        <w:t xml:space="preserve"> </w:t>
      </w:r>
      <w:r>
        <w:t>leibhaftig.</w:t>
      </w:r>
      <w:r w:rsidR="003A1AF7">
        <w:t xml:space="preserve"> </w:t>
      </w:r>
      <w:r>
        <w:t>Seine</w:t>
      </w:r>
      <w:r w:rsidR="003A1AF7">
        <w:t xml:space="preserve"> </w:t>
      </w:r>
      <w:r>
        <w:t>Herrlichkeit</w:t>
      </w:r>
      <w:r w:rsidR="003A1AF7">
        <w:t xml:space="preserve"> </w:t>
      </w:r>
      <w:r>
        <w:t>war</w:t>
      </w:r>
      <w:r w:rsidR="003A1AF7">
        <w:t xml:space="preserve"> </w:t>
      </w:r>
      <w:r>
        <w:t>die</w:t>
      </w:r>
      <w:r w:rsidR="003A1AF7">
        <w:t xml:space="preserve"> </w:t>
      </w:r>
      <w:r>
        <w:t>Herrlichkeit</w:t>
      </w:r>
      <w:r w:rsidR="003A1AF7">
        <w:t xml:space="preserve"> </w:t>
      </w:r>
      <w:r>
        <w:t>des</w:t>
      </w:r>
      <w:r w:rsidR="003A1AF7">
        <w:t xml:space="preserve"> </w:t>
      </w:r>
      <w:proofErr w:type="spellStart"/>
      <w:r>
        <w:t>eingebornen</w:t>
      </w:r>
      <w:proofErr w:type="spellEnd"/>
      <w:r w:rsidR="003A1AF7">
        <w:t xml:space="preserve"> </w:t>
      </w:r>
      <w:r>
        <w:t>Sohnes</w:t>
      </w:r>
      <w:r w:rsidR="003A1AF7">
        <w:t xml:space="preserve"> </w:t>
      </w:r>
      <w:r>
        <w:t>vom</w:t>
      </w:r>
      <w:r w:rsidR="003A1AF7">
        <w:t xml:space="preserve"> </w:t>
      </w:r>
      <w:r>
        <w:lastRenderedPageBreak/>
        <w:t>Vater,</w:t>
      </w:r>
      <w:r w:rsidR="003A1AF7">
        <w:t xml:space="preserve"> </w:t>
      </w:r>
      <w:r>
        <w:t>voller</w:t>
      </w:r>
      <w:r w:rsidR="003A1AF7">
        <w:t xml:space="preserve"> </w:t>
      </w:r>
      <w:r>
        <w:t>Gnade</w:t>
      </w:r>
      <w:r w:rsidR="003A1AF7">
        <w:t xml:space="preserve"> </w:t>
      </w:r>
      <w:r>
        <w:t>und</w:t>
      </w:r>
      <w:r w:rsidR="003A1AF7">
        <w:t xml:space="preserve"> </w:t>
      </w:r>
      <w:r>
        <w:t>Wahrheit,</w:t>
      </w:r>
      <w:r w:rsidR="003A1AF7">
        <w:t xml:space="preserve"> </w:t>
      </w:r>
      <w:r>
        <w:t>den</w:t>
      </w:r>
      <w:r w:rsidR="003A1AF7">
        <w:t xml:space="preserve"> </w:t>
      </w:r>
      <w:r>
        <w:t>alle</w:t>
      </w:r>
      <w:r w:rsidR="003A1AF7">
        <w:t xml:space="preserve"> </w:t>
      </w:r>
      <w:r>
        <w:t>wie</w:t>
      </w:r>
      <w:r w:rsidR="003A1AF7">
        <w:t xml:space="preserve"> </w:t>
      </w:r>
      <w:r>
        <w:t>den</w:t>
      </w:r>
      <w:r w:rsidR="003A1AF7">
        <w:t xml:space="preserve"> </w:t>
      </w:r>
      <w:r>
        <w:t>Vater</w:t>
      </w:r>
      <w:r w:rsidR="003A1AF7">
        <w:t xml:space="preserve"> </w:t>
      </w:r>
      <w:r>
        <w:t>ehren,</w:t>
      </w:r>
      <w:r w:rsidR="003A1AF7">
        <w:t xml:space="preserve"> </w:t>
      </w:r>
      <w:r>
        <w:t>den</w:t>
      </w:r>
      <w:r w:rsidR="003A1AF7">
        <w:t xml:space="preserve"> </w:t>
      </w:r>
      <w:r>
        <w:t>selbst</w:t>
      </w:r>
      <w:r w:rsidR="003A1AF7">
        <w:t xml:space="preserve"> </w:t>
      </w:r>
      <w:r>
        <w:t>alle</w:t>
      </w:r>
      <w:r w:rsidR="003A1AF7">
        <w:t xml:space="preserve"> </w:t>
      </w:r>
      <w:r>
        <w:t>Engel</w:t>
      </w:r>
      <w:r w:rsidR="003A1AF7">
        <w:t xml:space="preserve"> </w:t>
      </w:r>
      <w:r>
        <w:t>Gottes</w:t>
      </w:r>
      <w:r w:rsidR="003A1AF7">
        <w:t xml:space="preserve"> </w:t>
      </w:r>
      <w:r>
        <w:t>anbeten</w:t>
      </w:r>
      <w:r w:rsidR="003A1AF7">
        <w:t xml:space="preserve"> </w:t>
      </w:r>
      <w:r>
        <w:t>sollen.</w:t>
      </w:r>
      <w:r w:rsidR="003A1AF7">
        <w:t xml:space="preserve"> </w:t>
      </w:r>
      <w:r>
        <w:t>Er</w:t>
      </w:r>
      <w:r w:rsidR="003A1AF7">
        <w:t xml:space="preserve"> </w:t>
      </w:r>
      <w:r>
        <w:t>ist</w:t>
      </w:r>
      <w:r w:rsidR="003A1AF7">
        <w:t xml:space="preserve"> </w:t>
      </w:r>
      <w:r>
        <w:t>ein</w:t>
      </w:r>
      <w:r w:rsidR="003A1AF7">
        <w:t xml:space="preserve"> </w:t>
      </w:r>
      <w:r>
        <w:t>Herr,</w:t>
      </w:r>
      <w:r w:rsidR="003A1AF7">
        <w:t xml:space="preserve"> </w:t>
      </w:r>
      <w:r>
        <w:t>auch</w:t>
      </w:r>
      <w:r w:rsidR="003A1AF7">
        <w:t xml:space="preserve"> </w:t>
      </w:r>
      <w:r>
        <w:t>des</w:t>
      </w:r>
      <w:r w:rsidR="003A1AF7">
        <w:t xml:space="preserve"> </w:t>
      </w:r>
      <w:r>
        <w:t>Sabbats,</w:t>
      </w:r>
      <w:r w:rsidR="003A1AF7">
        <w:t xml:space="preserve"> </w:t>
      </w:r>
      <w:r>
        <w:t>größer</w:t>
      </w:r>
      <w:r w:rsidR="003A1AF7">
        <w:t xml:space="preserve"> </w:t>
      </w:r>
      <w:r>
        <w:t>denn</w:t>
      </w:r>
      <w:r w:rsidR="003A1AF7">
        <w:t xml:space="preserve"> </w:t>
      </w:r>
      <w:r>
        <w:t>der</w:t>
      </w:r>
      <w:r w:rsidR="003A1AF7">
        <w:t xml:space="preserve"> </w:t>
      </w:r>
      <w:r>
        <w:t>Tempel,</w:t>
      </w:r>
      <w:r w:rsidR="003A1AF7">
        <w:t xml:space="preserve"> </w:t>
      </w:r>
      <w:r>
        <w:t>höher</w:t>
      </w:r>
      <w:r w:rsidR="003A1AF7">
        <w:t xml:space="preserve"> </w:t>
      </w:r>
      <w:r>
        <w:t>denn</w:t>
      </w:r>
      <w:r w:rsidR="003A1AF7">
        <w:t xml:space="preserve"> </w:t>
      </w:r>
      <w:r>
        <w:t>der</w:t>
      </w:r>
      <w:r w:rsidR="003A1AF7">
        <w:t xml:space="preserve"> </w:t>
      </w:r>
      <w:r>
        <w:t>Himmel.</w:t>
      </w:r>
      <w:r w:rsidR="003A1AF7">
        <w:t xml:space="preserve"> </w:t>
      </w:r>
      <w:r>
        <w:t>Alle</w:t>
      </w:r>
      <w:r w:rsidR="003A1AF7">
        <w:t xml:space="preserve"> </w:t>
      </w:r>
      <w:r>
        <w:t>Gewalt,</w:t>
      </w:r>
      <w:r w:rsidR="003A1AF7">
        <w:t xml:space="preserve"> </w:t>
      </w:r>
      <w:r>
        <w:t>alles</w:t>
      </w:r>
      <w:r w:rsidR="003A1AF7">
        <w:t xml:space="preserve"> </w:t>
      </w:r>
      <w:r>
        <w:t>Gericht,</w:t>
      </w:r>
      <w:r w:rsidR="003A1AF7">
        <w:t xml:space="preserve"> </w:t>
      </w:r>
      <w:r>
        <w:t>alles</w:t>
      </w:r>
      <w:r w:rsidR="003A1AF7">
        <w:t xml:space="preserve"> </w:t>
      </w:r>
      <w:r>
        <w:t>ist</w:t>
      </w:r>
      <w:r w:rsidR="003A1AF7">
        <w:t xml:space="preserve"> </w:t>
      </w:r>
      <w:r>
        <w:t>ihm</w:t>
      </w:r>
      <w:r w:rsidR="003A1AF7">
        <w:t xml:space="preserve"> </w:t>
      </w:r>
      <w:r>
        <w:t>von</w:t>
      </w:r>
      <w:r w:rsidR="003A1AF7">
        <w:t xml:space="preserve"> </w:t>
      </w:r>
      <w:r>
        <w:t>seinem</w:t>
      </w:r>
      <w:r w:rsidR="003A1AF7">
        <w:t xml:space="preserve"> </w:t>
      </w:r>
      <w:r>
        <w:t>Vater</w:t>
      </w:r>
      <w:r w:rsidR="003A1AF7">
        <w:t xml:space="preserve"> </w:t>
      </w:r>
      <w:r>
        <w:t>übergeben.</w:t>
      </w:r>
      <w:r w:rsidR="003A1AF7">
        <w:t xml:space="preserve"> </w:t>
      </w:r>
      <w:r>
        <w:t>Er</w:t>
      </w:r>
      <w:r w:rsidR="003A1AF7">
        <w:t xml:space="preserve"> </w:t>
      </w:r>
      <w:r>
        <w:t>ist</w:t>
      </w:r>
      <w:r w:rsidR="003A1AF7">
        <w:t xml:space="preserve"> </w:t>
      </w:r>
      <w:r>
        <w:t>der</w:t>
      </w:r>
      <w:r w:rsidR="003A1AF7">
        <w:t xml:space="preserve"> </w:t>
      </w:r>
      <w:r>
        <w:t>wahrhaftige</w:t>
      </w:r>
      <w:r w:rsidR="003A1AF7">
        <w:t xml:space="preserve"> </w:t>
      </w:r>
      <w:r>
        <w:t>Gott</w:t>
      </w:r>
      <w:r w:rsidR="003A1AF7">
        <w:t xml:space="preserve"> </w:t>
      </w:r>
      <w:r>
        <w:t>und</w:t>
      </w:r>
      <w:r w:rsidR="003A1AF7">
        <w:t xml:space="preserve"> </w:t>
      </w:r>
      <w:r>
        <w:t>das</w:t>
      </w:r>
      <w:r w:rsidR="003A1AF7">
        <w:t xml:space="preserve"> </w:t>
      </w:r>
      <w:r>
        <w:t>ewige</w:t>
      </w:r>
      <w:r w:rsidR="003A1AF7">
        <w:t xml:space="preserve"> </w:t>
      </w:r>
      <w:r>
        <w:t>Leben.</w:t>
      </w:r>
      <w:r w:rsidR="003A1AF7">
        <w:t xml:space="preserve"> </w:t>
      </w:r>
      <w:r>
        <w:t>Einen</w:t>
      </w:r>
      <w:r w:rsidR="003A1AF7">
        <w:t xml:space="preserve"> </w:t>
      </w:r>
      <w:r>
        <w:t>solchen</w:t>
      </w:r>
      <w:r w:rsidR="003A1AF7">
        <w:t xml:space="preserve"> </w:t>
      </w:r>
      <w:r>
        <w:t>Erlöser</w:t>
      </w:r>
      <w:r w:rsidR="003A1AF7">
        <w:t xml:space="preserve"> </w:t>
      </w:r>
      <w:proofErr w:type="spellStart"/>
      <w:r>
        <w:t>mußten</w:t>
      </w:r>
      <w:proofErr w:type="spellEnd"/>
      <w:r w:rsidR="003A1AF7">
        <w:t xml:space="preserve"> </w:t>
      </w:r>
      <w:r>
        <w:t>wir</w:t>
      </w:r>
      <w:r w:rsidR="003A1AF7">
        <w:t xml:space="preserve"> </w:t>
      </w:r>
      <w:r>
        <w:t>haben</w:t>
      </w:r>
      <w:r w:rsidR="003A1AF7">
        <w:t xml:space="preserve"> </w:t>
      </w:r>
      <w:r>
        <w:t>und</w:t>
      </w:r>
      <w:r w:rsidR="003A1AF7">
        <w:t xml:space="preserve"> </w:t>
      </w:r>
      <w:r>
        <w:t>haben</w:t>
      </w:r>
      <w:r w:rsidR="003A1AF7">
        <w:t xml:space="preserve"> </w:t>
      </w:r>
      <w:r>
        <w:t>ihn.</w:t>
      </w:r>
      <w:r w:rsidR="003A1AF7">
        <w:t xml:space="preserve"> </w:t>
      </w:r>
      <w:r>
        <w:t>Seine</w:t>
      </w:r>
      <w:r w:rsidR="003A1AF7">
        <w:t xml:space="preserve"> </w:t>
      </w:r>
      <w:r>
        <w:t>Macht</w:t>
      </w:r>
      <w:r w:rsidR="003A1AF7">
        <w:t xml:space="preserve"> </w:t>
      </w:r>
      <w:r>
        <w:t>ist</w:t>
      </w:r>
      <w:r w:rsidR="003A1AF7">
        <w:t xml:space="preserve"> </w:t>
      </w:r>
      <w:r>
        <w:t>allmächtig,</w:t>
      </w:r>
      <w:r w:rsidR="003A1AF7">
        <w:t xml:space="preserve"> </w:t>
      </w:r>
      <w:r>
        <w:t>womit</w:t>
      </w:r>
      <w:r w:rsidR="003A1AF7">
        <w:t xml:space="preserve"> </w:t>
      </w:r>
      <w:r>
        <w:t>er</w:t>
      </w:r>
      <w:r w:rsidR="003A1AF7">
        <w:t xml:space="preserve"> </w:t>
      </w:r>
      <w:r>
        <w:t>auch</w:t>
      </w:r>
      <w:r w:rsidR="003A1AF7">
        <w:t xml:space="preserve"> </w:t>
      </w:r>
      <w:r>
        <w:t>kann</w:t>
      </w:r>
      <w:r w:rsidR="003A1AF7">
        <w:t xml:space="preserve"> </w:t>
      </w:r>
      <w:r>
        <w:t>alle</w:t>
      </w:r>
      <w:r w:rsidR="003A1AF7">
        <w:t xml:space="preserve"> </w:t>
      </w:r>
      <w:r>
        <w:t>Dinge</w:t>
      </w:r>
      <w:r w:rsidR="003A1AF7">
        <w:t xml:space="preserve"> </w:t>
      </w:r>
      <w:r>
        <w:t>sich</w:t>
      </w:r>
      <w:r w:rsidR="003A1AF7">
        <w:t xml:space="preserve"> </w:t>
      </w:r>
      <w:r>
        <w:t>untertänig</w:t>
      </w:r>
      <w:r w:rsidR="003A1AF7">
        <w:t xml:space="preserve"> </w:t>
      </w:r>
      <w:r>
        <w:t>machen.</w:t>
      </w:r>
      <w:r w:rsidR="003A1AF7">
        <w:t xml:space="preserve"> </w:t>
      </w:r>
      <w:r>
        <w:t>Seine</w:t>
      </w:r>
      <w:r w:rsidR="003A1AF7">
        <w:t xml:space="preserve"> </w:t>
      </w:r>
      <w:r>
        <w:t>Würde</w:t>
      </w:r>
      <w:r w:rsidR="003A1AF7">
        <w:t xml:space="preserve"> </w:t>
      </w:r>
      <w:r>
        <w:t>ist</w:t>
      </w:r>
      <w:r w:rsidR="003A1AF7">
        <w:t xml:space="preserve"> </w:t>
      </w:r>
      <w:r>
        <w:t>unendlich</w:t>
      </w:r>
      <w:r w:rsidR="003A1AF7">
        <w:t xml:space="preserve"> </w:t>
      </w:r>
      <w:r>
        <w:t>und</w:t>
      </w:r>
      <w:r w:rsidR="003A1AF7">
        <w:t xml:space="preserve"> </w:t>
      </w:r>
      <w:r>
        <w:t>etwas</w:t>
      </w:r>
      <w:r w:rsidR="003A1AF7">
        <w:t xml:space="preserve"> </w:t>
      </w:r>
      <w:r>
        <w:t>von</w:t>
      </w:r>
      <w:r w:rsidR="003A1AF7">
        <w:t xml:space="preserve"> </w:t>
      </w:r>
      <w:r>
        <w:t>ihm</w:t>
      </w:r>
      <w:r w:rsidR="003A1AF7">
        <w:t xml:space="preserve"> </w:t>
      </w:r>
      <w:r>
        <w:t>mehr</w:t>
      </w:r>
      <w:r w:rsidR="003A1AF7">
        <w:t xml:space="preserve"> </w:t>
      </w:r>
      <w:r>
        <w:t>wert</w:t>
      </w:r>
      <w:r w:rsidR="003A1AF7">
        <w:t xml:space="preserve"> </w:t>
      </w:r>
      <w:r>
        <w:t>als</w:t>
      </w:r>
      <w:r w:rsidR="003A1AF7">
        <w:t xml:space="preserve"> </w:t>
      </w:r>
      <w:r>
        <w:t>die</w:t>
      </w:r>
      <w:r w:rsidR="003A1AF7">
        <w:t xml:space="preserve"> </w:t>
      </w:r>
      <w:r>
        <w:t>ganze</w:t>
      </w:r>
      <w:r w:rsidR="003A1AF7">
        <w:t xml:space="preserve"> </w:t>
      </w:r>
      <w:r>
        <w:t>Welt.</w:t>
      </w:r>
      <w:r w:rsidR="003A1AF7">
        <w:t xml:space="preserve"> </w:t>
      </w:r>
      <w:r>
        <w:t>Seine</w:t>
      </w:r>
      <w:r w:rsidR="003A1AF7">
        <w:t xml:space="preserve"> </w:t>
      </w:r>
      <w:r>
        <w:t>Liebe</w:t>
      </w:r>
      <w:r w:rsidR="003A1AF7">
        <w:t xml:space="preserve"> </w:t>
      </w:r>
      <w:r>
        <w:t>und</w:t>
      </w:r>
      <w:r w:rsidR="003A1AF7">
        <w:t xml:space="preserve"> </w:t>
      </w:r>
      <w:r>
        <w:t>Liebenswürdigkeit</w:t>
      </w:r>
      <w:r w:rsidR="003A1AF7">
        <w:t xml:space="preserve"> </w:t>
      </w:r>
      <w:r>
        <w:t>ist</w:t>
      </w:r>
      <w:r w:rsidR="003A1AF7">
        <w:t xml:space="preserve"> </w:t>
      </w:r>
      <w:r>
        <w:t>die</w:t>
      </w:r>
      <w:r w:rsidR="003A1AF7">
        <w:t xml:space="preserve"> </w:t>
      </w:r>
      <w:r>
        <w:t>eines</w:t>
      </w:r>
      <w:r w:rsidR="003A1AF7">
        <w:t xml:space="preserve"> </w:t>
      </w:r>
      <w:r>
        <w:t>Gottes.</w:t>
      </w:r>
      <w:r w:rsidR="003A1AF7">
        <w:t xml:space="preserve"> </w:t>
      </w:r>
      <w:r>
        <w:t>Wen</w:t>
      </w:r>
      <w:r w:rsidR="003A1AF7">
        <w:t xml:space="preserve"> </w:t>
      </w:r>
      <w:r>
        <w:t>er</w:t>
      </w:r>
      <w:r w:rsidR="003A1AF7">
        <w:t xml:space="preserve"> </w:t>
      </w:r>
      <w:r>
        <w:t>selig</w:t>
      </w:r>
      <w:r w:rsidR="003A1AF7">
        <w:t xml:space="preserve"> </w:t>
      </w:r>
      <w:r>
        <w:t>macht,</w:t>
      </w:r>
      <w:r w:rsidR="003A1AF7">
        <w:t xml:space="preserve"> </w:t>
      </w:r>
      <w:r>
        <w:t>der</w:t>
      </w:r>
      <w:r w:rsidR="003A1AF7">
        <w:t xml:space="preserve"> </w:t>
      </w:r>
      <w:r>
        <w:t>ist</w:t>
      </w:r>
      <w:r w:rsidR="003A1AF7">
        <w:t xml:space="preserve"> </w:t>
      </w:r>
      <w:r>
        <w:t>selig</w:t>
      </w:r>
      <w:r w:rsidR="003A1AF7">
        <w:t xml:space="preserve"> </w:t>
      </w:r>
      <w:r>
        <w:t>gemacht.</w:t>
      </w:r>
      <w:r w:rsidR="003A1AF7">
        <w:t xml:space="preserve"> </w:t>
      </w:r>
      <w:r>
        <w:t>Er</w:t>
      </w:r>
      <w:r w:rsidR="003A1AF7">
        <w:t xml:space="preserve"> </w:t>
      </w:r>
      <w:r>
        <w:t>weiß</w:t>
      </w:r>
      <w:r w:rsidR="003A1AF7">
        <w:t xml:space="preserve"> </w:t>
      </w:r>
      <w:r>
        <w:t>zu</w:t>
      </w:r>
      <w:r w:rsidR="003A1AF7">
        <w:t xml:space="preserve"> </w:t>
      </w:r>
      <w:r>
        <w:t>den</w:t>
      </w:r>
      <w:r w:rsidR="003A1AF7">
        <w:t xml:space="preserve"> </w:t>
      </w:r>
      <w:r>
        <w:t>Gefangenen</w:t>
      </w:r>
      <w:r w:rsidR="003A1AF7">
        <w:t xml:space="preserve"> </w:t>
      </w:r>
      <w:r>
        <w:t>zu</w:t>
      </w:r>
      <w:r w:rsidR="003A1AF7">
        <w:t xml:space="preserve"> </w:t>
      </w:r>
      <w:r>
        <w:t>sagen:</w:t>
      </w:r>
      <w:r w:rsidR="003A1AF7">
        <w:t xml:space="preserve"> </w:t>
      </w:r>
      <w:r>
        <w:t>Kommt</w:t>
      </w:r>
      <w:r w:rsidR="003A1AF7">
        <w:t xml:space="preserve"> </w:t>
      </w:r>
      <w:r>
        <w:t>hervor!</w:t>
      </w:r>
      <w:r w:rsidR="003A1AF7">
        <w:t xml:space="preserve"> </w:t>
      </w:r>
      <w:r>
        <w:t>und</w:t>
      </w:r>
      <w:r w:rsidR="003A1AF7">
        <w:t xml:space="preserve"> </w:t>
      </w:r>
      <w:r>
        <w:t>zu</w:t>
      </w:r>
      <w:r w:rsidR="003A1AF7">
        <w:t xml:space="preserve"> </w:t>
      </w:r>
      <w:r>
        <w:t>den</w:t>
      </w:r>
      <w:r w:rsidR="003A1AF7">
        <w:t xml:space="preserve"> </w:t>
      </w:r>
      <w:r>
        <w:t>Gebundenen:</w:t>
      </w:r>
      <w:r w:rsidR="003A1AF7">
        <w:t xml:space="preserve"> </w:t>
      </w:r>
      <w:r>
        <w:t>Gehet</w:t>
      </w:r>
      <w:r w:rsidR="003A1AF7">
        <w:t xml:space="preserve"> </w:t>
      </w:r>
      <w:r>
        <w:t>hinaus!</w:t>
      </w:r>
      <w:r w:rsidR="003A1AF7">
        <w:t xml:space="preserve"> </w:t>
      </w:r>
      <w:r>
        <w:t>und</w:t>
      </w:r>
      <w:r w:rsidR="003A1AF7">
        <w:t xml:space="preserve"> </w:t>
      </w:r>
      <w:r>
        <w:t>die</w:t>
      </w:r>
      <w:r w:rsidR="003A1AF7">
        <w:t xml:space="preserve"> </w:t>
      </w:r>
      <w:r>
        <w:t>Kinder</w:t>
      </w:r>
      <w:r w:rsidR="003A1AF7">
        <w:t xml:space="preserve"> </w:t>
      </w:r>
      <w:r>
        <w:t>des</w:t>
      </w:r>
      <w:r w:rsidR="003A1AF7">
        <w:t xml:space="preserve"> </w:t>
      </w:r>
      <w:r>
        <w:t>Todes</w:t>
      </w:r>
      <w:r w:rsidR="003A1AF7">
        <w:t xml:space="preserve"> </w:t>
      </w:r>
      <w:r>
        <w:t>loszumachen</w:t>
      </w:r>
      <w:r w:rsidR="003A1AF7">
        <w:t xml:space="preserve"> </w:t>
      </w:r>
      <w:r>
        <w:t>und</w:t>
      </w:r>
      <w:r w:rsidR="003A1AF7">
        <w:t xml:space="preserve"> </w:t>
      </w:r>
      <w:r>
        <w:t>aus</w:t>
      </w:r>
      <w:r w:rsidR="003A1AF7">
        <w:t xml:space="preserve"> </w:t>
      </w:r>
      <w:r>
        <w:t>der</w:t>
      </w:r>
      <w:r w:rsidR="003A1AF7">
        <w:t xml:space="preserve"> </w:t>
      </w:r>
      <w:r>
        <w:t>Hölle</w:t>
      </w:r>
      <w:r w:rsidR="003A1AF7">
        <w:t xml:space="preserve"> </w:t>
      </w:r>
      <w:r>
        <w:t>heraufzuholen.</w:t>
      </w:r>
      <w:r w:rsidR="003A1AF7">
        <w:t xml:space="preserve"> </w:t>
      </w:r>
      <w:r>
        <w:t>Unser</w:t>
      </w:r>
      <w:r w:rsidR="003A1AF7">
        <w:t xml:space="preserve"> </w:t>
      </w:r>
      <w:r>
        <w:t>Vertrauen</w:t>
      </w:r>
      <w:r w:rsidR="003A1AF7">
        <w:t xml:space="preserve"> </w:t>
      </w:r>
      <w:r>
        <w:t>zu</w:t>
      </w:r>
      <w:r w:rsidR="003A1AF7">
        <w:t xml:space="preserve"> </w:t>
      </w:r>
      <w:r>
        <w:t>ihm</w:t>
      </w:r>
      <w:r w:rsidR="003A1AF7">
        <w:t xml:space="preserve"> </w:t>
      </w:r>
      <w:r>
        <w:t>braucht</w:t>
      </w:r>
      <w:r w:rsidR="003A1AF7">
        <w:t xml:space="preserve"> </w:t>
      </w:r>
      <w:r>
        <w:t>gar</w:t>
      </w:r>
      <w:r w:rsidR="003A1AF7">
        <w:t xml:space="preserve"> </w:t>
      </w:r>
      <w:r>
        <w:t>keine</w:t>
      </w:r>
      <w:r w:rsidR="003A1AF7">
        <w:t xml:space="preserve"> </w:t>
      </w:r>
      <w:r>
        <w:t>Grenzen,</w:t>
      </w:r>
      <w:r w:rsidR="003A1AF7">
        <w:t xml:space="preserve"> </w:t>
      </w:r>
      <w:r>
        <w:t>keine</w:t>
      </w:r>
      <w:r w:rsidR="003A1AF7">
        <w:t xml:space="preserve"> </w:t>
      </w:r>
      <w:r>
        <w:t>Umstände,</w:t>
      </w:r>
      <w:r w:rsidR="003A1AF7">
        <w:t xml:space="preserve"> </w:t>
      </w:r>
      <w:r>
        <w:t>kein</w:t>
      </w:r>
      <w:r w:rsidR="003A1AF7">
        <w:t xml:space="preserve"> </w:t>
      </w:r>
      <w:r>
        <w:t>Bedenken</w:t>
      </w:r>
      <w:r w:rsidR="003A1AF7">
        <w:t xml:space="preserve"> </w:t>
      </w:r>
      <w:r>
        <w:t>zu</w:t>
      </w:r>
      <w:r w:rsidR="003A1AF7">
        <w:t xml:space="preserve"> </w:t>
      </w:r>
      <w:r>
        <w:t>haben.</w:t>
      </w:r>
      <w:r w:rsidR="003A1AF7">
        <w:t xml:space="preserve"> </w:t>
      </w:r>
      <w:r>
        <w:t>Das</w:t>
      </w:r>
      <w:r w:rsidR="003A1AF7">
        <w:t xml:space="preserve"> </w:t>
      </w:r>
      <w:r>
        <w:t>größte</w:t>
      </w:r>
      <w:r w:rsidR="003A1AF7">
        <w:t xml:space="preserve"> </w:t>
      </w:r>
      <w:r>
        <w:t>Vertrauen</w:t>
      </w:r>
      <w:r w:rsidR="003A1AF7">
        <w:t xml:space="preserve"> </w:t>
      </w:r>
      <w:r>
        <w:t>zu</w:t>
      </w:r>
      <w:r w:rsidR="003A1AF7">
        <w:t xml:space="preserve"> </w:t>
      </w:r>
      <w:r>
        <w:t>ihm</w:t>
      </w:r>
      <w:r w:rsidR="003A1AF7">
        <w:t xml:space="preserve"> </w:t>
      </w:r>
      <w:r>
        <w:t>wird</w:t>
      </w:r>
      <w:r w:rsidR="003A1AF7">
        <w:t xml:space="preserve"> </w:t>
      </w:r>
      <w:r>
        <w:t>nicht</w:t>
      </w:r>
      <w:r w:rsidR="003A1AF7">
        <w:t xml:space="preserve"> </w:t>
      </w:r>
      <w:r>
        <w:t>beschämt,</w:t>
      </w:r>
      <w:r w:rsidR="003A1AF7">
        <w:t xml:space="preserve"> </w:t>
      </w:r>
      <w:r>
        <w:t>sondern</w:t>
      </w:r>
      <w:r w:rsidR="003A1AF7">
        <w:t xml:space="preserve"> </w:t>
      </w:r>
      <w:r>
        <w:t>übertroffen,</w:t>
      </w:r>
      <w:r w:rsidR="003A1AF7">
        <w:t xml:space="preserve"> </w:t>
      </w:r>
      <w:r>
        <w:t>aber</w:t>
      </w:r>
      <w:r w:rsidR="003A1AF7">
        <w:t xml:space="preserve"> </w:t>
      </w:r>
      <w:r>
        <w:t>auch</w:t>
      </w:r>
      <w:r w:rsidR="003A1AF7">
        <w:t xml:space="preserve"> </w:t>
      </w:r>
      <w:r>
        <w:t>ein</w:t>
      </w:r>
      <w:r w:rsidR="003A1AF7">
        <w:t xml:space="preserve"> </w:t>
      </w:r>
      <w:r>
        <w:t>glimmender</w:t>
      </w:r>
      <w:r w:rsidR="003A1AF7">
        <w:t xml:space="preserve"> </w:t>
      </w:r>
      <w:r>
        <w:t>Docht</w:t>
      </w:r>
      <w:r w:rsidR="003A1AF7">
        <w:t xml:space="preserve"> </w:t>
      </w:r>
      <w:r>
        <w:t>nicht</w:t>
      </w:r>
      <w:r w:rsidR="003A1AF7">
        <w:t xml:space="preserve"> </w:t>
      </w:r>
      <w:r>
        <w:t>ausgelöscht.</w:t>
      </w:r>
      <w:r w:rsidR="003A1AF7">
        <w:t xml:space="preserve"> </w:t>
      </w:r>
      <w:r>
        <w:t>In</w:t>
      </w:r>
      <w:r w:rsidR="003A1AF7">
        <w:t xml:space="preserve"> </w:t>
      </w:r>
      <w:r>
        <w:t>ihm</w:t>
      </w:r>
      <w:r w:rsidR="003A1AF7">
        <w:t xml:space="preserve"> </w:t>
      </w:r>
      <w:r>
        <w:t>haben</w:t>
      </w:r>
      <w:r w:rsidR="003A1AF7">
        <w:t xml:space="preserve"> </w:t>
      </w:r>
      <w:r>
        <w:t>wir</w:t>
      </w:r>
      <w:r w:rsidR="003A1AF7">
        <w:t xml:space="preserve"> </w:t>
      </w:r>
      <w:r>
        <w:t>alles</w:t>
      </w:r>
      <w:r w:rsidR="003A1AF7">
        <w:t xml:space="preserve"> </w:t>
      </w:r>
      <w:r>
        <w:t>genug.</w:t>
      </w:r>
      <w:r w:rsidR="003A1AF7">
        <w:t xml:space="preserve"> </w:t>
      </w:r>
    </w:p>
    <w:p w14:paraId="1FBD504E" w14:textId="4B75A08D" w:rsidR="00C359D2" w:rsidRDefault="00C359D2" w:rsidP="00C359D2">
      <w:pPr>
        <w:pStyle w:val="StandardWeb"/>
      </w:pPr>
      <w:r>
        <w:t>Mit</w:t>
      </w:r>
      <w:r w:rsidR="003A1AF7">
        <w:t xml:space="preserve"> </w:t>
      </w:r>
      <w:r>
        <w:t>dieser</w:t>
      </w:r>
      <w:r w:rsidR="003A1AF7">
        <w:t xml:space="preserve"> </w:t>
      </w:r>
      <w:r>
        <w:t>majestätischen</w:t>
      </w:r>
      <w:r w:rsidR="003A1AF7">
        <w:t xml:space="preserve"> </w:t>
      </w:r>
      <w:r>
        <w:t>Zeder</w:t>
      </w:r>
      <w:r w:rsidR="003A1AF7">
        <w:t xml:space="preserve"> </w:t>
      </w:r>
      <w:r>
        <w:t>ist</w:t>
      </w:r>
      <w:r w:rsidR="003A1AF7">
        <w:t xml:space="preserve"> </w:t>
      </w:r>
      <w:r>
        <w:t>der</w:t>
      </w:r>
      <w:r w:rsidR="003A1AF7">
        <w:t xml:space="preserve"> </w:t>
      </w:r>
      <w:r>
        <w:t>Ysop</w:t>
      </w:r>
      <w:r w:rsidR="003A1AF7">
        <w:t xml:space="preserve"> </w:t>
      </w:r>
      <w:r>
        <w:t>der</w:t>
      </w:r>
      <w:r w:rsidR="003A1AF7">
        <w:t xml:space="preserve"> </w:t>
      </w:r>
      <w:r>
        <w:t>menschlichen</w:t>
      </w:r>
      <w:r w:rsidR="003A1AF7">
        <w:t xml:space="preserve"> </w:t>
      </w:r>
      <w:r>
        <w:t>Natur</w:t>
      </w:r>
      <w:r w:rsidR="003A1AF7">
        <w:t xml:space="preserve"> </w:t>
      </w:r>
      <w:r>
        <w:t>zu</w:t>
      </w:r>
      <w:r w:rsidR="003A1AF7">
        <w:t xml:space="preserve"> </w:t>
      </w:r>
      <w:r>
        <w:t>einer</w:t>
      </w:r>
      <w:r w:rsidR="003A1AF7">
        <w:t xml:space="preserve"> </w:t>
      </w:r>
      <w:r>
        <w:t>Person</w:t>
      </w:r>
      <w:r w:rsidR="003A1AF7">
        <w:t xml:space="preserve"> </w:t>
      </w:r>
      <w:r>
        <w:t>vereinigt,</w:t>
      </w:r>
      <w:r w:rsidR="003A1AF7">
        <w:t xml:space="preserve"> </w:t>
      </w:r>
      <w:r>
        <w:t>darum</w:t>
      </w:r>
      <w:r w:rsidR="003A1AF7">
        <w:t xml:space="preserve"> </w:t>
      </w:r>
      <w:r>
        <w:t>nennt</w:t>
      </w:r>
      <w:r w:rsidR="003A1AF7">
        <w:t xml:space="preserve"> </w:t>
      </w:r>
      <w:r>
        <w:t>er</w:t>
      </w:r>
      <w:r w:rsidR="003A1AF7">
        <w:t xml:space="preserve"> </w:t>
      </w:r>
      <w:r>
        <w:t>sich</w:t>
      </w:r>
      <w:r w:rsidR="003A1AF7">
        <w:t xml:space="preserve"> </w:t>
      </w:r>
      <w:r>
        <w:t>selbst</w:t>
      </w:r>
      <w:r w:rsidR="003A1AF7">
        <w:t xml:space="preserve"> </w:t>
      </w:r>
      <w:r>
        <w:t>des</w:t>
      </w:r>
      <w:r w:rsidR="003A1AF7">
        <w:t xml:space="preserve"> </w:t>
      </w:r>
      <w:r>
        <w:t>Menschen</w:t>
      </w:r>
      <w:r w:rsidR="003A1AF7">
        <w:t xml:space="preserve"> </w:t>
      </w:r>
      <w:r>
        <w:t>Sohn,</w:t>
      </w:r>
      <w:r w:rsidR="003A1AF7">
        <w:t xml:space="preserve"> </w:t>
      </w:r>
      <w:r>
        <w:t>der</w:t>
      </w:r>
      <w:r w:rsidR="003A1AF7">
        <w:t xml:space="preserve"> </w:t>
      </w:r>
      <w:r>
        <w:t>im</w:t>
      </w:r>
      <w:r w:rsidR="003A1AF7">
        <w:t xml:space="preserve"> </w:t>
      </w:r>
      <w:r>
        <w:t>Himmel</w:t>
      </w:r>
      <w:r w:rsidR="003A1AF7">
        <w:t xml:space="preserve"> </w:t>
      </w:r>
      <w:r>
        <w:t>ist.</w:t>
      </w:r>
      <w:r w:rsidR="003A1AF7">
        <w:t xml:space="preserve"> </w:t>
      </w:r>
      <w:r>
        <w:t>Dies</w:t>
      </w:r>
      <w:r w:rsidR="003A1AF7">
        <w:t xml:space="preserve"> </w:t>
      </w:r>
      <w:r>
        <w:t>ist</w:t>
      </w:r>
      <w:r w:rsidR="003A1AF7">
        <w:t xml:space="preserve"> </w:t>
      </w:r>
      <w:r>
        <w:t>das</w:t>
      </w:r>
      <w:r w:rsidR="003A1AF7">
        <w:t xml:space="preserve"> </w:t>
      </w:r>
      <w:r>
        <w:t>verkündete</w:t>
      </w:r>
      <w:r w:rsidR="003A1AF7">
        <w:t xml:space="preserve"> </w:t>
      </w:r>
      <w:r>
        <w:t>große</w:t>
      </w:r>
      <w:r w:rsidR="003A1AF7">
        <w:t xml:space="preserve"> </w:t>
      </w:r>
      <w:r>
        <w:t>Geheimnis</w:t>
      </w:r>
      <w:r w:rsidR="003A1AF7">
        <w:t xml:space="preserve"> </w:t>
      </w:r>
      <w:r>
        <w:t>der</w:t>
      </w:r>
      <w:r w:rsidR="003A1AF7">
        <w:t xml:space="preserve"> </w:t>
      </w:r>
      <w:r>
        <w:t>Gottseligkeit:</w:t>
      </w:r>
      <w:r w:rsidR="003A1AF7">
        <w:t xml:space="preserve"> </w:t>
      </w:r>
      <w:r>
        <w:t>Gott</w:t>
      </w:r>
      <w:r w:rsidR="003A1AF7">
        <w:t xml:space="preserve"> </w:t>
      </w:r>
      <w:r>
        <w:t>ist</w:t>
      </w:r>
      <w:r w:rsidR="003A1AF7">
        <w:t xml:space="preserve"> </w:t>
      </w:r>
      <w:r>
        <w:t>geoffenbart</w:t>
      </w:r>
      <w:r w:rsidR="003A1AF7">
        <w:t xml:space="preserve"> </w:t>
      </w:r>
      <w:r>
        <w:t>im</w:t>
      </w:r>
      <w:r w:rsidR="003A1AF7">
        <w:t xml:space="preserve"> </w:t>
      </w:r>
      <w:r>
        <w:t>Fleisch.</w:t>
      </w:r>
      <w:r w:rsidR="003A1AF7">
        <w:t xml:space="preserve"> </w:t>
      </w:r>
      <w:r>
        <w:t>Nun</w:t>
      </w:r>
      <w:r w:rsidR="003A1AF7">
        <w:t xml:space="preserve"> </w:t>
      </w:r>
      <w:r>
        <w:t>ist</w:t>
      </w:r>
      <w:r w:rsidR="003A1AF7">
        <w:t xml:space="preserve"> </w:t>
      </w:r>
      <w:r>
        <w:t>ein</w:t>
      </w:r>
      <w:r w:rsidR="003A1AF7">
        <w:t xml:space="preserve"> </w:t>
      </w:r>
      <w:r>
        <w:t>Reiner</w:t>
      </w:r>
      <w:r w:rsidR="003A1AF7">
        <w:t xml:space="preserve"> </w:t>
      </w:r>
      <w:r>
        <w:t>unter</w:t>
      </w:r>
      <w:r w:rsidR="003A1AF7">
        <w:t xml:space="preserve"> </w:t>
      </w:r>
      <w:r>
        <w:t>denen,</w:t>
      </w:r>
      <w:r w:rsidR="003A1AF7">
        <w:t xml:space="preserve"> </w:t>
      </w:r>
      <w:r>
        <w:t>da</w:t>
      </w:r>
      <w:r w:rsidR="003A1AF7">
        <w:t xml:space="preserve"> </w:t>
      </w:r>
      <w:r>
        <w:t>sonst</w:t>
      </w:r>
      <w:r w:rsidR="003A1AF7">
        <w:t xml:space="preserve"> </w:t>
      </w:r>
      <w:r>
        <w:t>keiner</w:t>
      </w:r>
      <w:r w:rsidR="003A1AF7">
        <w:t xml:space="preserve"> </w:t>
      </w:r>
      <w:r>
        <w:t>rein</w:t>
      </w:r>
      <w:r w:rsidR="003A1AF7">
        <w:t xml:space="preserve"> </w:t>
      </w:r>
      <w:r>
        <w:t>ist,</w:t>
      </w:r>
      <w:r w:rsidR="003A1AF7">
        <w:t xml:space="preserve"> </w:t>
      </w:r>
      <w:r>
        <w:t>wodurch</w:t>
      </w:r>
      <w:r w:rsidR="003A1AF7">
        <w:t xml:space="preserve"> </w:t>
      </w:r>
      <w:r>
        <w:t>die</w:t>
      </w:r>
      <w:r w:rsidR="003A1AF7">
        <w:t xml:space="preserve"> </w:t>
      </w:r>
      <w:r>
        <w:t>andern</w:t>
      </w:r>
      <w:r w:rsidR="003A1AF7">
        <w:t xml:space="preserve"> </w:t>
      </w:r>
      <w:r>
        <w:t>gereinigt</w:t>
      </w:r>
      <w:r w:rsidR="003A1AF7">
        <w:t xml:space="preserve"> </w:t>
      </w:r>
      <w:r>
        <w:t>werden,</w:t>
      </w:r>
      <w:r w:rsidR="003A1AF7">
        <w:t xml:space="preserve"> </w:t>
      </w:r>
      <w:r>
        <w:t>ein</w:t>
      </w:r>
      <w:r w:rsidR="003A1AF7">
        <w:t xml:space="preserve"> </w:t>
      </w:r>
      <w:r>
        <w:t>Gerechter</w:t>
      </w:r>
      <w:r w:rsidR="003A1AF7">
        <w:t xml:space="preserve"> </w:t>
      </w:r>
      <w:r>
        <w:t>unter</w:t>
      </w:r>
      <w:r w:rsidR="003A1AF7">
        <w:t xml:space="preserve"> </w:t>
      </w:r>
      <w:r>
        <w:t>denen,</w:t>
      </w:r>
      <w:r w:rsidR="003A1AF7">
        <w:t xml:space="preserve"> </w:t>
      </w:r>
      <w:r>
        <w:t>da</w:t>
      </w:r>
      <w:r w:rsidR="003A1AF7">
        <w:t xml:space="preserve"> </w:t>
      </w:r>
      <w:r>
        <w:t>sonst</w:t>
      </w:r>
      <w:r w:rsidR="003A1AF7">
        <w:t xml:space="preserve"> </w:t>
      </w:r>
      <w:r>
        <w:t>keiner</w:t>
      </w:r>
      <w:r w:rsidR="003A1AF7">
        <w:t xml:space="preserve"> </w:t>
      </w:r>
      <w:r>
        <w:t>gerecht</w:t>
      </w:r>
      <w:r w:rsidR="003A1AF7">
        <w:t xml:space="preserve"> </w:t>
      </w:r>
      <w:r>
        <w:t>ist,</w:t>
      </w:r>
      <w:r w:rsidR="003A1AF7">
        <w:t xml:space="preserve"> </w:t>
      </w:r>
      <w:r>
        <w:t>auch</w:t>
      </w:r>
      <w:r w:rsidR="003A1AF7">
        <w:t xml:space="preserve"> </w:t>
      </w:r>
      <w:r>
        <w:t>nicht</w:t>
      </w:r>
      <w:r w:rsidR="003A1AF7">
        <w:t xml:space="preserve"> </w:t>
      </w:r>
      <w:r>
        <w:t>einer;</w:t>
      </w:r>
      <w:r w:rsidR="003A1AF7">
        <w:t xml:space="preserve"> </w:t>
      </w:r>
      <w:r>
        <w:t>einer,</w:t>
      </w:r>
      <w:r w:rsidR="003A1AF7">
        <w:t xml:space="preserve"> </w:t>
      </w:r>
      <w:r>
        <w:t>der</w:t>
      </w:r>
      <w:r w:rsidR="003A1AF7">
        <w:t xml:space="preserve"> </w:t>
      </w:r>
      <w:r>
        <w:t>da</w:t>
      </w:r>
      <w:r w:rsidR="003A1AF7">
        <w:t xml:space="preserve"> </w:t>
      </w:r>
      <w:r>
        <w:t>heilig</w:t>
      </w:r>
      <w:r w:rsidR="003A1AF7">
        <w:t xml:space="preserve"> </w:t>
      </w:r>
      <w:r>
        <w:t>ist</w:t>
      </w:r>
      <w:r w:rsidR="003A1AF7">
        <w:t xml:space="preserve"> </w:t>
      </w:r>
      <w:r>
        <w:t>und</w:t>
      </w:r>
      <w:r w:rsidR="003A1AF7">
        <w:t xml:space="preserve"> </w:t>
      </w:r>
      <w:r>
        <w:t>unschuldig,</w:t>
      </w:r>
      <w:r w:rsidR="003A1AF7">
        <w:t xml:space="preserve"> </w:t>
      </w:r>
      <w:r>
        <w:t>und</w:t>
      </w:r>
      <w:r w:rsidR="003A1AF7">
        <w:t xml:space="preserve"> </w:t>
      </w:r>
      <w:r>
        <w:t>von</w:t>
      </w:r>
      <w:r w:rsidR="003A1AF7">
        <w:t xml:space="preserve"> </w:t>
      </w:r>
      <w:r>
        <w:t>den</w:t>
      </w:r>
      <w:r w:rsidR="003A1AF7">
        <w:t xml:space="preserve"> </w:t>
      </w:r>
      <w:r>
        <w:t>Sündern</w:t>
      </w:r>
      <w:r w:rsidR="003A1AF7">
        <w:t xml:space="preserve"> </w:t>
      </w:r>
      <w:r>
        <w:t>abgesondert,</w:t>
      </w:r>
      <w:r w:rsidR="003A1AF7">
        <w:t xml:space="preserve"> </w:t>
      </w:r>
      <w:r>
        <w:t>ein</w:t>
      </w:r>
      <w:r w:rsidR="003A1AF7">
        <w:t xml:space="preserve"> </w:t>
      </w:r>
      <w:r>
        <w:t>Gehorsamer</w:t>
      </w:r>
      <w:r w:rsidR="003A1AF7">
        <w:t xml:space="preserve"> </w:t>
      </w:r>
      <w:r>
        <w:t>unter</w:t>
      </w:r>
      <w:r w:rsidR="003A1AF7">
        <w:t xml:space="preserve"> </w:t>
      </w:r>
      <w:r>
        <w:t>den</w:t>
      </w:r>
      <w:r w:rsidR="003A1AF7">
        <w:t xml:space="preserve"> </w:t>
      </w:r>
      <w:r>
        <w:t>Abtrünnigen.</w:t>
      </w:r>
      <w:r w:rsidR="003A1AF7">
        <w:t xml:space="preserve"> </w:t>
      </w:r>
      <w:r>
        <w:t>Eine</w:t>
      </w:r>
      <w:r w:rsidR="003A1AF7">
        <w:t xml:space="preserve"> </w:t>
      </w:r>
      <w:r>
        <w:t>glückliche,</w:t>
      </w:r>
      <w:r w:rsidR="003A1AF7">
        <w:t xml:space="preserve"> </w:t>
      </w:r>
      <w:r>
        <w:t>eine</w:t>
      </w:r>
      <w:r w:rsidR="003A1AF7">
        <w:t xml:space="preserve"> </w:t>
      </w:r>
      <w:r>
        <w:t>segnende</w:t>
      </w:r>
      <w:r w:rsidR="003A1AF7">
        <w:t xml:space="preserve"> </w:t>
      </w:r>
      <w:r>
        <w:t>Ausnahme.</w:t>
      </w:r>
      <w:r w:rsidR="003A1AF7">
        <w:t xml:space="preserve"> </w:t>
      </w:r>
      <w:r>
        <w:t>Er</w:t>
      </w:r>
      <w:r w:rsidR="003A1AF7">
        <w:t xml:space="preserve"> </w:t>
      </w:r>
      <w:r>
        <w:t>war's</w:t>
      </w:r>
      <w:r w:rsidR="003A1AF7">
        <w:t xml:space="preserve"> </w:t>
      </w:r>
      <w:r>
        <w:t>allein,</w:t>
      </w:r>
      <w:r w:rsidR="003A1AF7">
        <w:t xml:space="preserve"> </w:t>
      </w:r>
      <w:r>
        <w:t>der</w:t>
      </w:r>
      <w:r w:rsidR="003A1AF7">
        <w:t xml:space="preserve"> </w:t>
      </w:r>
      <w:r>
        <w:t>keine</w:t>
      </w:r>
      <w:r w:rsidR="003A1AF7">
        <w:t xml:space="preserve"> </w:t>
      </w:r>
      <w:r>
        <w:t>Sünde</w:t>
      </w:r>
      <w:r w:rsidR="003A1AF7">
        <w:t xml:space="preserve"> </w:t>
      </w:r>
      <w:r>
        <w:t>getan,</w:t>
      </w:r>
      <w:r w:rsidR="003A1AF7">
        <w:t xml:space="preserve"> </w:t>
      </w:r>
      <w:r>
        <w:t>und</w:t>
      </w:r>
      <w:r w:rsidR="003A1AF7">
        <w:t xml:space="preserve"> </w:t>
      </w:r>
      <w:r>
        <w:t>in</w:t>
      </w:r>
      <w:r w:rsidR="003A1AF7">
        <w:t xml:space="preserve"> </w:t>
      </w:r>
      <w:r>
        <w:t>des</w:t>
      </w:r>
      <w:r w:rsidR="003A1AF7">
        <w:t xml:space="preserve"> </w:t>
      </w:r>
      <w:r>
        <w:t>Munde</w:t>
      </w:r>
      <w:r w:rsidR="003A1AF7">
        <w:t xml:space="preserve"> </w:t>
      </w:r>
      <w:r>
        <w:t>kein</w:t>
      </w:r>
      <w:r w:rsidR="003A1AF7">
        <w:t xml:space="preserve"> </w:t>
      </w:r>
      <w:r>
        <w:t>Betrug</w:t>
      </w:r>
      <w:r w:rsidR="003A1AF7">
        <w:t xml:space="preserve"> </w:t>
      </w:r>
      <w:r>
        <w:t>erfunden</w:t>
      </w:r>
      <w:r w:rsidR="003A1AF7">
        <w:t xml:space="preserve"> </w:t>
      </w:r>
      <w:r>
        <w:t>worden.</w:t>
      </w:r>
      <w:r w:rsidR="003A1AF7">
        <w:t xml:space="preserve"> </w:t>
      </w:r>
      <w:r>
        <w:t>Die</w:t>
      </w:r>
      <w:r w:rsidR="003A1AF7">
        <w:t xml:space="preserve"> </w:t>
      </w:r>
      <w:r>
        <w:t>Teufel</w:t>
      </w:r>
      <w:r w:rsidR="003A1AF7">
        <w:t xml:space="preserve"> </w:t>
      </w:r>
      <w:r>
        <w:t>selbst</w:t>
      </w:r>
      <w:r w:rsidR="003A1AF7">
        <w:t xml:space="preserve"> </w:t>
      </w:r>
      <w:r>
        <w:t>sahen</w:t>
      </w:r>
      <w:r w:rsidR="003A1AF7">
        <w:t xml:space="preserve"> </w:t>
      </w:r>
      <w:r>
        <w:t>sich</w:t>
      </w:r>
      <w:r w:rsidR="003A1AF7">
        <w:t xml:space="preserve"> </w:t>
      </w:r>
      <w:r>
        <w:t>genötigt,</w:t>
      </w:r>
      <w:r w:rsidR="003A1AF7">
        <w:t xml:space="preserve"> </w:t>
      </w:r>
      <w:r>
        <w:t>zu</w:t>
      </w:r>
      <w:r w:rsidR="003A1AF7">
        <w:t xml:space="preserve"> </w:t>
      </w:r>
      <w:r>
        <w:t>bekennen,</w:t>
      </w:r>
      <w:r w:rsidR="003A1AF7">
        <w:t xml:space="preserve"> </w:t>
      </w:r>
      <w:r>
        <w:t>er</w:t>
      </w:r>
      <w:r w:rsidR="003A1AF7">
        <w:t xml:space="preserve"> </w:t>
      </w:r>
      <w:r>
        <w:t>sei</w:t>
      </w:r>
      <w:r w:rsidR="003A1AF7">
        <w:t xml:space="preserve"> </w:t>
      </w:r>
      <w:r>
        <w:t>der</w:t>
      </w:r>
      <w:r w:rsidR="003A1AF7">
        <w:t xml:space="preserve"> </w:t>
      </w:r>
      <w:r>
        <w:t>Heilige</w:t>
      </w:r>
      <w:r w:rsidR="003A1AF7">
        <w:t xml:space="preserve"> </w:t>
      </w:r>
      <w:r>
        <w:t>Gottes,</w:t>
      </w:r>
      <w:r w:rsidR="003A1AF7">
        <w:t xml:space="preserve"> </w:t>
      </w:r>
      <w:r>
        <w:t>und</w:t>
      </w:r>
      <w:r w:rsidR="003A1AF7">
        <w:t xml:space="preserve"> </w:t>
      </w:r>
      <w:r>
        <w:t>sie</w:t>
      </w:r>
      <w:r w:rsidR="003A1AF7">
        <w:t xml:space="preserve"> </w:t>
      </w:r>
      <w:r>
        <w:t>waren</w:t>
      </w:r>
      <w:r w:rsidR="003A1AF7">
        <w:t xml:space="preserve"> </w:t>
      </w:r>
      <w:r>
        <w:t>davon</w:t>
      </w:r>
      <w:r w:rsidR="003A1AF7">
        <w:t xml:space="preserve"> </w:t>
      </w:r>
      <w:r>
        <w:t>überzeugt,</w:t>
      </w:r>
      <w:r w:rsidR="003A1AF7">
        <w:t xml:space="preserve"> </w:t>
      </w:r>
      <w:r>
        <w:t>denn</w:t>
      </w:r>
      <w:r w:rsidR="003A1AF7">
        <w:t xml:space="preserve"> </w:t>
      </w:r>
      <w:r>
        <w:t>ihr</w:t>
      </w:r>
      <w:r w:rsidR="003A1AF7">
        <w:t xml:space="preserve"> </w:t>
      </w:r>
      <w:r>
        <w:t>Fürst</w:t>
      </w:r>
      <w:r w:rsidR="003A1AF7">
        <w:t xml:space="preserve"> </w:t>
      </w:r>
      <w:r>
        <w:t>hatte</w:t>
      </w:r>
      <w:r w:rsidR="003A1AF7">
        <w:t xml:space="preserve"> </w:t>
      </w:r>
      <w:r>
        <w:t>ihn</w:t>
      </w:r>
      <w:r w:rsidR="003A1AF7">
        <w:t xml:space="preserve"> </w:t>
      </w:r>
      <w:r>
        <w:t>auf</w:t>
      </w:r>
      <w:r w:rsidR="003A1AF7">
        <w:t xml:space="preserve"> </w:t>
      </w:r>
      <w:r>
        <w:t>solche</w:t>
      </w:r>
      <w:r w:rsidR="003A1AF7">
        <w:t xml:space="preserve"> </w:t>
      </w:r>
      <w:r>
        <w:t>Proben</w:t>
      </w:r>
      <w:r w:rsidR="003A1AF7">
        <w:t xml:space="preserve"> </w:t>
      </w:r>
      <w:r>
        <w:t>gestellt,</w:t>
      </w:r>
      <w:r w:rsidR="003A1AF7">
        <w:t xml:space="preserve"> </w:t>
      </w:r>
      <w:proofErr w:type="spellStart"/>
      <w:r>
        <w:t>daß</w:t>
      </w:r>
      <w:proofErr w:type="spellEnd"/>
      <w:r>
        <w:t>,</w:t>
      </w:r>
      <w:r w:rsidR="003A1AF7">
        <w:t xml:space="preserve"> </w:t>
      </w:r>
      <w:r>
        <w:t>wenn</w:t>
      </w:r>
      <w:r w:rsidR="003A1AF7">
        <w:t xml:space="preserve"> </w:t>
      </w:r>
      <w:r>
        <w:t>etwas</w:t>
      </w:r>
      <w:r w:rsidR="003A1AF7">
        <w:t xml:space="preserve"> </w:t>
      </w:r>
      <w:r>
        <w:t>Böses</w:t>
      </w:r>
      <w:r w:rsidR="003A1AF7">
        <w:t xml:space="preserve"> </w:t>
      </w:r>
      <w:r>
        <w:t>in</w:t>
      </w:r>
      <w:r w:rsidR="003A1AF7">
        <w:t xml:space="preserve"> </w:t>
      </w:r>
      <w:r>
        <w:t>ihm</w:t>
      </w:r>
      <w:r w:rsidR="003A1AF7">
        <w:t xml:space="preserve"> </w:t>
      </w:r>
      <w:r>
        <w:t>gewesen</w:t>
      </w:r>
      <w:r w:rsidR="003A1AF7">
        <w:t xml:space="preserve"> </w:t>
      </w:r>
      <w:r>
        <w:t>wäre,</w:t>
      </w:r>
      <w:r w:rsidR="003A1AF7">
        <w:t xml:space="preserve"> </w:t>
      </w:r>
      <w:r>
        <w:t>es</w:t>
      </w:r>
      <w:r w:rsidR="003A1AF7">
        <w:t xml:space="preserve"> </w:t>
      </w:r>
      <w:r>
        <w:t>notwendig</w:t>
      </w:r>
      <w:r w:rsidR="003A1AF7">
        <w:t xml:space="preserve"> </w:t>
      </w:r>
      <w:r>
        <w:t>hätte</w:t>
      </w:r>
      <w:r w:rsidR="003A1AF7">
        <w:t xml:space="preserve"> </w:t>
      </w:r>
      <w:r>
        <w:t>zum</w:t>
      </w:r>
      <w:r w:rsidR="003A1AF7">
        <w:t xml:space="preserve"> </w:t>
      </w:r>
      <w:r>
        <w:t>Vorschein</w:t>
      </w:r>
      <w:r w:rsidR="003A1AF7">
        <w:t xml:space="preserve"> </w:t>
      </w:r>
      <w:r>
        <w:t>kommen</w:t>
      </w:r>
      <w:r w:rsidR="003A1AF7">
        <w:t xml:space="preserve"> </w:t>
      </w:r>
      <w:r>
        <w:t>müssen.</w:t>
      </w:r>
      <w:r w:rsidR="003A1AF7">
        <w:t xml:space="preserve"> </w:t>
      </w:r>
      <w:r>
        <w:t>Es</w:t>
      </w:r>
      <w:r w:rsidR="003A1AF7">
        <w:t xml:space="preserve"> </w:t>
      </w:r>
      <w:r>
        <w:t>kam</w:t>
      </w:r>
      <w:r w:rsidR="003A1AF7">
        <w:t xml:space="preserve"> </w:t>
      </w:r>
      <w:r>
        <w:t>aber</w:t>
      </w:r>
      <w:r w:rsidR="003A1AF7">
        <w:t xml:space="preserve"> </w:t>
      </w:r>
      <w:r>
        <w:t>nichts.</w:t>
      </w:r>
      <w:r w:rsidR="003A1AF7">
        <w:t xml:space="preserve"> </w:t>
      </w:r>
      <w:r>
        <w:t>Wiewohl</w:t>
      </w:r>
      <w:r w:rsidR="003A1AF7">
        <w:t xml:space="preserve"> </w:t>
      </w:r>
      <w:r>
        <w:t>allenthalben</w:t>
      </w:r>
      <w:r w:rsidR="003A1AF7">
        <w:t xml:space="preserve"> </w:t>
      </w:r>
      <w:r>
        <w:t>versucht</w:t>
      </w:r>
      <w:r w:rsidR="003A1AF7">
        <w:t xml:space="preserve"> </w:t>
      </w:r>
      <w:r>
        <w:t>wie</w:t>
      </w:r>
      <w:r w:rsidR="003A1AF7">
        <w:t xml:space="preserve"> </w:t>
      </w:r>
      <w:r>
        <w:t>wir,</w:t>
      </w:r>
      <w:r w:rsidR="003A1AF7">
        <w:t xml:space="preserve"> </w:t>
      </w:r>
      <w:r>
        <w:t>war</w:t>
      </w:r>
      <w:r w:rsidR="003A1AF7">
        <w:t xml:space="preserve"> </w:t>
      </w:r>
      <w:r>
        <w:t>er</w:t>
      </w:r>
      <w:r w:rsidR="003A1AF7">
        <w:t xml:space="preserve"> </w:t>
      </w:r>
      <w:r>
        <w:t>doch</w:t>
      </w:r>
      <w:r w:rsidR="003A1AF7">
        <w:t xml:space="preserve"> </w:t>
      </w:r>
      <w:r>
        <w:t>ohne</w:t>
      </w:r>
      <w:r w:rsidR="003A1AF7">
        <w:t xml:space="preserve"> </w:t>
      </w:r>
      <w:r>
        <w:t>Sünde.</w:t>
      </w:r>
      <w:r w:rsidR="003A1AF7">
        <w:t xml:space="preserve"> </w:t>
      </w:r>
      <w:r>
        <w:t>Was</w:t>
      </w:r>
      <w:r w:rsidR="003A1AF7">
        <w:t xml:space="preserve"> </w:t>
      </w:r>
      <w:r>
        <w:t>aber</w:t>
      </w:r>
      <w:r w:rsidR="003A1AF7">
        <w:t xml:space="preserve"> </w:t>
      </w:r>
      <w:r>
        <w:t>diesen</w:t>
      </w:r>
      <w:r w:rsidR="003A1AF7">
        <w:t xml:space="preserve"> </w:t>
      </w:r>
      <w:r>
        <w:t>Menschen</w:t>
      </w:r>
      <w:r w:rsidR="003A1AF7">
        <w:t xml:space="preserve"> </w:t>
      </w:r>
      <w:proofErr w:type="spellStart"/>
      <w:r>
        <w:t>Jesum</w:t>
      </w:r>
      <w:proofErr w:type="spellEnd"/>
      <w:r w:rsidR="003A1AF7">
        <w:t xml:space="preserve"> </w:t>
      </w:r>
      <w:r>
        <w:t>hauptsächlich</w:t>
      </w:r>
      <w:r w:rsidR="003A1AF7">
        <w:t xml:space="preserve"> </w:t>
      </w:r>
      <w:r>
        <w:t>auszeichnet,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eines</w:t>
      </w:r>
      <w:r w:rsidR="003A1AF7">
        <w:t xml:space="preserve"> </w:t>
      </w:r>
      <w:r>
        <w:t>Hauptes</w:t>
      </w:r>
      <w:r w:rsidR="003A1AF7">
        <w:t xml:space="preserve"> </w:t>
      </w:r>
      <w:r>
        <w:t>länger</w:t>
      </w:r>
      <w:r w:rsidR="003A1AF7">
        <w:t xml:space="preserve"> </w:t>
      </w:r>
      <w:r>
        <w:t>über</w:t>
      </w:r>
      <w:r w:rsidR="003A1AF7">
        <w:t xml:space="preserve"> </w:t>
      </w:r>
      <w:r>
        <w:t>alle</w:t>
      </w:r>
      <w:r w:rsidR="003A1AF7">
        <w:t xml:space="preserve"> </w:t>
      </w:r>
      <w:r>
        <w:t>hinaus</w:t>
      </w:r>
      <w:r w:rsidR="003A1AF7">
        <w:t xml:space="preserve"> </w:t>
      </w:r>
      <w:r>
        <w:t>ragt,</w:t>
      </w:r>
      <w:r w:rsidR="003A1AF7">
        <w:t xml:space="preserve"> </w:t>
      </w:r>
      <w:r>
        <w:t>ist</w:t>
      </w:r>
      <w:r w:rsidR="003A1AF7">
        <w:t xml:space="preserve"> </w:t>
      </w:r>
      <w:r>
        <w:t>der</w:t>
      </w:r>
      <w:r w:rsidR="003A1AF7">
        <w:t xml:space="preserve"> </w:t>
      </w:r>
      <w:r>
        <w:t>merkwürdige,</w:t>
      </w:r>
      <w:r w:rsidR="003A1AF7">
        <w:t xml:space="preserve"> </w:t>
      </w:r>
      <w:r>
        <w:t>geheimnisvolle</w:t>
      </w:r>
      <w:r w:rsidR="003A1AF7">
        <w:t xml:space="preserve"> </w:t>
      </w:r>
      <w:r>
        <w:t>und</w:t>
      </w:r>
      <w:r w:rsidR="003A1AF7">
        <w:t xml:space="preserve"> </w:t>
      </w:r>
      <w:r>
        <w:t>segensreiche</w:t>
      </w:r>
      <w:r w:rsidR="003A1AF7">
        <w:t xml:space="preserve"> </w:t>
      </w:r>
      <w:r>
        <w:t>Umstand,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ein</w:t>
      </w:r>
      <w:r w:rsidR="003A1AF7">
        <w:t xml:space="preserve"> </w:t>
      </w:r>
      <w:r>
        <w:t>Mensch</w:t>
      </w:r>
      <w:r w:rsidR="003A1AF7">
        <w:t xml:space="preserve"> </w:t>
      </w:r>
      <w:r>
        <w:t>für</w:t>
      </w:r>
      <w:r w:rsidR="003A1AF7">
        <w:t xml:space="preserve"> </w:t>
      </w:r>
      <w:r>
        <w:t>uns,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er's</w:t>
      </w:r>
      <w:r w:rsidR="003A1AF7">
        <w:t xml:space="preserve"> </w:t>
      </w:r>
      <w:r>
        <w:t>an</w:t>
      </w:r>
      <w:r w:rsidR="003A1AF7">
        <w:t xml:space="preserve"> </w:t>
      </w:r>
      <w:r>
        <w:t>unsrer</w:t>
      </w:r>
      <w:r w:rsidR="003A1AF7">
        <w:t xml:space="preserve"> </w:t>
      </w:r>
      <w:r>
        <w:t>statt,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er's</w:t>
      </w:r>
      <w:r w:rsidR="003A1AF7">
        <w:t xml:space="preserve"> </w:t>
      </w:r>
      <w:r>
        <w:t>zur</w:t>
      </w:r>
      <w:r w:rsidR="003A1AF7">
        <w:t xml:space="preserve"> </w:t>
      </w:r>
      <w:r>
        <w:t>Versöhnung</w:t>
      </w:r>
      <w:r w:rsidR="003A1AF7">
        <w:t xml:space="preserve"> </w:t>
      </w:r>
      <w:r>
        <w:t>für</w:t>
      </w:r>
      <w:r w:rsidR="003A1AF7">
        <w:t xml:space="preserve"> </w:t>
      </w:r>
      <w:r>
        <w:t>unsere</w:t>
      </w:r>
      <w:r w:rsidR="003A1AF7">
        <w:t xml:space="preserve"> </w:t>
      </w:r>
      <w:r>
        <w:t>Sünde</w:t>
      </w:r>
      <w:r w:rsidR="003A1AF7">
        <w:t xml:space="preserve"> </w:t>
      </w:r>
      <w:r>
        <w:t>ist.</w:t>
      </w:r>
      <w:r w:rsidR="003A1AF7">
        <w:t xml:space="preserve"> </w:t>
      </w:r>
      <w:r>
        <w:t>Wer</w:t>
      </w:r>
      <w:r w:rsidR="003A1AF7">
        <w:t xml:space="preserve"> </w:t>
      </w:r>
      <w:r>
        <w:t>könnte</w:t>
      </w:r>
      <w:r w:rsidR="003A1AF7">
        <w:t xml:space="preserve"> </w:t>
      </w:r>
      <w:r>
        <w:t>an</w:t>
      </w:r>
      <w:r w:rsidR="003A1AF7">
        <w:t xml:space="preserve"> </w:t>
      </w:r>
      <w:r>
        <w:t>seiner</w:t>
      </w:r>
      <w:r w:rsidR="003A1AF7">
        <w:t xml:space="preserve"> </w:t>
      </w:r>
      <w:r>
        <w:t>Willigkeit</w:t>
      </w:r>
      <w:r w:rsidR="003A1AF7">
        <w:t xml:space="preserve"> </w:t>
      </w:r>
      <w:r>
        <w:t>zur</w:t>
      </w:r>
      <w:r w:rsidR="003A1AF7">
        <w:t xml:space="preserve"> </w:t>
      </w:r>
      <w:r>
        <w:t>mühevollen</w:t>
      </w:r>
      <w:r w:rsidR="003A1AF7">
        <w:t xml:space="preserve"> </w:t>
      </w:r>
      <w:r>
        <w:t>Ausführung</w:t>
      </w:r>
      <w:r w:rsidR="003A1AF7">
        <w:t xml:space="preserve"> </w:t>
      </w:r>
      <w:r>
        <w:t>des</w:t>
      </w:r>
      <w:r w:rsidR="003A1AF7">
        <w:t xml:space="preserve"> </w:t>
      </w:r>
      <w:r>
        <w:t>großen</w:t>
      </w:r>
      <w:r w:rsidR="003A1AF7">
        <w:t xml:space="preserve"> </w:t>
      </w:r>
      <w:r>
        <w:t>Erlösungswerks</w:t>
      </w:r>
      <w:r w:rsidR="003A1AF7">
        <w:t xml:space="preserve"> </w:t>
      </w:r>
      <w:r>
        <w:t>zweifeln,</w:t>
      </w:r>
      <w:r w:rsidR="003A1AF7">
        <w:t xml:space="preserve"> </w:t>
      </w:r>
      <w:r>
        <w:t>da</w:t>
      </w:r>
      <w:r w:rsidR="003A1AF7">
        <w:t xml:space="preserve"> </w:t>
      </w:r>
      <w:r>
        <w:t>er</w:t>
      </w:r>
      <w:r w:rsidR="003A1AF7">
        <w:t xml:space="preserve"> </w:t>
      </w:r>
      <w:r>
        <w:t>sie</w:t>
      </w:r>
      <w:r w:rsidR="003A1AF7">
        <w:t xml:space="preserve"> </w:t>
      </w:r>
      <w:r>
        <w:t>durch</w:t>
      </w:r>
      <w:r w:rsidR="003A1AF7">
        <w:t xml:space="preserve"> </w:t>
      </w:r>
      <w:r>
        <w:t>die</w:t>
      </w:r>
      <w:r w:rsidR="003A1AF7">
        <w:t xml:space="preserve"> </w:t>
      </w:r>
      <w:r>
        <w:t>höchsten</w:t>
      </w:r>
      <w:r w:rsidR="003A1AF7">
        <w:t xml:space="preserve"> </w:t>
      </w:r>
      <w:r>
        <w:t>Proben,</w:t>
      </w:r>
      <w:r w:rsidR="003A1AF7">
        <w:t xml:space="preserve"> </w:t>
      </w:r>
      <w:r>
        <w:t>durch</w:t>
      </w:r>
      <w:r w:rsidR="003A1AF7">
        <w:t xml:space="preserve"> </w:t>
      </w:r>
      <w:r>
        <w:t>einen</w:t>
      </w:r>
      <w:r w:rsidR="003A1AF7">
        <w:t xml:space="preserve"> </w:t>
      </w:r>
      <w:r>
        <w:t>Gehorsam</w:t>
      </w:r>
      <w:r w:rsidR="003A1AF7">
        <w:t xml:space="preserve"> </w:t>
      </w:r>
      <w:r>
        <w:t>bis</w:t>
      </w:r>
      <w:r w:rsidR="003A1AF7">
        <w:t xml:space="preserve"> </w:t>
      </w:r>
      <w:r>
        <w:t>zum</w:t>
      </w:r>
      <w:r w:rsidR="003A1AF7">
        <w:t xml:space="preserve"> </w:t>
      </w:r>
      <w:r>
        <w:t>Tode,</w:t>
      </w:r>
      <w:r w:rsidR="003A1AF7">
        <w:t xml:space="preserve"> </w:t>
      </w:r>
      <w:r>
        <w:t>ja</w:t>
      </w:r>
      <w:r w:rsidR="003A1AF7">
        <w:t xml:space="preserve"> </w:t>
      </w:r>
      <w:r>
        <w:t>bis</w:t>
      </w:r>
      <w:r w:rsidR="003A1AF7">
        <w:t xml:space="preserve"> </w:t>
      </w:r>
      <w:r>
        <w:t>zum</w:t>
      </w:r>
      <w:r w:rsidR="003A1AF7">
        <w:t xml:space="preserve"> </w:t>
      </w:r>
      <w:r>
        <w:t>Tode</w:t>
      </w:r>
      <w:r w:rsidR="003A1AF7">
        <w:t xml:space="preserve"> </w:t>
      </w:r>
      <w:r>
        <w:t>am</w:t>
      </w:r>
      <w:r w:rsidR="003A1AF7">
        <w:t xml:space="preserve"> </w:t>
      </w:r>
      <w:r>
        <w:t>Kreuz</w:t>
      </w:r>
      <w:r w:rsidR="003A1AF7">
        <w:t xml:space="preserve"> </w:t>
      </w:r>
      <w:r>
        <w:t>bewährt</w:t>
      </w:r>
      <w:r w:rsidR="003A1AF7">
        <w:t xml:space="preserve"> </w:t>
      </w:r>
      <w:r>
        <w:t>hat.</w:t>
      </w:r>
      <w:r w:rsidR="003A1AF7">
        <w:t xml:space="preserve"> </w:t>
      </w:r>
      <w:r>
        <w:t>Wie</w:t>
      </w:r>
      <w:r w:rsidR="003A1AF7">
        <w:t xml:space="preserve"> </w:t>
      </w:r>
      <w:r>
        <w:t>bitter</w:t>
      </w:r>
      <w:r w:rsidR="003A1AF7">
        <w:t xml:space="preserve"> </w:t>
      </w:r>
      <w:r>
        <w:t>der</w:t>
      </w:r>
      <w:r w:rsidR="003A1AF7">
        <w:t xml:space="preserve"> </w:t>
      </w:r>
      <w:r>
        <w:t>Kelch</w:t>
      </w:r>
      <w:r w:rsidR="003A1AF7">
        <w:t xml:space="preserve"> </w:t>
      </w:r>
      <w:r>
        <w:t>war,</w:t>
      </w:r>
      <w:r w:rsidR="003A1AF7">
        <w:t xml:space="preserve"> </w:t>
      </w:r>
      <w:r>
        <w:t>wie</w:t>
      </w:r>
      <w:r w:rsidR="003A1AF7">
        <w:t xml:space="preserve"> </w:t>
      </w:r>
      <w:r>
        <w:t>sehr</w:t>
      </w:r>
      <w:r w:rsidR="003A1AF7">
        <w:t xml:space="preserve"> </w:t>
      </w:r>
      <w:r>
        <w:t>seine</w:t>
      </w:r>
      <w:r w:rsidR="003A1AF7">
        <w:t xml:space="preserve"> </w:t>
      </w:r>
      <w:r>
        <w:t>heilige</w:t>
      </w:r>
      <w:r w:rsidR="003A1AF7">
        <w:t xml:space="preserve"> </w:t>
      </w:r>
      <w:r>
        <w:t>Natur</w:t>
      </w:r>
      <w:r w:rsidR="003A1AF7">
        <w:t xml:space="preserve"> </w:t>
      </w:r>
      <w:r>
        <w:t>sich</w:t>
      </w:r>
      <w:r w:rsidR="003A1AF7">
        <w:t xml:space="preserve"> </w:t>
      </w:r>
      <w:r>
        <w:t>nach</w:t>
      </w:r>
      <w:r w:rsidR="003A1AF7">
        <w:t xml:space="preserve"> </w:t>
      </w:r>
      <w:r>
        <w:t>Menschenart</w:t>
      </w:r>
      <w:r w:rsidR="003A1AF7">
        <w:t xml:space="preserve"> </w:t>
      </w:r>
      <w:proofErr w:type="spellStart"/>
      <w:r>
        <w:t>darob</w:t>
      </w:r>
      <w:proofErr w:type="spellEnd"/>
      <w:r w:rsidR="003A1AF7">
        <w:t xml:space="preserve"> </w:t>
      </w:r>
      <w:r>
        <w:t>entsetzte,</w:t>
      </w:r>
      <w:r w:rsidR="003A1AF7">
        <w:t xml:space="preserve"> </w:t>
      </w:r>
      <w:r>
        <w:t>fragte</w:t>
      </w:r>
      <w:r w:rsidR="003A1AF7">
        <w:t xml:space="preserve"> </w:t>
      </w:r>
      <w:r>
        <w:t>er</w:t>
      </w:r>
      <w:r w:rsidR="003A1AF7">
        <w:t xml:space="preserve"> </w:t>
      </w:r>
      <w:r>
        <w:t>dennoch:</w:t>
      </w:r>
      <w:r w:rsidR="003A1AF7">
        <w:t xml:space="preserve"> </w:t>
      </w:r>
      <w:r>
        <w:t>Sollte</w:t>
      </w:r>
      <w:r w:rsidR="003A1AF7">
        <w:t xml:space="preserve"> </w:t>
      </w:r>
      <w:r>
        <w:t>ich</w:t>
      </w:r>
      <w:r w:rsidR="003A1AF7">
        <w:t xml:space="preserve"> </w:t>
      </w:r>
      <w:r>
        <w:t>den</w:t>
      </w:r>
      <w:r w:rsidR="003A1AF7">
        <w:t xml:space="preserve"> </w:t>
      </w:r>
      <w:r>
        <w:t>Kelch</w:t>
      </w:r>
      <w:r w:rsidR="003A1AF7">
        <w:t xml:space="preserve"> </w:t>
      </w:r>
      <w:r>
        <w:t>nicht</w:t>
      </w:r>
      <w:r w:rsidR="003A1AF7">
        <w:t xml:space="preserve"> </w:t>
      </w:r>
      <w:r>
        <w:t>trinken,</w:t>
      </w:r>
      <w:r w:rsidR="003A1AF7">
        <w:t xml:space="preserve"> </w:t>
      </w:r>
      <w:r>
        <w:t>den</w:t>
      </w:r>
      <w:r w:rsidR="003A1AF7">
        <w:t xml:space="preserve"> </w:t>
      </w:r>
      <w:r>
        <w:t>mir</w:t>
      </w:r>
      <w:r w:rsidR="003A1AF7">
        <w:t xml:space="preserve"> </w:t>
      </w:r>
      <w:r>
        <w:t>mein</w:t>
      </w:r>
      <w:r w:rsidR="003A1AF7">
        <w:t xml:space="preserve"> </w:t>
      </w:r>
      <w:r>
        <w:t>Vater</w:t>
      </w:r>
      <w:r w:rsidR="003A1AF7">
        <w:t xml:space="preserve"> </w:t>
      </w:r>
      <w:r>
        <w:t>gegeben</w:t>
      </w:r>
      <w:r w:rsidR="003A1AF7">
        <w:t xml:space="preserve"> </w:t>
      </w:r>
      <w:r>
        <w:t>hat?</w:t>
      </w:r>
      <w:r w:rsidR="003A1AF7">
        <w:t xml:space="preserve"> </w:t>
      </w:r>
      <w:r>
        <w:t>und</w:t>
      </w:r>
      <w:r w:rsidR="003A1AF7">
        <w:t xml:space="preserve"> </w:t>
      </w:r>
      <w:r>
        <w:t>nannte</w:t>
      </w:r>
      <w:r w:rsidR="003A1AF7">
        <w:t xml:space="preserve"> </w:t>
      </w:r>
      <w:r>
        <w:t>den</w:t>
      </w:r>
      <w:r w:rsidR="003A1AF7">
        <w:t xml:space="preserve"> </w:t>
      </w:r>
      <w:r>
        <w:t>erschrecklichen</w:t>
      </w:r>
      <w:r w:rsidR="003A1AF7">
        <w:t xml:space="preserve"> </w:t>
      </w:r>
      <w:r>
        <w:t>Gott,</w:t>
      </w:r>
      <w:r w:rsidR="003A1AF7">
        <w:t xml:space="preserve"> </w:t>
      </w:r>
      <w:r>
        <w:t>der</w:t>
      </w:r>
      <w:r w:rsidR="003A1AF7">
        <w:t xml:space="preserve"> </w:t>
      </w:r>
      <w:r>
        <w:t>ihn</w:t>
      </w:r>
      <w:r w:rsidR="003A1AF7">
        <w:t xml:space="preserve"> </w:t>
      </w:r>
      <w:r>
        <w:t>in</w:t>
      </w:r>
      <w:r w:rsidR="003A1AF7">
        <w:t xml:space="preserve"> </w:t>
      </w:r>
      <w:r>
        <w:t>des</w:t>
      </w:r>
      <w:r w:rsidR="003A1AF7">
        <w:t xml:space="preserve"> </w:t>
      </w:r>
      <w:r>
        <w:t>Todes</w:t>
      </w:r>
      <w:r w:rsidR="003A1AF7">
        <w:t xml:space="preserve"> </w:t>
      </w:r>
      <w:r>
        <w:t>Staub</w:t>
      </w:r>
      <w:r w:rsidR="003A1AF7">
        <w:t xml:space="preserve"> </w:t>
      </w:r>
      <w:r>
        <w:t>legte,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Inbrunst</w:t>
      </w:r>
      <w:r w:rsidR="003A1AF7">
        <w:t xml:space="preserve"> </w:t>
      </w:r>
      <w:r>
        <w:t>seiner</w:t>
      </w:r>
      <w:r w:rsidR="003A1AF7">
        <w:t xml:space="preserve"> </w:t>
      </w:r>
      <w:r>
        <w:t>feurigen</w:t>
      </w:r>
      <w:r w:rsidR="003A1AF7">
        <w:t xml:space="preserve"> </w:t>
      </w:r>
      <w:r>
        <w:t>Liebe</w:t>
      </w:r>
      <w:r w:rsidR="003A1AF7">
        <w:t xml:space="preserve"> </w:t>
      </w:r>
      <w:r>
        <w:t>dennoch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zärtlichsten</w:t>
      </w:r>
      <w:r w:rsidR="003A1AF7">
        <w:t xml:space="preserve"> </w:t>
      </w:r>
      <w:r>
        <w:t>Kindessprache:</w:t>
      </w:r>
      <w:r w:rsidR="003A1AF7">
        <w:t xml:space="preserve"> </w:t>
      </w:r>
      <w:r>
        <w:t>Abba,</w:t>
      </w:r>
      <w:r w:rsidR="003A1AF7">
        <w:t xml:space="preserve"> </w:t>
      </w:r>
      <w:r>
        <w:t>mein</w:t>
      </w:r>
      <w:r w:rsidR="003A1AF7">
        <w:t xml:space="preserve"> </w:t>
      </w:r>
      <w:r>
        <w:t>Vater.</w:t>
      </w:r>
      <w:r w:rsidR="003A1AF7">
        <w:t xml:space="preserve"> </w:t>
      </w:r>
      <w:r>
        <w:t>Mochte</w:t>
      </w:r>
      <w:r w:rsidR="003A1AF7">
        <w:t xml:space="preserve"> </w:t>
      </w:r>
      <w:r>
        <w:t>ihm</w:t>
      </w:r>
      <w:r w:rsidR="003A1AF7">
        <w:t xml:space="preserve"> </w:t>
      </w:r>
      <w:r>
        <w:t>auch</w:t>
      </w:r>
      <w:r w:rsidR="003A1AF7">
        <w:t xml:space="preserve"> </w:t>
      </w:r>
      <w:r>
        <w:t>so</w:t>
      </w:r>
      <w:r w:rsidR="003A1AF7">
        <w:t xml:space="preserve"> </w:t>
      </w:r>
      <w:r>
        <w:t>bange</w:t>
      </w:r>
      <w:r w:rsidR="003A1AF7">
        <w:t xml:space="preserve"> </w:t>
      </w:r>
      <w:r>
        <w:t>sein,</w:t>
      </w:r>
      <w:r w:rsidR="003A1AF7">
        <w:t xml:space="preserve"> </w:t>
      </w:r>
      <w:r>
        <w:t>bevor</w:t>
      </w:r>
      <w:r w:rsidR="003A1AF7">
        <w:t xml:space="preserve"> </w:t>
      </w:r>
      <w:r>
        <w:t>die</w:t>
      </w:r>
      <w:r w:rsidR="003A1AF7">
        <w:t xml:space="preserve"> </w:t>
      </w:r>
      <w:r>
        <w:t>Blut-</w:t>
      </w:r>
      <w:r w:rsidR="003A1AF7">
        <w:t xml:space="preserve"> </w:t>
      </w:r>
      <w:r>
        <w:t>und</w:t>
      </w:r>
      <w:r w:rsidR="003A1AF7">
        <w:t xml:space="preserve"> </w:t>
      </w:r>
      <w:r>
        <w:t>Todestaufe</w:t>
      </w:r>
      <w:r w:rsidR="003A1AF7">
        <w:t xml:space="preserve"> </w:t>
      </w:r>
      <w:r>
        <w:t>an</w:t>
      </w:r>
      <w:r w:rsidR="003A1AF7">
        <w:t xml:space="preserve"> </w:t>
      </w:r>
      <w:r>
        <w:t>ihm</w:t>
      </w:r>
      <w:r w:rsidR="003A1AF7">
        <w:t xml:space="preserve"> </w:t>
      </w:r>
      <w:r>
        <w:t>vollbracht</w:t>
      </w:r>
      <w:r w:rsidR="003A1AF7">
        <w:t xml:space="preserve"> </w:t>
      </w:r>
      <w:r>
        <w:t>war,</w:t>
      </w:r>
      <w:r w:rsidR="003A1AF7">
        <w:t xml:space="preserve"> </w:t>
      </w:r>
      <w:r>
        <w:t>so</w:t>
      </w:r>
      <w:r w:rsidR="003A1AF7">
        <w:t xml:space="preserve"> </w:t>
      </w:r>
      <w:r>
        <w:t>war</w:t>
      </w:r>
      <w:r w:rsidR="003A1AF7">
        <w:t xml:space="preserve"> </w:t>
      </w:r>
      <w:r>
        <w:t>seine</w:t>
      </w:r>
      <w:r w:rsidR="003A1AF7">
        <w:t xml:space="preserve"> </w:t>
      </w:r>
      <w:r>
        <w:t>Resolution</w:t>
      </w:r>
      <w:r w:rsidR="003A1AF7">
        <w:t xml:space="preserve"> </w:t>
      </w:r>
      <w:r>
        <w:t>doch</w:t>
      </w:r>
      <w:r w:rsidR="003A1AF7">
        <w:t xml:space="preserve"> </w:t>
      </w:r>
      <w:r>
        <w:t>die:</w:t>
      </w:r>
      <w:r w:rsidR="003A1AF7">
        <w:t xml:space="preserve"> </w:t>
      </w:r>
      <w:r>
        <w:t>aber</w:t>
      </w:r>
      <w:r w:rsidR="003A1AF7">
        <w:t xml:space="preserve"> </w:t>
      </w:r>
      <w:r>
        <w:t>darum</w:t>
      </w:r>
      <w:r w:rsidR="003A1AF7">
        <w:t xml:space="preserve"> </w:t>
      </w:r>
      <w:r>
        <w:t>bin</w:t>
      </w:r>
      <w:r w:rsidR="003A1AF7">
        <w:t xml:space="preserve"> </w:t>
      </w:r>
      <w:r>
        <w:t>ich</w:t>
      </w:r>
      <w:r w:rsidR="003A1AF7">
        <w:t xml:space="preserve"> </w:t>
      </w:r>
      <w:r>
        <w:t>in</w:t>
      </w:r>
      <w:r w:rsidR="003A1AF7">
        <w:t xml:space="preserve"> </w:t>
      </w:r>
      <w:r>
        <w:t>diese</w:t>
      </w:r>
      <w:r w:rsidR="003A1AF7">
        <w:t xml:space="preserve"> </w:t>
      </w:r>
      <w:r>
        <w:t>Stunde</w:t>
      </w:r>
      <w:r w:rsidR="003A1AF7">
        <w:t xml:space="preserve"> </w:t>
      </w:r>
      <w:r>
        <w:t>gekommen.</w:t>
      </w:r>
      <w:r w:rsidR="003A1AF7">
        <w:t xml:space="preserve"> </w:t>
      </w:r>
      <w:r>
        <w:t>Was</w:t>
      </w:r>
      <w:r w:rsidR="003A1AF7">
        <w:t xml:space="preserve"> </w:t>
      </w:r>
      <w:r>
        <w:t>wäre</w:t>
      </w:r>
      <w:r w:rsidR="003A1AF7">
        <w:t xml:space="preserve"> </w:t>
      </w:r>
      <w:r>
        <w:t>auch</w:t>
      </w:r>
      <w:r w:rsidR="003A1AF7">
        <w:t xml:space="preserve"> </w:t>
      </w:r>
      <w:r>
        <w:t>das</w:t>
      </w:r>
      <w:r w:rsidR="003A1AF7">
        <w:t xml:space="preserve"> </w:t>
      </w:r>
      <w:r>
        <w:t>Ganze</w:t>
      </w:r>
      <w:r w:rsidR="003A1AF7">
        <w:t xml:space="preserve"> </w:t>
      </w:r>
      <w:r>
        <w:t>gewesen,</w:t>
      </w:r>
      <w:r w:rsidR="003A1AF7">
        <w:t xml:space="preserve"> </w:t>
      </w:r>
      <w:r>
        <w:t>wenn</w:t>
      </w:r>
      <w:r w:rsidR="003A1AF7">
        <w:t xml:space="preserve"> </w:t>
      </w:r>
      <w:r>
        <w:t>es</w:t>
      </w:r>
      <w:r w:rsidR="003A1AF7">
        <w:t xml:space="preserve"> </w:t>
      </w:r>
      <w:r>
        <w:t>aus</w:t>
      </w:r>
      <w:r w:rsidR="003A1AF7">
        <w:t xml:space="preserve"> </w:t>
      </w:r>
      <w:r>
        <w:t>Zwang</w:t>
      </w:r>
      <w:r w:rsidR="003A1AF7">
        <w:t xml:space="preserve"> </w:t>
      </w:r>
      <w:r>
        <w:t>hervorgegangen</w:t>
      </w:r>
      <w:r w:rsidR="003A1AF7">
        <w:t xml:space="preserve"> </w:t>
      </w:r>
      <w:r>
        <w:t>wäre?</w:t>
      </w:r>
      <w:r w:rsidR="003A1AF7">
        <w:t xml:space="preserve"> </w:t>
      </w:r>
      <w:r>
        <w:t>Aber</w:t>
      </w:r>
      <w:r w:rsidR="003A1AF7">
        <w:t xml:space="preserve"> </w:t>
      </w:r>
      <w:r>
        <w:t>er</w:t>
      </w:r>
      <w:r w:rsidR="003A1AF7">
        <w:t xml:space="preserve"> </w:t>
      </w:r>
      <w:r>
        <w:t>folgt</w:t>
      </w:r>
      <w:r w:rsidR="003A1AF7">
        <w:t xml:space="preserve"> </w:t>
      </w:r>
      <w:r>
        <w:t>wie</w:t>
      </w:r>
      <w:r w:rsidR="003A1AF7">
        <w:t xml:space="preserve"> </w:t>
      </w:r>
      <w:r>
        <w:t>ein</w:t>
      </w:r>
      <w:r w:rsidR="003A1AF7">
        <w:t xml:space="preserve"> </w:t>
      </w:r>
      <w:r>
        <w:t>Lamm</w:t>
      </w:r>
      <w:r w:rsidR="003A1AF7">
        <w:t xml:space="preserve"> </w:t>
      </w:r>
      <w:r>
        <w:t>zur</w:t>
      </w:r>
      <w:r w:rsidR="003A1AF7">
        <w:t xml:space="preserve"> </w:t>
      </w:r>
      <w:r>
        <w:t>Schlachtbank</w:t>
      </w:r>
      <w:r w:rsidR="003A1AF7">
        <w:t xml:space="preserve"> </w:t>
      </w:r>
      <w:r>
        <w:t>und</w:t>
      </w:r>
      <w:r w:rsidR="003A1AF7">
        <w:t xml:space="preserve"> </w:t>
      </w:r>
      <w:r>
        <w:t>verstummte</w:t>
      </w:r>
      <w:r w:rsidR="003A1AF7">
        <w:t xml:space="preserve"> </w:t>
      </w:r>
      <w:r>
        <w:t>wie</w:t>
      </w:r>
      <w:r w:rsidR="003A1AF7">
        <w:t xml:space="preserve"> </w:t>
      </w:r>
      <w:r>
        <w:t>ein</w:t>
      </w:r>
      <w:r w:rsidR="003A1AF7">
        <w:t xml:space="preserve"> </w:t>
      </w:r>
      <w:r>
        <w:t>Schaf</w:t>
      </w:r>
      <w:r w:rsidR="003A1AF7">
        <w:t xml:space="preserve"> </w:t>
      </w:r>
      <w:r>
        <w:t>vor</w:t>
      </w:r>
      <w:r w:rsidR="003A1AF7">
        <w:t xml:space="preserve"> </w:t>
      </w:r>
      <w:r>
        <w:t>seinem</w:t>
      </w:r>
      <w:r w:rsidR="003A1AF7">
        <w:t xml:space="preserve"> </w:t>
      </w:r>
      <w:r>
        <w:t>Scherer.</w:t>
      </w:r>
      <w:r w:rsidR="003A1AF7">
        <w:t xml:space="preserve"> </w:t>
      </w:r>
      <w:r>
        <w:t>In</w:t>
      </w:r>
      <w:r w:rsidR="003A1AF7">
        <w:t xml:space="preserve"> </w:t>
      </w:r>
      <w:r>
        <w:t>seinem</w:t>
      </w:r>
      <w:r w:rsidR="003A1AF7">
        <w:t xml:space="preserve"> </w:t>
      </w:r>
      <w:r>
        <w:t>Willen</w:t>
      </w:r>
      <w:r w:rsidR="003A1AF7">
        <w:t xml:space="preserve"> </w:t>
      </w:r>
      <w:r>
        <w:t>sind</w:t>
      </w:r>
      <w:r w:rsidR="003A1AF7">
        <w:t xml:space="preserve"> </w:t>
      </w:r>
      <w:r>
        <w:t>wir</w:t>
      </w:r>
      <w:r w:rsidR="003A1AF7">
        <w:t xml:space="preserve"> </w:t>
      </w:r>
      <w:r>
        <w:t>geheiligt.</w:t>
      </w:r>
      <w:r w:rsidR="003A1AF7">
        <w:t xml:space="preserve"> </w:t>
      </w:r>
    </w:p>
    <w:p w14:paraId="3CBE9142" w14:textId="11EC0E30" w:rsidR="00C359D2" w:rsidRDefault="00C359D2" w:rsidP="00C359D2">
      <w:pPr>
        <w:pStyle w:val="StandardWeb"/>
      </w:pPr>
      <w:r>
        <w:t>Diese</w:t>
      </w:r>
      <w:r w:rsidR="003A1AF7">
        <w:t xml:space="preserve"> </w:t>
      </w:r>
      <w:r>
        <w:t>seine</w:t>
      </w:r>
      <w:r w:rsidR="003A1AF7">
        <w:t xml:space="preserve"> </w:t>
      </w:r>
      <w:r>
        <w:t>Menschheit</w:t>
      </w:r>
      <w:r w:rsidR="003A1AF7">
        <w:t xml:space="preserve"> </w:t>
      </w:r>
      <w:r>
        <w:t>war</w:t>
      </w:r>
      <w:r w:rsidR="003A1AF7">
        <w:t xml:space="preserve"> </w:t>
      </w:r>
      <w:r>
        <w:t>das</w:t>
      </w:r>
      <w:r w:rsidR="003A1AF7">
        <w:t xml:space="preserve"> </w:t>
      </w:r>
      <w:r>
        <w:t>große</w:t>
      </w:r>
      <w:r w:rsidR="003A1AF7">
        <w:t xml:space="preserve"> </w:t>
      </w:r>
      <w:r>
        <w:t>Opfer</w:t>
      </w:r>
      <w:r w:rsidR="003A1AF7">
        <w:t xml:space="preserve"> </w:t>
      </w:r>
      <w:r>
        <w:t>für</w:t>
      </w:r>
      <w:r w:rsidR="003A1AF7">
        <w:t xml:space="preserve"> </w:t>
      </w:r>
      <w:r>
        <w:t>unsere</w:t>
      </w:r>
      <w:r w:rsidR="003A1AF7">
        <w:t xml:space="preserve"> </w:t>
      </w:r>
      <w:r>
        <w:t>Sünde.</w:t>
      </w:r>
      <w:r w:rsidR="003A1AF7">
        <w:t xml:space="preserve"> </w:t>
      </w:r>
      <w:r>
        <w:t>Und</w:t>
      </w:r>
      <w:r w:rsidR="003A1AF7">
        <w:t xml:space="preserve"> </w:t>
      </w:r>
      <w:r>
        <w:t>um</w:t>
      </w:r>
      <w:r w:rsidR="003A1AF7">
        <w:t xml:space="preserve"> </w:t>
      </w:r>
      <w:r>
        <w:t>diese</w:t>
      </w:r>
      <w:r w:rsidR="003A1AF7">
        <w:t xml:space="preserve"> </w:t>
      </w:r>
      <w:r>
        <w:t>Eigenschaft</w:t>
      </w:r>
      <w:r w:rsidR="003A1AF7">
        <w:t xml:space="preserve"> </w:t>
      </w:r>
      <w:r>
        <w:t>willen</w:t>
      </w:r>
      <w:r w:rsidR="003A1AF7">
        <w:t xml:space="preserve"> </w:t>
      </w:r>
      <w:r>
        <w:t>heißt</w:t>
      </w:r>
      <w:r w:rsidR="003A1AF7">
        <w:t xml:space="preserve"> </w:t>
      </w:r>
      <w:r>
        <w:t>er</w:t>
      </w:r>
      <w:r w:rsidR="003A1AF7">
        <w:t xml:space="preserve"> </w:t>
      </w:r>
      <w:r>
        <w:t>Jesus,</w:t>
      </w:r>
      <w:r w:rsidR="003A1AF7">
        <w:t xml:space="preserve"> </w:t>
      </w:r>
      <w:r>
        <w:t>der</w:t>
      </w:r>
      <w:r w:rsidR="003A1AF7">
        <w:t xml:space="preserve"> </w:t>
      </w:r>
      <w:r>
        <w:t>Seligmacher,</w:t>
      </w:r>
      <w:r w:rsidR="003A1AF7">
        <w:t xml:space="preserve"> </w:t>
      </w:r>
      <w:r>
        <w:t>ein</w:t>
      </w:r>
      <w:r w:rsidR="003A1AF7">
        <w:t xml:space="preserve"> </w:t>
      </w:r>
      <w:r>
        <w:t>Name,</w:t>
      </w:r>
      <w:r w:rsidR="003A1AF7">
        <w:t xml:space="preserve"> </w:t>
      </w:r>
      <w:r>
        <w:t>den</w:t>
      </w:r>
      <w:r w:rsidR="003A1AF7">
        <w:t xml:space="preserve"> </w:t>
      </w:r>
      <w:r>
        <w:t>ihm</w:t>
      </w:r>
      <w:r w:rsidR="003A1AF7">
        <w:t xml:space="preserve"> </w:t>
      </w:r>
      <w:r>
        <w:t>nicht</w:t>
      </w:r>
      <w:r w:rsidR="003A1AF7">
        <w:t xml:space="preserve"> </w:t>
      </w:r>
      <w:r>
        <w:t>menschliches</w:t>
      </w:r>
      <w:r w:rsidR="003A1AF7">
        <w:t xml:space="preserve"> </w:t>
      </w:r>
      <w:r>
        <w:t>Gutfinden</w:t>
      </w:r>
      <w:r w:rsidR="003A1AF7">
        <w:t xml:space="preserve"> </w:t>
      </w:r>
      <w:r>
        <w:t>beilegte,</w:t>
      </w:r>
      <w:r w:rsidR="003A1AF7">
        <w:t xml:space="preserve"> </w:t>
      </w:r>
      <w:r>
        <w:t>sondern</w:t>
      </w:r>
      <w:r w:rsidR="003A1AF7">
        <w:t xml:space="preserve"> </w:t>
      </w:r>
      <w:r>
        <w:t>der</w:t>
      </w:r>
      <w:r w:rsidR="003A1AF7">
        <w:t xml:space="preserve"> </w:t>
      </w:r>
      <w:r>
        <w:t>ihm</w:t>
      </w:r>
      <w:r w:rsidR="003A1AF7">
        <w:t xml:space="preserve"> </w:t>
      </w:r>
      <w:r>
        <w:t>auf</w:t>
      </w:r>
      <w:r w:rsidR="003A1AF7">
        <w:t xml:space="preserve"> </w:t>
      </w:r>
      <w:r>
        <w:t>ausdrücklichen</w:t>
      </w:r>
      <w:r w:rsidR="003A1AF7">
        <w:t xml:space="preserve"> </w:t>
      </w:r>
      <w:r>
        <w:t>Befehl</w:t>
      </w:r>
      <w:r w:rsidR="003A1AF7">
        <w:t xml:space="preserve"> </w:t>
      </w:r>
      <w:r>
        <w:t>Gottes</w:t>
      </w:r>
      <w:r w:rsidR="003A1AF7">
        <w:t xml:space="preserve"> </w:t>
      </w:r>
      <w:r>
        <w:t>seines</w:t>
      </w:r>
      <w:r w:rsidR="003A1AF7">
        <w:t xml:space="preserve"> </w:t>
      </w:r>
      <w:r>
        <w:t>Vaters</w:t>
      </w:r>
      <w:r w:rsidR="003A1AF7">
        <w:t xml:space="preserve"> </w:t>
      </w:r>
      <w:r>
        <w:t>gegeben</w:t>
      </w:r>
      <w:r w:rsidR="003A1AF7">
        <w:t xml:space="preserve"> </w:t>
      </w:r>
      <w:r>
        <w:t>wurde.</w:t>
      </w:r>
      <w:r w:rsidR="003A1AF7">
        <w:t xml:space="preserve"> </w:t>
      </w:r>
      <w:r>
        <w:t>Er</w:t>
      </w:r>
      <w:r w:rsidR="003A1AF7">
        <w:t xml:space="preserve"> </w:t>
      </w:r>
      <w:r>
        <w:t>allein</w:t>
      </w:r>
      <w:r w:rsidR="003A1AF7">
        <w:t xml:space="preserve"> </w:t>
      </w:r>
      <w:r>
        <w:t>macht</w:t>
      </w:r>
      <w:r w:rsidR="003A1AF7">
        <w:t xml:space="preserve"> </w:t>
      </w:r>
      <w:r>
        <w:t>selig,</w:t>
      </w:r>
      <w:r w:rsidR="003A1AF7">
        <w:t xml:space="preserve"> </w:t>
      </w:r>
      <w:r>
        <w:t>denn</w:t>
      </w:r>
      <w:r w:rsidR="003A1AF7">
        <w:t xml:space="preserve"> </w:t>
      </w:r>
      <w:r>
        <w:t>außer</w:t>
      </w:r>
      <w:r w:rsidR="003A1AF7">
        <w:t xml:space="preserve"> </w:t>
      </w:r>
      <w:r>
        <w:t>ihm</w:t>
      </w:r>
      <w:r w:rsidR="003A1AF7">
        <w:t xml:space="preserve"> </w:t>
      </w:r>
      <w:r>
        <w:t>ist</w:t>
      </w:r>
      <w:r w:rsidR="003A1AF7">
        <w:t xml:space="preserve"> </w:t>
      </w:r>
      <w:r>
        <w:t>kein</w:t>
      </w:r>
      <w:r w:rsidR="003A1AF7">
        <w:t xml:space="preserve"> </w:t>
      </w:r>
      <w:r>
        <w:t>Heil</w:t>
      </w:r>
      <w:r w:rsidR="003A1AF7">
        <w:t xml:space="preserve"> </w:t>
      </w:r>
      <w:r>
        <w:t>zu</w:t>
      </w:r>
      <w:r w:rsidR="003A1AF7">
        <w:t xml:space="preserve"> </w:t>
      </w:r>
      <w:r>
        <w:t>finden,</w:t>
      </w:r>
      <w:r w:rsidR="003A1AF7">
        <w:t xml:space="preserve"> </w:t>
      </w:r>
      <w:r>
        <w:t>sowie</w:t>
      </w:r>
      <w:r w:rsidR="003A1AF7">
        <w:t xml:space="preserve"> </w:t>
      </w:r>
      <w:r>
        <w:t>nirgends</w:t>
      </w:r>
      <w:r w:rsidR="003A1AF7">
        <w:t xml:space="preserve"> </w:t>
      </w:r>
      <w:r>
        <w:t>zu</w:t>
      </w:r>
      <w:r w:rsidR="003A1AF7">
        <w:t xml:space="preserve"> </w:t>
      </w:r>
      <w:r>
        <w:t>suchen.</w:t>
      </w:r>
      <w:r w:rsidR="003A1AF7">
        <w:t xml:space="preserve"> </w:t>
      </w:r>
      <w:r>
        <w:t>Er</w:t>
      </w:r>
      <w:r w:rsidR="003A1AF7">
        <w:t xml:space="preserve"> </w:t>
      </w:r>
      <w:r>
        <w:t>macht</w:t>
      </w:r>
      <w:r w:rsidR="003A1AF7">
        <w:t xml:space="preserve"> </w:t>
      </w:r>
      <w:r>
        <w:t>stufenweise</w:t>
      </w:r>
      <w:r w:rsidR="003A1AF7">
        <w:t xml:space="preserve"> </w:t>
      </w:r>
      <w:r>
        <w:t>und</w:t>
      </w:r>
      <w:r w:rsidR="003A1AF7">
        <w:t xml:space="preserve"> </w:t>
      </w:r>
      <w:r>
        <w:t>ganz</w:t>
      </w:r>
      <w:r w:rsidR="003A1AF7">
        <w:t xml:space="preserve"> </w:t>
      </w:r>
      <w:r>
        <w:t>selig,</w:t>
      </w:r>
      <w:r w:rsidR="003A1AF7">
        <w:t xml:space="preserve"> </w:t>
      </w:r>
      <w:r>
        <w:t>beides</w:t>
      </w:r>
      <w:r w:rsidR="003A1AF7">
        <w:t xml:space="preserve"> </w:t>
      </w:r>
      <w:r>
        <w:t>nach</w:t>
      </w:r>
      <w:r w:rsidR="003A1AF7">
        <w:t xml:space="preserve"> </w:t>
      </w:r>
      <w:r>
        <w:t>Leib</w:t>
      </w:r>
      <w:r w:rsidR="003A1AF7">
        <w:t xml:space="preserve"> </w:t>
      </w:r>
      <w:r>
        <w:t>und</w:t>
      </w:r>
      <w:r w:rsidR="003A1AF7">
        <w:t xml:space="preserve"> </w:t>
      </w:r>
      <w:r>
        <w:t>Seele,</w:t>
      </w:r>
      <w:r w:rsidR="003A1AF7">
        <w:t xml:space="preserve"> </w:t>
      </w:r>
      <w:r>
        <w:t>hier</w:t>
      </w:r>
      <w:r w:rsidR="003A1AF7">
        <w:t xml:space="preserve"> </w:t>
      </w:r>
      <w:r>
        <w:t>dem</w:t>
      </w:r>
      <w:r w:rsidR="003A1AF7">
        <w:t xml:space="preserve"> </w:t>
      </w:r>
      <w:r>
        <w:t>Anfang</w:t>
      </w:r>
      <w:r w:rsidR="003A1AF7">
        <w:t xml:space="preserve"> </w:t>
      </w:r>
      <w:r>
        <w:t>nach</w:t>
      </w:r>
      <w:r w:rsidR="003A1AF7">
        <w:t xml:space="preserve"> </w:t>
      </w:r>
      <w:r>
        <w:t>bis</w:t>
      </w:r>
      <w:r w:rsidR="003A1AF7">
        <w:t xml:space="preserve"> </w:t>
      </w:r>
      <w:r>
        <w:t>zur</w:t>
      </w:r>
      <w:r w:rsidR="003A1AF7">
        <w:t xml:space="preserve"> </w:t>
      </w:r>
      <w:r>
        <w:t>Vollendung</w:t>
      </w:r>
      <w:r w:rsidR="003A1AF7">
        <w:t xml:space="preserve"> </w:t>
      </w:r>
      <w:r>
        <w:t>im</w:t>
      </w:r>
      <w:r w:rsidR="003A1AF7">
        <w:t xml:space="preserve"> </w:t>
      </w:r>
      <w:r>
        <w:t>Himmel.</w:t>
      </w:r>
      <w:r w:rsidR="003A1AF7">
        <w:t xml:space="preserve"> </w:t>
      </w:r>
      <w:r>
        <w:t>Er</w:t>
      </w:r>
      <w:r w:rsidR="003A1AF7">
        <w:t xml:space="preserve"> </w:t>
      </w:r>
      <w:r>
        <w:t>tut</w:t>
      </w:r>
      <w:r w:rsidR="003A1AF7">
        <w:t xml:space="preserve"> </w:t>
      </w:r>
      <w:r>
        <w:t>es</w:t>
      </w:r>
      <w:r w:rsidR="003A1AF7">
        <w:t xml:space="preserve"> </w:t>
      </w:r>
      <w:r>
        <w:t>vollkommen,</w:t>
      </w:r>
      <w:r w:rsidR="003A1AF7">
        <w:t xml:space="preserve"> </w:t>
      </w:r>
      <w:r>
        <w:t>so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nichts</w:t>
      </w:r>
      <w:r w:rsidR="003A1AF7">
        <w:t xml:space="preserve"> </w:t>
      </w:r>
      <w:r>
        <w:t>an</w:t>
      </w:r>
      <w:r w:rsidR="003A1AF7">
        <w:t xml:space="preserve"> </w:t>
      </w:r>
      <w:r>
        <w:t>der</w:t>
      </w:r>
      <w:r w:rsidR="003A1AF7">
        <w:t xml:space="preserve"> </w:t>
      </w:r>
      <w:r>
        <w:t>Seligkeit</w:t>
      </w:r>
      <w:r w:rsidR="003A1AF7">
        <w:t xml:space="preserve"> </w:t>
      </w:r>
      <w:r>
        <w:t>mangelt;</w:t>
      </w:r>
      <w:r w:rsidR="003A1AF7">
        <w:t xml:space="preserve"> </w:t>
      </w:r>
      <w:r>
        <w:t>gern,</w:t>
      </w:r>
      <w:r w:rsidR="003A1AF7">
        <w:t xml:space="preserve"> </w:t>
      </w:r>
      <w:r>
        <w:t>denn</w:t>
      </w:r>
      <w:r w:rsidR="003A1AF7">
        <w:t xml:space="preserve"> </w:t>
      </w:r>
      <w:r>
        <w:t>dazu</w:t>
      </w:r>
      <w:r w:rsidR="003A1AF7">
        <w:t xml:space="preserve"> </w:t>
      </w:r>
      <w:r>
        <w:t>ist</w:t>
      </w:r>
      <w:r w:rsidR="003A1AF7">
        <w:t xml:space="preserve"> </w:t>
      </w:r>
      <w:r>
        <w:t>er</w:t>
      </w:r>
      <w:r w:rsidR="003A1AF7">
        <w:t xml:space="preserve"> </w:t>
      </w:r>
      <w:r>
        <w:t>gekommen;</w:t>
      </w:r>
      <w:r w:rsidR="003A1AF7">
        <w:t xml:space="preserve"> </w:t>
      </w:r>
      <w:r>
        <w:t>ohne</w:t>
      </w:r>
      <w:r w:rsidR="003A1AF7">
        <w:t xml:space="preserve"> </w:t>
      </w:r>
      <w:r>
        <w:t>Verdienst,</w:t>
      </w:r>
      <w:r w:rsidR="003A1AF7">
        <w:t xml:space="preserve"> </w:t>
      </w:r>
      <w:r>
        <w:t>denn</w:t>
      </w:r>
      <w:r w:rsidR="003A1AF7">
        <w:t xml:space="preserve"> </w:t>
      </w:r>
      <w:r>
        <w:t>aus</w:t>
      </w:r>
      <w:r w:rsidR="003A1AF7">
        <w:t xml:space="preserve"> </w:t>
      </w:r>
      <w:r>
        <w:t>Gnaden</w:t>
      </w:r>
      <w:r w:rsidR="003A1AF7">
        <w:t xml:space="preserve"> </w:t>
      </w:r>
      <w:r>
        <w:t>seid</w:t>
      </w:r>
      <w:r w:rsidR="003A1AF7">
        <w:t xml:space="preserve"> </w:t>
      </w:r>
      <w:r>
        <w:t>ihr</w:t>
      </w:r>
      <w:r w:rsidR="003A1AF7">
        <w:t xml:space="preserve"> </w:t>
      </w:r>
      <w:r>
        <w:t>selig</w:t>
      </w:r>
      <w:r w:rsidR="003A1AF7">
        <w:t xml:space="preserve"> </w:t>
      </w:r>
      <w:r>
        <w:t>geworden</w:t>
      </w:r>
      <w:r w:rsidR="003A1AF7">
        <w:t xml:space="preserve"> </w:t>
      </w:r>
      <w:r>
        <w:t>und</w:t>
      </w:r>
      <w:r w:rsidR="003A1AF7">
        <w:t xml:space="preserve"> </w:t>
      </w:r>
      <w:proofErr w:type="spellStart"/>
      <w:r>
        <w:t>dasselbige</w:t>
      </w:r>
      <w:proofErr w:type="spellEnd"/>
      <w:r w:rsidR="003A1AF7">
        <w:t xml:space="preserve"> </w:t>
      </w:r>
      <w:r>
        <w:t>nichts</w:t>
      </w:r>
      <w:r w:rsidR="003A1AF7">
        <w:t xml:space="preserve"> </w:t>
      </w:r>
      <w:r>
        <w:t>aus</w:t>
      </w:r>
      <w:r w:rsidR="003A1AF7">
        <w:t xml:space="preserve"> </w:t>
      </w:r>
      <w:r>
        <w:t>euch,</w:t>
      </w:r>
      <w:r w:rsidR="003A1AF7">
        <w:t xml:space="preserve"> </w:t>
      </w:r>
      <w:r>
        <w:t>Gottes</w:t>
      </w:r>
      <w:r w:rsidR="003A1AF7">
        <w:t xml:space="preserve"> </w:t>
      </w:r>
      <w:r>
        <w:t>Gabe</w:t>
      </w:r>
      <w:r w:rsidR="003A1AF7">
        <w:t xml:space="preserve"> </w:t>
      </w:r>
      <w:r>
        <w:t>ist</w:t>
      </w:r>
      <w:r w:rsidR="003A1AF7">
        <w:t xml:space="preserve"> </w:t>
      </w:r>
      <w:r>
        <w:t>es.</w:t>
      </w:r>
      <w:r w:rsidR="003A1AF7">
        <w:t xml:space="preserve"> </w:t>
      </w:r>
      <w:r>
        <w:t>Sünder</w:t>
      </w:r>
      <w:r w:rsidR="003A1AF7">
        <w:t xml:space="preserve"> </w:t>
      </w:r>
      <w:r>
        <w:t>und</w:t>
      </w:r>
      <w:r w:rsidR="003A1AF7">
        <w:t xml:space="preserve"> </w:t>
      </w:r>
      <w:r>
        <w:t>Verlorene</w:t>
      </w:r>
      <w:r w:rsidR="003A1AF7">
        <w:t xml:space="preserve"> </w:t>
      </w:r>
      <w:r>
        <w:t>sind's,</w:t>
      </w:r>
      <w:r w:rsidR="003A1AF7">
        <w:t xml:space="preserve"> </w:t>
      </w:r>
      <w:r>
        <w:t>die</w:t>
      </w:r>
      <w:r w:rsidR="003A1AF7">
        <w:t xml:space="preserve"> </w:t>
      </w:r>
      <w:r>
        <w:t>er</w:t>
      </w:r>
      <w:r w:rsidR="003A1AF7">
        <w:t xml:space="preserve"> </w:t>
      </w:r>
      <w:r>
        <w:t>selig</w:t>
      </w:r>
      <w:r w:rsidR="003A1AF7">
        <w:t xml:space="preserve"> </w:t>
      </w:r>
      <w:r>
        <w:t>macht,</w:t>
      </w:r>
      <w:r w:rsidR="003A1AF7">
        <w:t xml:space="preserve"> </w:t>
      </w:r>
      <w:r>
        <w:t>jedoch</w:t>
      </w:r>
      <w:r w:rsidR="003A1AF7">
        <w:t xml:space="preserve"> </w:t>
      </w:r>
      <w:r>
        <w:t>so,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dieses</w:t>
      </w:r>
      <w:r w:rsidR="003A1AF7">
        <w:t xml:space="preserve"> </w:t>
      </w:r>
      <w:r>
        <w:t>Seligmachen</w:t>
      </w:r>
      <w:r w:rsidR="003A1AF7">
        <w:t xml:space="preserve"> </w:t>
      </w:r>
      <w:r>
        <w:t>in</w:t>
      </w:r>
      <w:r w:rsidR="003A1AF7">
        <w:t xml:space="preserve"> </w:t>
      </w:r>
      <w:r>
        <w:t>ihnen</w:t>
      </w:r>
      <w:r w:rsidR="003A1AF7">
        <w:t xml:space="preserve"> </w:t>
      </w:r>
      <w:r>
        <w:t>damit</w:t>
      </w:r>
      <w:r w:rsidR="003A1AF7">
        <w:t xml:space="preserve"> </w:t>
      </w:r>
      <w:r>
        <w:t>beginnt,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sie</w:t>
      </w:r>
      <w:r w:rsidR="003A1AF7">
        <w:t xml:space="preserve"> </w:t>
      </w:r>
      <w:r>
        <w:t>verlangend</w:t>
      </w:r>
      <w:r w:rsidR="003A1AF7">
        <w:t xml:space="preserve"> </w:t>
      </w:r>
      <w:r>
        <w:t>macht,</w:t>
      </w:r>
      <w:r w:rsidR="003A1AF7">
        <w:t xml:space="preserve"> </w:t>
      </w:r>
      <w:r>
        <w:t>gern</w:t>
      </w:r>
      <w:r w:rsidR="003A1AF7">
        <w:t xml:space="preserve"> </w:t>
      </w:r>
      <w:r>
        <w:t>durch</w:t>
      </w:r>
      <w:r w:rsidR="003A1AF7">
        <w:t xml:space="preserve"> </w:t>
      </w:r>
      <w:r>
        <w:t>ihn</w:t>
      </w:r>
      <w:r w:rsidR="003A1AF7">
        <w:t xml:space="preserve"> </w:t>
      </w:r>
      <w:r>
        <w:t>heilig</w:t>
      </w:r>
      <w:r w:rsidR="003A1AF7">
        <w:t xml:space="preserve"> </w:t>
      </w:r>
      <w:r>
        <w:t>und</w:t>
      </w:r>
      <w:r w:rsidR="003A1AF7">
        <w:t xml:space="preserve"> </w:t>
      </w:r>
      <w:r>
        <w:t>selig</w:t>
      </w:r>
      <w:r w:rsidR="003A1AF7">
        <w:t xml:space="preserve"> </w:t>
      </w:r>
      <w:r>
        <w:t>zu</w:t>
      </w:r>
      <w:r w:rsidR="003A1AF7">
        <w:t xml:space="preserve"> </w:t>
      </w:r>
      <w:r>
        <w:t>werden,</w:t>
      </w:r>
      <w:r w:rsidR="003A1AF7">
        <w:t xml:space="preserve"> </w:t>
      </w:r>
      <w:r>
        <w:t>und</w:t>
      </w:r>
      <w:r w:rsidR="003A1AF7">
        <w:t xml:space="preserve"> </w:t>
      </w:r>
      <w:r>
        <w:t>sich</w:t>
      </w:r>
      <w:r w:rsidR="003A1AF7">
        <w:t xml:space="preserve"> </w:t>
      </w:r>
      <w:r>
        <w:t>in</w:t>
      </w:r>
      <w:r w:rsidR="003A1AF7">
        <w:t xml:space="preserve"> </w:t>
      </w:r>
      <w:r>
        <w:t>dieser</w:t>
      </w:r>
      <w:r w:rsidR="003A1AF7">
        <w:t xml:space="preserve"> </w:t>
      </w:r>
      <w:r>
        <w:t>großen</w:t>
      </w:r>
      <w:r w:rsidR="003A1AF7">
        <w:t xml:space="preserve"> </w:t>
      </w:r>
      <w:r>
        <w:t>Angelegenheit</w:t>
      </w:r>
      <w:r w:rsidR="003A1AF7">
        <w:t xml:space="preserve"> </w:t>
      </w:r>
      <w:r>
        <w:t>zu</w:t>
      </w:r>
      <w:r w:rsidR="003A1AF7">
        <w:t xml:space="preserve"> </w:t>
      </w:r>
      <w:r>
        <w:t>ihm</w:t>
      </w:r>
      <w:r w:rsidR="003A1AF7">
        <w:t xml:space="preserve"> </w:t>
      </w:r>
      <w:r>
        <w:t>zu</w:t>
      </w:r>
      <w:r w:rsidR="003A1AF7">
        <w:t xml:space="preserve"> </w:t>
      </w:r>
      <w:r>
        <w:t>wenden.</w:t>
      </w:r>
      <w:r w:rsidR="003A1AF7">
        <w:t xml:space="preserve"> </w:t>
      </w:r>
      <w:r>
        <w:t>Solche</w:t>
      </w:r>
      <w:r w:rsidR="003A1AF7">
        <w:t xml:space="preserve"> </w:t>
      </w:r>
      <w:r>
        <w:t>stößt</w:t>
      </w:r>
      <w:r w:rsidR="003A1AF7">
        <w:t xml:space="preserve"> </w:t>
      </w:r>
      <w:r>
        <w:t>er</w:t>
      </w:r>
      <w:r w:rsidR="003A1AF7">
        <w:t xml:space="preserve"> </w:t>
      </w:r>
      <w:r>
        <w:t>nicht</w:t>
      </w:r>
      <w:r w:rsidR="003A1AF7">
        <w:t xml:space="preserve"> </w:t>
      </w:r>
      <w:r>
        <w:t>hinaus,</w:t>
      </w:r>
      <w:r w:rsidR="003A1AF7">
        <w:t xml:space="preserve"> </w:t>
      </w:r>
      <w:r>
        <w:t>so</w:t>
      </w:r>
      <w:r w:rsidR="003A1AF7">
        <w:t xml:space="preserve"> </w:t>
      </w:r>
      <w:r>
        <w:t>wie</w:t>
      </w:r>
      <w:r w:rsidR="003A1AF7">
        <w:t xml:space="preserve"> </w:t>
      </w:r>
      <w:r>
        <w:t>er</w:t>
      </w:r>
      <w:r w:rsidR="003A1AF7">
        <w:t xml:space="preserve"> </w:t>
      </w:r>
      <w:r>
        <w:t>auch</w:t>
      </w:r>
      <w:r w:rsidR="003A1AF7">
        <w:t xml:space="preserve"> </w:t>
      </w:r>
      <w:r>
        <w:t>den</w:t>
      </w:r>
      <w:r w:rsidR="003A1AF7">
        <w:t xml:space="preserve"> </w:t>
      </w:r>
      <w:r>
        <w:t>Namen</w:t>
      </w:r>
      <w:r w:rsidR="003A1AF7">
        <w:t xml:space="preserve"> </w:t>
      </w:r>
      <w:r>
        <w:t>derer</w:t>
      </w:r>
      <w:r w:rsidR="003A1AF7">
        <w:t xml:space="preserve"> </w:t>
      </w:r>
      <w:r>
        <w:t>nicht</w:t>
      </w:r>
      <w:r w:rsidR="003A1AF7">
        <w:t xml:space="preserve"> </w:t>
      </w:r>
      <w:r>
        <w:t>in</w:t>
      </w:r>
      <w:r w:rsidR="003A1AF7">
        <w:t xml:space="preserve"> </w:t>
      </w:r>
      <w:r>
        <w:t>seinen</w:t>
      </w:r>
      <w:r w:rsidR="003A1AF7">
        <w:t xml:space="preserve"> </w:t>
      </w:r>
      <w:r>
        <w:t>Mund</w:t>
      </w:r>
      <w:r w:rsidR="003A1AF7">
        <w:t xml:space="preserve"> </w:t>
      </w:r>
      <w:r>
        <w:t>nehmen</w:t>
      </w:r>
      <w:r w:rsidR="003A1AF7">
        <w:t xml:space="preserve"> </w:t>
      </w:r>
      <w:r>
        <w:t>will,</w:t>
      </w:r>
      <w:r w:rsidR="003A1AF7">
        <w:t xml:space="preserve"> </w:t>
      </w:r>
      <w:r>
        <w:t>die</w:t>
      </w:r>
      <w:r w:rsidR="003A1AF7">
        <w:t xml:space="preserve"> </w:t>
      </w:r>
      <w:r>
        <w:t>einem</w:t>
      </w:r>
      <w:r w:rsidR="003A1AF7">
        <w:t xml:space="preserve"> </w:t>
      </w:r>
      <w:r>
        <w:t>andern</w:t>
      </w:r>
      <w:r w:rsidR="003A1AF7">
        <w:t xml:space="preserve"> </w:t>
      </w:r>
      <w:r>
        <w:t>nacheilen</w:t>
      </w:r>
      <w:r w:rsidR="003A1AF7">
        <w:t xml:space="preserve"> </w:t>
      </w:r>
      <w:r>
        <w:t>und</w:t>
      </w:r>
      <w:r w:rsidR="003A1AF7">
        <w:t xml:space="preserve"> </w:t>
      </w:r>
      <w:r>
        <w:t>in</w:t>
      </w:r>
      <w:r w:rsidR="003A1AF7">
        <w:t xml:space="preserve"> </w:t>
      </w:r>
      <w:r>
        <w:t>ihren</w:t>
      </w:r>
      <w:r w:rsidR="003A1AF7">
        <w:t xml:space="preserve"> </w:t>
      </w:r>
      <w:r>
        <w:t>Sünden</w:t>
      </w:r>
      <w:r w:rsidR="003A1AF7">
        <w:t xml:space="preserve"> </w:t>
      </w:r>
      <w:r>
        <w:t>bleiben</w:t>
      </w:r>
      <w:r w:rsidR="003A1AF7">
        <w:t xml:space="preserve"> </w:t>
      </w:r>
      <w:r>
        <w:t>wollen.</w:t>
      </w:r>
      <w:r w:rsidR="003A1AF7">
        <w:t xml:space="preserve"> </w:t>
      </w:r>
      <w:r>
        <w:t>Die</w:t>
      </w:r>
      <w:r w:rsidR="003A1AF7">
        <w:t xml:space="preserve"> </w:t>
      </w:r>
      <w:r>
        <w:lastRenderedPageBreak/>
        <w:t>werden</w:t>
      </w:r>
      <w:r w:rsidR="003A1AF7">
        <w:t xml:space="preserve"> </w:t>
      </w:r>
      <w:r>
        <w:t>auch</w:t>
      </w:r>
      <w:r w:rsidR="003A1AF7">
        <w:t xml:space="preserve"> </w:t>
      </w:r>
      <w:r>
        <w:t>darin</w:t>
      </w:r>
      <w:r w:rsidR="003A1AF7">
        <w:t xml:space="preserve"> </w:t>
      </w:r>
      <w:r>
        <w:t>sterben.</w:t>
      </w:r>
      <w:r w:rsidR="003A1AF7">
        <w:t xml:space="preserve"> </w:t>
      </w:r>
      <w:r>
        <w:t>Das</w:t>
      </w:r>
      <w:r w:rsidR="003A1AF7">
        <w:t xml:space="preserve"> </w:t>
      </w:r>
      <w:r>
        <w:t>wird</w:t>
      </w:r>
      <w:r w:rsidR="003A1AF7">
        <w:t xml:space="preserve"> </w:t>
      </w:r>
      <w:r>
        <w:t>auch</w:t>
      </w:r>
      <w:r w:rsidR="003A1AF7">
        <w:t xml:space="preserve"> </w:t>
      </w:r>
      <w:r>
        <w:t>denen</w:t>
      </w:r>
      <w:r w:rsidR="003A1AF7">
        <w:t xml:space="preserve"> </w:t>
      </w:r>
      <w:r>
        <w:t>widerfahren,</w:t>
      </w:r>
      <w:r w:rsidR="003A1AF7">
        <w:t xml:space="preserve"> </w:t>
      </w:r>
      <w:r>
        <w:t>die</w:t>
      </w:r>
      <w:r w:rsidR="003A1AF7">
        <w:t xml:space="preserve"> </w:t>
      </w:r>
      <w:r>
        <w:t>diesen</w:t>
      </w:r>
      <w:r w:rsidR="003A1AF7">
        <w:t xml:space="preserve"> </w:t>
      </w:r>
      <w:proofErr w:type="spellStart"/>
      <w:r>
        <w:t>Jesum</w:t>
      </w:r>
      <w:proofErr w:type="spellEnd"/>
      <w:r w:rsidR="003A1AF7">
        <w:t xml:space="preserve"> </w:t>
      </w:r>
      <w:r>
        <w:t>nicht</w:t>
      </w:r>
      <w:r w:rsidR="003A1AF7">
        <w:t xml:space="preserve"> </w:t>
      </w:r>
      <w:r>
        <w:t>zu</w:t>
      </w:r>
      <w:r w:rsidR="003A1AF7">
        <w:t xml:space="preserve"> </w:t>
      </w:r>
      <w:r>
        <w:t>bedürfen</w:t>
      </w:r>
      <w:r w:rsidR="003A1AF7">
        <w:t xml:space="preserve"> </w:t>
      </w:r>
      <w:r>
        <w:t>glauben</w:t>
      </w:r>
      <w:r w:rsidR="003A1AF7">
        <w:t xml:space="preserve"> </w:t>
      </w:r>
      <w:r>
        <w:t>und</w:t>
      </w:r>
      <w:r w:rsidR="003A1AF7">
        <w:t xml:space="preserve"> </w:t>
      </w:r>
      <w:r>
        <w:t>meinen,</w:t>
      </w:r>
      <w:r w:rsidR="003A1AF7">
        <w:t xml:space="preserve"> </w:t>
      </w:r>
      <w:r>
        <w:t>sie</w:t>
      </w:r>
      <w:r w:rsidR="003A1AF7">
        <w:t xml:space="preserve"> </w:t>
      </w:r>
      <w:r>
        <w:t>könnten</w:t>
      </w:r>
      <w:r w:rsidR="003A1AF7">
        <w:t xml:space="preserve"> </w:t>
      </w:r>
      <w:r>
        <w:t>sich</w:t>
      </w:r>
      <w:r w:rsidR="003A1AF7">
        <w:t xml:space="preserve"> </w:t>
      </w:r>
      <w:r>
        <w:t>selbst</w:t>
      </w:r>
      <w:r w:rsidR="003A1AF7">
        <w:t xml:space="preserve"> </w:t>
      </w:r>
      <w:r>
        <w:t>rechtfertigen;</w:t>
      </w:r>
      <w:r w:rsidR="003A1AF7">
        <w:t xml:space="preserve"> </w:t>
      </w:r>
      <w:r>
        <w:t>denen</w:t>
      </w:r>
      <w:r w:rsidR="003A1AF7">
        <w:t xml:space="preserve"> </w:t>
      </w:r>
      <w:r>
        <w:t>wird</w:t>
      </w:r>
      <w:r w:rsidR="003A1AF7">
        <w:t xml:space="preserve"> </w:t>
      </w:r>
      <w:r>
        <w:t>der</w:t>
      </w:r>
      <w:r w:rsidR="003A1AF7">
        <w:t xml:space="preserve"> </w:t>
      </w:r>
      <w:r>
        <w:t>Herr</w:t>
      </w:r>
      <w:r w:rsidR="003A1AF7">
        <w:t xml:space="preserve"> </w:t>
      </w:r>
      <w:r>
        <w:t>zu</w:t>
      </w:r>
      <w:r w:rsidR="003A1AF7">
        <w:t xml:space="preserve"> </w:t>
      </w:r>
      <w:r>
        <w:t>seiner</w:t>
      </w:r>
      <w:r w:rsidR="003A1AF7">
        <w:t xml:space="preserve"> </w:t>
      </w:r>
      <w:r>
        <w:t>Zeit</w:t>
      </w:r>
      <w:r w:rsidR="003A1AF7">
        <w:t xml:space="preserve"> </w:t>
      </w:r>
      <w:r>
        <w:t>anzeigen,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ihre</w:t>
      </w:r>
      <w:r w:rsidR="003A1AF7">
        <w:t xml:space="preserve"> </w:t>
      </w:r>
      <w:r>
        <w:t>Werke</w:t>
      </w:r>
      <w:r w:rsidR="003A1AF7">
        <w:t xml:space="preserve"> </w:t>
      </w:r>
      <w:r>
        <w:t>und</w:t>
      </w:r>
      <w:r w:rsidR="003A1AF7">
        <w:t xml:space="preserve"> </w:t>
      </w:r>
      <w:r>
        <w:t>ihre</w:t>
      </w:r>
      <w:r w:rsidR="003A1AF7">
        <w:t xml:space="preserve"> </w:t>
      </w:r>
      <w:r>
        <w:t>Gerechtigkeit</w:t>
      </w:r>
      <w:r w:rsidR="003A1AF7">
        <w:t xml:space="preserve"> </w:t>
      </w:r>
      <w:r>
        <w:t>ihnen</w:t>
      </w:r>
      <w:r w:rsidR="003A1AF7">
        <w:t xml:space="preserve"> </w:t>
      </w:r>
      <w:r>
        <w:t>kein</w:t>
      </w:r>
      <w:r w:rsidR="003A1AF7">
        <w:t xml:space="preserve"> </w:t>
      </w:r>
      <w:r>
        <w:t>nütze</w:t>
      </w:r>
      <w:r w:rsidR="003A1AF7">
        <w:t xml:space="preserve"> </w:t>
      </w:r>
      <w:r>
        <w:t>ist.</w:t>
      </w:r>
      <w:r w:rsidR="003A1AF7">
        <w:t xml:space="preserve"> </w:t>
      </w:r>
      <w:r>
        <w:t>Der</w:t>
      </w:r>
      <w:r w:rsidR="003A1AF7">
        <w:t xml:space="preserve"> </w:t>
      </w:r>
      <w:r>
        <w:t>Wind</w:t>
      </w:r>
      <w:r w:rsidR="003A1AF7">
        <w:t xml:space="preserve"> </w:t>
      </w:r>
      <w:r>
        <w:t>wird</w:t>
      </w:r>
      <w:r w:rsidR="003A1AF7">
        <w:t xml:space="preserve"> </w:t>
      </w:r>
      <w:r>
        <w:t>sie</w:t>
      </w:r>
      <w:r w:rsidR="003A1AF7">
        <w:t xml:space="preserve"> </w:t>
      </w:r>
      <w:r>
        <w:t>alle</w:t>
      </w:r>
      <w:r w:rsidR="003A1AF7">
        <w:t xml:space="preserve"> </w:t>
      </w:r>
      <w:r>
        <w:t>wegführen,</w:t>
      </w:r>
      <w:r w:rsidR="003A1AF7">
        <w:t xml:space="preserve"> </w:t>
      </w:r>
      <w:r>
        <w:t>sie</w:t>
      </w:r>
      <w:r w:rsidR="003A1AF7">
        <w:t xml:space="preserve"> </w:t>
      </w:r>
      <w:r>
        <w:t>aber</w:t>
      </w:r>
      <w:r w:rsidR="003A1AF7">
        <w:t xml:space="preserve"> </w:t>
      </w:r>
      <w:r>
        <w:t>in</w:t>
      </w:r>
      <w:r w:rsidR="003A1AF7">
        <w:t xml:space="preserve"> </w:t>
      </w:r>
      <w:r>
        <w:t>Schmerz</w:t>
      </w:r>
      <w:r w:rsidR="003A1AF7">
        <w:t xml:space="preserve"> </w:t>
      </w:r>
      <w:r>
        <w:t>und</w:t>
      </w:r>
      <w:r w:rsidR="003A1AF7">
        <w:t xml:space="preserve"> </w:t>
      </w:r>
      <w:r>
        <w:t>Verzweiflung</w:t>
      </w:r>
      <w:r w:rsidR="003A1AF7">
        <w:t xml:space="preserve"> </w:t>
      </w:r>
      <w:r>
        <w:t>darniederliegen.</w:t>
      </w:r>
      <w:r w:rsidR="003A1AF7">
        <w:t xml:space="preserve"> </w:t>
      </w:r>
      <w:r>
        <w:t>Solches</w:t>
      </w:r>
      <w:r w:rsidR="003A1AF7">
        <w:t xml:space="preserve"> </w:t>
      </w:r>
      <w:r>
        <w:t>wird</w:t>
      </w:r>
      <w:r w:rsidR="003A1AF7">
        <w:t xml:space="preserve"> </w:t>
      </w:r>
      <w:r>
        <w:t>ihnen</w:t>
      </w:r>
      <w:r w:rsidR="003A1AF7">
        <w:t xml:space="preserve"> </w:t>
      </w:r>
      <w:r>
        <w:t>dafür</w:t>
      </w:r>
      <w:r w:rsidR="003A1AF7">
        <w:t xml:space="preserve"> </w:t>
      </w:r>
      <w:r>
        <w:t>von</w:t>
      </w:r>
      <w:r w:rsidR="003A1AF7">
        <w:t xml:space="preserve"> </w:t>
      </w:r>
      <w:r>
        <w:t>dem</w:t>
      </w:r>
      <w:r w:rsidR="003A1AF7">
        <w:t xml:space="preserve"> </w:t>
      </w:r>
      <w:r>
        <w:t>Herrn</w:t>
      </w:r>
      <w:r w:rsidR="003A1AF7">
        <w:t xml:space="preserve"> </w:t>
      </w:r>
      <w:r>
        <w:t>widerfahren,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dem</w:t>
      </w:r>
      <w:r w:rsidR="003A1AF7">
        <w:t xml:space="preserve"> </w:t>
      </w:r>
      <w:r>
        <w:t>Evangelium</w:t>
      </w:r>
      <w:r w:rsidR="003A1AF7">
        <w:t xml:space="preserve"> </w:t>
      </w:r>
      <w:r>
        <w:t>seines</w:t>
      </w:r>
      <w:r w:rsidR="003A1AF7">
        <w:t xml:space="preserve"> </w:t>
      </w:r>
      <w:r>
        <w:t>Sohnes</w:t>
      </w:r>
      <w:r w:rsidR="003A1AF7">
        <w:t xml:space="preserve"> </w:t>
      </w:r>
      <w:r>
        <w:t>nicht</w:t>
      </w:r>
      <w:r w:rsidR="003A1AF7">
        <w:t xml:space="preserve"> </w:t>
      </w:r>
      <w:r>
        <w:t>gehorsam</w:t>
      </w:r>
      <w:r w:rsidR="003A1AF7">
        <w:t xml:space="preserve"> </w:t>
      </w:r>
      <w:r>
        <w:t>waren.</w:t>
      </w:r>
      <w:r w:rsidR="003A1AF7">
        <w:t xml:space="preserve"> </w:t>
      </w:r>
      <w:r>
        <w:t>Über</w:t>
      </w:r>
      <w:r w:rsidR="003A1AF7">
        <w:t xml:space="preserve"> </w:t>
      </w:r>
      <w:r>
        <w:t>solche</w:t>
      </w:r>
      <w:r w:rsidR="003A1AF7">
        <w:t xml:space="preserve"> </w:t>
      </w:r>
      <w:r>
        <w:t>wird</w:t>
      </w:r>
      <w:r w:rsidR="003A1AF7">
        <w:t xml:space="preserve"> </w:t>
      </w:r>
      <w:r>
        <w:t>er</w:t>
      </w:r>
      <w:r w:rsidR="003A1AF7">
        <w:t xml:space="preserve"> </w:t>
      </w:r>
      <w:r>
        <w:t>mit</w:t>
      </w:r>
      <w:r w:rsidR="003A1AF7">
        <w:t xml:space="preserve"> </w:t>
      </w:r>
      <w:r>
        <w:t>Feuerflammen</w:t>
      </w:r>
      <w:r w:rsidR="003A1AF7">
        <w:t xml:space="preserve"> </w:t>
      </w:r>
      <w:r>
        <w:t>kommen,</w:t>
      </w:r>
      <w:r w:rsidR="003A1AF7">
        <w:t xml:space="preserve"> </w:t>
      </w:r>
      <w:r>
        <w:t>Rache</w:t>
      </w:r>
      <w:r w:rsidR="003A1AF7">
        <w:t xml:space="preserve"> </w:t>
      </w:r>
      <w:r>
        <w:t>zu</w:t>
      </w:r>
      <w:r w:rsidR="003A1AF7">
        <w:t xml:space="preserve"> </w:t>
      </w:r>
      <w:r>
        <w:t>geben.</w:t>
      </w:r>
      <w:r w:rsidR="003A1AF7">
        <w:t xml:space="preserve"> </w:t>
      </w:r>
    </w:p>
    <w:p w14:paraId="75D77168" w14:textId="2E85951F" w:rsidR="00C359D2" w:rsidRDefault="00C359D2" w:rsidP="00C359D2">
      <w:pPr>
        <w:pStyle w:val="StandardWeb"/>
      </w:pPr>
      <w:r>
        <w:t>Aber</w:t>
      </w:r>
      <w:r w:rsidR="003A1AF7">
        <w:t xml:space="preserve"> </w:t>
      </w:r>
      <w:r>
        <w:t>ist</w:t>
      </w:r>
      <w:r w:rsidR="003A1AF7">
        <w:t xml:space="preserve"> </w:t>
      </w:r>
      <w:r>
        <w:t>dieser</w:t>
      </w:r>
      <w:r w:rsidR="003A1AF7">
        <w:t xml:space="preserve"> </w:t>
      </w:r>
      <w:r>
        <w:t>Jesus</w:t>
      </w:r>
      <w:r w:rsidR="003A1AF7">
        <w:t xml:space="preserve"> </w:t>
      </w:r>
      <w:r>
        <w:t>auch</w:t>
      </w:r>
      <w:r w:rsidR="003A1AF7">
        <w:t xml:space="preserve"> </w:t>
      </w:r>
      <w:r>
        <w:t>zur</w:t>
      </w:r>
      <w:r w:rsidR="003A1AF7">
        <w:t xml:space="preserve"> </w:t>
      </w:r>
      <w:r>
        <w:t>Ausführung</w:t>
      </w:r>
      <w:r w:rsidR="003A1AF7">
        <w:t xml:space="preserve"> </w:t>
      </w:r>
      <w:r>
        <w:t>dieses</w:t>
      </w:r>
      <w:r w:rsidR="003A1AF7">
        <w:t xml:space="preserve"> </w:t>
      </w:r>
      <w:r>
        <w:t>großen</w:t>
      </w:r>
      <w:r w:rsidR="003A1AF7">
        <w:t xml:space="preserve"> </w:t>
      </w:r>
      <w:r>
        <w:t>Erlösungswerkes</w:t>
      </w:r>
      <w:r w:rsidR="003A1AF7">
        <w:t xml:space="preserve"> </w:t>
      </w:r>
      <w:r>
        <w:t>tauglich</w:t>
      </w:r>
      <w:r w:rsidR="003A1AF7">
        <w:t xml:space="preserve"> </w:t>
      </w:r>
      <w:r>
        <w:t>und</w:t>
      </w:r>
      <w:r w:rsidR="003A1AF7">
        <w:t xml:space="preserve"> </w:t>
      </w:r>
      <w:r>
        <w:t>genugsam?</w:t>
      </w:r>
      <w:r w:rsidR="003A1AF7">
        <w:t xml:space="preserve"> </w:t>
      </w:r>
      <w:r>
        <w:t>Hat</w:t>
      </w:r>
      <w:r w:rsidR="003A1AF7">
        <w:t xml:space="preserve"> </w:t>
      </w:r>
      <w:r>
        <w:t>er</w:t>
      </w:r>
      <w:r w:rsidR="003A1AF7">
        <w:t xml:space="preserve"> </w:t>
      </w:r>
      <w:r>
        <w:t>die</w:t>
      </w:r>
      <w:r w:rsidR="003A1AF7">
        <w:t xml:space="preserve"> </w:t>
      </w:r>
      <w:r>
        <w:t>Macht?</w:t>
      </w:r>
      <w:r w:rsidR="003A1AF7">
        <w:t xml:space="preserve"> </w:t>
      </w:r>
      <w:r>
        <w:t>Ist</w:t>
      </w:r>
      <w:r w:rsidR="003A1AF7">
        <w:t xml:space="preserve"> </w:t>
      </w:r>
      <w:r>
        <w:t>er</w:t>
      </w:r>
      <w:r w:rsidR="003A1AF7">
        <w:t xml:space="preserve"> </w:t>
      </w:r>
      <w:r>
        <w:t>dazu</w:t>
      </w:r>
      <w:r w:rsidR="003A1AF7">
        <w:t xml:space="preserve"> </w:t>
      </w:r>
      <w:r>
        <w:t>autorisiert?</w:t>
      </w:r>
      <w:r w:rsidR="003A1AF7">
        <w:t xml:space="preserve"> </w:t>
      </w:r>
      <w:r>
        <w:t>Ist</w:t>
      </w:r>
      <w:r w:rsidR="003A1AF7">
        <w:t xml:space="preserve"> </w:t>
      </w:r>
      <w:r>
        <w:t>er</w:t>
      </w:r>
      <w:r w:rsidR="003A1AF7">
        <w:t xml:space="preserve"> </w:t>
      </w:r>
      <w:r>
        <w:t>dazu</w:t>
      </w:r>
      <w:r w:rsidR="003A1AF7">
        <w:t xml:space="preserve"> </w:t>
      </w:r>
      <w:r>
        <w:t>befähigt?</w:t>
      </w:r>
      <w:r w:rsidR="003A1AF7">
        <w:t xml:space="preserve"> </w:t>
      </w:r>
      <w:r>
        <w:t>Jawohl,</w:t>
      </w:r>
      <w:r w:rsidR="003A1AF7">
        <w:t xml:space="preserve"> </w:t>
      </w:r>
      <w:r>
        <w:t>dies</w:t>
      </w:r>
      <w:r w:rsidR="003A1AF7">
        <w:t xml:space="preserve"> </w:t>
      </w:r>
      <w:r>
        <w:t>ist's</w:t>
      </w:r>
      <w:r w:rsidR="003A1AF7">
        <w:t xml:space="preserve"> </w:t>
      </w:r>
      <w:r>
        <w:t>was</w:t>
      </w:r>
      <w:r w:rsidR="003A1AF7">
        <w:t xml:space="preserve"> </w:t>
      </w:r>
      <w:r>
        <w:t>sein</w:t>
      </w:r>
      <w:r w:rsidR="003A1AF7">
        <w:t xml:space="preserve"> </w:t>
      </w:r>
      <w:proofErr w:type="spellStart"/>
      <w:r>
        <w:t>Amtsname</w:t>
      </w:r>
      <w:proofErr w:type="spellEnd"/>
      <w:r w:rsidR="003A1AF7">
        <w:t xml:space="preserve"> </w:t>
      </w:r>
      <w:r>
        <w:t>Christus</w:t>
      </w:r>
      <w:r w:rsidR="003A1AF7">
        <w:t xml:space="preserve"> </w:t>
      </w:r>
      <w:r>
        <w:t>zu</w:t>
      </w:r>
      <w:r w:rsidR="003A1AF7">
        <w:t xml:space="preserve"> </w:t>
      </w:r>
      <w:r>
        <w:t>erkennen</w:t>
      </w:r>
      <w:r w:rsidR="003A1AF7">
        <w:t xml:space="preserve"> </w:t>
      </w:r>
      <w:r>
        <w:t>gibt.</w:t>
      </w:r>
      <w:r w:rsidR="003A1AF7">
        <w:t xml:space="preserve"> </w:t>
      </w:r>
      <w:r>
        <w:t>Diesen</w:t>
      </w:r>
      <w:r w:rsidR="003A1AF7">
        <w:t xml:space="preserve"> </w:t>
      </w:r>
      <w:r>
        <w:t>Namen,</w:t>
      </w:r>
      <w:r w:rsidR="003A1AF7">
        <w:t xml:space="preserve"> </w:t>
      </w:r>
      <w:r>
        <w:t>der</w:t>
      </w:r>
      <w:r w:rsidR="003A1AF7">
        <w:t xml:space="preserve"> </w:t>
      </w:r>
      <w:r>
        <w:t>ein</w:t>
      </w:r>
      <w:r w:rsidR="003A1AF7">
        <w:t xml:space="preserve"> </w:t>
      </w:r>
      <w:r>
        <w:t>Gesalbter</w:t>
      </w:r>
      <w:r w:rsidR="003A1AF7">
        <w:t xml:space="preserve"> </w:t>
      </w:r>
      <w:r>
        <w:t>bedeutet,</w:t>
      </w:r>
      <w:r w:rsidR="003A1AF7">
        <w:t xml:space="preserve"> </w:t>
      </w:r>
      <w:r>
        <w:t>führen</w:t>
      </w:r>
      <w:r w:rsidR="003A1AF7">
        <w:t xml:space="preserve"> </w:t>
      </w:r>
      <w:r>
        <w:t>im</w:t>
      </w:r>
      <w:r w:rsidR="003A1AF7">
        <w:t xml:space="preserve"> </w:t>
      </w:r>
      <w:r>
        <w:t>Alten</w:t>
      </w:r>
      <w:r w:rsidR="003A1AF7">
        <w:t xml:space="preserve"> </w:t>
      </w:r>
      <w:r>
        <w:t>Testament</w:t>
      </w:r>
      <w:r w:rsidR="003A1AF7">
        <w:t xml:space="preserve"> </w:t>
      </w:r>
      <w:r>
        <w:t>einige</w:t>
      </w:r>
      <w:r w:rsidR="003A1AF7">
        <w:t xml:space="preserve"> </w:t>
      </w:r>
      <w:r>
        <w:t>Personen,</w:t>
      </w:r>
      <w:r w:rsidR="003A1AF7">
        <w:t xml:space="preserve"> </w:t>
      </w:r>
      <w:r>
        <w:t>welche</w:t>
      </w:r>
      <w:r w:rsidR="003A1AF7">
        <w:t xml:space="preserve"> </w:t>
      </w:r>
      <w:r>
        <w:t>die</w:t>
      </w:r>
      <w:r w:rsidR="003A1AF7">
        <w:t xml:space="preserve"> </w:t>
      </w:r>
      <w:r>
        <w:t>höchsten</w:t>
      </w:r>
      <w:r w:rsidR="003A1AF7">
        <w:t xml:space="preserve"> </w:t>
      </w:r>
      <w:r>
        <w:t>und</w:t>
      </w:r>
      <w:r w:rsidR="003A1AF7">
        <w:t xml:space="preserve"> </w:t>
      </w:r>
      <w:r>
        <w:t>wichtigsten</w:t>
      </w:r>
      <w:r w:rsidR="003A1AF7">
        <w:t xml:space="preserve"> </w:t>
      </w:r>
      <w:r>
        <w:t>Ämter</w:t>
      </w:r>
      <w:r w:rsidR="003A1AF7">
        <w:t xml:space="preserve"> </w:t>
      </w:r>
      <w:r>
        <w:t>verwalten,</w:t>
      </w:r>
      <w:r w:rsidR="003A1AF7">
        <w:t xml:space="preserve"> </w:t>
      </w:r>
      <w:r>
        <w:t>nämlich</w:t>
      </w:r>
      <w:r w:rsidR="003A1AF7">
        <w:t xml:space="preserve"> </w:t>
      </w:r>
      <w:r>
        <w:t>das</w:t>
      </w:r>
      <w:r w:rsidR="003A1AF7">
        <w:t xml:space="preserve"> </w:t>
      </w:r>
      <w:r>
        <w:t>Amt</w:t>
      </w:r>
      <w:r w:rsidR="003A1AF7">
        <w:t xml:space="preserve"> </w:t>
      </w:r>
      <w:r>
        <w:t>eines</w:t>
      </w:r>
      <w:r w:rsidR="003A1AF7">
        <w:t xml:space="preserve"> </w:t>
      </w:r>
      <w:r>
        <w:t>Propheten</w:t>
      </w:r>
      <w:r w:rsidR="003A1AF7">
        <w:t xml:space="preserve"> </w:t>
      </w:r>
      <w:r>
        <w:t>oder</w:t>
      </w:r>
      <w:r w:rsidR="003A1AF7">
        <w:t xml:space="preserve"> </w:t>
      </w:r>
      <w:r>
        <w:t>Königs</w:t>
      </w:r>
      <w:r w:rsidR="003A1AF7">
        <w:t xml:space="preserve"> </w:t>
      </w:r>
      <w:r>
        <w:t>oder</w:t>
      </w:r>
      <w:r w:rsidR="003A1AF7">
        <w:t xml:space="preserve"> </w:t>
      </w:r>
      <w:r>
        <w:t>Priesters,</w:t>
      </w:r>
      <w:r w:rsidR="003A1AF7">
        <w:t xml:space="preserve"> </w:t>
      </w:r>
      <w:r>
        <w:t>wozu</w:t>
      </w:r>
      <w:r w:rsidR="003A1AF7">
        <w:t xml:space="preserve"> </w:t>
      </w:r>
      <w:r>
        <w:t>sie</w:t>
      </w:r>
      <w:r w:rsidR="003A1AF7">
        <w:t xml:space="preserve"> </w:t>
      </w:r>
      <w:r>
        <w:t>vermittelst</w:t>
      </w:r>
      <w:r w:rsidR="003A1AF7">
        <w:t xml:space="preserve"> </w:t>
      </w:r>
      <w:r>
        <w:t>einer</w:t>
      </w:r>
      <w:r w:rsidR="003A1AF7">
        <w:t xml:space="preserve"> </w:t>
      </w:r>
      <w:r>
        <w:t>Salbung</w:t>
      </w:r>
      <w:r w:rsidR="003A1AF7">
        <w:t xml:space="preserve"> </w:t>
      </w:r>
      <w:r>
        <w:t>eingeweiht</w:t>
      </w:r>
      <w:r w:rsidR="003A1AF7">
        <w:t xml:space="preserve"> </w:t>
      </w:r>
      <w:r>
        <w:t>wurden,</w:t>
      </w:r>
      <w:r w:rsidR="003A1AF7">
        <w:t xml:space="preserve"> </w:t>
      </w:r>
      <w:r>
        <w:t>und</w:t>
      </w:r>
      <w:r w:rsidR="003A1AF7">
        <w:t xml:space="preserve"> </w:t>
      </w:r>
      <w:r>
        <w:t>deswegen</w:t>
      </w:r>
      <w:r w:rsidR="003A1AF7">
        <w:t xml:space="preserve"> </w:t>
      </w:r>
      <w:r>
        <w:t>Christi,</w:t>
      </w:r>
      <w:r w:rsidR="003A1AF7">
        <w:t xml:space="preserve"> </w:t>
      </w:r>
      <w:r>
        <w:t>d.</w:t>
      </w:r>
      <w:r w:rsidR="003A1AF7">
        <w:t xml:space="preserve"> </w:t>
      </w:r>
      <w:r>
        <w:t>h.</w:t>
      </w:r>
      <w:r w:rsidR="003A1AF7">
        <w:t xml:space="preserve"> </w:t>
      </w:r>
      <w:r>
        <w:t>Gesalbte</w:t>
      </w:r>
      <w:r w:rsidR="003A1AF7">
        <w:t xml:space="preserve"> </w:t>
      </w:r>
      <w:r>
        <w:t>hießen,</w:t>
      </w:r>
      <w:r w:rsidR="003A1AF7">
        <w:t xml:space="preserve"> </w:t>
      </w:r>
      <w:r>
        <w:t>wiewohl</w:t>
      </w:r>
      <w:r w:rsidR="003A1AF7">
        <w:t xml:space="preserve"> </w:t>
      </w:r>
      <w:r>
        <w:t>niemand</w:t>
      </w:r>
      <w:r w:rsidR="003A1AF7">
        <w:t xml:space="preserve"> </w:t>
      </w:r>
      <w:r>
        <w:t>alle</w:t>
      </w:r>
      <w:r w:rsidR="003A1AF7">
        <w:t xml:space="preserve"> </w:t>
      </w:r>
      <w:r>
        <w:t>drei</w:t>
      </w:r>
      <w:r w:rsidR="003A1AF7">
        <w:t xml:space="preserve"> </w:t>
      </w:r>
      <w:r>
        <w:t>Ämter</w:t>
      </w:r>
      <w:r w:rsidR="003A1AF7">
        <w:t xml:space="preserve"> </w:t>
      </w:r>
      <w:r>
        <w:t>zugleich</w:t>
      </w:r>
      <w:r w:rsidR="003A1AF7">
        <w:t xml:space="preserve"> </w:t>
      </w:r>
      <w:r>
        <w:t>verwalten</w:t>
      </w:r>
      <w:r w:rsidR="003A1AF7">
        <w:t xml:space="preserve"> </w:t>
      </w:r>
      <w:r>
        <w:t>konnte,</w:t>
      </w:r>
      <w:r w:rsidR="003A1AF7">
        <w:t xml:space="preserve"> </w:t>
      </w:r>
      <w:r>
        <w:t>welches</w:t>
      </w:r>
      <w:r w:rsidR="003A1AF7">
        <w:t xml:space="preserve"> </w:t>
      </w:r>
      <w:r>
        <w:t>Jesu</w:t>
      </w:r>
      <w:r w:rsidR="003A1AF7">
        <w:t xml:space="preserve"> </w:t>
      </w:r>
      <w:r>
        <w:t>allein</w:t>
      </w:r>
      <w:r w:rsidR="003A1AF7">
        <w:t xml:space="preserve"> </w:t>
      </w:r>
      <w:r>
        <w:t>vorbehalten</w:t>
      </w:r>
      <w:r w:rsidR="003A1AF7">
        <w:t xml:space="preserve"> </w:t>
      </w:r>
      <w:r>
        <w:t>war,</w:t>
      </w:r>
      <w:r w:rsidR="003A1AF7">
        <w:t xml:space="preserve"> </w:t>
      </w:r>
      <w:r>
        <w:t>der</w:t>
      </w:r>
      <w:r w:rsidR="003A1AF7">
        <w:t xml:space="preserve"> </w:t>
      </w:r>
      <w:r>
        <w:t>deswegen</w:t>
      </w:r>
      <w:r w:rsidR="003A1AF7">
        <w:t xml:space="preserve"> </w:t>
      </w:r>
      <w:r>
        <w:t>im</w:t>
      </w:r>
      <w:r w:rsidR="003A1AF7">
        <w:t xml:space="preserve"> </w:t>
      </w:r>
      <w:r>
        <w:t>höchsten</w:t>
      </w:r>
      <w:r w:rsidR="003A1AF7">
        <w:t xml:space="preserve"> </w:t>
      </w:r>
      <w:r>
        <w:t>Nachdruck</w:t>
      </w:r>
      <w:r w:rsidR="003A1AF7">
        <w:t xml:space="preserve"> </w:t>
      </w:r>
      <w:r>
        <w:t>Christus</w:t>
      </w:r>
      <w:r w:rsidR="003A1AF7">
        <w:t xml:space="preserve"> </w:t>
      </w:r>
      <w:r>
        <w:t>heißt.</w:t>
      </w:r>
      <w:r w:rsidR="003A1AF7">
        <w:t xml:space="preserve"> </w:t>
      </w:r>
      <w:r>
        <w:t>Dieser</w:t>
      </w:r>
      <w:r w:rsidR="003A1AF7">
        <w:t xml:space="preserve"> </w:t>
      </w:r>
      <w:r>
        <w:t>Name</w:t>
      </w:r>
      <w:r w:rsidR="003A1AF7">
        <w:t xml:space="preserve"> </w:t>
      </w:r>
      <w:r>
        <w:t>zeigt</w:t>
      </w:r>
      <w:r w:rsidR="003A1AF7">
        <w:t xml:space="preserve"> </w:t>
      </w:r>
      <w:r>
        <w:t>an,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Jesus</w:t>
      </w:r>
      <w:r w:rsidR="003A1AF7">
        <w:t xml:space="preserve"> </w:t>
      </w:r>
      <w:r>
        <w:t>alle</w:t>
      </w:r>
      <w:r w:rsidR="003A1AF7">
        <w:t xml:space="preserve"> </w:t>
      </w:r>
      <w:r>
        <w:t>die</w:t>
      </w:r>
      <w:r w:rsidR="003A1AF7">
        <w:t xml:space="preserve"> </w:t>
      </w:r>
      <w:r>
        <w:t>Werke,</w:t>
      </w:r>
      <w:r w:rsidR="003A1AF7">
        <w:t xml:space="preserve"> </w:t>
      </w:r>
      <w:r>
        <w:t>welche</w:t>
      </w:r>
      <w:r w:rsidR="003A1AF7">
        <w:t xml:space="preserve"> </w:t>
      </w:r>
      <w:r>
        <w:t>zur</w:t>
      </w:r>
      <w:r w:rsidR="003A1AF7">
        <w:t xml:space="preserve"> </w:t>
      </w:r>
      <w:r>
        <w:t>Seligkeit</w:t>
      </w:r>
      <w:r w:rsidR="003A1AF7">
        <w:t xml:space="preserve"> </w:t>
      </w:r>
      <w:r>
        <w:t>seiner</w:t>
      </w:r>
      <w:r w:rsidR="003A1AF7">
        <w:t xml:space="preserve"> </w:t>
      </w:r>
      <w:r>
        <w:t>auserwählten</w:t>
      </w:r>
      <w:r w:rsidR="003A1AF7">
        <w:t xml:space="preserve"> </w:t>
      </w:r>
      <w:r>
        <w:t>Gemeinde</w:t>
      </w:r>
      <w:r w:rsidR="003A1AF7">
        <w:t xml:space="preserve"> </w:t>
      </w:r>
      <w:r>
        <w:t>notwendig</w:t>
      </w:r>
      <w:r w:rsidR="003A1AF7">
        <w:t xml:space="preserve"> </w:t>
      </w:r>
      <w:r>
        <w:t>sind,</w:t>
      </w:r>
      <w:r w:rsidR="003A1AF7">
        <w:t xml:space="preserve"> </w:t>
      </w:r>
      <w:r>
        <w:t>teils</w:t>
      </w:r>
      <w:r w:rsidR="003A1AF7">
        <w:t xml:space="preserve"> </w:t>
      </w:r>
      <w:r>
        <w:t>vollendet</w:t>
      </w:r>
      <w:r w:rsidR="003A1AF7">
        <w:t xml:space="preserve"> </w:t>
      </w:r>
      <w:r>
        <w:t>hat,</w:t>
      </w:r>
      <w:r w:rsidR="003A1AF7">
        <w:t xml:space="preserve"> </w:t>
      </w:r>
      <w:r>
        <w:t>teils</w:t>
      </w:r>
      <w:r w:rsidR="003A1AF7">
        <w:t xml:space="preserve"> </w:t>
      </w:r>
      <w:r>
        <w:t>noch</w:t>
      </w:r>
      <w:r w:rsidR="003A1AF7">
        <w:t xml:space="preserve"> </w:t>
      </w:r>
      <w:r>
        <w:t>wahrnimmt</w:t>
      </w:r>
      <w:r w:rsidR="003A1AF7">
        <w:t xml:space="preserve"> </w:t>
      </w:r>
      <w:r>
        <w:t>und</w:t>
      </w:r>
      <w:r w:rsidR="003A1AF7">
        <w:t xml:space="preserve"> </w:t>
      </w:r>
      <w:r>
        <w:t>dafür</w:t>
      </w:r>
      <w:r w:rsidR="003A1AF7">
        <w:t xml:space="preserve"> </w:t>
      </w:r>
      <w:r>
        <w:t>anerkannt</w:t>
      </w:r>
      <w:r w:rsidR="003A1AF7">
        <w:t xml:space="preserve"> </w:t>
      </w:r>
      <w:r>
        <w:t>und</w:t>
      </w:r>
      <w:r w:rsidR="003A1AF7">
        <w:t xml:space="preserve"> </w:t>
      </w:r>
      <w:r>
        <w:t>angenommen</w:t>
      </w:r>
      <w:r w:rsidR="003A1AF7">
        <w:t xml:space="preserve"> </w:t>
      </w:r>
      <w:r>
        <w:t>werden</w:t>
      </w:r>
      <w:r w:rsidR="003A1AF7">
        <w:t xml:space="preserve"> </w:t>
      </w:r>
      <w:proofErr w:type="spellStart"/>
      <w:r>
        <w:t>muß</w:t>
      </w:r>
      <w:proofErr w:type="spellEnd"/>
      <w:r>
        <w:t>.</w:t>
      </w:r>
      <w:r w:rsidR="003A1AF7">
        <w:t xml:space="preserve"> </w:t>
      </w:r>
      <w:r>
        <w:t>In</w:t>
      </w:r>
      <w:r w:rsidR="003A1AF7">
        <w:t xml:space="preserve"> </w:t>
      </w:r>
      <w:r>
        <w:t>ihm</w:t>
      </w:r>
      <w:r w:rsidR="003A1AF7">
        <w:t xml:space="preserve"> </w:t>
      </w:r>
      <w:r>
        <w:t>ist</w:t>
      </w:r>
      <w:r w:rsidR="003A1AF7">
        <w:t xml:space="preserve"> </w:t>
      </w:r>
      <w:r>
        <w:t>das</w:t>
      </w:r>
      <w:r w:rsidR="003A1AF7">
        <w:t xml:space="preserve"> </w:t>
      </w:r>
      <w:r>
        <w:t>ganze</w:t>
      </w:r>
      <w:r w:rsidR="003A1AF7">
        <w:t xml:space="preserve"> </w:t>
      </w:r>
      <w:r>
        <w:t>Heil,</w:t>
      </w:r>
      <w:r w:rsidR="003A1AF7">
        <w:t xml:space="preserve"> </w:t>
      </w:r>
      <w:r>
        <w:t>wie</w:t>
      </w:r>
      <w:r w:rsidR="003A1AF7">
        <w:t xml:space="preserve"> </w:t>
      </w:r>
      <w:r>
        <w:t>in</w:t>
      </w:r>
      <w:r w:rsidR="003A1AF7">
        <w:t xml:space="preserve"> </w:t>
      </w:r>
      <w:r>
        <w:t>einer</w:t>
      </w:r>
      <w:r w:rsidR="003A1AF7">
        <w:t xml:space="preserve"> </w:t>
      </w:r>
      <w:r>
        <w:t>Schatzkammer,</w:t>
      </w:r>
      <w:r w:rsidR="003A1AF7">
        <w:t xml:space="preserve"> </w:t>
      </w:r>
      <w:r>
        <w:t>wie</w:t>
      </w:r>
      <w:r w:rsidR="003A1AF7">
        <w:t xml:space="preserve"> </w:t>
      </w:r>
      <w:r>
        <w:t>das</w:t>
      </w:r>
      <w:r w:rsidR="003A1AF7">
        <w:t xml:space="preserve"> </w:t>
      </w:r>
      <w:r>
        <w:t>Licht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Sonne</w:t>
      </w:r>
      <w:r w:rsidR="003A1AF7">
        <w:t xml:space="preserve"> </w:t>
      </w:r>
      <w:r>
        <w:t>beschlossen,</w:t>
      </w:r>
      <w:r w:rsidR="003A1AF7">
        <w:t xml:space="preserve"> </w:t>
      </w:r>
      <w:r>
        <w:t>weil</w:t>
      </w:r>
      <w:r w:rsidR="003A1AF7">
        <w:t xml:space="preserve"> </w:t>
      </w:r>
      <w:r>
        <w:t>es</w:t>
      </w:r>
      <w:r w:rsidR="003A1AF7">
        <w:t xml:space="preserve"> </w:t>
      </w:r>
      <w:r>
        <w:t>der</w:t>
      </w:r>
      <w:r w:rsidR="003A1AF7">
        <w:t xml:space="preserve"> </w:t>
      </w:r>
      <w:r>
        <w:t>Vater</w:t>
      </w:r>
      <w:r w:rsidR="003A1AF7">
        <w:t xml:space="preserve"> </w:t>
      </w:r>
      <w:r>
        <w:t>in</w:t>
      </w:r>
      <w:r w:rsidR="003A1AF7">
        <w:t xml:space="preserve"> </w:t>
      </w:r>
      <w:r>
        <w:t>ihm</w:t>
      </w:r>
      <w:r w:rsidR="003A1AF7">
        <w:t xml:space="preserve"> </w:t>
      </w:r>
      <w:r>
        <w:t>niedergelegt</w:t>
      </w:r>
      <w:r w:rsidR="003A1AF7">
        <w:t xml:space="preserve"> </w:t>
      </w:r>
      <w:r>
        <w:t>und</w:t>
      </w:r>
      <w:r w:rsidR="003A1AF7">
        <w:t xml:space="preserve"> </w:t>
      </w:r>
      <w:r>
        <w:t>ihm</w:t>
      </w:r>
      <w:r w:rsidR="003A1AF7">
        <w:t xml:space="preserve"> </w:t>
      </w:r>
      <w:r>
        <w:t>alles</w:t>
      </w:r>
      <w:r w:rsidR="003A1AF7">
        <w:t xml:space="preserve"> </w:t>
      </w:r>
      <w:r>
        <w:t>übergeben</w:t>
      </w:r>
      <w:r w:rsidR="003A1AF7">
        <w:t xml:space="preserve"> </w:t>
      </w:r>
      <w:r>
        <w:t>hat.</w:t>
      </w:r>
      <w:r w:rsidR="003A1AF7">
        <w:t xml:space="preserve"> </w:t>
      </w:r>
      <w:r>
        <w:t>Hier</w:t>
      </w:r>
      <w:r w:rsidR="003A1AF7">
        <w:t xml:space="preserve"> </w:t>
      </w:r>
      <w:r>
        <w:t>kommen</w:t>
      </w:r>
      <w:r w:rsidR="003A1AF7">
        <w:t xml:space="preserve"> </w:t>
      </w:r>
      <w:r>
        <w:t>besonders</w:t>
      </w:r>
      <w:r w:rsidR="003A1AF7">
        <w:t xml:space="preserve"> </w:t>
      </w:r>
      <w:r>
        <w:t>jene</w:t>
      </w:r>
      <w:r w:rsidR="003A1AF7">
        <w:t xml:space="preserve"> </w:t>
      </w:r>
      <w:r>
        <w:t>vier</w:t>
      </w:r>
      <w:r w:rsidR="003A1AF7">
        <w:t xml:space="preserve"> </w:t>
      </w:r>
      <w:r>
        <w:t>großen</w:t>
      </w:r>
      <w:r w:rsidR="003A1AF7">
        <w:t xml:space="preserve"> </w:t>
      </w:r>
      <w:r>
        <w:t>Stücke</w:t>
      </w:r>
      <w:r w:rsidR="003A1AF7">
        <w:t xml:space="preserve"> </w:t>
      </w:r>
      <w:r>
        <w:t>in</w:t>
      </w:r>
      <w:r w:rsidR="003A1AF7">
        <w:t xml:space="preserve"> </w:t>
      </w:r>
      <w:r>
        <w:t>Betracht,</w:t>
      </w:r>
      <w:r w:rsidR="003A1AF7">
        <w:t xml:space="preserve"> </w:t>
      </w:r>
      <w:r>
        <w:t>deren</w:t>
      </w:r>
      <w:r w:rsidR="003A1AF7">
        <w:t xml:space="preserve"> </w:t>
      </w:r>
      <w:r>
        <w:t>der</w:t>
      </w:r>
      <w:r w:rsidR="003A1AF7">
        <w:t xml:space="preserve"> </w:t>
      </w:r>
      <w:r>
        <w:t>Apostel</w:t>
      </w:r>
      <w:r w:rsidR="003A1AF7">
        <w:t xml:space="preserve"> </w:t>
      </w:r>
      <w:r>
        <w:t>1</w:t>
      </w:r>
      <w:r w:rsidR="003A1AF7">
        <w:t xml:space="preserve"> </w:t>
      </w:r>
      <w:r>
        <w:t>Kor.</w:t>
      </w:r>
      <w:r w:rsidR="003A1AF7">
        <w:t xml:space="preserve"> </w:t>
      </w:r>
      <w:r>
        <w:t>1,</w:t>
      </w:r>
      <w:r w:rsidR="003A1AF7">
        <w:t xml:space="preserve"> </w:t>
      </w:r>
      <w:r>
        <w:t>30</w:t>
      </w:r>
      <w:r w:rsidR="003A1AF7">
        <w:t xml:space="preserve"> </w:t>
      </w:r>
      <w:r>
        <w:t>als</w:t>
      </w:r>
      <w:r w:rsidR="003A1AF7">
        <w:t xml:space="preserve"> </w:t>
      </w:r>
      <w:r>
        <w:t>solcher</w:t>
      </w:r>
      <w:r w:rsidR="003A1AF7">
        <w:t xml:space="preserve"> </w:t>
      </w:r>
      <w:r>
        <w:t>gedenkt,</w:t>
      </w:r>
      <w:r w:rsidR="003A1AF7">
        <w:t xml:space="preserve"> </w:t>
      </w:r>
      <w:r>
        <w:t>wozu</w:t>
      </w:r>
      <w:r w:rsidR="003A1AF7">
        <w:t xml:space="preserve"> </w:t>
      </w:r>
      <w:r>
        <w:t>uns</w:t>
      </w:r>
      <w:r w:rsidR="003A1AF7">
        <w:t xml:space="preserve"> </w:t>
      </w:r>
      <w:r>
        <w:t>Christus</w:t>
      </w:r>
      <w:r w:rsidR="003A1AF7">
        <w:t xml:space="preserve"> </w:t>
      </w:r>
      <w:r>
        <w:t>von</w:t>
      </w:r>
      <w:r w:rsidR="003A1AF7">
        <w:t xml:space="preserve"> </w:t>
      </w:r>
      <w:r>
        <w:t>Gott</w:t>
      </w:r>
      <w:r w:rsidR="003A1AF7">
        <w:t xml:space="preserve"> </w:t>
      </w:r>
      <w:r>
        <w:t>gemacht</w:t>
      </w:r>
      <w:r w:rsidR="003A1AF7">
        <w:t xml:space="preserve"> </w:t>
      </w:r>
      <w:r>
        <w:t>ist,</w:t>
      </w:r>
      <w:r w:rsidR="003A1AF7">
        <w:t xml:space="preserve"> </w:t>
      </w:r>
      <w:r>
        <w:t>welche</w:t>
      </w:r>
      <w:r w:rsidR="003A1AF7">
        <w:t xml:space="preserve"> </w:t>
      </w:r>
      <w:r>
        <w:t>zusammengenommen</w:t>
      </w:r>
      <w:r w:rsidR="003A1AF7">
        <w:t xml:space="preserve"> </w:t>
      </w:r>
      <w:r>
        <w:t>ein</w:t>
      </w:r>
      <w:r w:rsidR="003A1AF7">
        <w:t xml:space="preserve"> </w:t>
      </w:r>
      <w:r>
        <w:t>vollkommenes</w:t>
      </w:r>
      <w:r w:rsidR="003A1AF7">
        <w:t xml:space="preserve"> </w:t>
      </w:r>
      <w:r>
        <w:t>Ganze</w:t>
      </w:r>
      <w:r w:rsidR="003A1AF7">
        <w:t xml:space="preserve"> </w:t>
      </w:r>
      <w:r>
        <w:t>ausmachen,</w:t>
      </w:r>
      <w:r w:rsidR="003A1AF7">
        <w:t xml:space="preserve"> </w:t>
      </w:r>
      <w:r>
        <w:t>außer</w:t>
      </w:r>
      <w:r w:rsidR="003A1AF7">
        <w:t xml:space="preserve"> </w:t>
      </w:r>
      <w:r>
        <w:t>welchem</w:t>
      </w:r>
      <w:r w:rsidR="003A1AF7">
        <w:t xml:space="preserve"> </w:t>
      </w:r>
      <w:r>
        <w:t>wir</w:t>
      </w:r>
      <w:r w:rsidR="003A1AF7">
        <w:t xml:space="preserve"> </w:t>
      </w:r>
      <w:r>
        <w:t>nichts</w:t>
      </w:r>
      <w:r w:rsidR="003A1AF7">
        <w:t xml:space="preserve"> </w:t>
      </w:r>
      <w:r>
        <w:t>weiter</w:t>
      </w:r>
      <w:r w:rsidR="003A1AF7">
        <w:t xml:space="preserve"> </w:t>
      </w:r>
      <w:r>
        <w:t>bedürfen,</w:t>
      </w:r>
      <w:r w:rsidR="003A1AF7">
        <w:t xml:space="preserve"> </w:t>
      </w:r>
      <w:r>
        <w:t>und</w:t>
      </w:r>
      <w:r w:rsidR="003A1AF7">
        <w:t xml:space="preserve"> </w:t>
      </w:r>
      <w:r>
        <w:t>das</w:t>
      </w:r>
      <w:r w:rsidR="003A1AF7">
        <w:t xml:space="preserve"> </w:t>
      </w:r>
      <w:r>
        <w:t>wir</w:t>
      </w:r>
      <w:r w:rsidR="003A1AF7">
        <w:t xml:space="preserve"> </w:t>
      </w:r>
      <w:r>
        <w:t>von</w:t>
      </w:r>
      <w:r w:rsidR="003A1AF7">
        <w:t xml:space="preserve"> </w:t>
      </w:r>
      <w:r>
        <w:t>dem</w:t>
      </w:r>
      <w:r w:rsidR="003A1AF7">
        <w:t xml:space="preserve"> </w:t>
      </w:r>
      <w:r>
        <w:t>großen</w:t>
      </w:r>
      <w:r w:rsidR="003A1AF7">
        <w:t xml:space="preserve"> </w:t>
      </w:r>
      <w:r>
        <w:t>Augenblick</w:t>
      </w:r>
      <w:r w:rsidR="003A1AF7">
        <w:t xml:space="preserve"> </w:t>
      </w:r>
      <w:r>
        <w:t>an</w:t>
      </w:r>
      <w:r w:rsidR="003A1AF7">
        <w:t xml:space="preserve"> </w:t>
      </w:r>
      <w:r>
        <w:t>erlangen,</w:t>
      </w:r>
      <w:r w:rsidR="003A1AF7">
        <w:t xml:space="preserve"> </w:t>
      </w:r>
      <w:r>
        <w:t>da</w:t>
      </w:r>
      <w:r w:rsidR="003A1AF7">
        <w:t xml:space="preserve"> </w:t>
      </w:r>
      <w:r>
        <w:t>wird</w:t>
      </w:r>
      <w:r w:rsidR="003A1AF7">
        <w:t xml:space="preserve"> </w:t>
      </w:r>
      <w:r>
        <w:t>durch</w:t>
      </w:r>
      <w:r w:rsidR="003A1AF7">
        <w:t xml:space="preserve"> </w:t>
      </w:r>
      <w:r>
        <w:t>den</w:t>
      </w:r>
      <w:r w:rsidR="003A1AF7">
        <w:t xml:space="preserve"> </w:t>
      </w:r>
      <w:r>
        <w:t>heiligen</w:t>
      </w:r>
      <w:r w:rsidR="003A1AF7">
        <w:t xml:space="preserve"> </w:t>
      </w:r>
      <w:r>
        <w:t>Geist</w:t>
      </w:r>
      <w:r w:rsidR="003A1AF7">
        <w:t xml:space="preserve"> </w:t>
      </w:r>
      <w:r>
        <w:t>vermittelst</w:t>
      </w:r>
      <w:r w:rsidR="003A1AF7">
        <w:t xml:space="preserve"> </w:t>
      </w:r>
      <w:r>
        <w:t>des</w:t>
      </w:r>
      <w:r w:rsidR="003A1AF7">
        <w:t xml:space="preserve"> </w:t>
      </w:r>
      <w:r>
        <w:t>Glaubens</w:t>
      </w:r>
      <w:r w:rsidR="003A1AF7">
        <w:t xml:space="preserve"> </w:t>
      </w:r>
      <w:r>
        <w:t>mit</w:t>
      </w:r>
      <w:r w:rsidR="003A1AF7">
        <w:t xml:space="preserve"> </w:t>
      </w:r>
      <w:r>
        <w:t>Christo</w:t>
      </w:r>
      <w:r w:rsidR="003A1AF7">
        <w:t xml:space="preserve"> </w:t>
      </w:r>
      <w:r>
        <w:t>als</w:t>
      </w:r>
      <w:r w:rsidR="003A1AF7">
        <w:t xml:space="preserve"> </w:t>
      </w:r>
      <w:r>
        <w:t>unserm</w:t>
      </w:r>
      <w:r w:rsidR="003A1AF7">
        <w:t xml:space="preserve"> </w:t>
      </w:r>
      <w:r>
        <w:t>Haupte</w:t>
      </w:r>
      <w:r w:rsidR="003A1AF7">
        <w:t xml:space="preserve"> </w:t>
      </w:r>
      <w:r>
        <w:t>vereinigt</w:t>
      </w:r>
      <w:r w:rsidR="003A1AF7">
        <w:t xml:space="preserve"> </w:t>
      </w:r>
      <w:r>
        <w:t>werden.</w:t>
      </w:r>
      <w:r w:rsidR="003A1AF7">
        <w:t xml:space="preserve"> </w:t>
      </w:r>
      <w:r>
        <w:t>Das</w:t>
      </w:r>
      <w:r w:rsidR="003A1AF7">
        <w:t xml:space="preserve"> </w:t>
      </w:r>
      <w:r>
        <w:t>erste</w:t>
      </w:r>
      <w:r w:rsidR="003A1AF7">
        <w:t xml:space="preserve"> </w:t>
      </w:r>
      <w:r>
        <w:t>ist</w:t>
      </w:r>
      <w:r w:rsidR="003A1AF7">
        <w:t xml:space="preserve"> </w:t>
      </w:r>
      <w:r>
        <w:t>Weisheit,</w:t>
      </w:r>
      <w:r w:rsidR="003A1AF7">
        <w:t xml:space="preserve"> </w:t>
      </w:r>
      <w:r>
        <w:t>welche</w:t>
      </w:r>
      <w:r w:rsidR="003A1AF7">
        <w:t xml:space="preserve"> </w:t>
      </w:r>
      <w:r>
        <w:t>Salomo</w:t>
      </w:r>
      <w:r w:rsidR="003A1AF7">
        <w:t xml:space="preserve"> </w:t>
      </w:r>
      <w:r>
        <w:t>billig</w:t>
      </w:r>
      <w:r w:rsidR="003A1AF7">
        <w:t xml:space="preserve"> </w:t>
      </w:r>
      <w:r>
        <w:t>höher</w:t>
      </w:r>
      <w:r w:rsidR="003A1AF7">
        <w:t xml:space="preserve"> </w:t>
      </w:r>
      <w:r>
        <w:t>stellt</w:t>
      </w:r>
      <w:r w:rsidR="003A1AF7">
        <w:t xml:space="preserve"> </w:t>
      </w:r>
      <w:r>
        <w:t>als</w:t>
      </w:r>
      <w:r w:rsidR="003A1AF7">
        <w:t xml:space="preserve"> </w:t>
      </w:r>
      <w:r>
        <w:t>Silber</w:t>
      </w:r>
      <w:r w:rsidR="003A1AF7">
        <w:t xml:space="preserve"> </w:t>
      </w:r>
      <w:r>
        <w:t>und</w:t>
      </w:r>
      <w:r w:rsidR="003A1AF7">
        <w:t xml:space="preserve"> </w:t>
      </w:r>
      <w:r>
        <w:t>Gold</w:t>
      </w:r>
      <w:r w:rsidR="003A1AF7">
        <w:t xml:space="preserve"> </w:t>
      </w:r>
      <w:r>
        <w:t>und</w:t>
      </w:r>
      <w:r w:rsidR="003A1AF7">
        <w:t xml:space="preserve"> </w:t>
      </w:r>
      <w:r>
        <w:t>alle</w:t>
      </w:r>
      <w:r w:rsidR="003A1AF7">
        <w:t xml:space="preserve"> </w:t>
      </w:r>
      <w:r>
        <w:t>Güter</w:t>
      </w:r>
      <w:r w:rsidR="003A1AF7">
        <w:t xml:space="preserve"> </w:t>
      </w:r>
      <w:r>
        <w:t>der</w:t>
      </w:r>
      <w:r w:rsidR="003A1AF7">
        <w:t xml:space="preserve"> </w:t>
      </w:r>
      <w:r>
        <w:t>Erde,</w:t>
      </w:r>
      <w:r w:rsidR="003A1AF7">
        <w:t xml:space="preserve"> </w:t>
      </w:r>
      <w:r>
        <w:t>und</w:t>
      </w:r>
      <w:r w:rsidR="003A1AF7">
        <w:t xml:space="preserve"> </w:t>
      </w:r>
      <w:r>
        <w:t>zu</w:t>
      </w:r>
      <w:r w:rsidR="003A1AF7">
        <w:t xml:space="preserve"> </w:t>
      </w:r>
      <w:r>
        <w:t>dem</w:t>
      </w:r>
      <w:r w:rsidR="003A1AF7">
        <w:t xml:space="preserve"> </w:t>
      </w:r>
      <w:r>
        <w:t>größten</w:t>
      </w:r>
      <w:r w:rsidR="003A1AF7">
        <w:t xml:space="preserve"> </w:t>
      </w:r>
      <w:r>
        <w:t>Fleiß</w:t>
      </w:r>
      <w:r w:rsidR="003A1AF7">
        <w:t xml:space="preserve"> </w:t>
      </w:r>
      <w:r>
        <w:t>ermuntert,</w:t>
      </w:r>
      <w:r w:rsidR="003A1AF7">
        <w:t xml:space="preserve"> </w:t>
      </w:r>
      <w:r>
        <w:t>sie</w:t>
      </w:r>
      <w:r w:rsidR="003A1AF7">
        <w:t xml:space="preserve"> </w:t>
      </w:r>
      <w:r>
        <w:t>zu</w:t>
      </w:r>
      <w:r w:rsidR="003A1AF7">
        <w:t xml:space="preserve"> </w:t>
      </w:r>
      <w:r>
        <w:t>erlangen.</w:t>
      </w:r>
      <w:r w:rsidR="003A1AF7">
        <w:t xml:space="preserve"> </w:t>
      </w:r>
      <w:r>
        <w:t>Wir</w:t>
      </w:r>
      <w:r w:rsidR="003A1AF7">
        <w:t xml:space="preserve"> </w:t>
      </w:r>
      <w:r>
        <w:t>werden</w:t>
      </w:r>
      <w:r w:rsidR="003A1AF7">
        <w:t xml:space="preserve"> </w:t>
      </w:r>
      <w:r>
        <w:t>genug</w:t>
      </w:r>
      <w:r w:rsidR="003A1AF7">
        <w:t xml:space="preserve"> </w:t>
      </w:r>
      <w:r>
        <w:t>von</w:t>
      </w:r>
      <w:r w:rsidR="003A1AF7">
        <w:t xml:space="preserve"> </w:t>
      </w:r>
      <w:r>
        <w:t>ihr</w:t>
      </w:r>
      <w:r w:rsidR="003A1AF7">
        <w:t xml:space="preserve"> </w:t>
      </w:r>
      <w:r>
        <w:t>zu</w:t>
      </w:r>
      <w:r w:rsidR="003A1AF7">
        <w:t xml:space="preserve"> </w:t>
      </w:r>
      <w:r>
        <w:t>ihrem</w:t>
      </w:r>
      <w:r w:rsidR="003A1AF7">
        <w:t xml:space="preserve"> </w:t>
      </w:r>
      <w:r>
        <w:t>Ruhme</w:t>
      </w:r>
      <w:r w:rsidR="003A1AF7">
        <w:t xml:space="preserve"> </w:t>
      </w:r>
      <w:r>
        <w:t>gesagt</w:t>
      </w:r>
      <w:r w:rsidR="003A1AF7">
        <w:t xml:space="preserve"> </w:t>
      </w:r>
      <w:r>
        <w:t>haben,</w:t>
      </w:r>
      <w:r w:rsidR="003A1AF7">
        <w:t xml:space="preserve"> </w:t>
      </w:r>
      <w:r>
        <w:t>wenn</w:t>
      </w:r>
      <w:r w:rsidR="003A1AF7">
        <w:t xml:space="preserve"> </w:t>
      </w:r>
      <w:r>
        <w:t>wir</w:t>
      </w:r>
      <w:r w:rsidR="003A1AF7">
        <w:t xml:space="preserve"> </w:t>
      </w:r>
      <w:r>
        <w:t>bloß</w:t>
      </w:r>
      <w:r w:rsidR="003A1AF7">
        <w:t xml:space="preserve"> </w:t>
      </w:r>
      <w:r>
        <w:t>bemerken,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ein</w:t>
      </w:r>
      <w:r w:rsidR="003A1AF7">
        <w:t xml:space="preserve"> </w:t>
      </w:r>
      <w:r>
        <w:t>Stück</w:t>
      </w:r>
      <w:r w:rsidR="003A1AF7">
        <w:t xml:space="preserve"> </w:t>
      </w:r>
      <w:r>
        <w:t>der</w:t>
      </w:r>
      <w:r w:rsidR="003A1AF7">
        <w:t xml:space="preserve"> </w:t>
      </w:r>
      <w:r>
        <w:t>Gottähnlichkeit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Seele</w:t>
      </w:r>
      <w:r w:rsidR="003A1AF7">
        <w:t xml:space="preserve"> </w:t>
      </w:r>
      <w:r>
        <w:t>ist.</w:t>
      </w:r>
      <w:r w:rsidR="003A1AF7">
        <w:t xml:space="preserve"> </w:t>
      </w:r>
      <w:r>
        <w:t>Das</w:t>
      </w:r>
      <w:r w:rsidR="003A1AF7">
        <w:t xml:space="preserve"> </w:t>
      </w:r>
      <w:r>
        <w:t>Evangelium</w:t>
      </w:r>
      <w:r w:rsidR="003A1AF7">
        <w:t xml:space="preserve"> </w:t>
      </w:r>
      <w:r>
        <w:t>ist</w:t>
      </w:r>
      <w:r w:rsidR="003A1AF7">
        <w:t xml:space="preserve"> </w:t>
      </w:r>
      <w:r>
        <w:t>ein</w:t>
      </w:r>
      <w:r w:rsidR="003A1AF7">
        <w:t xml:space="preserve"> </w:t>
      </w:r>
      <w:r>
        <w:t>großes</w:t>
      </w:r>
      <w:r w:rsidR="003A1AF7">
        <w:t xml:space="preserve"> </w:t>
      </w:r>
      <w:r>
        <w:t>Geheimnis;</w:t>
      </w:r>
      <w:r w:rsidR="003A1AF7">
        <w:t xml:space="preserve"> </w:t>
      </w:r>
      <w:r>
        <w:t>zum</w:t>
      </w:r>
      <w:r w:rsidR="003A1AF7">
        <w:t xml:space="preserve"> </w:t>
      </w:r>
      <w:r>
        <w:t>Verständnis</w:t>
      </w:r>
      <w:r w:rsidR="003A1AF7">
        <w:t xml:space="preserve"> </w:t>
      </w:r>
      <w:r>
        <w:t>desselben</w:t>
      </w:r>
      <w:r w:rsidR="003A1AF7">
        <w:t xml:space="preserve"> </w:t>
      </w:r>
      <w:r>
        <w:t>ist</w:t>
      </w:r>
      <w:r w:rsidR="003A1AF7">
        <w:t xml:space="preserve"> </w:t>
      </w:r>
      <w:r>
        <w:t>Weisheit</w:t>
      </w:r>
      <w:r w:rsidR="003A1AF7">
        <w:t xml:space="preserve"> </w:t>
      </w:r>
      <w:r>
        <w:t>erforderlich.</w:t>
      </w:r>
      <w:r w:rsidR="003A1AF7">
        <w:t xml:space="preserve"> </w:t>
      </w:r>
      <w:r>
        <w:t>Und</w:t>
      </w:r>
      <w:r w:rsidR="003A1AF7">
        <w:t xml:space="preserve"> </w:t>
      </w:r>
      <w:r>
        <w:t>siehe!</w:t>
      </w:r>
      <w:r w:rsidR="003A1AF7">
        <w:t xml:space="preserve"> </w:t>
      </w:r>
      <w:r>
        <w:t>so</w:t>
      </w:r>
      <w:r w:rsidR="003A1AF7">
        <w:t xml:space="preserve"> </w:t>
      </w:r>
      <w:r>
        <w:t>wie</w:t>
      </w:r>
      <w:r w:rsidR="003A1AF7">
        <w:t xml:space="preserve"> </w:t>
      </w:r>
      <w:r>
        <w:t>die</w:t>
      </w:r>
      <w:r w:rsidR="003A1AF7">
        <w:t xml:space="preserve"> </w:t>
      </w:r>
      <w:r>
        <w:t>Sonne</w:t>
      </w:r>
      <w:r w:rsidR="003A1AF7">
        <w:t xml:space="preserve"> </w:t>
      </w:r>
      <w:r>
        <w:t>gemacht</w:t>
      </w:r>
      <w:r w:rsidR="003A1AF7">
        <w:t xml:space="preserve"> </w:t>
      </w:r>
      <w:r>
        <w:t>ist,</w:t>
      </w:r>
      <w:r w:rsidR="003A1AF7">
        <w:t xml:space="preserve"> </w:t>
      </w:r>
      <w:r>
        <w:t>uns</w:t>
      </w:r>
      <w:r w:rsidR="003A1AF7">
        <w:t xml:space="preserve"> </w:t>
      </w:r>
      <w:r>
        <w:t>im</w:t>
      </w:r>
      <w:r w:rsidR="003A1AF7">
        <w:t xml:space="preserve"> </w:t>
      </w:r>
      <w:r>
        <w:t>Natürlichen</w:t>
      </w:r>
      <w:r w:rsidR="003A1AF7">
        <w:t xml:space="preserve"> </w:t>
      </w:r>
      <w:r>
        <w:t>zu</w:t>
      </w:r>
      <w:r w:rsidR="003A1AF7">
        <w:t xml:space="preserve"> </w:t>
      </w:r>
      <w:r>
        <w:t>erleuchten,</w:t>
      </w:r>
      <w:r w:rsidR="003A1AF7">
        <w:t xml:space="preserve"> </w:t>
      </w:r>
      <w:r>
        <w:t>so</w:t>
      </w:r>
      <w:r w:rsidR="003A1AF7">
        <w:t xml:space="preserve"> </w:t>
      </w:r>
      <w:r>
        <w:t>Christus,</w:t>
      </w:r>
      <w:r w:rsidR="003A1AF7">
        <w:t xml:space="preserve"> </w:t>
      </w:r>
      <w:r>
        <w:t>uns</w:t>
      </w:r>
      <w:r w:rsidR="003A1AF7">
        <w:t xml:space="preserve"> </w:t>
      </w:r>
      <w:r>
        <w:t>weise</w:t>
      </w:r>
      <w:r w:rsidR="003A1AF7">
        <w:t xml:space="preserve"> </w:t>
      </w:r>
      <w:r>
        <w:t>zu</w:t>
      </w:r>
      <w:r w:rsidR="003A1AF7">
        <w:t xml:space="preserve"> </w:t>
      </w:r>
      <w:r>
        <w:t>machen</w:t>
      </w:r>
      <w:r w:rsidR="003A1AF7">
        <w:t xml:space="preserve"> </w:t>
      </w:r>
      <w:r>
        <w:t>zur</w:t>
      </w:r>
      <w:r w:rsidR="003A1AF7">
        <w:t xml:space="preserve"> </w:t>
      </w:r>
      <w:r>
        <w:t>Seligkeit.</w:t>
      </w:r>
      <w:r w:rsidR="003A1AF7">
        <w:t xml:space="preserve"> </w:t>
      </w:r>
      <w:r>
        <w:t>Er</w:t>
      </w:r>
      <w:r w:rsidR="003A1AF7">
        <w:t xml:space="preserve"> </w:t>
      </w:r>
      <w:r>
        <w:t>ist</w:t>
      </w:r>
      <w:r w:rsidR="003A1AF7">
        <w:t xml:space="preserve"> </w:t>
      </w:r>
      <w:r>
        <w:t>die</w:t>
      </w:r>
      <w:r w:rsidR="003A1AF7">
        <w:t xml:space="preserve"> </w:t>
      </w:r>
      <w:r>
        <w:t>Weisheit</w:t>
      </w:r>
      <w:r w:rsidR="003A1AF7">
        <w:t xml:space="preserve"> </w:t>
      </w:r>
      <w:r>
        <w:t>selbst.</w:t>
      </w:r>
      <w:r w:rsidR="003A1AF7">
        <w:t xml:space="preserve"> </w:t>
      </w:r>
      <w:r>
        <w:t>Wie</w:t>
      </w:r>
      <w:r w:rsidR="003A1AF7">
        <w:t xml:space="preserve"> </w:t>
      </w:r>
      <w:r>
        <w:t>weise</w:t>
      </w:r>
      <w:r w:rsidR="003A1AF7">
        <w:t xml:space="preserve"> </w:t>
      </w:r>
      <w:r>
        <w:t>wird</w:t>
      </w:r>
      <w:r w:rsidR="003A1AF7">
        <w:t xml:space="preserve"> </w:t>
      </w:r>
      <w:r>
        <w:t>also</w:t>
      </w:r>
      <w:r w:rsidR="003A1AF7">
        <w:t xml:space="preserve"> </w:t>
      </w:r>
      <w:r>
        <w:t>nicht</w:t>
      </w:r>
      <w:r w:rsidR="003A1AF7">
        <w:t xml:space="preserve"> </w:t>
      </w:r>
      <w:r>
        <w:t>jeder</w:t>
      </w:r>
      <w:r w:rsidR="003A1AF7">
        <w:t xml:space="preserve"> </w:t>
      </w:r>
      <w:r>
        <w:t>in</w:t>
      </w:r>
      <w:r w:rsidR="003A1AF7">
        <w:t xml:space="preserve"> </w:t>
      </w:r>
      <w:r>
        <w:t>ihm</w:t>
      </w:r>
      <w:r w:rsidR="003A1AF7">
        <w:t xml:space="preserve"> </w:t>
      </w:r>
      <w:r>
        <w:t>sein,</w:t>
      </w:r>
      <w:r w:rsidR="003A1AF7">
        <w:t xml:space="preserve"> </w:t>
      </w:r>
      <w:r>
        <w:t>der</w:t>
      </w:r>
      <w:r w:rsidR="003A1AF7">
        <w:t xml:space="preserve"> </w:t>
      </w:r>
      <w:r>
        <w:t>ihn</w:t>
      </w:r>
      <w:r w:rsidR="003A1AF7">
        <w:t xml:space="preserve"> </w:t>
      </w:r>
      <w:r>
        <w:t>in</w:t>
      </w:r>
      <w:r w:rsidR="003A1AF7">
        <w:t xml:space="preserve"> </w:t>
      </w:r>
      <w:r>
        <w:t>sich</w:t>
      </w:r>
      <w:r w:rsidR="003A1AF7">
        <w:t xml:space="preserve"> </w:t>
      </w:r>
      <w:r>
        <w:t>wohnend</w:t>
      </w:r>
      <w:r w:rsidR="003A1AF7">
        <w:t xml:space="preserve"> </w:t>
      </w:r>
      <w:r>
        <w:t>hat.</w:t>
      </w:r>
      <w:r w:rsidR="003A1AF7">
        <w:t xml:space="preserve"> </w:t>
      </w:r>
      <w:r>
        <w:t>Er</w:t>
      </w:r>
      <w:r w:rsidR="003A1AF7">
        <w:t xml:space="preserve"> </w:t>
      </w:r>
      <w:r>
        <w:t>ist</w:t>
      </w:r>
      <w:r w:rsidR="003A1AF7">
        <w:t xml:space="preserve"> </w:t>
      </w:r>
      <w:r>
        <w:t>unsere</w:t>
      </w:r>
      <w:r w:rsidR="003A1AF7">
        <w:t xml:space="preserve"> </w:t>
      </w:r>
      <w:r>
        <w:t>Gerechtigkeit</w:t>
      </w:r>
      <w:r w:rsidR="003A1AF7">
        <w:t xml:space="preserve"> </w:t>
      </w:r>
      <w:r>
        <w:t>und</w:t>
      </w:r>
      <w:r w:rsidR="003A1AF7">
        <w:t xml:space="preserve"> </w:t>
      </w:r>
      <w:r>
        <w:t>ist</w:t>
      </w:r>
      <w:r w:rsidR="003A1AF7">
        <w:t xml:space="preserve"> </w:t>
      </w:r>
      <w:r>
        <w:t>uns</w:t>
      </w:r>
      <w:r w:rsidR="003A1AF7">
        <w:t xml:space="preserve"> </w:t>
      </w:r>
      <w:r>
        <w:t>von</w:t>
      </w:r>
      <w:r w:rsidR="003A1AF7">
        <w:t xml:space="preserve"> </w:t>
      </w:r>
      <w:r>
        <w:t>Gott</w:t>
      </w:r>
      <w:r w:rsidR="003A1AF7">
        <w:t xml:space="preserve"> </w:t>
      </w:r>
      <w:r>
        <w:t>selbst</w:t>
      </w:r>
      <w:r w:rsidR="003A1AF7">
        <w:t xml:space="preserve"> </w:t>
      </w:r>
      <w:r>
        <w:t>dazu</w:t>
      </w:r>
      <w:r w:rsidR="003A1AF7">
        <w:t xml:space="preserve"> </w:t>
      </w:r>
      <w:r>
        <w:t>gemacht.</w:t>
      </w:r>
      <w:r w:rsidR="003A1AF7">
        <w:t xml:space="preserve"> </w:t>
      </w:r>
      <w:r>
        <w:t>Welche</w:t>
      </w:r>
      <w:r w:rsidR="003A1AF7">
        <w:t xml:space="preserve"> </w:t>
      </w:r>
      <w:r>
        <w:t>Gerechtigkeit</w:t>
      </w:r>
      <w:r w:rsidR="003A1AF7">
        <w:t xml:space="preserve"> </w:t>
      </w:r>
      <w:r>
        <w:t>ist</w:t>
      </w:r>
      <w:r w:rsidR="003A1AF7">
        <w:t xml:space="preserve"> </w:t>
      </w:r>
      <w:r>
        <w:t>doch</w:t>
      </w:r>
      <w:r w:rsidR="003A1AF7">
        <w:t xml:space="preserve"> </w:t>
      </w:r>
      <w:r>
        <w:t>das!</w:t>
      </w:r>
      <w:r w:rsidR="003A1AF7">
        <w:t xml:space="preserve"> </w:t>
      </w:r>
      <w:r>
        <w:t>Wer</w:t>
      </w:r>
      <w:r w:rsidR="003A1AF7">
        <w:t xml:space="preserve"> </w:t>
      </w:r>
      <w:r>
        <w:t>sollte</w:t>
      </w:r>
      <w:r w:rsidR="003A1AF7">
        <w:t xml:space="preserve"> </w:t>
      </w:r>
      <w:r>
        <w:t>sie</w:t>
      </w:r>
      <w:r w:rsidR="003A1AF7">
        <w:t xml:space="preserve"> </w:t>
      </w:r>
      <w:r>
        <w:t>da</w:t>
      </w:r>
      <w:r w:rsidR="003A1AF7">
        <w:t xml:space="preserve"> </w:t>
      </w:r>
      <w:r>
        <w:t>suchen?</w:t>
      </w:r>
      <w:r w:rsidR="003A1AF7">
        <w:t xml:space="preserve"> </w:t>
      </w:r>
      <w:r>
        <w:t>Wie</w:t>
      </w:r>
      <w:r w:rsidR="003A1AF7">
        <w:t xml:space="preserve"> </w:t>
      </w:r>
      <w:r>
        <w:t>vortrefflich,</w:t>
      </w:r>
      <w:r w:rsidR="003A1AF7">
        <w:t xml:space="preserve"> </w:t>
      </w:r>
      <w:r>
        <w:t>wie</w:t>
      </w:r>
      <w:r w:rsidR="003A1AF7">
        <w:t xml:space="preserve"> </w:t>
      </w:r>
      <w:r>
        <w:t>vollkommen,</w:t>
      </w:r>
      <w:r w:rsidR="003A1AF7">
        <w:t xml:space="preserve"> </w:t>
      </w:r>
      <w:r>
        <w:t>ja</w:t>
      </w:r>
      <w:r w:rsidR="003A1AF7">
        <w:t xml:space="preserve"> </w:t>
      </w:r>
      <w:proofErr w:type="spellStart"/>
      <w:r>
        <w:t>überschwenglich</w:t>
      </w:r>
      <w:proofErr w:type="spellEnd"/>
      <w:r w:rsidR="003A1AF7">
        <w:t xml:space="preserve"> </w:t>
      </w:r>
      <w:r>
        <w:t>ist</w:t>
      </w:r>
      <w:r w:rsidR="003A1AF7">
        <w:t xml:space="preserve"> </w:t>
      </w:r>
      <w:r>
        <w:t>sie!</w:t>
      </w:r>
      <w:r w:rsidR="003A1AF7">
        <w:t xml:space="preserve"> </w:t>
      </w:r>
      <w:r>
        <w:t>Wovor</w:t>
      </w:r>
      <w:r w:rsidR="003A1AF7">
        <w:t xml:space="preserve"> </w:t>
      </w:r>
      <w:r>
        <w:t>hat</w:t>
      </w:r>
      <w:r w:rsidR="003A1AF7">
        <w:t xml:space="preserve"> </w:t>
      </w:r>
      <w:r>
        <w:t>der</w:t>
      </w:r>
      <w:r w:rsidR="003A1AF7">
        <w:t xml:space="preserve"> </w:t>
      </w:r>
      <w:r>
        <w:t>sich</w:t>
      </w:r>
      <w:r w:rsidR="003A1AF7">
        <w:t xml:space="preserve"> </w:t>
      </w:r>
      <w:r>
        <w:t>noch</w:t>
      </w:r>
      <w:r w:rsidR="003A1AF7">
        <w:t xml:space="preserve"> </w:t>
      </w:r>
      <w:r>
        <w:t>zu</w:t>
      </w:r>
      <w:r w:rsidR="003A1AF7">
        <w:t xml:space="preserve"> </w:t>
      </w:r>
      <w:r>
        <w:t>fürchten,</w:t>
      </w:r>
      <w:r w:rsidR="003A1AF7">
        <w:t xml:space="preserve"> </w:t>
      </w:r>
      <w:r>
        <w:t>der</w:t>
      </w:r>
      <w:r w:rsidR="003A1AF7">
        <w:t xml:space="preserve"> </w:t>
      </w:r>
      <w:r>
        <w:t>damit</w:t>
      </w:r>
      <w:r w:rsidR="003A1AF7">
        <w:t xml:space="preserve"> </w:t>
      </w:r>
      <w:r>
        <w:t>bekleidet</w:t>
      </w:r>
      <w:r w:rsidR="003A1AF7">
        <w:t xml:space="preserve"> </w:t>
      </w:r>
      <w:r>
        <w:t>ist!</w:t>
      </w:r>
      <w:r w:rsidR="003A1AF7">
        <w:t xml:space="preserve"> </w:t>
      </w:r>
    </w:p>
    <w:p w14:paraId="65269A37" w14:textId="1B2022DC" w:rsidR="00C359D2" w:rsidRDefault="00C359D2" w:rsidP="00C359D2">
      <w:pPr>
        <w:pStyle w:val="StandardWeb"/>
      </w:pPr>
      <w:r>
        <w:t>Unsere</w:t>
      </w:r>
      <w:r w:rsidR="003A1AF7">
        <w:t xml:space="preserve"> </w:t>
      </w:r>
      <w:r>
        <w:t>Natur</w:t>
      </w:r>
      <w:r w:rsidR="003A1AF7">
        <w:t xml:space="preserve"> </w:t>
      </w:r>
      <w:r>
        <w:t>ist</w:t>
      </w:r>
      <w:r w:rsidR="003A1AF7">
        <w:t xml:space="preserve"> </w:t>
      </w:r>
      <w:r>
        <w:t>ganz</w:t>
      </w:r>
      <w:r w:rsidR="003A1AF7">
        <w:t xml:space="preserve"> </w:t>
      </w:r>
      <w:r>
        <w:t>vergiftet.</w:t>
      </w:r>
      <w:r w:rsidR="003A1AF7">
        <w:t xml:space="preserve"> </w:t>
      </w:r>
      <w:r>
        <w:t>Aber</w:t>
      </w:r>
      <w:r w:rsidR="003A1AF7">
        <w:t xml:space="preserve"> </w:t>
      </w:r>
      <w:r>
        <w:t>dies</w:t>
      </w:r>
      <w:r w:rsidR="003A1AF7">
        <w:t xml:space="preserve"> </w:t>
      </w:r>
      <w:r>
        <w:t>Sündengift</w:t>
      </w:r>
      <w:r w:rsidR="003A1AF7">
        <w:t xml:space="preserve"> </w:t>
      </w:r>
      <w:r>
        <w:t>kann</w:t>
      </w:r>
      <w:r w:rsidR="003A1AF7">
        <w:t xml:space="preserve"> </w:t>
      </w:r>
      <w:r>
        <w:t>weggeschafft</w:t>
      </w:r>
      <w:r w:rsidR="003A1AF7">
        <w:t xml:space="preserve"> </w:t>
      </w:r>
      <w:r>
        <w:t>werden.</w:t>
      </w:r>
      <w:r w:rsidR="003A1AF7">
        <w:t xml:space="preserve"> </w:t>
      </w:r>
      <w:r>
        <w:t>wir</w:t>
      </w:r>
      <w:r w:rsidR="003A1AF7">
        <w:t xml:space="preserve"> </w:t>
      </w:r>
      <w:r>
        <w:t>haben</w:t>
      </w:r>
      <w:r w:rsidR="003A1AF7">
        <w:t xml:space="preserve"> </w:t>
      </w:r>
      <w:r>
        <w:t>eine</w:t>
      </w:r>
      <w:r w:rsidR="003A1AF7">
        <w:t xml:space="preserve"> </w:t>
      </w:r>
      <w:r>
        <w:t>kräftige</w:t>
      </w:r>
      <w:r w:rsidR="003A1AF7">
        <w:t xml:space="preserve"> </w:t>
      </w:r>
      <w:r>
        <w:t>Arznei</w:t>
      </w:r>
      <w:r w:rsidR="003A1AF7">
        <w:t xml:space="preserve"> </w:t>
      </w:r>
      <w:r>
        <w:t>dagegen,</w:t>
      </w:r>
      <w:r w:rsidR="003A1AF7">
        <w:t xml:space="preserve"> </w:t>
      </w:r>
      <w:r>
        <w:t>denn</w:t>
      </w:r>
      <w:r w:rsidR="003A1AF7">
        <w:t xml:space="preserve"> </w:t>
      </w:r>
      <w:r>
        <w:t>dieser</w:t>
      </w:r>
      <w:r w:rsidR="003A1AF7">
        <w:t xml:space="preserve"> </w:t>
      </w:r>
      <w:r>
        <w:t>ist</w:t>
      </w:r>
      <w:r w:rsidR="003A1AF7">
        <w:t xml:space="preserve"> </w:t>
      </w:r>
      <w:r>
        <w:t>uns</w:t>
      </w:r>
      <w:r w:rsidR="003A1AF7">
        <w:t xml:space="preserve"> </w:t>
      </w:r>
      <w:r>
        <w:t>auch</w:t>
      </w:r>
      <w:r w:rsidR="003A1AF7">
        <w:t xml:space="preserve"> </w:t>
      </w:r>
      <w:r>
        <w:t>zur</w:t>
      </w:r>
      <w:r w:rsidR="003A1AF7">
        <w:t xml:space="preserve"> </w:t>
      </w:r>
      <w:r>
        <w:t>Heiligung</w:t>
      </w:r>
      <w:r w:rsidR="003A1AF7">
        <w:t xml:space="preserve"> </w:t>
      </w:r>
      <w:r>
        <w:t>geworden.</w:t>
      </w:r>
      <w:r w:rsidR="003A1AF7">
        <w:t xml:space="preserve"> </w:t>
      </w:r>
      <w:r>
        <w:t>Mag</w:t>
      </w:r>
      <w:r w:rsidR="003A1AF7">
        <w:t xml:space="preserve"> </w:t>
      </w:r>
      <w:r>
        <w:t>nun</w:t>
      </w:r>
      <w:r w:rsidR="003A1AF7">
        <w:t xml:space="preserve"> </w:t>
      </w:r>
      <w:r>
        <w:t>wirklich</w:t>
      </w:r>
      <w:r w:rsidR="003A1AF7">
        <w:t xml:space="preserve"> </w:t>
      </w:r>
      <w:r>
        <w:t>unser</w:t>
      </w:r>
      <w:r w:rsidR="003A1AF7">
        <w:t xml:space="preserve"> </w:t>
      </w:r>
      <w:r>
        <w:t>Schade</w:t>
      </w:r>
      <w:r w:rsidR="003A1AF7">
        <w:t xml:space="preserve"> </w:t>
      </w:r>
      <w:r>
        <w:t>verzweifelt</w:t>
      </w:r>
      <w:r w:rsidR="003A1AF7">
        <w:t xml:space="preserve"> </w:t>
      </w:r>
      <w:r>
        <w:t>böse</w:t>
      </w:r>
      <w:r w:rsidR="003A1AF7">
        <w:t xml:space="preserve"> </w:t>
      </w:r>
      <w:r>
        <w:t>sein,</w:t>
      </w:r>
      <w:r w:rsidR="003A1AF7">
        <w:t xml:space="preserve"> </w:t>
      </w:r>
      <w:r>
        <w:t>so</w:t>
      </w:r>
      <w:r w:rsidR="003A1AF7">
        <w:t xml:space="preserve"> </w:t>
      </w:r>
      <w:r>
        <w:t>sollt</w:t>
      </w:r>
      <w:r w:rsidR="003A1AF7">
        <w:t xml:space="preserve"> </w:t>
      </w:r>
      <w:r>
        <w:t>ihr</w:t>
      </w:r>
      <w:r w:rsidR="003A1AF7">
        <w:t xml:space="preserve"> </w:t>
      </w:r>
      <w:r>
        <w:t>doch</w:t>
      </w:r>
      <w:r w:rsidR="003A1AF7">
        <w:t xml:space="preserve"> </w:t>
      </w:r>
      <w:r>
        <w:t>heil</w:t>
      </w:r>
      <w:r w:rsidR="003A1AF7">
        <w:t xml:space="preserve"> </w:t>
      </w:r>
      <w:r>
        <w:t>werden.</w:t>
      </w:r>
      <w:r w:rsidR="003A1AF7">
        <w:t xml:space="preserve"> </w:t>
      </w:r>
      <w:r>
        <w:t>Denn</w:t>
      </w:r>
      <w:r w:rsidR="003A1AF7">
        <w:t xml:space="preserve"> </w:t>
      </w:r>
      <w:r>
        <w:t>ich</w:t>
      </w:r>
      <w:r w:rsidR="003A1AF7">
        <w:t xml:space="preserve"> </w:t>
      </w:r>
      <w:r>
        <w:t>will</w:t>
      </w:r>
      <w:r w:rsidR="003A1AF7">
        <w:t xml:space="preserve"> </w:t>
      </w:r>
      <w:r>
        <w:t>rein</w:t>
      </w:r>
      <w:r w:rsidR="003A1AF7">
        <w:t xml:space="preserve"> </w:t>
      </w:r>
      <w:r>
        <w:t>Wasser</w:t>
      </w:r>
      <w:r w:rsidR="003A1AF7">
        <w:t xml:space="preserve"> </w:t>
      </w:r>
      <w:r>
        <w:t>über</w:t>
      </w:r>
      <w:r w:rsidR="003A1AF7">
        <w:t xml:space="preserve"> </w:t>
      </w:r>
      <w:r>
        <w:t>euch</w:t>
      </w:r>
      <w:r w:rsidR="003A1AF7">
        <w:t xml:space="preserve"> </w:t>
      </w:r>
      <w:r>
        <w:t>sprengen,</w:t>
      </w:r>
      <w:r w:rsidR="003A1AF7">
        <w:t xml:space="preserve"> </w:t>
      </w:r>
      <w:r>
        <w:t>von</w:t>
      </w:r>
      <w:r w:rsidR="003A1AF7">
        <w:t xml:space="preserve"> </w:t>
      </w:r>
      <w:r>
        <w:t>aller</w:t>
      </w:r>
      <w:r w:rsidR="003A1AF7">
        <w:t xml:space="preserve"> </w:t>
      </w:r>
      <w:r>
        <w:t>eurer</w:t>
      </w:r>
      <w:r w:rsidR="003A1AF7">
        <w:t xml:space="preserve"> </w:t>
      </w:r>
      <w:r>
        <w:t>Untugend</w:t>
      </w:r>
      <w:r w:rsidR="003A1AF7">
        <w:t xml:space="preserve"> </w:t>
      </w:r>
      <w:r>
        <w:t>will</w:t>
      </w:r>
      <w:r w:rsidR="003A1AF7">
        <w:t xml:space="preserve"> </w:t>
      </w:r>
      <w:r>
        <w:t>ich</w:t>
      </w:r>
      <w:r w:rsidR="003A1AF7">
        <w:t xml:space="preserve"> </w:t>
      </w:r>
      <w:r>
        <w:t>euch</w:t>
      </w:r>
      <w:r w:rsidR="003A1AF7">
        <w:t xml:space="preserve"> </w:t>
      </w:r>
      <w:r>
        <w:t>reinigen.</w:t>
      </w:r>
      <w:r w:rsidR="003A1AF7">
        <w:t xml:space="preserve"> </w:t>
      </w:r>
      <w:r>
        <w:t>Wir</w:t>
      </w:r>
      <w:r w:rsidR="003A1AF7">
        <w:t xml:space="preserve"> </w:t>
      </w:r>
      <w:r>
        <w:t>schweben</w:t>
      </w:r>
      <w:r w:rsidR="003A1AF7">
        <w:t xml:space="preserve"> </w:t>
      </w:r>
      <w:r>
        <w:t>hier</w:t>
      </w:r>
      <w:r w:rsidR="003A1AF7">
        <w:t xml:space="preserve"> </w:t>
      </w:r>
      <w:r>
        <w:t>in</w:t>
      </w:r>
      <w:r w:rsidR="003A1AF7">
        <w:t xml:space="preserve"> </w:t>
      </w:r>
      <w:r>
        <w:t>mannigfaltigem</w:t>
      </w:r>
      <w:r w:rsidR="003A1AF7">
        <w:t xml:space="preserve"> </w:t>
      </w:r>
      <w:r>
        <w:t>Elend.</w:t>
      </w:r>
      <w:r w:rsidR="003A1AF7">
        <w:t xml:space="preserve"> </w:t>
      </w:r>
      <w:r>
        <w:t>Nicht</w:t>
      </w:r>
      <w:r w:rsidR="003A1AF7">
        <w:t xml:space="preserve"> </w:t>
      </w:r>
      <w:r>
        <w:t>bloß</w:t>
      </w:r>
      <w:r w:rsidR="003A1AF7">
        <w:t xml:space="preserve"> </w:t>
      </w:r>
      <w:r>
        <w:t>treffen</w:t>
      </w:r>
      <w:r w:rsidR="003A1AF7">
        <w:t xml:space="preserve"> </w:t>
      </w:r>
      <w:r>
        <w:t>uns</w:t>
      </w:r>
      <w:r w:rsidR="003A1AF7">
        <w:t xml:space="preserve"> </w:t>
      </w:r>
      <w:r>
        <w:t>allerlei</w:t>
      </w:r>
      <w:r w:rsidR="003A1AF7">
        <w:t xml:space="preserve"> </w:t>
      </w:r>
      <w:r>
        <w:t>körperliche</w:t>
      </w:r>
      <w:r w:rsidR="003A1AF7">
        <w:t xml:space="preserve"> </w:t>
      </w:r>
      <w:r>
        <w:t>und</w:t>
      </w:r>
      <w:r w:rsidR="003A1AF7">
        <w:t xml:space="preserve"> </w:t>
      </w:r>
      <w:r>
        <w:t>irdische</w:t>
      </w:r>
      <w:r w:rsidR="003A1AF7">
        <w:t xml:space="preserve"> </w:t>
      </w:r>
      <w:proofErr w:type="spellStart"/>
      <w:r>
        <w:t>Mühseligkeiten</w:t>
      </w:r>
      <w:proofErr w:type="spellEnd"/>
      <w:r w:rsidR="003A1AF7">
        <w:t xml:space="preserve"> </w:t>
      </w:r>
      <w:r>
        <w:t>oder</w:t>
      </w:r>
      <w:r w:rsidR="003A1AF7">
        <w:t xml:space="preserve"> </w:t>
      </w:r>
      <w:r>
        <w:t>drohen</w:t>
      </w:r>
      <w:r w:rsidR="003A1AF7">
        <w:t xml:space="preserve"> </w:t>
      </w:r>
      <w:r>
        <w:t>uns</w:t>
      </w:r>
      <w:r w:rsidR="003A1AF7">
        <w:t xml:space="preserve"> </w:t>
      </w:r>
      <w:r>
        <w:t>wenigstens,</w:t>
      </w:r>
      <w:r w:rsidR="003A1AF7">
        <w:t xml:space="preserve"> </w:t>
      </w:r>
      <w:r>
        <w:t>sondern</w:t>
      </w:r>
      <w:r w:rsidR="003A1AF7">
        <w:t xml:space="preserve"> </w:t>
      </w:r>
      <w:r>
        <w:t>überdies</w:t>
      </w:r>
      <w:r w:rsidR="003A1AF7">
        <w:t xml:space="preserve"> </w:t>
      </w:r>
      <w:r>
        <w:t>wandeln</w:t>
      </w:r>
      <w:r w:rsidR="003A1AF7">
        <w:t xml:space="preserve"> </w:t>
      </w:r>
      <w:r>
        <w:t>wir</w:t>
      </w:r>
      <w:r w:rsidR="003A1AF7">
        <w:t xml:space="preserve"> </w:t>
      </w:r>
      <w:r>
        <w:t>hienieden</w:t>
      </w:r>
      <w:r w:rsidR="003A1AF7">
        <w:t xml:space="preserve"> </w:t>
      </w:r>
      <w:r>
        <w:t>im</w:t>
      </w:r>
      <w:r w:rsidR="003A1AF7">
        <w:t xml:space="preserve"> </w:t>
      </w:r>
      <w:r>
        <w:t>Fleisch.</w:t>
      </w:r>
      <w:r w:rsidR="003A1AF7">
        <w:t xml:space="preserve"> </w:t>
      </w:r>
      <w:r>
        <w:t>Die</w:t>
      </w:r>
      <w:r w:rsidR="003A1AF7">
        <w:t xml:space="preserve"> </w:t>
      </w:r>
      <w:r>
        <w:t>Sünde</w:t>
      </w:r>
      <w:r w:rsidR="003A1AF7">
        <w:t xml:space="preserve"> </w:t>
      </w:r>
      <w:r>
        <w:t>klebt</w:t>
      </w:r>
      <w:r w:rsidR="003A1AF7">
        <w:t xml:space="preserve"> </w:t>
      </w:r>
      <w:r>
        <w:t>uns</w:t>
      </w:r>
      <w:r w:rsidR="003A1AF7">
        <w:t xml:space="preserve"> </w:t>
      </w:r>
      <w:r>
        <w:t>immerdar</w:t>
      </w:r>
      <w:r w:rsidR="003A1AF7">
        <w:t xml:space="preserve"> </w:t>
      </w:r>
      <w:r>
        <w:t>an</w:t>
      </w:r>
      <w:r w:rsidR="003A1AF7">
        <w:t xml:space="preserve"> </w:t>
      </w:r>
      <w:r>
        <w:t>und</w:t>
      </w:r>
      <w:r w:rsidR="003A1AF7">
        <w:t xml:space="preserve"> </w:t>
      </w:r>
      <w:r>
        <w:t>macht</w:t>
      </w:r>
      <w:r w:rsidR="003A1AF7">
        <w:t xml:space="preserve"> </w:t>
      </w:r>
      <w:r>
        <w:t>uns</w:t>
      </w:r>
      <w:r w:rsidR="003A1AF7">
        <w:t xml:space="preserve"> </w:t>
      </w:r>
      <w:r>
        <w:t>träge,</w:t>
      </w:r>
      <w:r w:rsidR="003A1AF7">
        <w:t xml:space="preserve"> </w:t>
      </w:r>
      <w:r>
        <w:t>überdies</w:t>
      </w:r>
      <w:r w:rsidR="003A1AF7">
        <w:t xml:space="preserve"> </w:t>
      </w:r>
      <w:r>
        <w:t>haben</w:t>
      </w:r>
      <w:r w:rsidR="003A1AF7">
        <w:t xml:space="preserve"> </w:t>
      </w:r>
      <w:r>
        <w:t>wir</w:t>
      </w:r>
      <w:r w:rsidR="003A1AF7">
        <w:t xml:space="preserve"> </w:t>
      </w:r>
      <w:r>
        <w:t>mit</w:t>
      </w:r>
      <w:r w:rsidR="003A1AF7">
        <w:t xml:space="preserve"> </w:t>
      </w:r>
      <w:r>
        <w:t>bösen</w:t>
      </w:r>
      <w:r w:rsidR="003A1AF7">
        <w:t xml:space="preserve"> </w:t>
      </w:r>
      <w:r>
        <w:t>Geistern</w:t>
      </w:r>
      <w:r w:rsidR="003A1AF7">
        <w:t xml:space="preserve"> </w:t>
      </w:r>
      <w:r>
        <w:t>unter</w:t>
      </w:r>
      <w:r w:rsidR="003A1AF7">
        <w:t xml:space="preserve"> </w:t>
      </w:r>
      <w:r>
        <w:t>dem</w:t>
      </w:r>
      <w:r w:rsidR="003A1AF7">
        <w:t xml:space="preserve"> </w:t>
      </w:r>
      <w:r>
        <w:t>Himmel</w:t>
      </w:r>
      <w:r w:rsidR="003A1AF7">
        <w:t xml:space="preserve"> </w:t>
      </w:r>
      <w:r>
        <w:t>zu</w:t>
      </w:r>
      <w:r w:rsidR="003A1AF7">
        <w:t xml:space="preserve"> </w:t>
      </w:r>
      <w:r>
        <w:t>streiten,</w:t>
      </w:r>
      <w:r w:rsidR="003A1AF7">
        <w:t xml:space="preserve"> </w:t>
      </w:r>
      <w:r>
        <w:t>müssen</w:t>
      </w:r>
      <w:r w:rsidR="003A1AF7">
        <w:t xml:space="preserve"> </w:t>
      </w:r>
      <w:r>
        <w:t>unser</w:t>
      </w:r>
      <w:r w:rsidR="003A1AF7">
        <w:t xml:space="preserve"> </w:t>
      </w:r>
      <w:r>
        <w:t>Kreuz</w:t>
      </w:r>
      <w:r w:rsidR="003A1AF7">
        <w:t xml:space="preserve"> </w:t>
      </w:r>
      <w:r>
        <w:t>auf</w:t>
      </w:r>
      <w:r w:rsidR="003A1AF7">
        <w:t xml:space="preserve"> </w:t>
      </w:r>
      <w:r>
        <w:t>uns</w:t>
      </w:r>
      <w:r w:rsidR="003A1AF7">
        <w:t xml:space="preserve"> </w:t>
      </w:r>
      <w:r>
        <w:t>nehmen</w:t>
      </w:r>
      <w:r w:rsidR="003A1AF7">
        <w:t xml:space="preserve"> </w:t>
      </w:r>
      <w:r>
        <w:t>täglich</w:t>
      </w:r>
      <w:r w:rsidR="003A1AF7">
        <w:t xml:space="preserve"> </w:t>
      </w:r>
      <w:r>
        <w:t>und</w:t>
      </w:r>
      <w:r w:rsidR="003A1AF7">
        <w:t xml:space="preserve"> </w:t>
      </w:r>
      <w:r>
        <w:t>durch</w:t>
      </w:r>
      <w:r w:rsidR="003A1AF7">
        <w:t xml:space="preserve"> </w:t>
      </w:r>
      <w:r>
        <w:t>viel</w:t>
      </w:r>
      <w:r w:rsidR="003A1AF7">
        <w:t xml:space="preserve"> </w:t>
      </w:r>
      <w:r>
        <w:t>Trübsal</w:t>
      </w:r>
      <w:r w:rsidR="003A1AF7">
        <w:t xml:space="preserve"> </w:t>
      </w:r>
      <w:r>
        <w:t>ins</w:t>
      </w:r>
      <w:r w:rsidR="003A1AF7">
        <w:t xml:space="preserve"> </w:t>
      </w:r>
      <w:r>
        <w:t>Reich</w:t>
      </w:r>
      <w:r w:rsidR="003A1AF7">
        <w:t xml:space="preserve"> </w:t>
      </w:r>
      <w:r>
        <w:t>Gottes</w:t>
      </w:r>
      <w:r w:rsidR="003A1AF7">
        <w:t xml:space="preserve"> </w:t>
      </w:r>
      <w:r>
        <w:t>eingehen.</w:t>
      </w:r>
      <w:r w:rsidR="003A1AF7">
        <w:t xml:space="preserve"> </w:t>
      </w:r>
      <w:r>
        <w:t>Aber</w:t>
      </w:r>
      <w:r w:rsidR="003A1AF7">
        <w:t xml:space="preserve"> </w:t>
      </w:r>
      <w:r>
        <w:t>dieser</w:t>
      </w:r>
      <w:r w:rsidR="003A1AF7">
        <w:t xml:space="preserve"> </w:t>
      </w:r>
      <w:r>
        <w:t>wird</w:t>
      </w:r>
      <w:r w:rsidR="003A1AF7">
        <w:t xml:space="preserve"> </w:t>
      </w:r>
      <w:r>
        <w:t>uns</w:t>
      </w:r>
      <w:r w:rsidR="003A1AF7">
        <w:t xml:space="preserve"> </w:t>
      </w:r>
      <w:proofErr w:type="spellStart"/>
      <w:r>
        <w:t>erlösen</w:t>
      </w:r>
      <w:proofErr w:type="spellEnd"/>
      <w:r w:rsidR="003A1AF7">
        <w:t xml:space="preserve"> </w:t>
      </w:r>
      <w:r>
        <w:t>aus</w:t>
      </w:r>
      <w:r w:rsidR="003A1AF7">
        <w:t xml:space="preserve"> </w:t>
      </w:r>
      <w:r>
        <w:t>allem</w:t>
      </w:r>
      <w:r w:rsidR="003A1AF7">
        <w:t xml:space="preserve"> </w:t>
      </w:r>
      <w:r>
        <w:t>Übel</w:t>
      </w:r>
      <w:r w:rsidR="003A1AF7">
        <w:t xml:space="preserve"> </w:t>
      </w:r>
      <w:r>
        <w:t>und</w:t>
      </w:r>
      <w:r w:rsidR="003A1AF7">
        <w:t xml:space="preserve"> </w:t>
      </w:r>
      <w:r>
        <w:t>aushelfen</w:t>
      </w:r>
      <w:r w:rsidR="003A1AF7">
        <w:t xml:space="preserve"> </w:t>
      </w:r>
      <w:r>
        <w:t>zu</w:t>
      </w:r>
      <w:r w:rsidR="003A1AF7">
        <w:t xml:space="preserve"> </w:t>
      </w:r>
      <w:r>
        <w:t>seinem</w:t>
      </w:r>
      <w:r w:rsidR="003A1AF7">
        <w:t xml:space="preserve"> </w:t>
      </w:r>
      <w:r>
        <w:t>herrlichen</w:t>
      </w:r>
      <w:r w:rsidR="003A1AF7">
        <w:t xml:space="preserve"> </w:t>
      </w:r>
      <w:r>
        <w:t>Reich.</w:t>
      </w:r>
      <w:r w:rsidR="003A1AF7">
        <w:t xml:space="preserve"> </w:t>
      </w:r>
    </w:p>
    <w:p w14:paraId="14F71E81" w14:textId="77777777" w:rsidR="00C359D2" w:rsidRDefault="00C359D2" w:rsidP="00C359D2">
      <w:pPr>
        <w:pStyle w:val="berschrift2"/>
      </w:pPr>
      <w:r>
        <w:t>II.</w:t>
      </w:r>
    </w:p>
    <w:p w14:paraId="6759EB44" w14:textId="73EA121B" w:rsidR="00C359D2" w:rsidRDefault="00C359D2" w:rsidP="00C359D2">
      <w:pPr>
        <w:pStyle w:val="StandardWeb"/>
      </w:pPr>
      <w:r>
        <w:t>Dieser</w:t>
      </w:r>
      <w:r w:rsidR="003A1AF7">
        <w:t xml:space="preserve"> </w:t>
      </w:r>
      <w:r>
        <w:t>Jesus,</w:t>
      </w:r>
      <w:r w:rsidR="003A1AF7">
        <w:t xml:space="preserve"> </w:t>
      </w:r>
      <w:r>
        <w:t>welcher</w:t>
      </w:r>
      <w:r w:rsidR="003A1AF7">
        <w:t xml:space="preserve"> </w:t>
      </w:r>
      <w:r>
        <w:t>ist</w:t>
      </w:r>
      <w:r w:rsidR="003A1AF7">
        <w:t xml:space="preserve"> </w:t>
      </w:r>
      <w:r>
        <w:t>Christus,</w:t>
      </w:r>
      <w:r w:rsidR="003A1AF7">
        <w:t xml:space="preserve"> </w:t>
      </w:r>
      <w:r>
        <w:t>ist</w:t>
      </w:r>
      <w:r w:rsidR="003A1AF7">
        <w:t xml:space="preserve"> </w:t>
      </w:r>
      <w:r>
        <w:t>demnach</w:t>
      </w:r>
      <w:r w:rsidR="003A1AF7">
        <w:t xml:space="preserve"> </w:t>
      </w:r>
      <w:r>
        <w:t>zur</w:t>
      </w:r>
      <w:r w:rsidR="003A1AF7">
        <w:t xml:space="preserve"> </w:t>
      </w:r>
      <w:r>
        <w:t>Ausführung</w:t>
      </w:r>
      <w:r w:rsidR="003A1AF7">
        <w:t xml:space="preserve"> </w:t>
      </w:r>
      <w:r>
        <w:t>des</w:t>
      </w:r>
      <w:r w:rsidR="003A1AF7">
        <w:t xml:space="preserve"> </w:t>
      </w:r>
      <w:r>
        <w:t>großen</w:t>
      </w:r>
      <w:r w:rsidR="003A1AF7">
        <w:t xml:space="preserve"> </w:t>
      </w:r>
      <w:r>
        <w:t>Erlösungswerks</w:t>
      </w:r>
      <w:r w:rsidR="003A1AF7">
        <w:t xml:space="preserve"> </w:t>
      </w:r>
      <w:r>
        <w:t>vollkommen</w:t>
      </w:r>
      <w:r w:rsidR="003A1AF7">
        <w:t xml:space="preserve"> </w:t>
      </w:r>
      <w:r>
        <w:t>tauglich</w:t>
      </w:r>
      <w:r w:rsidR="003A1AF7">
        <w:t xml:space="preserve"> </w:t>
      </w:r>
      <w:r>
        <w:t>und</w:t>
      </w:r>
      <w:r w:rsidR="003A1AF7">
        <w:t xml:space="preserve"> </w:t>
      </w:r>
      <w:r>
        <w:t>geschickt.</w:t>
      </w:r>
      <w:r w:rsidR="003A1AF7">
        <w:t xml:space="preserve"> </w:t>
      </w:r>
      <w:r>
        <w:t>Aber</w:t>
      </w:r>
      <w:r w:rsidR="003A1AF7">
        <w:t xml:space="preserve"> </w:t>
      </w:r>
      <w:proofErr w:type="spellStart"/>
      <w:r>
        <w:t>laßt</w:t>
      </w:r>
      <w:proofErr w:type="spellEnd"/>
      <w:r w:rsidR="003A1AF7">
        <w:t xml:space="preserve"> </w:t>
      </w:r>
      <w:r>
        <w:t>uns</w:t>
      </w:r>
      <w:r w:rsidR="003A1AF7">
        <w:t xml:space="preserve"> </w:t>
      </w:r>
      <w:r>
        <w:t>jetzt</w:t>
      </w:r>
      <w:r w:rsidR="003A1AF7">
        <w:t xml:space="preserve"> </w:t>
      </w:r>
      <w:r>
        <w:t>auch</w:t>
      </w:r>
      <w:r w:rsidR="003A1AF7">
        <w:t xml:space="preserve"> </w:t>
      </w:r>
      <w:r>
        <w:t>auf</w:t>
      </w:r>
      <w:r w:rsidR="003A1AF7">
        <w:t xml:space="preserve"> </w:t>
      </w:r>
      <w:r>
        <w:t>das</w:t>
      </w:r>
      <w:r w:rsidR="003A1AF7">
        <w:t xml:space="preserve"> </w:t>
      </w:r>
      <w:r>
        <w:t>gestiftete</w:t>
      </w:r>
      <w:r w:rsidR="003A1AF7">
        <w:t xml:space="preserve"> </w:t>
      </w:r>
      <w:r>
        <w:t>Erlösungswerk,</w:t>
      </w:r>
      <w:r w:rsidR="003A1AF7">
        <w:t xml:space="preserve"> </w:t>
      </w:r>
      <w:r>
        <w:t>auf</w:t>
      </w:r>
      <w:r w:rsidR="003A1AF7">
        <w:t xml:space="preserve"> </w:t>
      </w:r>
      <w:r>
        <w:t>die</w:t>
      </w:r>
      <w:r w:rsidR="003A1AF7">
        <w:t xml:space="preserve"> </w:t>
      </w:r>
      <w:r>
        <w:t>Erlösung</w:t>
      </w:r>
      <w:r w:rsidR="003A1AF7">
        <w:t xml:space="preserve"> </w:t>
      </w:r>
      <w:r>
        <w:t>selbst</w:t>
      </w:r>
      <w:r w:rsidR="003A1AF7">
        <w:t xml:space="preserve"> </w:t>
      </w:r>
      <w:r>
        <w:t>und</w:t>
      </w:r>
      <w:r w:rsidR="003A1AF7">
        <w:t xml:space="preserve"> </w:t>
      </w:r>
      <w:r>
        <w:t>ihre</w:t>
      </w:r>
      <w:r w:rsidR="003A1AF7">
        <w:t xml:space="preserve"> </w:t>
      </w:r>
      <w:r>
        <w:t>Frucht</w:t>
      </w:r>
      <w:r w:rsidR="003A1AF7">
        <w:t xml:space="preserve"> </w:t>
      </w:r>
      <w:r>
        <w:t>achten.</w:t>
      </w:r>
      <w:r w:rsidR="003A1AF7">
        <w:t xml:space="preserve"> </w:t>
      </w:r>
    </w:p>
    <w:p w14:paraId="7FA37693" w14:textId="444079D6" w:rsidR="00C359D2" w:rsidRDefault="00C359D2" w:rsidP="00C359D2">
      <w:pPr>
        <w:pStyle w:val="StandardWeb"/>
      </w:pPr>
      <w:r>
        <w:lastRenderedPageBreak/>
        <w:t>Die</w:t>
      </w:r>
      <w:r w:rsidR="003A1AF7">
        <w:t xml:space="preserve"> </w:t>
      </w:r>
      <w:r>
        <w:t>Erlösung</w:t>
      </w:r>
      <w:r w:rsidR="003A1AF7">
        <w:t xml:space="preserve"> </w:t>
      </w:r>
      <w:r>
        <w:t>ist</w:t>
      </w:r>
      <w:r w:rsidR="003A1AF7">
        <w:t xml:space="preserve"> </w:t>
      </w:r>
      <w:r>
        <w:t>durch</w:t>
      </w:r>
      <w:r w:rsidR="003A1AF7">
        <w:t xml:space="preserve"> </w:t>
      </w:r>
      <w:proofErr w:type="spellStart"/>
      <w:r>
        <w:t>Jesum</w:t>
      </w:r>
      <w:proofErr w:type="spellEnd"/>
      <w:r w:rsidR="003A1AF7">
        <w:t xml:space="preserve"> </w:t>
      </w:r>
      <w:r>
        <w:t>Christum</w:t>
      </w:r>
      <w:r w:rsidR="003A1AF7">
        <w:t xml:space="preserve"> </w:t>
      </w:r>
      <w:r>
        <w:t>geschehen,</w:t>
      </w:r>
      <w:r w:rsidR="003A1AF7">
        <w:t xml:space="preserve"> </w:t>
      </w:r>
      <w:r>
        <w:t>und</w:t>
      </w:r>
      <w:r w:rsidR="003A1AF7">
        <w:t xml:space="preserve"> </w:t>
      </w:r>
      <w:r>
        <w:t>zwar</w:t>
      </w:r>
      <w:r w:rsidR="003A1AF7">
        <w:t xml:space="preserve"> </w:t>
      </w:r>
      <w:r>
        <w:t>insbesondere</w:t>
      </w:r>
      <w:r w:rsidR="003A1AF7">
        <w:t xml:space="preserve"> </w:t>
      </w:r>
      <w:r>
        <w:t>durch</w:t>
      </w:r>
      <w:r w:rsidR="003A1AF7">
        <w:t xml:space="preserve"> </w:t>
      </w:r>
      <w:r>
        <w:t>seinen</w:t>
      </w:r>
      <w:r w:rsidR="003A1AF7">
        <w:t xml:space="preserve"> </w:t>
      </w:r>
      <w:r>
        <w:t>Gehorsam</w:t>
      </w:r>
      <w:r w:rsidR="003A1AF7">
        <w:t xml:space="preserve"> </w:t>
      </w:r>
      <w:r>
        <w:t>bis</w:t>
      </w:r>
      <w:r w:rsidR="003A1AF7">
        <w:t xml:space="preserve"> </w:t>
      </w:r>
      <w:r>
        <w:t>zum</w:t>
      </w:r>
      <w:r w:rsidR="003A1AF7">
        <w:t xml:space="preserve"> </w:t>
      </w:r>
      <w:r>
        <w:t>Tode,</w:t>
      </w:r>
      <w:r w:rsidR="003A1AF7">
        <w:t xml:space="preserve"> </w:t>
      </w:r>
      <w:r>
        <w:t>ja</w:t>
      </w:r>
      <w:r w:rsidR="003A1AF7">
        <w:t xml:space="preserve"> </w:t>
      </w:r>
      <w:r>
        <w:t>bis</w:t>
      </w:r>
      <w:r w:rsidR="003A1AF7">
        <w:t xml:space="preserve"> </w:t>
      </w:r>
      <w:r>
        <w:t>zum</w:t>
      </w:r>
      <w:r w:rsidR="003A1AF7">
        <w:t xml:space="preserve"> </w:t>
      </w:r>
      <w:r>
        <w:t>Tode</w:t>
      </w:r>
      <w:r w:rsidR="003A1AF7">
        <w:t xml:space="preserve"> </w:t>
      </w:r>
      <w:r>
        <w:t>am</w:t>
      </w:r>
      <w:r w:rsidR="003A1AF7">
        <w:t xml:space="preserve"> </w:t>
      </w:r>
      <w:r>
        <w:t>Kreuz;</w:t>
      </w:r>
      <w:r w:rsidR="003A1AF7">
        <w:t xml:space="preserve"> </w:t>
      </w:r>
      <w:r>
        <w:t>denn</w:t>
      </w:r>
      <w:r w:rsidR="003A1AF7">
        <w:t xml:space="preserve"> </w:t>
      </w:r>
      <w:r>
        <w:t>da</w:t>
      </w:r>
      <w:r w:rsidR="003A1AF7">
        <w:t xml:space="preserve"> </w:t>
      </w:r>
      <w:r>
        <w:t>er</w:t>
      </w:r>
      <w:r w:rsidR="003A1AF7">
        <w:t xml:space="preserve"> </w:t>
      </w:r>
      <w:r>
        <w:t>ist</w:t>
      </w:r>
      <w:r w:rsidR="003A1AF7">
        <w:t xml:space="preserve"> </w:t>
      </w:r>
      <w:r>
        <w:t>vollendet,</w:t>
      </w:r>
      <w:r w:rsidR="003A1AF7">
        <w:t xml:space="preserve"> </w:t>
      </w:r>
      <w:r>
        <w:t>ist</w:t>
      </w:r>
      <w:r w:rsidR="003A1AF7">
        <w:t xml:space="preserve"> </w:t>
      </w:r>
      <w:r>
        <w:t>er</w:t>
      </w:r>
      <w:r w:rsidR="003A1AF7">
        <w:t xml:space="preserve"> </w:t>
      </w:r>
      <w:r>
        <w:t>geworden</w:t>
      </w:r>
      <w:r w:rsidR="003A1AF7">
        <w:t xml:space="preserve"> </w:t>
      </w:r>
      <w:r>
        <w:t>eine</w:t>
      </w:r>
      <w:r w:rsidR="003A1AF7">
        <w:t xml:space="preserve"> </w:t>
      </w:r>
      <w:r>
        <w:t>Ursache</w:t>
      </w:r>
      <w:r w:rsidR="003A1AF7">
        <w:t xml:space="preserve"> </w:t>
      </w:r>
      <w:r>
        <w:t>zur</w:t>
      </w:r>
      <w:r w:rsidR="003A1AF7">
        <w:t xml:space="preserve"> </w:t>
      </w:r>
      <w:r>
        <w:t>Seligkeit</w:t>
      </w:r>
      <w:r w:rsidR="003A1AF7">
        <w:t xml:space="preserve"> </w:t>
      </w:r>
      <w:r>
        <w:t>allen,</w:t>
      </w:r>
      <w:r w:rsidR="003A1AF7">
        <w:t xml:space="preserve"> </w:t>
      </w:r>
      <w:r>
        <w:t>die</w:t>
      </w:r>
      <w:r w:rsidR="003A1AF7">
        <w:t xml:space="preserve"> </w:t>
      </w:r>
      <w:r>
        <w:t>ihm</w:t>
      </w:r>
      <w:r w:rsidR="003A1AF7">
        <w:t xml:space="preserve"> </w:t>
      </w:r>
      <w:r>
        <w:t>gehorsam</w:t>
      </w:r>
      <w:r w:rsidR="003A1AF7">
        <w:t xml:space="preserve"> </w:t>
      </w:r>
      <w:r>
        <w:t>sind.</w:t>
      </w:r>
      <w:r w:rsidR="003A1AF7">
        <w:t xml:space="preserve"> </w:t>
      </w:r>
      <w:r>
        <w:t>Dieser</w:t>
      </w:r>
      <w:r w:rsidR="003A1AF7">
        <w:t xml:space="preserve"> </w:t>
      </w:r>
      <w:r>
        <w:t>Gehorsam</w:t>
      </w:r>
      <w:r w:rsidR="003A1AF7">
        <w:t xml:space="preserve"> </w:t>
      </w:r>
      <w:r>
        <w:t>Christi</w:t>
      </w:r>
      <w:r w:rsidR="003A1AF7">
        <w:t xml:space="preserve"> </w:t>
      </w:r>
      <w:r>
        <w:t>ist</w:t>
      </w:r>
      <w:r w:rsidR="003A1AF7">
        <w:t xml:space="preserve"> </w:t>
      </w:r>
      <w:r>
        <w:t>überhaupt</w:t>
      </w:r>
      <w:r w:rsidR="003A1AF7">
        <w:t xml:space="preserve"> </w:t>
      </w:r>
      <w:r>
        <w:t>vollkommen,</w:t>
      </w:r>
      <w:r w:rsidR="003A1AF7">
        <w:t xml:space="preserve"> </w:t>
      </w:r>
      <w:r>
        <w:t>so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nichts</w:t>
      </w:r>
      <w:r w:rsidR="003A1AF7">
        <w:t xml:space="preserve"> </w:t>
      </w:r>
      <w:r>
        <w:t>an</w:t>
      </w:r>
      <w:r w:rsidR="003A1AF7">
        <w:t xml:space="preserve"> </w:t>
      </w:r>
      <w:r>
        <w:t>demselben</w:t>
      </w:r>
      <w:r w:rsidR="003A1AF7">
        <w:t xml:space="preserve"> </w:t>
      </w:r>
      <w:r>
        <w:t>mangelt.</w:t>
      </w:r>
      <w:r w:rsidR="003A1AF7">
        <w:t xml:space="preserve"> </w:t>
      </w:r>
      <w:r>
        <w:t>Er</w:t>
      </w:r>
      <w:r w:rsidR="003A1AF7">
        <w:t xml:space="preserve"> </w:t>
      </w:r>
      <w:r>
        <w:t>war</w:t>
      </w:r>
      <w:r w:rsidR="003A1AF7">
        <w:t xml:space="preserve"> </w:t>
      </w:r>
      <w:r>
        <w:t>ungemein</w:t>
      </w:r>
      <w:r w:rsidR="003A1AF7">
        <w:t xml:space="preserve"> </w:t>
      </w:r>
      <w:r>
        <w:t>herrlich.</w:t>
      </w:r>
      <w:r w:rsidR="003A1AF7">
        <w:t xml:space="preserve"> </w:t>
      </w:r>
      <w:r>
        <w:t>Denn</w:t>
      </w:r>
      <w:r w:rsidR="003A1AF7">
        <w:t xml:space="preserve"> </w:t>
      </w:r>
      <w:r>
        <w:t>Jesus</w:t>
      </w:r>
      <w:r w:rsidR="003A1AF7">
        <w:t xml:space="preserve"> </w:t>
      </w:r>
      <w:r>
        <w:t>leistete</w:t>
      </w:r>
      <w:r w:rsidR="003A1AF7">
        <w:t xml:space="preserve"> </w:t>
      </w:r>
      <w:r>
        <w:t>ihn</w:t>
      </w:r>
      <w:r w:rsidR="003A1AF7">
        <w:t xml:space="preserve"> </w:t>
      </w:r>
      <w:r>
        <w:t>unter</w:t>
      </w:r>
      <w:r w:rsidR="003A1AF7">
        <w:t xml:space="preserve"> </w:t>
      </w:r>
      <w:r>
        <w:t>den</w:t>
      </w:r>
      <w:r w:rsidR="003A1AF7">
        <w:t xml:space="preserve"> </w:t>
      </w:r>
      <w:r>
        <w:t>schwersten</w:t>
      </w:r>
      <w:r w:rsidR="003A1AF7">
        <w:t xml:space="preserve"> </w:t>
      </w:r>
      <w:r>
        <w:t>Umständen,</w:t>
      </w:r>
      <w:r w:rsidR="003A1AF7">
        <w:t xml:space="preserve"> </w:t>
      </w:r>
      <w:r>
        <w:t>Leiden,</w:t>
      </w:r>
      <w:r w:rsidR="003A1AF7">
        <w:t xml:space="preserve"> </w:t>
      </w:r>
      <w:r>
        <w:t>Versuchungen,</w:t>
      </w:r>
      <w:r w:rsidR="003A1AF7">
        <w:t xml:space="preserve"> </w:t>
      </w:r>
      <w:r>
        <w:t>und</w:t>
      </w:r>
      <w:r w:rsidR="003A1AF7">
        <w:t xml:space="preserve"> </w:t>
      </w:r>
      <w:r>
        <w:t>trieb</w:t>
      </w:r>
      <w:r w:rsidR="003A1AF7">
        <w:t xml:space="preserve"> </w:t>
      </w:r>
      <w:r>
        <w:t>ihn</w:t>
      </w:r>
      <w:r w:rsidR="003A1AF7">
        <w:t xml:space="preserve"> </w:t>
      </w:r>
      <w:r>
        <w:t>bis</w:t>
      </w:r>
      <w:r w:rsidR="003A1AF7">
        <w:t xml:space="preserve"> </w:t>
      </w:r>
      <w:r>
        <w:t>zum</w:t>
      </w:r>
      <w:r w:rsidR="003A1AF7">
        <w:t xml:space="preserve"> </w:t>
      </w:r>
      <w:r>
        <w:t>höchsten</w:t>
      </w:r>
      <w:r w:rsidR="003A1AF7">
        <w:t xml:space="preserve"> </w:t>
      </w:r>
      <w:r>
        <w:t>Gipfel,</w:t>
      </w:r>
      <w:r w:rsidR="003A1AF7">
        <w:t xml:space="preserve"> </w:t>
      </w:r>
      <w:r>
        <w:t>bis</w:t>
      </w:r>
      <w:r w:rsidR="003A1AF7">
        <w:t xml:space="preserve"> </w:t>
      </w:r>
      <w:r>
        <w:t>zum</w:t>
      </w:r>
      <w:r w:rsidR="003A1AF7">
        <w:t xml:space="preserve"> </w:t>
      </w:r>
      <w:r>
        <w:t>Tode,</w:t>
      </w:r>
      <w:r w:rsidR="003A1AF7">
        <w:t xml:space="preserve"> </w:t>
      </w:r>
      <w:r>
        <w:t>ja</w:t>
      </w:r>
      <w:r w:rsidR="003A1AF7">
        <w:t xml:space="preserve"> </w:t>
      </w:r>
      <w:r>
        <w:t>bis</w:t>
      </w:r>
      <w:r w:rsidR="003A1AF7">
        <w:t xml:space="preserve"> </w:t>
      </w:r>
      <w:r>
        <w:t>zum</w:t>
      </w:r>
      <w:r w:rsidR="003A1AF7">
        <w:t xml:space="preserve"> </w:t>
      </w:r>
      <w:r>
        <w:t>Tode</w:t>
      </w:r>
      <w:r w:rsidR="003A1AF7">
        <w:t xml:space="preserve"> </w:t>
      </w:r>
      <w:r>
        <w:t>am</w:t>
      </w:r>
      <w:r w:rsidR="003A1AF7">
        <w:t xml:space="preserve"> </w:t>
      </w:r>
      <w:r>
        <w:t>Kreuz,</w:t>
      </w:r>
      <w:r w:rsidR="003A1AF7">
        <w:t xml:space="preserve"> </w:t>
      </w:r>
      <w:r>
        <w:t>bis</w:t>
      </w:r>
      <w:r w:rsidR="003A1AF7">
        <w:t xml:space="preserve"> </w:t>
      </w:r>
      <w:r>
        <w:t>zum</w:t>
      </w:r>
      <w:r w:rsidR="003A1AF7">
        <w:t xml:space="preserve"> </w:t>
      </w:r>
      <w:r>
        <w:t>Trinken</w:t>
      </w:r>
      <w:r w:rsidR="003A1AF7">
        <w:t xml:space="preserve"> </w:t>
      </w:r>
      <w:r>
        <w:t>eines</w:t>
      </w:r>
      <w:r w:rsidR="003A1AF7">
        <w:t xml:space="preserve"> </w:t>
      </w:r>
      <w:r>
        <w:t>Kelchs,</w:t>
      </w:r>
      <w:r w:rsidR="003A1AF7">
        <w:t xml:space="preserve"> </w:t>
      </w:r>
      <w:r>
        <w:t>dessen</w:t>
      </w:r>
      <w:r w:rsidR="003A1AF7">
        <w:t xml:space="preserve"> </w:t>
      </w:r>
      <w:r>
        <w:t>er</w:t>
      </w:r>
      <w:r w:rsidR="003A1AF7">
        <w:t xml:space="preserve"> </w:t>
      </w:r>
      <w:r>
        <w:t>unter</w:t>
      </w:r>
      <w:r w:rsidR="003A1AF7">
        <w:t xml:space="preserve"> </w:t>
      </w:r>
      <w:r>
        <w:t>jeder</w:t>
      </w:r>
      <w:r w:rsidR="003A1AF7">
        <w:t xml:space="preserve"> </w:t>
      </w:r>
      <w:r>
        <w:t>andern</w:t>
      </w:r>
      <w:r w:rsidR="003A1AF7">
        <w:t xml:space="preserve"> </w:t>
      </w:r>
      <w:r>
        <w:t>Bedingung</w:t>
      </w:r>
      <w:r w:rsidR="003A1AF7">
        <w:t xml:space="preserve"> </w:t>
      </w:r>
      <w:r>
        <w:t>als</w:t>
      </w:r>
      <w:r w:rsidR="003A1AF7">
        <w:t xml:space="preserve"> </w:t>
      </w:r>
      <w:r>
        <w:t>der</w:t>
      </w:r>
      <w:r w:rsidR="003A1AF7">
        <w:t xml:space="preserve"> </w:t>
      </w:r>
      <w:r>
        <w:t>des</w:t>
      </w:r>
      <w:r w:rsidR="003A1AF7">
        <w:t xml:space="preserve"> </w:t>
      </w:r>
      <w:r>
        <w:t>Gehorsams,</w:t>
      </w:r>
      <w:r w:rsidR="003A1AF7">
        <w:t xml:space="preserve"> </w:t>
      </w:r>
      <w:r>
        <w:t>durchaus</w:t>
      </w:r>
      <w:r w:rsidR="003A1AF7">
        <w:t xml:space="preserve"> </w:t>
      </w:r>
      <w:r>
        <w:t>würde</w:t>
      </w:r>
      <w:r w:rsidR="003A1AF7">
        <w:t xml:space="preserve"> </w:t>
      </w:r>
      <w:r>
        <w:t>haben</w:t>
      </w:r>
      <w:r w:rsidR="003A1AF7">
        <w:t xml:space="preserve"> </w:t>
      </w:r>
      <w:r>
        <w:t>überhoben</w:t>
      </w:r>
      <w:r w:rsidR="003A1AF7">
        <w:t xml:space="preserve"> </w:t>
      </w:r>
      <w:r>
        <w:t>bleiben</w:t>
      </w:r>
      <w:r w:rsidR="003A1AF7">
        <w:t xml:space="preserve"> </w:t>
      </w:r>
      <w:r>
        <w:t>wollen.</w:t>
      </w:r>
      <w:r w:rsidR="003A1AF7">
        <w:t xml:space="preserve"> </w:t>
      </w:r>
      <w:r>
        <w:t>Es</w:t>
      </w:r>
      <w:r w:rsidR="003A1AF7">
        <w:t xml:space="preserve"> </w:t>
      </w:r>
      <w:r>
        <w:t>war</w:t>
      </w:r>
      <w:r w:rsidR="003A1AF7">
        <w:t xml:space="preserve"> </w:t>
      </w:r>
      <w:r>
        <w:t>ein</w:t>
      </w:r>
      <w:r w:rsidR="003A1AF7">
        <w:t xml:space="preserve"> </w:t>
      </w:r>
      <w:r>
        <w:t>Gehorsam</w:t>
      </w:r>
      <w:r w:rsidR="003A1AF7">
        <w:t xml:space="preserve"> </w:t>
      </w:r>
      <w:r>
        <w:t>aus</w:t>
      </w:r>
      <w:r w:rsidR="003A1AF7">
        <w:t xml:space="preserve"> </w:t>
      </w:r>
      <w:r>
        <w:t>der</w:t>
      </w:r>
      <w:r w:rsidR="003A1AF7">
        <w:t xml:space="preserve"> </w:t>
      </w:r>
      <w:r>
        <w:t>lautersten</w:t>
      </w:r>
      <w:r w:rsidR="003A1AF7">
        <w:t xml:space="preserve"> </w:t>
      </w:r>
      <w:r>
        <w:t>Liebe</w:t>
      </w:r>
      <w:r w:rsidR="003A1AF7">
        <w:t xml:space="preserve"> </w:t>
      </w:r>
      <w:r>
        <w:t>zu</w:t>
      </w:r>
      <w:r w:rsidR="003A1AF7">
        <w:t xml:space="preserve"> </w:t>
      </w:r>
      <w:r>
        <w:t>Gott</w:t>
      </w:r>
      <w:r w:rsidR="003A1AF7">
        <w:t xml:space="preserve"> </w:t>
      </w:r>
      <w:r>
        <w:t>und</w:t>
      </w:r>
      <w:r w:rsidR="003A1AF7">
        <w:t xml:space="preserve"> </w:t>
      </w:r>
      <w:r>
        <w:t>zu</w:t>
      </w:r>
      <w:r w:rsidR="003A1AF7">
        <w:t xml:space="preserve"> </w:t>
      </w:r>
      <w:r>
        <w:t>den</w:t>
      </w:r>
      <w:r w:rsidR="003A1AF7">
        <w:t xml:space="preserve"> </w:t>
      </w:r>
      <w:r>
        <w:t>Seinen,</w:t>
      </w:r>
      <w:r w:rsidR="003A1AF7">
        <w:t xml:space="preserve"> </w:t>
      </w:r>
      <w:r>
        <w:t>wobei</w:t>
      </w:r>
      <w:r w:rsidR="003A1AF7">
        <w:t xml:space="preserve"> </w:t>
      </w:r>
      <w:r>
        <w:t>er</w:t>
      </w:r>
      <w:r w:rsidR="003A1AF7">
        <w:t xml:space="preserve"> </w:t>
      </w:r>
      <w:r>
        <w:t>nichts</w:t>
      </w:r>
      <w:r w:rsidR="003A1AF7">
        <w:t xml:space="preserve"> </w:t>
      </w:r>
      <w:r>
        <w:t>gewann</w:t>
      </w:r>
      <w:r w:rsidR="003A1AF7">
        <w:t xml:space="preserve"> </w:t>
      </w:r>
      <w:r>
        <w:t>als</w:t>
      </w:r>
      <w:r w:rsidR="003A1AF7">
        <w:t xml:space="preserve"> </w:t>
      </w:r>
      <w:r>
        <w:t>die</w:t>
      </w:r>
      <w:r w:rsidR="003A1AF7">
        <w:t xml:space="preserve"> </w:t>
      </w:r>
      <w:r>
        <w:t>Freude,</w:t>
      </w:r>
      <w:r w:rsidR="003A1AF7">
        <w:t xml:space="preserve"> </w:t>
      </w:r>
      <w:r>
        <w:t>das</w:t>
      </w:r>
      <w:r w:rsidR="003A1AF7">
        <w:t xml:space="preserve"> </w:t>
      </w:r>
      <w:r>
        <w:t>Verlorene</w:t>
      </w:r>
      <w:r w:rsidR="003A1AF7">
        <w:t xml:space="preserve"> </w:t>
      </w:r>
      <w:r>
        <w:t>selig</w:t>
      </w:r>
      <w:r w:rsidR="003A1AF7">
        <w:t xml:space="preserve"> </w:t>
      </w:r>
      <w:r>
        <w:t>zu</w:t>
      </w:r>
      <w:r w:rsidR="003A1AF7">
        <w:t xml:space="preserve"> </w:t>
      </w:r>
      <w:r>
        <w:t>machen,</w:t>
      </w:r>
      <w:r w:rsidR="003A1AF7">
        <w:t xml:space="preserve"> </w:t>
      </w:r>
      <w:r>
        <w:t>ein</w:t>
      </w:r>
      <w:r w:rsidR="003A1AF7">
        <w:t xml:space="preserve"> </w:t>
      </w:r>
      <w:r>
        <w:t>Gehorsam</w:t>
      </w:r>
      <w:r w:rsidR="003A1AF7">
        <w:t xml:space="preserve"> </w:t>
      </w:r>
      <w:r>
        <w:t>von</w:t>
      </w:r>
      <w:r w:rsidR="003A1AF7">
        <w:t xml:space="preserve"> </w:t>
      </w:r>
      <w:r>
        <w:t>unendlichem</w:t>
      </w:r>
      <w:r w:rsidR="003A1AF7">
        <w:t xml:space="preserve"> </w:t>
      </w:r>
      <w:r>
        <w:t>Wert.</w:t>
      </w:r>
      <w:r w:rsidR="003A1AF7">
        <w:t xml:space="preserve"> </w:t>
      </w:r>
      <w:r>
        <w:t>Denn</w:t>
      </w:r>
      <w:r w:rsidR="003A1AF7">
        <w:t xml:space="preserve"> </w:t>
      </w:r>
      <w:r>
        <w:t>es</w:t>
      </w:r>
      <w:r w:rsidR="003A1AF7">
        <w:t xml:space="preserve"> </w:t>
      </w:r>
      <w:r>
        <w:t>war</w:t>
      </w:r>
      <w:r w:rsidR="003A1AF7">
        <w:t xml:space="preserve"> </w:t>
      </w:r>
      <w:r>
        <w:t>ja</w:t>
      </w:r>
      <w:r w:rsidR="003A1AF7">
        <w:t xml:space="preserve"> </w:t>
      </w:r>
      <w:r>
        <w:t>nicht</w:t>
      </w:r>
      <w:r w:rsidR="003A1AF7">
        <w:t xml:space="preserve"> </w:t>
      </w:r>
      <w:r>
        <w:t>ein</w:t>
      </w:r>
      <w:r w:rsidR="003A1AF7">
        <w:t xml:space="preserve"> </w:t>
      </w:r>
      <w:r>
        <w:t>schlichter</w:t>
      </w:r>
      <w:r w:rsidR="003A1AF7">
        <w:t xml:space="preserve"> </w:t>
      </w:r>
      <w:r>
        <w:t>heiliger</w:t>
      </w:r>
      <w:r w:rsidR="003A1AF7">
        <w:t xml:space="preserve"> </w:t>
      </w:r>
      <w:r>
        <w:t>Mensch,</w:t>
      </w:r>
      <w:r w:rsidR="003A1AF7">
        <w:t xml:space="preserve"> </w:t>
      </w:r>
      <w:r>
        <w:t>der</w:t>
      </w:r>
      <w:r w:rsidR="003A1AF7">
        <w:t xml:space="preserve"> </w:t>
      </w:r>
      <w:r>
        <w:t>ihn</w:t>
      </w:r>
      <w:r w:rsidR="003A1AF7">
        <w:t xml:space="preserve"> </w:t>
      </w:r>
      <w:r>
        <w:t>leistete,</w:t>
      </w:r>
      <w:r w:rsidR="003A1AF7">
        <w:t xml:space="preserve"> </w:t>
      </w:r>
      <w:r>
        <w:t>nicht</w:t>
      </w:r>
      <w:r w:rsidR="003A1AF7">
        <w:t xml:space="preserve"> </w:t>
      </w:r>
      <w:r>
        <w:t>bloß</w:t>
      </w:r>
      <w:r w:rsidR="003A1AF7">
        <w:t xml:space="preserve"> </w:t>
      </w:r>
      <w:r>
        <w:t>ein</w:t>
      </w:r>
      <w:r w:rsidR="003A1AF7">
        <w:t xml:space="preserve"> </w:t>
      </w:r>
      <w:r>
        <w:t>unschuldiges</w:t>
      </w:r>
      <w:r w:rsidR="003A1AF7">
        <w:t xml:space="preserve"> </w:t>
      </w:r>
      <w:r>
        <w:t>Lamm,</w:t>
      </w:r>
      <w:r w:rsidR="003A1AF7">
        <w:t xml:space="preserve"> </w:t>
      </w:r>
      <w:r>
        <w:t>das</w:t>
      </w:r>
      <w:r w:rsidR="003A1AF7">
        <w:t xml:space="preserve"> </w:t>
      </w:r>
      <w:r>
        <w:t>da</w:t>
      </w:r>
      <w:r w:rsidR="003A1AF7">
        <w:t xml:space="preserve"> </w:t>
      </w:r>
      <w:r>
        <w:t>blutete,</w:t>
      </w:r>
      <w:r w:rsidR="003A1AF7">
        <w:t xml:space="preserve"> </w:t>
      </w:r>
      <w:r>
        <w:t>es</w:t>
      </w:r>
      <w:r w:rsidR="003A1AF7">
        <w:t xml:space="preserve"> </w:t>
      </w:r>
      <w:r>
        <w:t>war</w:t>
      </w:r>
      <w:r w:rsidR="003A1AF7">
        <w:t xml:space="preserve"> </w:t>
      </w:r>
      <w:r>
        <w:t>Gott</w:t>
      </w:r>
      <w:r w:rsidR="003A1AF7">
        <w:t xml:space="preserve"> </w:t>
      </w:r>
      <w:r>
        <w:t>selbst,</w:t>
      </w:r>
      <w:r w:rsidR="003A1AF7">
        <w:t xml:space="preserve"> </w:t>
      </w:r>
      <w:r>
        <w:t>der</w:t>
      </w:r>
      <w:r w:rsidR="003A1AF7">
        <w:t xml:space="preserve"> </w:t>
      </w:r>
      <w:r>
        <w:t>seine</w:t>
      </w:r>
      <w:r w:rsidR="003A1AF7">
        <w:t xml:space="preserve"> </w:t>
      </w:r>
      <w:r>
        <w:t>Gemeine</w:t>
      </w:r>
      <w:r w:rsidR="003A1AF7">
        <w:t xml:space="preserve"> </w:t>
      </w:r>
      <w:r>
        <w:t>mit</w:t>
      </w:r>
      <w:r w:rsidR="003A1AF7">
        <w:t xml:space="preserve"> </w:t>
      </w:r>
      <w:r>
        <w:t>seinem</w:t>
      </w:r>
      <w:r w:rsidR="003A1AF7">
        <w:t xml:space="preserve"> </w:t>
      </w:r>
      <w:r>
        <w:t>Blute</w:t>
      </w:r>
      <w:r w:rsidR="003A1AF7">
        <w:t xml:space="preserve"> </w:t>
      </w:r>
      <w:r>
        <w:t>erkaufte,</w:t>
      </w:r>
      <w:r w:rsidR="003A1AF7">
        <w:t xml:space="preserve"> </w:t>
      </w:r>
      <w:r>
        <w:t>und</w:t>
      </w:r>
      <w:r w:rsidR="003A1AF7">
        <w:t xml:space="preserve"> </w:t>
      </w:r>
      <w:r>
        <w:t>also</w:t>
      </w:r>
      <w:r w:rsidR="003A1AF7">
        <w:t xml:space="preserve"> </w:t>
      </w:r>
      <w:r>
        <w:t>empfing</w:t>
      </w:r>
      <w:r w:rsidR="003A1AF7">
        <w:t xml:space="preserve"> </w:t>
      </w:r>
      <w:r>
        <w:t>das</w:t>
      </w:r>
      <w:r w:rsidR="003A1AF7">
        <w:t xml:space="preserve"> </w:t>
      </w:r>
      <w:r>
        <w:t>Gesetz</w:t>
      </w:r>
      <w:r w:rsidR="003A1AF7">
        <w:t xml:space="preserve"> </w:t>
      </w:r>
      <w:r>
        <w:t>einen</w:t>
      </w:r>
      <w:r w:rsidR="003A1AF7">
        <w:t xml:space="preserve"> </w:t>
      </w:r>
      <w:r>
        <w:t>Gehorsam,</w:t>
      </w:r>
      <w:r w:rsidR="003A1AF7">
        <w:t xml:space="preserve"> </w:t>
      </w:r>
      <w:r>
        <w:t>den</w:t>
      </w:r>
      <w:r w:rsidR="003A1AF7">
        <w:t xml:space="preserve"> </w:t>
      </w:r>
      <w:r>
        <w:t>es</w:t>
      </w:r>
      <w:r w:rsidR="003A1AF7">
        <w:t xml:space="preserve"> </w:t>
      </w:r>
      <w:r>
        <w:t>niemals</w:t>
      </w:r>
      <w:r w:rsidR="003A1AF7">
        <w:t xml:space="preserve"> </w:t>
      </w:r>
      <w:r>
        <w:t>zu</w:t>
      </w:r>
      <w:r w:rsidR="003A1AF7">
        <w:t xml:space="preserve"> </w:t>
      </w:r>
      <w:r>
        <w:t>fordern</w:t>
      </w:r>
      <w:r w:rsidR="003A1AF7">
        <w:t xml:space="preserve"> </w:t>
      </w:r>
      <w:r>
        <w:t>berechtigt</w:t>
      </w:r>
      <w:r w:rsidR="003A1AF7">
        <w:t xml:space="preserve"> </w:t>
      </w:r>
      <w:r>
        <w:t>sein</w:t>
      </w:r>
      <w:r w:rsidR="003A1AF7">
        <w:t xml:space="preserve"> </w:t>
      </w:r>
      <w:r>
        <w:t>konnte.</w:t>
      </w:r>
      <w:r w:rsidR="003A1AF7">
        <w:t xml:space="preserve"> </w:t>
      </w:r>
      <w:r>
        <w:t>Es</w:t>
      </w:r>
      <w:r w:rsidR="003A1AF7">
        <w:t xml:space="preserve"> </w:t>
      </w:r>
      <w:r>
        <w:t>war</w:t>
      </w:r>
      <w:r w:rsidR="003A1AF7">
        <w:t xml:space="preserve"> </w:t>
      </w:r>
      <w:r>
        <w:t>endlich</w:t>
      </w:r>
      <w:r w:rsidR="003A1AF7">
        <w:t xml:space="preserve"> </w:t>
      </w:r>
      <w:r>
        <w:t>ein</w:t>
      </w:r>
      <w:r w:rsidR="003A1AF7">
        <w:t xml:space="preserve"> </w:t>
      </w:r>
      <w:r>
        <w:t>ganz</w:t>
      </w:r>
      <w:r w:rsidR="003A1AF7">
        <w:t xml:space="preserve"> </w:t>
      </w:r>
      <w:r>
        <w:t>freiwilliger</w:t>
      </w:r>
      <w:r w:rsidR="003A1AF7">
        <w:t xml:space="preserve"> </w:t>
      </w:r>
      <w:r>
        <w:t>Gehorsam,</w:t>
      </w:r>
      <w:r w:rsidR="003A1AF7">
        <w:t xml:space="preserve"> </w:t>
      </w:r>
      <w:r>
        <w:t>es</w:t>
      </w:r>
      <w:r w:rsidR="003A1AF7">
        <w:t xml:space="preserve"> </w:t>
      </w:r>
      <w:r>
        <w:t>war</w:t>
      </w:r>
      <w:r w:rsidR="003A1AF7">
        <w:t xml:space="preserve"> </w:t>
      </w:r>
      <w:r>
        <w:t>die</w:t>
      </w:r>
      <w:r w:rsidR="003A1AF7">
        <w:t xml:space="preserve"> </w:t>
      </w:r>
      <w:r>
        <w:t>freie</w:t>
      </w:r>
      <w:r w:rsidR="003A1AF7">
        <w:t xml:space="preserve"> </w:t>
      </w:r>
      <w:r>
        <w:t>Wahl</w:t>
      </w:r>
      <w:r w:rsidR="003A1AF7">
        <w:t xml:space="preserve"> </w:t>
      </w:r>
      <w:r>
        <w:t>des</w:t>
      </w:r>
      <w:r w:rsidR="003A1AF7">
        <w:t xml:space="preserve"> </w:t>
      </w:r>
      <w:r>
        <w:t>Sohnes</w:t>
      </w:r>
      <w:r w:rsidR="003A1AF7">
        <w:t xml:space="preserve"> </w:t>
      </w:r>
      <w:r>
        <w:t>Gottes,</w:t>
      </w:r>
      <w:r w:rsidR="003A1AF7">
        <w:t xml:space="preserve"> </w:t>
      </w:r>
      <w:r>
        <w:t>wodurch</w:t>
      </w:r>
      <w:r w:rsidR="003A1AF7">
        <w:t xml:space="preserve"> </w:t>
      </w:r>
      <w:r>
        <w:t>er</w:t>
      </w:r>
      <w:r w:rsidR="003A1AF7">
        <w:t xml:space="preserve"> </w:t>
      </w:r>
      <w:r>
        <w:t>unter</w:t>
      </w:r>
      <w:r w:rsidR="003A1AF7">
        <w:t xml:space="preserve"> </w:t>
      </w:r>
      <w:r>
        <w:t>das</w:t>
      </w:r>
      <w:r w:rsidR="003A1AF7">
        <w:t xml:space="preserve"> </w:t>
      </w:r>
      <w:r>
        <w:t>Gesetz</w:t>
      </w:r>
      <w:r w:rsidR="003A1AF7">
        <w:t xml:space="preserve"> </w:t>
      </w:r>
      <w:r>
        <w:t>getan</w:t>
      </w:r>
      <w:r w:rsidR="003A1AF7">
        <w:t xml:space="preserve"> </w:t>
      </w:r>
      <w:r>
        <w:t>wurde,</w:t>
      </w:r>
      <w:r w:rsidR="003A1AF7">
        <w:t xml:space="preserve"> </w:t>
      </w:r>
      <w:r>
        <w:t>nicht</w:t>
      </w:r>
      <w:r w:rsidR="003A1AF7">
        <w:t xml:space="preserve"> </w:t>
      </w:r>
      <w:r>
        <w:t>eine</w:t>
      </w:r>
      <w:r w:rsidR="003A1AF7">
        <w:t xml:space="preserve"> </w:t>
      </w:r>
      <w:r>
        <w:t>Fügung</w:t>
      </w:r>
      <w:r w:rsidR="003A1AF7">
        <w:t xml:space="preserve"> </w:t>
      </w:r>
      <w:r>
        <w:t>der</w:t>
      </w:r>
      <w:r w:rsidR="003A1AF7">
        <w:t xml:space="preserve"> </w:t>
      </w:r>
      <w:r>
        <w:t>göttlichen</w:t>
      </w:r>
      <w:r w:rsidR="003A1AF7">
        <w:t xml:space="preserve"> </w:t>
      </w:r>
      <w:r>
        <w:t>Vorsehung,</w:t>
      </w:r>
      <w:r w:rsidR="003A1AF7">
        <w:t xml:space="preserve"> </w:t>
      </w:r>
      <w:r>
        <w:t>welche</w:t>
      </w:r>
      <w:r w:rsidR="003A1AF7">
        <w:t xml:space="preserve"> </w:t>
      </w:r>
      <w:r>
        <w:t>seine</w:t>
      </w:r>
      <w:r w:rsidR="003A1AF7">
        <w:t xml:space="preserve"> </w:t>
      </w:r>
      <w:r>
        <w:t>freie</w:t>
      </w:r>
      <w:r w:rsidR="003A1AF7">
        <w:t xml:space="preserve"> </w:t>
      </w:r>
      <w:r>
        <w:t>Einwilligung</w:t>
      </w:r>
      <w:r w:rsidR="003A1AF7">
        <w:t xml:space="preserve"> </w:t>
      </w:r>
      <w:r>
        <w:t>nicht</w:t>
      </w:r>
      <w:r w:rsidR="003A1AF7">
        <w:t xml:space="preserve"> </w:t>
      </w:r>
      <w:r>
        <w:t>zu</w:t>
      </w:r>
      <w:r w:rsidR="003A1AF7">
        <w:t xml:space="preserve"> </w:t>
      </w:r>
      <w:r>
        <w:t>Rate</w:t>
      </w:r>
      <w:r w:rsidR="003A1AF7">
        <w:t xml:space="preserve"> </w:t>
      </w:r>
      <w:r>
        <w:t>zog,</w:t>
      </w:r>
      <w:r w:rsidR="003A1AF7">
        <w:t xml:space="preserve"> </w:t>
      </w:r>
      <w:r>
        <w:t>wie</w:t>
      </w:r>
      <w:r w:rsidR="003A1AF7">
        <w:t xml:space="preserve"> </w:t>
      </w:r>
      <w:r>
        <w:t>es</w:t>
      </w:r>
      <w:r w:rsidR="003A1AF7">
        <w:t xml:space="preserve"> </w:t>
      </w:r>
      <w:r>
        <w:t>bei</w:t>
      </w:r>
      <w:r w:rsidR="003A1AF7">
        <w:t xml:space="preserve"> </w:t>
      </w:r>
      <w:r>
        <w:t>den</w:t>
      </w:r>
      <w:r w:rsidR="003A1AF7">
        <w:t xml:space="preserve"> </w:t>
      </w:r>
      <w:r>
        <w:t>übrigen</w:t>
      </w:r>
      <w:r w:rsidR="003A1AF7">
        <w:t xml:space="preserve"> </w:t>
      </w:r>
      <w:r>
        <w:t>Geschöpfen</w:t>
      </w:r>
      <w:r w:rsidR="003A1AF7">
        <w:t xml:space="preserve"> </w:t>
      </w:r>
      <w:r>
        <w:t>der</w:t>
      </w:r>
      <w:r w:rsidR="003A1AF7">
        <w:t xml:space="preserve"> </w:t>
      </w:r>
      <w:r>
        <w:t>Fall</w:t>
      </w:r>
      <w:r w:rsidR="003A1AF7">
        <w:t xml:space="preserve"> </w:t>
      </w:r>
      <w:r>
        <w:t>ist.</w:t>
      </w:r>
      <w:r w:rsidR="003A1AF7">
        <w:t xml:space="preserve"> </w:t>
      </w:r>
    </w:p>
    <w:p w14:paraId="3D08F4AA" w14:textId="303F0E5A" w:rsidR="00C359D2" w:rsidRDefault="00C359D2" w:rsidP="00C359D2">
      <w:pPr>
        <w:pStyle w:val="StandardWeb"/>
      </w:pPr>
      <w:r>
        <w:t>Insbesondere</w:t>
      </w:r>
      <w:r w:rsidR="003A1AF7">
        <w:t xml:space="preserve"> </w:t>
      </w:r>
      <w:r>
        <w:t>aber</w:t>
      </w:r>
      <w:r w:rsidR="003A1AF7">
        <w:t xml:space="preserve"> </w:t>
      </w:r>
      <w:r>
        <w:t>ist</w:t>
      </w:r>
      <w:r w:rsidR="003A1AF7">
        <w:t xml:space="preserve"> </w:t>
      </w:r>
      <w:r>
        <w:t>der</w:t>
      </w:r>
      <w:r w:rsidR="003A1AF7">
        <w:t xml:space="preserve"> </w:t>
      </w:r>
      <w:r>
        <w:t>Gehorsam</w:t>
      </w:r>
      <w:r w:rsidR="003A1AF7">
        <w:t xml:space="preserve"> </w:t>
      </w:r>
      <w:r>
        <w:t>Christi</w:t>
      </w:r>
      <w:r w:rsidR="003A1AF7">
        <w:t xml:space="preserve"> </w:t>
      </w:r>
      <w:r>
        <w:t>ein</w:t>
      </w:r>
      <w:r w:rsidR="003A1AF7">
        <w:t xml:space="preserve"> </w:t>
      </w:r>
      <w:r>
        <w:t>stellvertretender,</w:t>
      </w:r>
      <w:r w:rsidR="003A1AF7">
        <w:t xml:space="preserve"> </w:t>
      </w:r>
      <w:r>
        <w:t>ein</w:t>
      </w:r>
      <w:r w:rsidR="003A1AF7">
        <w:t xml:space="preserve"> </w:t>
      </w:r>
      <w:r>
        <w:t>Gehorsam,</w:t>
      </w:r>
      <w:r w:rsidR="003A1AF7">
        <w:t xml:space="preserve"> </w:t>
      </w:r>
      <w:r>
        <w:t>den</w:t>
      </w:r>
      <w:r w:rsidR="003A1AF7">
        <w:t xml:space="preserve"> </w:t>
      </w:r>
      <w:r>
        <w:t>er</w:t>
      </w:r>
      <w:r w:rsidR="003A1AF7">
        <w:t xml:space="preserve"> </w:t>
      </w:r>
      <w:r>
        <w:t>nicht</w:t>
      </w:r>
      <w:r w:rsidR="003A1AF7">
        <w:t xml:space="preserve"> </w:t>
      </w:r>
      <w:r>
        <w:t>für</w:t>
      </w:r>
      <w:r w:rsidR="003A1AF7">
        <w:t xml:space="preserve"> </w:t>
      </w:r>
      <w:r>
        <w:t>sich,</w:t>
      </w:r>
      <w:r w:rsidR="003A1AF7">
        <w:t xml:space="preserve"> </w:t>
      </w:r>
      <w:r>
        <w:t>nicht</w:t>
      </w:r>
      <w:r w:rsidR="003A1AF7">
        <w:t xml:space="preserve"> </w:t>
      </w:r>
      <w:r>
        <w:t>zu</w:t>
      </w:r>
      <w:r w:rsidR="003A1AF7">
        <w:t xml:space="preserve"> </w:t>
      </w:r>
      <w:r>
        <w:t>seinem</w:t>
      </w:r>
      <w:r w:rsidR="003A1AF7">
        <w:t xml:space="preserve"> </w:t>
      </w:r>
      <w:r>
        <w:t>Nutzen,</w:t>
      </w:r>
      <w:r w:rsidR="003A1AF7">
        <w:t xml:space="preserve"> </w:t>
      </w:r>
      <w:r>
        <w:t>nicht</w:t>
      </w:r>
      <w:r w:rsidR="003A1AF7">
        <w:t xml:space="preserve"> </w:t>
      </w:r>
      <w:r>
        <w:t>um</w:t>
      </w:r>
      <w:r w:rsidR="003A1AF7">
        <w:t xml:space="preserve"> </w:t>
      </w:r>
      <w:r>
        <w:t>sich</w:t>
      </w:r>
      <w:r w:rsidR="003A1AF7">
        <w:t xml:space="preserve"> </w:t>
      </w:r>
      <w:r>
        <w:t>selbst</w:t>
      </w:r>
      <w:r w:rsidR="003A1AF7">
        <w:t xml:space="preserve"> </w:t>
      </w:r>
      <w:r>
        <w:t>etwas</w:t>
      </w:r>
      <w:r w:rsidR="003A1AF7">
        <w:t xml:space="preserve"> </w:t>
      </w:r>
      <w:r>
        <w:t>damit</w:t>
      </w:r>
      <w:r w:rsidR="003A1AF7">
        <w:t xml:space="preserve"> </w:t>
      </w:r>
      <w:r>
        <w:t>zu</w:t>
      </w:r>
      <w:r w:rsidR="003A1AF7">
        <w:t xml:space="preserve"> </w:t>
      </w:r>
      <w:r>
        <w:t>erwerben,</w:t>
      </w:r>
      <w:r w:rsidR="003A1AF7">
        <w:t xml:space="preserve"> </w:t>
      </w:r>
      <w:r>
        <w:t>leistete,</w:t>
      </w:r>
      <w:r w:rsidR="003A1AF7">
        <w:t xml:space="preserve"> </w:t>
      </w:r>
      <w:r>
        <w:t>sondern</w:t>
      </w:r>
      <w:r w:rsidR="003A1AF7">
        <w:t xml:space="preserve"> </w:t>
      </w:r>
      <w:r>
        <w:t>den</w:t>
      </w:r>
      <w:r w:rsidR="003A1AF7">
        <w:t xml:space="preserve"> </w:t>
      </w:r>
      <w:r>
        <w:t>er</w:t>
      </w:r>
      <w:r w:rsidR="003A1AF7">
        <w:t xml:space="preserve"> </w:t>
      </w:r>
      <w:r>
        <w:t>anstatt</w:t>
      </w:r>
      <w:r w:rsidR="003A1AF7">
        <w:t xml:space="preserve"> </w:t>
      </w:r>
      <w:r>
        <w:t>anderer</w:t>
      </w:r>
      <w:r w:rsidR="003A1AF7">
        <w:t xml:space="preserve"> </w:t>
      </w:r>
      <w:r>
        <w:t>vollbrachte,</w:t>
      </w:r>
      <w:r w:rsidR="003A1AF7">
        <w:t xml:space="preserve"> </w:t>
      </w:r>
      <w:r>
        <w:t>damit</w:t>
      </w:r>
      <w:r w:rsidR="003A1AF7">
        <w:t xml:space="preserve"> </w:t>
      </w:r>
      <w:r>
        <w:t>er</w:t>
      </w:r>
      <w:r w:rsidR="003A1AF7">
        <w:t xml:space="preserve"> </w:t>
      </w:r>
      <w:r>
        <w:t>ihnen</w:t>
      </w:r>
      <w:r w:rsidR="003A1AF7">
        <w:t xml:space="preserve"> </w:t>
      </w:r>
      <w:proofErr w:type="spellStart"/>
      <w:r>
        <w:t>zu</w:t>
      </w:r>
      <w:r w:rsidR="003A1AF7">
        <w:t xml:space="preserve"> </w:t>
      </w:r>
      <w:r>
        <w:t>gute</w:t>
      </w:r>
      <w:proofErr w:type="spellEnd"/>
      <w:r w:rsidR="003A1AF7">
        <w:t xml:space="preserve"> </w:t>
      </w:r>
      <w:r>
        <w:t>komme,</w:t>
      </w:r>
      <w:r w:rsidR="003A1AF7">
        <w:t xml:space="preserve"> </w:t>
      </w:r>
      <w:r>
        <w:t>damit</w:t>
      </w:r>
      <w:r w:rsidR="003A1AF7">
        <w:t xml:space="preserve"> </w:t>
      </w:r>
      <w:r>
        <w:t>er</w:t>
      </w:r>
      <w:r w:rsidR="003A1AF7">
        <w:t xml:space="preserve"> </w:t>
      </w:r>
      <w:r>
        <w:t>ihnen</w:t>
      </w:r>
      <w:r w:rsidR="003A1AF7">
        <w:t xml:space="preserve"> </w:t>
      </w:r>
      <w:r>
        <w:t>geschenkt</w:t>
      </w:r>
      <w:r w:rsidR="003A1AF7">
        <w:t xml:space="preserve"> </w:t>
      </w:r>
      <w:r>
        <w:t>und</w:t>
      </w:r>
      <w:r w:rsidR="003A1AF7">
        <w:t xml:space="preserve"> </w:t>
      </w:r>
      <w:r>
        <w:t>zugerechnet</w:t>
      </w:r>
      <w:r w:rsidR="003A1AF7">
        <w:t xml:space="preserve"> </w:t>
      </w:r>
      <w:r>
        <w:t>würde.</w:t>
      </w:r>
      <w:r w:rsidR="003A1AF7">
        <w:t xml:space="preserve"> </w:t>
      </w:r>
      <w:r>
        <w:t>Das</w:t>
      </w:r>
      <w:r w:rsidR="003A1AF7">
        <w:t xml:space="preserve"> </w:t>
      </w:r>
      <w:r>
        <w:t>so</w:t>
      </w:r>
      <w:r w:rsidR="003A1AF7">
        <w:t xml:space="preserve"> </w:t>
      </w:r>
      <w:r>
        <w:t>häufig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Schrift</w:t>
      </w:r>
      <w:r w:rsidR="003A1AF7">
        <w:t xml:space="preserve"> </w:t>
      </w:r>
      <w:r>
        <w:t>vorkommende</w:t>
      </w:r>
      <w:r w:rsidR="003A1AF7">
        <w:t xml:space="preserve"> </w:t>
      </w:r>
      <w:proofErr w:type="spellStart"/>
      <w:r>
        <w:t>Wörtlein</w:t>
      </w:r>
      <w:proofErr w:type="spellEnd"/>
      <w:r w:rsidR="003A1AF7">
        <w:t xml:space="preserve"> </w:t>
      </w:r>
      <w:r>
        <w:t>für</w:t>
      </w:r>
      <w:r w:rsidR="003A1AF7">
        <w:t xml:space="preserve"> </w:t>
      </w:r>
      <w:r>
        <w:t>uns</w:t>
      </w:r>
      <w:r w:rsidR="003A1AF7">
        <w:t xml:space="preserve"> </w:t>
      </w:r>
      <w:r>
        <w:t>ist</w:t>
      </w:r>
      <w:r w:rsidR="003A1AF7">
        <w:t xml:space="preserve"> </w:t>
      </w:r>
      <w:r>
        <w:t>von</w:t>
      </w:r>
      <w:r w:rsidR="003A1AF7">
        <w:t xml:space="preserve"> </w:t>
      </w:r>
      <w:r>
        <w:t>ausnehmender</w:t>
      </w:r>
      <w:r w:rsidR="003A1AF7">
        <w:t xml:space="preserve"> </w:t>
      </w:r>
      <w:r>
        <w:t>Wichtigkeit</w:t>
      </w:r>
      <w:r w:rsidR="003A1AF7">
        <w:t xml:space="preserve"> </w:t>
      </w:r>
      <w:r>
        <w:t>und</w:t>
      </w:r>
      <w:r w:rsidR="003A1AF7">
        <w:t xml:space="preserve"> </w:t>
      </w:r>
      <w:r>
        <w:t>hoher</w:t>
      </w:r>
      <w:r w:rsidR="003A1AF7">
        <w:t xml:space="preserve"> </w:t>
      </w:r>
      <w:r>
        <w:t>Bedeutung.</w:t>
      </w:r>
      <w:r w:rsidR="003A1AF7">
        <w:t xml:space="preserve"> </w:t>
      </w:r>
      <w:r>
        <w:t>Es</w:t>
      </w:r>
      <w:r w:rsidR="003A1AF7">
        <w:t xml:space="preserve"> </w:t>
      </w:r>
      <w:r>
        <w:t>hat</w:t>
      </w:r>
      <w:r w:rsidR="003A1AF7">
        <w:t xml:space="preserve"> </w:t>
      </w:r>
      <w:r>
        <w:t>einen</w:t>
      </w:r>
      <w:r w:rsidR="003A1AF7">
        <w:t xml:space="preserve"> </w:t>
      </w:r>
      <w:r>
        <w:t>schwächeren,</w:t>
      </w:r>
      <w:r w:rsidR="003A1AF7">
        <w:t xml:space="preserve"> </w:t>
      </w:r>
      <w:r>
        <w:t>es</w:t>
      </w:r>
      <w:r w:rsidR="003A1AF7">
        <w:t xml:space="preserve"> </w:t>
      </w:r>
      <w:r>
        <w:t>hat</w:t>
      </w:r>
      <w:r w:rsidR="003A1AF7">
        <w:t xml:space="preserve"> </w:t>
      </w:r>
      <w:r>
        <w:t>auch</w:t>
      </w:r>
      <w:r w:rsidR="003A1AF7">
        <w:t xml:space="preserve"> </w:t>
      </w:r>
      <w:r>
        <w:t>einen</w:t>
      </w:r>
      <w:r w:rsidR="003A1AF7">
        <w:t xml:space="preserve"> </w:t>
      </w:r>
      <w:r>
        <w:t>nachdrücklicheren</w:t>
      </w:r>
      <w:r w:rsidR="003A1AF7">
        <w:t xml:space="preserve"> </w:t>
      </w:r>
      <w:r>
        <w:t>Sinn.</w:t>
      </w:r>
      <w:r w:rsidR="003A1AF7">
        <w:t xml:space="preserve"> </w:t>
      </w:r>
      <w:r>
        <w:t>In</w:t>
      </w:r>
      <w:r w:rsidR="003A1AF7">
        <w:t xml:space="preserve"> </w:t>
      </w:r>
      <w:r>
        <w:t>seinem</w:t>
      </w:r>
      <w:r w:rsidR="003A1AF7">
        <w:t xml:space="preserve"> </w:t>
      </w:r>
      <w:r>
        <w:t>schwächeren</w:t>
      </w:r>
      <w:r w:rsidR="003A1AF7">
        <w:t xml:space="preserve"> </w:t>
      </w:r>
      <w:r>
        <w:t>allgemeinen</w:t>
      </w:r>
      <w:r w:rsidR="003A1AF7">
        <w:t xml:space="preserve"> </w:t>
      </w:r>
      <w:r>
        <w:t>Sinn</w:t>
      </w:r>
      <w:r w:rsidR="003A1AF7">
        <w:t xml:space="preserve"> </w:t>
      </w:r>
      <w:r>
        <w:t>sagt</w:t>
      </w:r>
      <w:r w:rsidR="003A1AF7">
        <w:t xml:space="preserve"> </w:t>
      </w:r>
      <w:r>
        <w:t>man</w:t>
      </w:r>
      <w:r w:rsidR="003A1AF7">
        <w:t xml:space="preserve"> </w:t>
      </w:r>
      <w:r>
        <w:t>von</w:t>
      </w:r>
      <w:r w:rsidR="003A1AF7">
        <w:t xml:space="preserve"> </w:t>
      </w:r>
      <w:r>
        <w:t>Bemühungen,</w:t>
      </w:r>
      <w:r w:rsidR="003A1AF7">
        <w:t xml:space="preserve"> </w:t>
      </w:r>
      <w:r>
        <w:t>Handlungen,</w:t>
      </w:r>
      <w:r w:rsidR="003A1AF7">
        <w:t xml:space="preserve"> </w:t>
      </w:r>
      <w:r>
        <w:t>Entbehrungen,</w:t>
      </w:r>
      <w:r w:rsidR="003A1AF7">
        <w:t xml:space="preserve"> </w:t>
      </w:r>
      <w:r>
        <w:t>Leiden</w:t>
      </w:r>
      <w:r w:rsidR="003A1AF7">
        <w:t xml:space="preserve"> </w:t>
      </w:r>
      <w:r>
        <w:t>-</w:t>
      </w:r>
      <w:r w:rsidR="003A1AF7">
        <w:t xml:space="preserve"> </w:t>
      </w:r>
      <w:r>
        <w:t>sie</w:t>
      </w:r>
      <w:r w:rsidR="003A1AF7">
        <w:t xml:space="preserve"> </w:t>
      </w:r>
      <w:r>
        <w:t>geschehen</w:t>
      </w:r>
      <w:r w:rsidR="003A1AF7">
        <w:t xml:space="preserve"> </w:t>
      </w:r>
      <w:r>
        <w:t>für</w:t>
      </w:r>
      <w:r w:rsidR="003A1AF7">
        <w:t xml:space="preserve"> </w:t>
      </w:r>
      <w:r>
        <w:t>andere,</w:t>
      </w:r>
      <w:r w:rsidR="003A1AF7">
        <w:t xml:space="preserve"> </w:t>
      </w:r>
      <w:r>
        <w:t>wenn</w:t>
      </w:r>
      <w:r w:rsidR="003A1AF7">
        <w:t xml:space="preserve"> </w:t>
      </w:r>
      <w:r>
        <w:t>sie</w:t>
      </w:r>
      <w:r w:rsidR="003A1AF7">
        <w:t xml:space="preserve"> </w:t>
      </w:r>
      <w:r>
        <w:t>zu</w:t>
      </w:r>
      <w:r w:rsidR="003A1AF7">
        <w:t xml:space="preserve"> </w:t>
      </w:r>
      <w:r>
        <w:t>derer</w:t>
      </w:r>
      <w:r w:rsidR="003A1AF7">
        <w:t xml:space="preserve"> </w:t>
      </w:r>
      <w:r>
        <w:t>Vorteil</w:t>
      </w:r>
      <w:r w:rsidR="003A1AF7">
        <w:t xml:space="preserve"> </w:t>
      </w:r>
      <w:r>
        <w:t>und</w:t>
      </w:r>
      <w:r w:rsidR="003A1AF7">
        <w:t xml:space="preserve"> </w:t>
      </w:r>
      <w:r>
        <w:t>Besten</w:t>
      </w:r>
      <w:r w:rsidR="003A1AF7">
        <w:t xml:space="preserve"> </w:t>
      </w:r>
      <w:r>
        <w:t>geschehen.</w:t>
      </w:r>
      <w:r w:rsidR="003A1AF7">
        <w:t xml:space="preserve"> </w:t>
      </w:r>
      <w:r>
        <w:t>So</w:t>
      </w:r>
      <w:r w:rsidR="003A1AF7">
        <w:t xml:space="preserve"> </w:t>
      </w:r>
      <w:r>
        <w:t>arbeitet</w:t>
      </w:r>
      <w:r w:rsidR="003A1AF7">
        <w:t xml:space="preserve"> </w:t>
      </w:r>
      <w:r>
        <w:t>der</w:t>
      </w:r>
      <w:r w:rsidR="003A1AF7">
        <w:t xml:space="preserve"> </w:t>
      </w:r>
      <w:r>
        <w:t>Staatsmann</w:t>
      </w:r>
      <w:r w:rsidR="003A1AF7">
        <w:t xml:space="preserve"> </w:t>
      </w:r>
      <w:r>
        <w:t>für</w:t>
      </w:r>
      <w:r w:rsidR="003A1AF7">
        <w:t xml:space="preserve"> </w:t>
      </w:r>
      <w:r>
        <w:t>das</w:t>
      </w:r>
      <w:r w:rsidR="003A1AF7">
        <w:t xml:space="preserve"> </w:t>
      </w:r>
      <w:r>
        <w:t>Beste</w:t>
      </w:r>
      <w:r w:rsidR="003A1AF7">
        <w:t xml:space="preserve"> </w:t>
      </w:r>
      <w:r>
        <w:t>der</w:t>
      </w:r>
      <w:r w:rsidR="003A1AF7">
        <w:t xml:space="preserve"> </w:t>
      </w:r>
      <w:r>
        <w:t>Allgemeinheit,</w:t>
      </w:r>
      <w:r w:rsidR="003A1AF7">
        <w:t xml:space="preserve"> </w:t>
      </w:r>
      <w:r>
        <w:t>der</w:t>
      </w:r>
      <w:r w:rsidR="003A1AF7">
        <w:t xml:space="preserve"> </w:t>
      </w:r>
      <w:r>
        <w:t>Lehrer,</w:t>
      </w:r>
      <w:r w:rsidR="003A1AF7">
        <w:t xml:space="preserve"> </w:t>
      </w:r>
      <w:r>
        <w:t>Künstler,</w:t>
      </w:r>
      <w:r w:rsidR="003A1AF7">
        <w:t xml:space="preserve"> </w:t>
      </w:r>
      <w:r>
        <w:t>Arbeiter</w:t>
      </w:r>
      <w:r w:rsidR="003A1AF7">
        <w:t xml:space="preserve"> </w:t>
      </w:r>
      <w:r>
        <w:t>in</w:t>
      </w:r>
      <w:r w:rsidR="003A1AF7">
        <w:t xml:space="preserve"> </w:t>
      </w:r>
      <w:r>
        <w:t>seinem</w:t>
      </w:r>
      <w:r w:rsidR="003A1AF7">
        <w:t xml:space="preserve"> </w:t>
      </w:r>
      <w:r>
        <w:t>Kreise</w:t>
      </w:r>
      <w:r w:rsidR="003A1AF7">
        <w:t xml:space="preserve"> </w:t>
      </w:r>
      <w:r>
        <w:t>für</w:t>
      </w:r>
      <w:r w:rsidR="003A1AF7">
        <w:t xml:space="preserve"> </w:t>
      </w:r>
      <w:r>
        <w:t>das</w:t>
      </w:r>
      <w:r w:rsidR="003A1AF7">
        <w:t xml:space="preserve"> </w:t>
      </w:r>
      <w:r>
        <w:t>Beste</w:t>
      </w:r>
      <w:r w:rsidR="003A1AF7">
        <w:t xml:space="preserve"> </w:t>
      </w:r>
      <w:r>
        <w:t>seiner</w:t>
      </w:r>
      <w:r w:rsidR="003A1AF7">
        <w:t xml:space="preserve"> </w:t>
      </w:r>
      <w:r>
        <w:t>Mitbürger,</w:t>
      </w:r>
      <w:r w:rsidR="003A1AF7">
        <w:t xml:space="preserve"> </w:t>
      </w:r>
      <w:r>
        <w:t>der</w:t>
      </w:r>
      <w:r w:rsidR="003A1AF7">
        <w:t xml:space="preserve"> </w:t>
      </w:r>
      <w:r>
        <w:t>Kriegsmann</w:t>
      </w:r>
      <w:r w:rsidR="003A1AF7">
        <w:t xml:space="preserve"> </w:t>
      </w:r>
      <w:r>
        <w:t>stirbt</w:t>
      </w:r>
      <w:r w:rsidR="003A1AF7">
        <w:t xml:space="preserve"> </w:t>
      </w:r>
      <w:r>
        <w:t>fürs</w:t>
      </w:r>
      <w:r w:rsidR="003A1AF7">
        <w:t xml:space="preserve"> </w:t>
      </w:r>
      <w:r>
        <w:t>Vaterland.</w:t>
      </w:r>
      <w:r w:rsidR="003A1AF7">
        <w:t xml:space="preserve"> </w:t>
      </w:r>
      <w:r>
        <w:t>Aber</w:t>
      </w:r>
      <w:r w:rsidR="003A1AF7">
        <w:t xml:space="preserve"> </w:t>
      </w:r>
      <w:r>
        <w:t>niemand</w:t>
      </w:r>
      <w:r w:rsidR="003A1AF7">
        <w:t xml:space="preserve"> </w:t>
      </w:r>
      <w:r>
        <w:t>will</w:t>
      </w:r>
      <w:r w:rsidR="003A1AF7">
        <w:t xml:space="preserve"> </w:t>
      </w:r>
      <w:r>
        <w:t>doch</w:t>
      </w:r>
      <w:r w:rsidR="003A1AF7">
        <w:t xml:space="preserve"> </w:t>
      </w:r>
      <w:r>
        <w:t>damit</w:t>
      </w:r>
      <w:r w:rsidR="003A1AF7">
        <w:t xml:space="preserve"> </w:t>
      </w:r>
      <w:r>
        <w:t>sagen,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nicht</w:t>
      </w:r>
      <w:r w:rsidR="003A1AF7">
        <w:t xml:space="preserve"> </w:t>
      </w:r>
      <w:r>
        <w:t>gestorben,</w:t>
      </w:r>
      <w:r w:rsidR="003A1AF7">
        <w:t xml:space="preserve"> </w:t>
      </w:r>
      <w:r>
        <w:t>so</w:t>
      </w:r>
      <w:r w:rsidR="003A1AF7">
        <w:t xml:space="preserve"> </w:t>
      </w:r>
      <w:r>
        <w:t>hätten</w:t>
      </w:r>
      <w:r w:rsidR="003A1AF7">
        <w:t xml:space="preserve"> </w:t>
      </w:r>
      <w:r>
        <w:t>die</w:t>
      </w:r>
      <w:r w:rsidR="003A1AF7">
        <w:t xml:space="preserve"> </w:t>
      </w:r>
      <w:r>
        <w:t>übrigen</w:t>
      </w:r>
      <w:r w:rsidR="003A1AF7">
        <w:t xml:space="preserve"> </w:t>
      </w:r>
      <w:r>
        <w:t>Staatsbürger</w:t>
      </w:r>
      <w:r w:rsidR="003A1AF7">
        <w:t xml:space="preserve"> </w:t>
      </w:r>
      <w:r>
        <w:t>in</w:t>
      </w:r>
      <w:r w:rsidR="003A1AF7">
        <w:t xml:space="preserve"> </w:t>
      </w:r>
      <w:r>
        <w:t>eigener</w:t>
      </w:r>
      <w:r w:rsidR="003A1AF7">
        <w:t xml:space="preserve"> </w:t>
      </w:r>
      <w:r>
        <w:t>Person</w:t>
      </w:r>
      <w:r w:rsidR="003A1AF7">
        <w:t xml:space="preserve"> </w:t>
      </w:r>
      <w:r>
        <w:t>sterben</w:t>
      </w:r>
      <w:r w:rsidR="003A1AF7">
        <w:t xml:space="preserve"> </w:t>
      </w:r>
      <w:r>
        <w:t>müssen.</w:t>
      </w:r>
      <w:r w:rsidR="003A1AF7">
        <w:t xml:space="preserve"> </w:t>
      </w:r>
      <w:r>
        <w:t>Im</w:t>
      </w:r>
      <w:r w:rsidR="003A1AF7">
        <w:t xml:space="preserve"> </w:t>
      </w:r>
      <w:r>
        <w:t>strengeren</w:t>
      </w:r>
      <w:r w:rsidR="003A1AF7">
        <w:t xml:space="preserve"> </w:t>
      </w:r>
      <w:r>
        <w:t>und</w:t>
      </w:r>
      <w:r w:rsidR="003A1AF7">
        <w:t xml:space="preserve"> </w:t>
      </w:r>
      <w:r>
        <w:t>nachdrücklicheren</w:t>
      </w:r>
      <w:r w:rsidR="003A1AF7">
        <w:t xml:space="preserve"> </w:t>
      </w:r>
      <w:r>
        <w:t>Sinn</w:t>
      </w:r>
      <w:r w:rsidR="003A1AF7">
        <w:t xml:space="preserve"> </w:t>
      </w:r>
      <w:r>
        <w:t>aber</w:t>
      </w:r>
      <w:r w:rsidR="003A1AF7">
        <w:t xml:space="preserve"> </w:t>
      </w:r>
      <w:r>
        <w:t>bezeichnet</w:t>
      </w:r>
      <w:r w:rsidR="003A1AF7">
        <w:t xml:space="preserve"> </w:t>
      </w:r>
      <w:r>
        <w:t>das</w:t>
      </w:r>
      <w:r w:rsidR="003A1AF7">
        <w:t xml:space="preserve"> </w:t>
      </w:r>
      <w:proofErr w:type="spellStart"/>
      <w:r>
        <w:t>Wörtlein</w:t>
      </w:r>
      <w:proofErr w:type="spellEnd"/>
      <w:r w:rsidR="003A1AF7">
        <w:t xml:space="preserve"> </w:t>
      </w:r>
      <w:r>
        <w:t>für</w:t>
      </w:r>
      <w:r w:rsidR="003A1AF7">
        <w:t xml:space="preserve"> </w:t>
      </w:r>
      <w:r>
        <w:t>allerdings</w:t>
      </w:r>
      <w:r w:rsidR="003A1AF7">
        <w:t xml:space="preserve"> </w:t>
      </w:r>
      <w:r>
        <w:t>solche</w:t>
      </w:r>
      <w:r w:rsidR="003A1AF7">
        <w:t xml:space="preserve"> </w:t>
      </w:r>
      <w:r>
        <w:t>Handlungen</w:t>
      </w:r>
      <w:r w:rsidR="003A1AF7">
        <w:t xml:space="preserve"> </w:t>
      </w:r>
      <w:r>
        <w:t>und</w:t>
      </w:r>
      <w:r w:rsidR="003A1AF7">
        <w:t xml:space="preserve"> </w:t>
      </w:r>
      <w:r>
        <w:t>Leiden,</w:t>
      </w:r>
      <w:r w:rsidR="003A1AF7">
        <w:t xml:space="preserve"> </w:t>
      </w:r>
      <w:r>
        <w:t>die</w:t>
      </w:r>
      <w:r w:rsidR="003A1AF7">
        <w:t xml:space="preserve"> </w:t>
      </w:r>
      <w:r>
        <w:t>jemand</w:t>
      </w:r>
      <w:r w:rsidR="003A1AF7">
        <w:t xml:space="preserve"> </w:t>
      </w:r>
      <w:r>
        <w:t>in</w:t>
      </w:r>
      <w:r w:rsidR="003A1AF7">
        <w:t xml:space="preserve"> </w:t>
      </w:r>
      <w:r>
        <w:t>eigener</w:t>
      </w:r>
      <w:r w:rsidR="003A1AF7">
        <w:t xml:space="preserve"> </w:t>
      </w:r>
      <w:r>
        <w:t>Person</w:t>
      </w:r>
      <w:r w:rsidR="003A1AF7">
        <w:t xml:space="preserve"> </w:t>
      </w:r>
      <w:r>
        <w:t>hätte</w:t>
      </w:r>
      <w:r w:rsidR="003A1AF7">
        <w:t xml:space="preserve"> </w:t>
      </w:r>
      <w:r>
        <w:t>verrichten</w:t>
      </w:r>
      <w:r w:rsidR="003A1AF7">
        <w:t xml:space="preserve"> </w:t>
      </w:r>
      <w:r>
        <w:t>müssen,</w:t>
      </w:r>
      <w:r w:rsidR="003A1AF7">
        <w:t xml:space="preserve"> </w:t>
      </w:r>
      <w:r>
        <w:t>wenn's</w:t>
      </w:r>
      <w:r w:rsidR="003A1AF7">
        <w:t xml:space="preserve"> </w:t>
      </w:r>
      <w:r>
        <w:t>nicht</w:t>
      </w:r>
      <w:r w:rsidR="003A1AF7">
        <w:t xml:space="preserve"> </w:t>
      </w:r>
      <w:r>
        <w:t>ein</w:t>
      </w:r>
      <w:r w:rsidR="003A1AF7">
        <w:t xml:space="preserve"> </w:t>
      </w:r>
      <w:r>
        <w:t>anderer</w:t>
      </w:r>
      <w:r w:rsidR="003A1AF7">
        <w:t xml:space="preserve"> </w:t>
      </w:r>
      <w:r>
        <w:t>an</w:t>
      </w:r>
      <w:r w:rsidR="003A1AF7">
        <w:t xml:space="preserve"> </w:t>
      </w:r>
      <w:r>
        <w:t>seiner</w:t>
      </w:r>
      <w:r w:rsidR="003A1AF7">
        <w:t xml:space="preserve"> </w:t>
      </w:r>
      <w:r>
        <w:t>Stelle</w:t>
      </w:r>
      <w:r w:rsidR="003A1AF7">
        <w:t xml:space="preserve"> </w:t>
      </w:r>
      <w:r>
        <w:t>getan,</w:t>
      </w:r>
      <w:r w:rsidR="003A1AF7">
        <w:t xml:space="preserve"> </w:t>
      </w:r>
      <w:r>
        <w:t>wie</w:t>
      </w:r>
      <w:r w:rsidR="003A1AF7">
        <w:t xml:space="preserve"> </w:t>
      </w:r>
      <w:r>
        <w:t>es</w:t>
      </w:r>
      <w:r w:rsidR="003A1AF7">
        <w:t xml:space="preserve"> </w:t>
      </w:r>
      <w:r>
        <w:t>namentlich</w:t>
      </w:r>
      <w:r w:rsidR="003A1AF7">
        <w:t xml:space="preserve"> </w:t>
      </w:r>
      <w:r>
        <w:t>bei</w:t>
      </w:r>
      <w:r w:rsidR="003A1AF7">
        <w:t xml:space="preserve"> </w:t>
      </w:r>
      <w:r>
        <w:t>einem</w:t>
      </w:r>
      <w:r w:rsidR="003A1AF7">
        <w:t xml:space="preserve"> </w:t>
      </w:r>
      <w:r>
        <w:t>Bürgen</w:t>
      </w:r>
      <w:r w:rsidR="003A1AF7">
        <w:t xml:space="preserve"> </w:t>
      </w:r>
      <w:r>
        <w:t>der</w:t>
      </w:r>
      <w:r w:rsidR="003A1AF7">
        <w:t xml:space="preserve"> </w:t>
      </w:r>
      <w:r>
        <w:t>Fall</w:t>
      </w:r>
      <w:r w:rsidR="003A1AF7">
        <w:t xml:space="preserve"> </w:t>
      </w:r>
      <w:r>
        <w:t>ist,</w:t>
      </w:r>
      <w:r w:rsidR="003A1AF7">
        <w:t xml:space="preserve"> </w:t>
      </w:r>
      <w:r>
        <w:t>welcher</w:t>
      </w:r>
      <w:r w:rsidR="003A1AF7">
        <w:t xml:space="preserve"> </w:t>
      </w:r>
      <w:r>
        <w:t>eines</w:t>
      </w:r>
      <w:r w:rsidR="003A1AF7">
        <w:t xml:space="preserve"> </w:t>
      </w:r>
      <w:r>
        <w:t>Andern</w:t>
      </w:r>
      <w:r w:rsidR="003A1AF7">
        <w:t xml:space="preserve"> </w:t>
      </w:r>
      <w:r>
        <w:t>Verbindlichkeit</w:t>
      </w:r>
      <w:r w:rsidR="003A1AF7">
        <w:t xml:space="preserve"> </w:t>
      </w:r>
      <w:r>
        <w:t>an</w:t>
      </w:r>
      <w:r w:rsidR="003A1AF7">
        <w:t xml:space="preserve"> </w:t>
      </w:r>
      <w:r>
        <w:t>seiner</w:t>
      </w:r>
      <w:r w:rsidR="003A1AF7">
        <w:t xml:space="preserve"> </w:t>
      </w:r>
      <w:r>
        <w:t>Statt</w:t>
      </w:r>
      <w:r w:rsidR="003A1AF7">
        <w:t xml:space="preserve"> </w:t>
      </w:r>
      <w:r>
        <w:t>erfüllt.</w:t>
      </w:r>
      <w:r w:rsidR="003A1AF7">
        <w:t xml:space="preserve"> </w:t>
      </w:r>
      <w:r>
        <w:t>Jesus</w:t>
      </w:r>
      <w:r w:rsidR="003A1AF7">
        <w:t xml:space="preserve"> </w:t>
      </w:r>
      <w:r>
        <w:t>heißt</w:t>
      </w:r>
      <w:r w:rsidR="003A1AF7">
        <w:t xml:space="preserve"> </w:t>
      </w:r>
      <w:r>
        <w:t>aber</w:t>
      </w:r>
      <w:r w:rsidR="003A1AF7">
        <w:t xml:space="preserve"> Hebräer  </w:t>
      </w:r>
      <w:r>
        <w:t>7,</w:t>
      </w:r>
      <w:r w:rsidR="003A1AF7">
        <w:t xml:space="preserve"> </w:t>
      </w:r>
      <w:r>
        <w:t>22</w:t>
      </w:r>
      <w:r w:rsidR="003A1AF7">
        <w:t xml:space="preserve"> </w:t>
      </w:r>
      <w:r>
        <w:t>ausdrücklich</w:t>
      </w:r>
      <w:r w:rsidR="003A1AF7">
        <w:t xml:space="preserve"> </w:t>
      </w:r>
      <w:r>
        <w:t>ein</w:t>
      </w:r>
      <w:r w:rsidR="003A1AF7">
        <w:t xml:space="preserve"> </w:t>
      </w:r>
      <w:r>
        <w:t>Bürge.</w:t>
      </w:r>
      <w:r w:rsidR="003A1AF7">
        <w:t xml:space="preserve"> </w:t>
      </w:r>
      <w:r>
        <w:t>Von</w:t>
      </w:r>
      <w:r w:rsidR="003A1AF7">
        <w:t xml:space="preserve"> </w:t>
      </w:r>
      <w:r>
        <w:t>Christo</w:t>
      </w:r>
      <w:r w:rsidR="003A1AF7">
        <w:t xml:space="preserve"> </w:t>
      </w:r>
      <w:r>
        <w:t>und</w:t>
      </w:r>
      <w:r w:rsidR="003A1AF7">
        <w:t xml:space="preserve"> </w:t>
      </w:r>
      <w:r>
        <w:t>namentlich</w:t>
      </w:r>
      <w:r w:rsidR="003A1AF7">
        <w:t xml:space="preserve"> </w:t>
      </w:r>
      <w:r>
        <w:t>von</w:t>
      </w:r>
      <w:r w:rsidR="003A1AF7">
        <w:t xml:space="preserve"> </w:t>
      </w:r>
      <w:r>
        <w:t>seinem</w:t>
      </w:r>
      <w:r w:rsidR="003A1AF7">
        <w:t xml:space="preserve"> </w:t>
      </w:r>
      <w:r>
        <w:t>Gehorsam</w:t>
      </w:r>
      <w:r w:rsidR="003A1AF7">
        <w:t xml:space="preserve"> </w:t>
      </w:r>
      <w:r>
        <w:t>ist</w:t>
      </w:r>
      <w:r w:rsidR="003A1AF7">
        <w:t xml:space="preserve"> </w:t>
      </w:r>
      <w:r>
        <w:t>das</w:t>
      </w:r>
      <w:r w:rsidR="003A1AF7">
        <w:t xml:space="preserve"> </w:t>
      </w:r>
      <w:r>
        <w:t>für</w:t>
      </w:r>
      <w:r w:rsidR="003A1AF7">
        <w:t xml:space="preserve"> </w:t>
      </w:r>
      <w:r>
        <w:t>in</w:t>
      </w:r>
      <w:r w:rsidR="003A1AF7">
        <w:t xml:space="preserve"> </w:t>
      </w:r>
      <w:r>
        <w:t>seinem</w:t>
      </w:r>
      <w:r w:rsidR="003A1AF7">
        <w:t xml:space="preserve"> </w:t>
      </w:r>
      <w:r>
        <w:t>vollen</w:t>
      </w:r>
      <w:r w:rsidR="003A1AF7">
        <w:t xml:space="preserve"> </w:t>
      </w:r>
      <w:r>
        <w:t>Nachdruck</w:t>
      </w:r>
      <w:r w:rsidR="003A1AF7">
        <w:t xml:space="preserve"> </w:t>
      </w:r>
      <w:proofErr w:type="gramStart"/>
      <w:r>
        <w:t>zu</w:t>
      </w:r>
      <w:r w:rsidR="003A1AF7">
        <w:t xml:space="preserve"> </w:t>
      </w:r>
      <w:r>
        <w:t>nehmen</w:t>
      </w:r>
      <w:proofErr w:type="gramEnd"/>
      <w:r w:rsidR="003A1AF7">
        <w:t xml:space="preserve"> </w:t>
      </w:r>
      <w:r>
        <w:t>und</w:t>
      </w:r>
      <w:r w:rsidR="003A1AF7">
        <w:t xml:space="preserve"> </w:t>
      </w:r>
      <w:r>
        <w:t>bedeutet</w:t>
      </w:r>
      <w:r w:rsidR="003A1AF7">
        <w:t xml:space="preserve"> </w:t>
      </w:r>
      <w:r>
        <w:t>so</w:t>
      </w:r>
      <w:r w:rsidR="003A1AF7">
        <w:t xml:space="preserve"> </w:t>
      </w:r>
      <w:r>
        <w:t>viel</w:t>
      </w:r>
      <w:r w:rsidR="003A1AF7">
        <w:t xml:space="preserve"> </w:t>
      </w:r>
      <w:r>
        <w:t>als</w:t>
      </w:r>
      <w:r w:rsidR="003A1AF7">
        <w:t xml:space="preserve"> </w:t>
      </w:r>
      <w:r>
        <w:t>anstatt,</w:t>
      </w:r>
      <w:r w:rsidR="003A1AF7">
        <w:t xml:space="preserve"> </w:t>
      </w:r>
      <w:r>
        <w:t>an</w:t>
      </w:r>
      <w:r w:rsidR="003A1AF7">
        <w:t xml:space="preserve"> </w:t>
      </w:r>
      <w:r>
        <w:t>unserer</w:t>
      </w:r>
      <w:r w:rsidR="003A1AF7">
        <w:t xml:space="preserve"> </w:t>
      </w:r>
      <w:r>
        <w:t>Stelle.</w:t>
      </w:r>
      <w:r w:rsidR="003A1AF7">
        <w:t xml:space="preserve"> </w:t>
      </w:r>
      <w:r>
        <w:t>Denn</w:t>
      </w:r>
      <w:r w:rsidR="003A1AF7">
        <w:t xml:space="preserve"> </w:t>
      </w:r>
      <w:r>
        <w:t>es</w:t>
      </w:r>
      <w:r w:rsidR="003A1AF7">
        <w:t xml:space="preserve"> </w:t>
      </w:r>
      <w:r>
        <w:t>ist</w:t>
      </w:r>
      <w:r w:rsidR="003A1AF7">
        <w:t xml:space="preserve"> </w:t>
      </w:r>
      <w:r>
        <w:t>ein</w:t>
      </w:r>
      <w:r w:rsidR="003A1AF7">
        <w:t xml:space="preserve"> </w:t>
      </w:r>
      <w:proofErr w:type="gramStart"/>
      <w:r>
        <w:t>stellvertretendes</w:t>
      </w:r>
      <w:proofErr w:type="gramEnd"/>
      <w:r w:rsidR="003A1AF7">
        <w:t xml:space="preserve"> </w:t>
      </w:r>
      <w:r>
        <w:t>Gehorsam.</w:t>
      </w:r>
      <w:r w:rsidR="003A1AF7">
        <w:t xml:space="preserve"> </w:t>
      </w:r>
    </w:p>
    <w:p w14:paraId="1B9F02FD" w14:textId="6C99494A" w:rsidR="00C359D2" w:rsidRDefault="00C359D2" w:rsidP="00C359D2">
      <w:pPr>
        <w:pStyle w:val="StandardWeb"/>
      </w:pPr>
      <w:r>
        <w:t>Dieser</w:t>
      </w:r>
      <w:r w:rsidR="003A1AF7">
        <w:t xml:space="preserve"> </w:t>
      </w:r>
      <w:r>
        <w:t>Gehorsam</w:t>
      </w:r>
      <w:r w:rsidR="003A1AF7">
        <w:t xml:space="preserve"> </w:t>
      </w:r>
      <w:r>
        <w:t>hat</w:t>
      </w:r>
      <w:r w:rsidR="003A1AF7">
        <w:t xml:space="preserve"> </w:t>
      </w:r>
      <w:r>
        <w:t>eine</w:t>
      </w:r>
      <w:r w:rsidR="003A1AF7">
        <w:t xml:space="preserve"> </w:t>
      </w:r>
      <w:r>
        <w:t>zweifache</w:t>
      </w:r>
      <w:r w:rsidR="003A1AF7">
        <w:t xml:space="preserve"> </w:t>
      </w:r>
      <w:r>
        <w:t>Richtung</w:t>
      </w:r>
      <w:r w:rsidR="003A1AF7">
        <w:t xml:space="preserve"> </w:t>
      </w:r>
      <w:r>
        <w:t>und</w:t>
      </w:r>
      <w:r w:rsidR="003A1AF7">
        <w:t xml:space="preserve"> </w:t>
      </w:r>
      <w:r>
        <w:t>kann</w:t>
      </w:r>
      <w:r w:rsidR="003A1AF7">
        <w:t xml:space="preserve"> </w:t>
      </w:r>
      <w:r>
        <w:t>in</w:t>
      </w:r>
      <w:r w:rsidR="003A1AF7">
        <w:t xml:space="preserve"> </w:t>
      </w:r>
      <w:r>
        <w:t>einen</w:t>
      </w:r>
      <w:r w:rsidR="003A1AF7">
        <w:t xml:space="preserve"> </w:t>
      </w:r>
      <w:r>
        <w:t>leidenden</w:t>
      </w:r>
      <w:r w:rsidR="003A1AF7">
        <w:t xml:space="preserve"> </w:t>
      </w:r>
      <w:r>
        <w:t>und</w:t>
      </w:r>
      <w:r w:rsidR="003A1AF7">
        <w:t xml:space="preserve"> </w:t>
      </w:r>
      <w:r>
        <w:t>tuenden</w:t>
      </w:r>
      <w:r w:rsidR="003A1AF7">
        <w:t xml:space="preserve"> </w:t>
      </w:r>
      <w:r>
        <w:t>unterschieden</w:t>
      </w:r>
      <w:r w:rsidR="003A1AF7">
        <w:t xml:space="preserve"> </w:t>
      </w:r>
      <w:r>
        <w:t>werden.</w:t>
      </w:r>
      <w:r w:rsidR="003A1AF7">
        <w:t xml:space="preserve"> </w:t>
      </w:r>
      <w:r>
        <w:t>Er</w:t>
      </w:r>
      <w:r w:rsidR="003A1AF7">
        <w:t xml:space="preserve"> </w:t>
      </w:r>
      <w:r>
        <w:t>litt</w:t>
      </w:r>
      <w:r w:rsidR="003A1AF7">
        <w:t xml:space="preserve"> </w:t>
      </w:r>
      <w:r>
        <w:t>alles,</w:t>
      </w:r>
      <w:r w:rsidR="003A1AF7">
        <w:t xml:space="preserve"> </w:t>
      </w:r>
      <w:r>
        <w:t>was</w:t>
      </w:r>
      <w:r w:rsidR="003A1AF7">
        <w:t xml:space="preserve"> </w:t>
      </w:r>
      <w:r>
        <w:t>sonst</w:t>
      </w:r>
      <w:r w:rsidR="003A1AF7">
        <w:t xml:space="preserve"> </w:t>
      </w:r>
      <w:r>
        <w:t>der</w:t>
      </w:r>
      <w:r w:rsidR="003A1AF7">
        <w:t xml:space="preserve"> </w:t>
      </w:r>
      <w:r>
        <w:t>Sünder</w:t>
      </w:r>
      <w:r w:rsidR="003A1AF7">
        <w:t xml:space="preserve"> </w:t>
      </w:r>
      <w:r>
        <w:t>an</w:t>
      </w:r>
      <w:r w:rsidR="003A1AF7">
        <w:t xml:space="preserve"> </w:t>
      </w:r>
      <w:r>
        <w:t>Leib</w:t>
      </w:r>
      <w:r w:rsidR="003A1AF7">
        <w:t xml:space="preserve"> </w:t>
      </w:r>
      <w:r>
        <w:t>und</w:t>
      </w:r>
      <w:r w:rsidR="003A1AF7">
        <w:t xml:space="preserve"> </w:t>
      </w:r>
      <w:r>
        <w:t>Seele</w:t>
      </w:r>
      <w:r w:rsidR="003A1AF7">
        <w:t xml:space="preserve"> </w:t>
      </w:r>
      <w:r>
        <w:t>hätte</w:t>
      </w:r>
      <w:r w:rsidR="003A1AF7">
        <w:t xml:space="preserve"> </w:t>
      </w:r>
      <w:r>
        <w:t>leiden</w:t>
      </w:r>
      <w:r w:rsidR="003A1AF7">
        <w:t xml:space="preserve"> </w:t>
      </w:r>
      <w:r>
        <w:t>müssen</w:t>
      </w:r>
      <w:r w:rsidR="003A1AF7">
        <w:t xml:space="preserve"> </w:t>
      </w:r>
      <w:r>
        <w:t>in</w:t>
      </w:r>
      <w:r w:rsidR="003A1AF7">
        <w:t xml:space="preserve"> </w:t>
      </w:r>
      <w:r>
        <w:t>Zeit</w:t>
      </w:r>
      <w:r w:rsidR="003A1AF7">
        <w:t xml:space="preserve"> </w:t>
      </w:r>
      <w:r>
        <w:t>und</w:t>
      </w:r>
      <w:r w:rsidR="003A1AF7">
        <w:t xml:space="preserve"> </w:t>
      </w:r>
      <w:r>
        <w:t>Ewigkeit.</w:t>
      </w:r>
      <w:r w:rsidR="003A1AF7">
        <w:t xml:space="preserve"> </w:t>
      </w:r>
      <w:r>
        <w:t>Die</w:t>
      </w:r>
      <w:r w:rsidR="003A1AF7">
        <w:t xml:space="preserve"> </w:t>
      </w:r>
      <w:r>
        <w:t>Strafe</w:t>
      </w:r>
      <w:r w:rsidR="003A1AF7">
        <w:t xml:space="preserve"> </w:t>
      </w:r>
      <w:r>
        <w:t>lag</w:t>
      </w:r>
      <w:r w:rsidR="003A1AF7">
        <w:t xml:space="preserve"> </w:t>
      </w:r>
      <w:r>
        <w:t>auf</w:t>
      </w:r>
      <w:r w:rsidR="003A1AF7">
        <w:t xml:space="preserve"> </w:t>
      </w:r>
      <w:r>
        <w:t>ihm.</w:t>
      </w:r>
      <w:r w:rsidR="003A1AF7">
        <w:t xml:space="preserve"> </w:t>
      </w:r>
      <w:r>
        <w:t>Gott</w:t>
      </w:r>
      <w:r w:rsidR="003A1AF7">
        <w:t xml:space="preserve"> </w:t>
      </w:r>
      <w:r>
        <w:t>erwies</w:t>
      </w:r>
      <w:r w:rsidR="003A1AF7">
        <w:t xml:space="preserve"> </w:t>
      </w:r>
      <w:r>
        <w:t>an</w:t>
      </w:r>
      <w:r w:rsidR="003A1AF7">
        <w:t xml:space="preserve"> </w:t>
      </w:r>
      <w:r>
        <w:t>ihm</w:t>
      </w:r>
      <w:r w:rsidR="003A1AF7">
        <w:t xml:space="preserve"> </w:t>
      </w:r>
      <w:r>
        <w:t>seine</w:t>
      </w:r>
      <w:r w:rsidR="003A1AF7">
        <w:t xml:space="preserve"> </w:t>
      </w:r>
      <w:r>
        <w:t>Gerechtigkeit.</w:t>
      </w:r>
      <w:r w:rsidR="003A1AF7">
        <w:t xml:space="preserve"> </w:t>
      </w:r>
      <w:r>
        <w:t>Er</w:t>
      </w:r>
      <w:r w:rsidR="003A1AF7">
        <w:t xml:space="preserve"> </w:t>
      </w:r>
      <w:r>
        <w:t>ward</w:t>
      </w:r>
      <w:r w:rsidR="003A1AF7">
        <w:t xml:space="preserve"> </w:t>
      </w:r>
      <w:r>
        <w:t>verwundet,</w:t>
      </w:r>
      <w:r w:rsidR="003A1AF7">
        <w:t xml:space="preserve"> </w:t>
      </w:r>
      <w:r>
        <w:t>aber</w:t>
      </w:r>
      <w:r w:rsidR="003A1AF7">
        <w:t xml:space="preserve"> </w:t>
      </w:r>
      <w:r>
        <w:t>um</w:t>
      </w:r>
      <w:r w:rsidR="003A1AF7">
        <w:t xml:space="preserve"> </w:t>
      </w:r>
      <w:r>
        <w:t>unserer</w:t>
      </w:r>
      <w:r w:rsidR="003A1AF7">
        <w:t xml:space="preserve"> </w:t>
      </w:r>
      <w:r>
        <w:t>Sünde</w:t>
      </w:r>
      <w:r w:rsidR="003A1AF7">
        <w:t xml:space="preserve"> </w:t>
      </w:r>
      <w:r>
        <w:t>willen</w:t>
      </w:r>
      <w:r w:rsidR="003A1AF7">
        <w:t xml:space="preserve"> </w:t>
      </w:r>
      <w:r>
        <w:t>und</w:t>
      </w:r>
      <w:r w:rsidR="003A1AF7">
        <w:t xml:space="preserve"> </w:t>
      </w:r>
      <w:r>
        <w:t>wegen</w:t>
      </w:r>
      <w:r w:rsidR="003A1AF7">
        <w:t xml:space="preserve"> </w:t>
      </w:r>
      <w:r>
        <w:t>unserer</w:t>
      </w:r>
      <w:r w:rsidR="003A1AF7">
        <w:t xml:space="preserve"> </w:t>
      </w:r>
      <w:r>
        <w:t>Missetat</w:t>
      </w:r>
      <w:r w:rsidR="003A1AF7">
        <w:t xml:space="preserve"> </w:t>
      </w:r>
      <w:r>
        <w:t>ward</w:t>
      </w:r>
      <w:r w:rsidR="003A1AF7">
        <w:t xml:space="preserve"> </w:t>
      </w:r>
      <w:r>
        <w:t>er</w:t>
      </w:r>
      <w:r w:rsidR="003A1AF7">
        <w:t xml:space="preserve"> </w:t>
      </w:r>
      <w:r>
        <w:t>zerschlagen.</w:t>
      </w:r>
      <w:r w:rsidR="003A1AF7">
        <w:t xml:space="preserve"> </w:t>
      </w:r>
      <w:r>
        <w:t>Er</w:t>
      </w:r>
      <w:r w:rsidR="003A1AF7">
        <w:t xml:space="preserve"> </w:t>
      </w:r>
      <w:r>
        <w:t>ward</w:t>
      </w:r>
      <w:r w:rsidR="003A1AF7">
        <w:t xml:space="preserve"> </w:t>
      </w:r>
      <w:r>
        <w:t>ein</w:t>
      </w:r>
      <w:r w:rsidR="003A1AF7">
        <w:t xml:space="preserve"> </w:t>
      </w:r>
      <w:r>
        <w:t>Fluch</w:t>
      </w:r>
      <w:r w:rsidR="003A1AF7">
        <w:t xml:space="preserve"> </w:t>
      </w:r>
      <w:r>
        <w:t>an</w:t>
      </w:r>
      <w:r w:rsidR="003A1AF7">
        <w:t xml:space="preserve"> </w:t>
      </w:r>
      <w:r>
        <w:t>unserer</w:t>
      </w:r>
      <w:r w:rsidR="003A1AF7">
        <w:t xml:space="preserve"> </w:t>
      </w:r>
      <w:proofErr w:type="spellStart"/>
      <w:r>
        <w:t>Statt</w:t>
      </w:r>
      <w:proofErr w:type="spellEnd"/>
      <w:r>
        <w:t>,</w:t>
      </w:r>
      <w:r w:rsidR="003A1AF7">
        <w:t xml:space="preserve"> </w:t>
      </w:r>
      <w:r>
        <w:t>weil</w:t>
      </w:r>
      <w:r w:rsidR="003A1AF7">
        <w:t xml:space="preserve"> </w:t>
      </w:r>
      <w:r>
        <w:t>wir</w:t>
      </w:r>
      <w:r w:rsidR="003A1AF7">
        <w:t xml:space="preserve"> </w:t>
      </w:r>
      <w:r>
        <w:t>alle</w:t>
      </w:r>
      <w:r w:rsidR="003A1AF7">
        <w:t xml:space="preserve"> </w:t>
      </w:r>
      <w:r>
        <w:t>unter</w:t>
      </w:r>
      <w:r w:rsidR="003A1AF7">
        <w:t xml:space="preserve"> </w:t>
      </w:r>
      <w:r>
        <w:t>dem</w:t>
      </w:r>
      <w:r w:rsidR="003A1AF7">
        <w:t xml:space="preserve"> </w:t>
      </w:r>
      <w:r>
        <w:t>Fluch</w:t>
      </w:r>
      <w:r w:rsidR="003A1AF7">
        <w:t xml:space="preserve"> </w:t>
      </w:r>
      <w:r>
        <w:t>sind.</w:t>
      </w:r>
      <w:r w:rsidR="003A1AF7">
        <w:t xml:space="preserve"> </w:t>
      </w:r>
      <w:r>
        <w:t>Aus</w:t>
      </w:r>
      <w:r w:rsidR="003A1AF7">
        <w:t xml:space="preserve"> </w:t>
      </w:r>
      <w:r>
        <w:t>Gottes</w:t>
      </w:r>
      <w:r w:rsidR="003A1AF7">
        <w:t xml:space="preserve"> </w:t>
      </w:r>
      <w:r>
        <w:t>Gnade</w:t>
      </w:r>
      <w:r w:rsidR="003A1AF7">
        <w:t xml:space="preserve"> </w:t>
      </w:r>
      <w:r>
        <w:t>schmeckte</w:t>
      </w:r>
      <w:r w:rsidR="003A1AF7">
        <w:t xml:space="preserve"> </w:t>
      </w:r>
      <w:r>
        <w:t>er</w:t>
      </w:r>
      <w:r w:rsidR="003A1AF7">
        <w:t xml:space="preserve"> </w:t>
      </w:r>
      <w:r>
        <w:t>für</w:t>
      </w:r>
      <w:r w:rsidR="003A1AF7">
        <w:t xml:space="preserve"> </w:t>
      </w:r>
      <w:r>
        <w:t>alle</w:t>
      </w:r>
      <w:r w:rsidR="003A1AF7">
        <w:t xml:space="preserve"> </w:t>
      </w:r>
      <w:r>
        <w:t>den</w:t>
      </w:r>
      <w:r w:rsidR="003A1AF7">
        <w:t xml:space="preserve"> </w:t>
      </w:r>
      <w:r>
        <w:t>Tod,</w:t>
      </w:r>
      <w:r w:rsidR="003A1AF7">
        <w:t xml:space="preserve"> </w:t>
      </w:r>
      <w:r>
        <w:t>welcher</w:t>
      </w:r>
      <w:r w:rsidR="003A1AF7">
        <w:t xml:space="preserve"> </w:t>
      </w:r>
      <w:r>
        <w:t>der</w:t>
      </w:r>
      <w:r w:rsidR="003A1AF7">
        <w:t xml:space="preserve"> </w:t>
      </w:r>
      <w:r>
        <w:t>Sünden</w:t>
      </w:r>
      <w:r w:rsidR="003A1AF7">
        <w:t xml:space="preserve"> </w:t>
      </w:r>
      <w:r>
        <w:t>Sold</w:t>
      </w:r>
      <w:r w:rsidR="003A1AF7">
        <w:t xml:space="preserve"> </w:t>
      </w:r>
      <w:r>
        <w:t>ist.</w:t>
      </w:r>
      <w:r w:rsidR="003A1AF7">
        <w:t xml:space="preserve"> </w:t>
      </w:r>
      <w:r>
        <w:t>Unser</w:t>
      </w:r>
      <w:r w:rsidR="003A1AF7">
        <w:t xml:space="preserve"> </w:t>
      </w:r>
      <w:r>
        <w:t>alter</w:t>
      </w:r>
      <w:r w:rsidR="003A1AF7">
        <w:t xml:space="preserve"> </w:t>
      </w:r>
      <w:r>
        <w:t>Mensch</w:t>
      </w:r>
      <w:r w:rsidR="003A1AF7">
        <w:t xml:space="preserve"> </w:t>
      </w:r>
      <w:r>
        <w:t>ward</w:t>
      </w:r>
      <w:r w:rsidR="003A1AF7">
        <w:t xml:space="preserve"> </w:t>
      </w:r>
      <w:r>
        <w:t>in</w:t>
      </w:r>
      <w:r w:rsidR="003A1AF7">
        <w:t xml:space="preserve"> </w:t>
      </w:r>
      <w:r>
        <w:t>seiner</w:t>
      </w:r>
      <w:r w:rsidR="003A1AF7">
        <w:t xml:space="preserve"> </w:t>
      </w:r>
      <w:r>
        <w:t>Person</w:t>
      </w:r>
      <w:r w:rsidR="003A1AF7">
        <w:t xml:space="preserve"> </w:t>
      </w:r>
      <w:r>
        <w:t>gekreuzigt,</w:t>
      </w:r>
      <w:r w:rsidR="003A1AF7">
        <w:t xml:space="preserve"> </w:t>
      </w:r>
      <w:r>
        <w:t>und</w:t>
      </w:r>
      <w:r w:rsidR="003A1AF7">
        <w:t xml:space="preserve"> </w:t>
      </w:r>
      <w:r>
        <w:t>dieser</w:t>
      </w:r>
      <w:r w:rsidR="003A1AF7">
        <w:t xml:space="preserve"> </w:t>
      </w:r>
      <w:r>
        <w:t>Eine</w:t>
      </w:r>
      <w:r w:rsidR="003A1AF7">
        <w:t xml:space="preserve"> </w:t>
      </w:r>
      <w:r>
        <w:t>starb</w:t>
      </w:r>
      <w:r w:rsidR="003A1AF7">
        <w:t xml:space="preserve"> </w:t>
      </w:r>
      <w:r>
        <w:t>anstatt</w:t>
      </w:r>
      <w:r w:rsidR="003A1AF7">
        <w:t xml:space="preserve"> </w:t>
      </w:r>
      <w:r>
        <w:t>aller.</w:t>
      </w:r>
      <w:r w:rsidR="003A1AF7">
        <w:t xml:space="preserve"> </w:t>
      </w:r>
      <w:r>
        <w:t>Die</w:t>
      </w:r>
      <w:r w:rsidR="003A1AF7">
        <w:t xml:space="preserve"> </w:t>
      </w:r>
      <w:r>
        <w:t>Seelenangst,</w:t>
      </w:r>
      <w:r w:rsidR="003A1AF7">
        <w:t xml:space="preserve"> </w:t>
      </w:r>
      <w:r>
        <w:t>die</w:t>
      </w:r>
      <w:r w:rsidR="003A1AF7">
        <w:t xml:space="preserve"> </w:t>
      </w:r>
      <w:r>
        <w:t>von</w:t>
      </w:r>
      <w:r w:rsidR="003A1AF7">
        <w:t xml:space="preserve"> </w:t>
      </w:r>
      <w:r>
        <w:t>Rechts</w:t>
      </w:r>
      <w:r w:rsidR="003A1AF7">
        <w:t xml:space="preserve"> </w:t>
      </w:r>
      <w:r>
        <w:t>wegen</w:t>
      </w:r>
      <w:r w:rsidR="003A1AF7">
        <w:t xml:space="preserve"> </w:t>
      </w:r>
      <w:r>
        <w:t>über</w:t>
      </w:r>
      <w:r w:rsidR="003A1AF7">
        <w:t xml:space="preserve"> </w:t>
      </w:r>
      <w:r>
        <w:t>alle</w:t>
      </w:r>
      <w:r w:rsidR="003A1AF7">
        <w:t xml:space="preserve"> </w:t>
      </w:r>
      <w:r>
        <w:t>kommt,</w:t>
      </w:r>
      <w:r w:rsidR="003A1AF7">
        <w:t xml:space="preserve"> </w:t>
      </w:r>
      <w:r>
        <w:t>die</w:t>
      </w:r>
      <w:r w:rsidR="003A1AF7">
        <w:t xml:space="preserve"> </w:t>
      </w:r>
      <w:r>
        <w:t>da</w:t>
      </w:r>
      <w:r w:rsidR="003A1AF7">
        <w:t xml:space="preserve"> </w:t>
      </w:r>
      <w:r>
        <w:t>Böses</w:t>
      </w:r>
      <w:r w:rsidR="003A1AF7">
        <w:t xml:space="preserve"> </w:t>
      </w:r>
      <w:r>
        <w:t>tun,</w:t>
      </w:r>
      <w:r w:rsidR="003A1AF7">
        <w:t xml:space="preserve"> </w:t>
      </w:r>
      <w:r>
        <w:t>trocknete</w:t>
      </w:r>
      <w:r w:rsidR="003A1AF7">
        <w:t xml:space="preserve"> </w:t>
      </w:r>
      <w:r>
        <w:t>ihn</w:t>
      </w:r>
      <w:r w:rsidR="003A1AF7">
        <w:t xml:space="preserve"> </w:t>
      </w:r>
      <w:r>
        <w:t>aus,</w:t>
      </w:r>
      <w:r w:rsidR="003A1AF7">
        <w:t xml:space="preserve"> </w:t>
      </w:r>
      <w:r>
        <w:t>wie</w:t>
      </w:r>
      <w:r w:rsidR="003A1AF7">
        <w:t xml:space="preserve"> </w:t>
      </w:r>
      <w:r>
        <w:t>eine</w:t>
      </w:r>
      <w:r w:rsidR="003A1AF7">
        <w:t xml:space="preserve"> </w:t>
      </w:r>
      <w:r>
        <w:t>Scherbe,</w:t>
      </w:r>
      <w:r w:rsidR="003A1AF7">
        <w:t xml:space="preserve"> </w:t>
      </w:r>
      <w:r>
        <w:t>trieb</w:t>
      </w:r>
      <w:r w:rsidR="003A1AF7">
        <w:t xml:space="preserve"> </w:t>
      </w:r>
      <w:r>
        <w:t>das</w:t>
      </w:r>
      <w:r w:rsidR="003A1AF7">
        <w:t xml:space="preserve"> </w:t>
      </w:r>
      <w:r>
        <w:t>Blut</w:t>
      </w:r>
      <w:r w:rsidR="003A1AF7">
        <w:t xml:space="preserve"> </w:t>
      </w:r>
      <w:r>
        <w:t>aus</w:t>
      </w:r>
      <w:r w:rsidR="003A1AF7">
        <w:t xml:space="preserve"> </w:t>
      </w:r>
      <w:r>
        <w:t>seinen</w:t>
      </w:r>
      <w:r w:rsidR="003A1AF7">
        <w:t xml:space="preserve"> </w:t>
      </w:r>
      <w:r>
        <w:t>Adern</w:t>
      </w:r>
      <w:r w:rsidR="003A1AF7">
        <w:t xml:space="preserve"> </w:t>
      </w:r>
      <w:r>
        <w:t>und</w:t>
      </w:r>
      <w:r w:rsidR="003A1AF7">
        <w:t xml:space="preserve"> </w:t>
      </w:r>
      <w:r>
        <w:t>machte,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er,</w:t>
      </w:r>
      <w:r w:rsidR="003A1AF7">
        <w:t xml:space="preserve"> </w:t>
      </w:r>
      <w:r>
        <w:t>wie</w:t>
      </w:r>
      <w:r w:rsidR="003A1AF7">
        <w:t xml:space="preserve"> </w:t>
      </w:r>
      <w:r>
        <w:t>einer</w:t>
      </w:r>
      <w:r w:rsidR="003A1AF7">
        <w:t xml:space="preserve"> </w:t>
      </w:r>
      <w:r>
        <w:t>der</w:t>
      </w:r>
      <w:r w:rsidR="003A1AF7">
        <w:t xml:space="preserve"> </w:t>
      </w:r>
      <w:r>
        <w:t>in</w:t>
      </w:r>
      <w:r w:rsidR="003A1AF7">
        <w:t xml:space="preserve"> </w:t>
      </w:r>
      <w:r>
        <w:t>den</w:t>
      </w:r>
      <w:r w:rsidR="003A1AF7">
        <w:t xml:space="preserve"> </w:t>
      </w:r>
      <w:r>
        <w:t>letzten</w:t>
      </w:r>
      <w:r w:rsidR="003A1AF7">
        <w:t xml:space="preserve"> </w:t>
      </w:r>
      <w:r>
        <w:t>Zügen</w:t>
      </w:r>
      <w:r w:rsidR="003A1AF7">
        <w:t xml:space="preserve"> </w:t>
      </w:r>
      <w:r>
        <w:t>liegt,</w:t>
      </w:r>
      <w:r w:rsidR="003A1AF7">
        <w:t xml:space="preserve"> </w:t>
      </w:r>
      <w:r>
        <w:t>mit</w:t>
      </w:r>
      <w:r w:rsidR="003A1AF7">
        <w:t xml:space="preserve"> </w:t>
      </w:r>
      <w:r>
        <w:t>dem</w:t>
      </w:r>
      <w:r w:rsidR="003A1AF7">
        <w:t xml:space="preserve"> </w:t>
      </w:r>
      <w:r>
        <w:t>Tode</w:t>
      </w:r>
      <w:r w:rsidR="003A1AF7">
        <w:t xml:space="preserve"> </w:t>
      </w:r>
      <w:r>
        <w:t>rang.</w:t>
      </w:r>
      <w:r w:rsidR="003A1AF7">
        <w:t xml:space="preserve"> </w:t>
      </w:r>
      <w:r>
        <w:t>Zuletzt</w:t>
      </w:r>
      <w:r w:rsidR="003A1AF7">
        <w:t xml:space="preserve"> </w:t>
      </w:r>
      <w:r>
        <w:t>verließ</w:t>
      </w:r>
      <w:r w:rsidR="003A1AF7">
        <w:t xml:space="preserve"> </w:t>
      </w:r>
      <w:r>
        <w:t>ihn</w:t>
      </w:r>
      <w:r w:rsidR="003A1AF7">
        <w:t xml:space="preserve"> </w:t>
      </w:r>
      <w:r>
        <w:t>sein</w:t>
      </w:r>
      <w:r w:rsidR="003A1AF7">
        <w:t xml:space="preserve"> </w:t>
      </w:r>
      <w:r>
        <w:t>Gott</w:t>
      </w:r>
      <w:r w:rsidR="003A1AF7">
        <w:t xml:space="preserve"> </w:t>
      </w:r>
      <w:r>
        <w:t>sogar,</w:t>
      </w:r>
      <w:r w:rsidR="003A1AF7">
        <w:t xml:space="preserve"> </w:t>
      </w:r>
      <w:r>
        <w:t>welches</w:t>
      </w:r>
      <w:r w:rsidR="003A1AF7">
        <w:t xml:space="preserve"> </w:t>
      </w:r>
      <w:r>
        <w:t>ein</w:t>
      </w:r>
      <w:r w:rsidR="003A1AF7">
        <w:t xml:space="preserve"> </w:t>
      </w:r>
      <w:r>
        <w:t>ebenso</w:t>
      </w:r>
      <w:r w:rsidR="003A1AF7">
        <w:t xml:space="preserve"> </w:t>
      </w:r>
      <w:r>
        <w:t>unbegreifliches</w:t>
      </w:r>
      <w:r w:rsidR="003A1AF7">
        <w:t xml:space="preserve"> </w:t>
      </w:r>
      <w:r>
        <w:t>als</w:t>
      </w:r>
      <w:r w:rsidR="003A1AF7">
        <w:t xml:space="preserve"> </w:t>
      </w:r>
      <w:r>
        <w:t>erschreckliches</w:t>
      </w:r>
      <w:r w:rsidR="003A1AF7">
        <w:t xml:space="preserve"> </w:t>
      </w:r>
      <w:r>
        <w:t>Leiden</w:t>
      </w:r>
      <w:r w:rsidR="003A1AF7">
        <w:t xml:space="preserve"> </w:t>
      </w:r>
      <w:r>
        <w:t>war,</w:t>
      </w:r>
      <w:r w:rsidR="003A1AF7">
        <w:t xml:space="preserve"> </w:t>
      </w:r>
      <w:r>
        <w:t>verließ</w:t>
      </w:r>
      <w:r w:rsidR="003A1AF7">
        <w:t xml:space="preserve"> </w:t>
      </w:r>
      <w:r>
        <w:t>ihn,</w:t>
      </w:r>
      <w:r w:rsidR="003A1AF7">
        <w:t xml:space="preserve"> </w:t>
      </w:r>
      <w:r>
        <w:t>wie</w:t>
      </w:r>
      <w:r w:rsidR="003A1AF7">
        <w:t xml:space="preserve"> </w:t>
      </w:r>
      <w:r>
        <w:t>die</w:t>
      </w:r>
      <w:r w:rsidR="003A1AF7">
        <w:t xml:space="preserve"> </w:t>
      </w:r>
      <w:r>
        <w:t>Verdammten</w:t>
      </w:r>
      <w:r w:rsidR="003A1AF7">
        <w:t xml:space="preserve"> </w:t>
      </w:r>
      <w:r>
        <w:t>verlassen</w:t>
      </w:r>
      <w:r w:rsidR="003A1AF7">
        <w:t xml:space="preserve"> </w:t>
      </w:r>
      <w:r>
        <w:t>werden.</w:t>
      </w:r>
      <w:r w:rsidR="003A1AF7">
        <w:t xml:space="preserve"> </w:t>
      </w:r>
      <w:r>
        <w:t>Was</w:t>
      </w:r>
      <w:r w:rsidR="003A1AF7">
        <w:t xml:space="preserve"> </w:t>
      </w:r>
      <w:r>
        <w:t>für</w:t>
      </w:r>
      <w:r w:rsidR="003A1AF7">
        <w:t xml:space="preserve"> </w:t>
      </w:r>
      <w:r>
        <w:t>schreckliche</w:t>
      </w:r>
      <w:r w:rsidR="003A1AF7">
        <w:t xml:space="preserve"> </w:t>
      </w:r>
      <w:r>
        <w:t>Angst</w:t>
      </w:r>
      <w:r w:rsidR="003A1AF7">
        <w:t xml:space="preserve"> </w:t>
      </w:r>
      <w:r>
        <w:t>er</w:t>
      </w:r>
      <w:r w:rsidR="003A1AF7">
        <w:t xml:space="preserve"> </w:t>
      </w:r>
      <w:r>
        <w:t>empfand,</w:t>
      </w:r>
      <w:r w:rsidR="003A1AF7">
        <w:t xml:space="preserve"> </w:t>
      </w:r>
      <w:r>
        <w:t>davon</w:t>
      </w:r>
      <w:r w:rsidR="003A1AF7">
        <w:t xml:space="preserve"> </w:t>
      </w:r>
      <w:r>
        <w:t>zeugen</w:t>
      </w:r>
      <w:r w:rsidR="003A1AF7">
        <w:t xml:space="preserve"> </w:t>
      </w:r>
      <w:r>
        <w:t>die</w:t>
      </w:r>
      <w:r w:rsidR="003A1AF7">
        <w:t xml:space="preserve"> </w:t>
      </w:r>
      <w:r>
        <w:t>Psalmen,</w:t>
      </w:r>
      <w:r w:rsidR="003A1AF7">
        <w:t xml:space="preserve"> </w:t>
      </w:r>
      <w:r>
        <w:t>nach</w:t>
      </w:r>
      <w:r w:rsidR="003A1AF7">
        <w:t xml:space="preserve"> </w:t>
      </w:r>
      <w:r>
        <w:t>welchen</w:t>
      </w:r>
      <w:r w:rsidR="003A1AF7">
        <w:t xml:space="preserve"> </w:t>
      </w:r>
      <w:r>
        <w:t>er</w:t>
      </w:r>
      <w:r w:rsidR="003A1AF7">
        <w:t xml:space="preserve"> </w:t>
      </w:r>
      <w:r>
        <w:t>sich</w:t>
      </w:r>
      <w:r w:rsidR="003A1AF7">
        <w:t xml:space="preserve"> </w:t>
      </w:r>
      <w:r>
        <w:t>wie</w:t>
      </w:r>
      <w:r w:rsidR="003A1AF7">
        <w:t xml:space="preserve"> </w:t>
      </w:r>
      <w:r>
        <w:t>einer</w:t>
      </w:r>
      <w:r w:rsidR="003A1AF7">
        <w:t xml:space="preserve"> </w:t>
      </w:r>
      <w:r>
        <w:t>vorkam,</w:t>
      </w:r>
      <w:r w:rsidR="003A1AF7">
        <w:t xml:space="preserve"> </w:t>
      </w:r>
      <w:r>
        <w:t>der</w:t>
      </w:r>
      <w:r w:rsidR="003A1AF7">
        <w:t xml:space="preserve"> </w:t>
      </w:r>
      <w:r>
        <w:t>in</w:t>
      </w:r>
      <w:r w:rsidR="003A1AF7">
        <w:t xml:space="preserve"> </w:t>
      </w:r>
      <w:r>
        <w:t>eine</w:t>
      </w:r>
      <w:r w:rsidR="003A1AF7">
        <w:t xml:space="preserve"> </w:t>
      </w:r>
      <w:r>
        <w:t>tiefe</w:t>
      </w:r>
      <w:r w:rsidR="003A1AF7">
        <w:t xml:space="preserve"> </w:t>
      </w:r>
      <w:r>
        <w:t>Grube</w:t>
      </w:r>
      <w:r w:rsidR="003A1AF7">
        <w:t xml:space="preserve"> </w:t>
      </w:r>
      <w:r>
        <w:t>geworfen</w:t>
      </w:r>
      <w:r w:rsidR="003A1AF7">
        <w:t xml:space="preserve"> </w:t>
      </w:r>
      <w:r>
        <w:t>ist</w:t>
      </w:r>
      <w:r w:rsidR="003A1AF7">
        <w:t xml:space="preserve"> </w:t>
      </w:r>
      <w:r>
        <w:t>und</w:t>
      </w:r>
      <w:r w:rsidR="003A1AF7">
        <w:t xml:space="preserve"> </w:t>
      </w:r>
      <w:r>
        <w:t>nun</w:t>
      </w:r>
      <w:r w:rsidR="003A1AF7">
        <w:t xml:space="preserve"> </w:t>
      </w:r>
      <w:r>
        <w:t>alle</w:t>
      </w:r>
      <w:r w:rsidR="003A1AF7">
        <w:t xml:space="preserve"> </w:t>
      </w:r>
      <w:r>
        <w:t>Augenblick</w:t>
      </w:r>
      <w:r w:rsidR="003A1AF7">
        <w:t xml:space="preserve"> </w:t>
      </w:r>
      <w:r>
        <w:t>besorgt,</w:t>
      </w:r>
      <w:r w:rsidR="003A1AF7">
        <w:t xml:space="preserve"> </w:t>
      </w:r>
      <w:r>
        <w:t>das</w:t>
      </w:r>
      <w:r w:rsidR="003A1AF7">
        <w:t xml:space="preserve"> </w:t>
      </w:r>
      <w:r>
        <w:t>Loch</w:t>
      </w:r>
      <w:r w:rsidR="003A1AF7">
        <w:t xml:space="preserve"> </w:t>
      </w:r>
      <w:r>
        <w:t>derselben</w:t>
      </w:r>
      <w:r w:rsidR="003A1AF7">
        <w:t xml:space="preserve"> </w:t>
      </w:r>
      <w:r>
        <w:t>möge</w:t>
      </w:r>
      <w:r w:rsidR="003A1AF7">
        <w:t xml:space="preserve"> </w:t>
      </w:r>
      <w:r>
        <w:t>über</w:t>
      </w:r>
      <w:r w:rsidR="003A1AF7">
        <w:t xml:space="preserve"> </w:t>
      </w:r>
      <w:r>
        <w:t>ihm</w:t>
      </w:r>
      <w:r w:rsidR="003A1AF7">
        <w:t xml:space="preserve"> </w:t>
      </w:r>
      <w:r>
        <w:t>zugehen</w:t>
      </w:r>
      <w:r w:rsidR="003A1AF7">
        <w:t xml:space="preserve"> </w:t>
      </w:r>
      <w:r>
        <w:t>und</w:t>
      </w:r>
      <w:r w:rsidR="003A1AF7">
        <w:t xml:space="preserve"> </w:t>
      </w:r>
      <w:r>
        <w:t>er</w:t>
      </w:r>
      <w:r w:rsidR="003A1AF7">
        <w:t xml:space="preserve"> </w:t>
      </w:r>
      <w:r>
        <w:t>also</w:t>
      </w:r>
      <w:r w:rsidR="003A1AF7">
        <w:t xml:space="preserve"> </w:t>
      </w:r>
      <w:r>
        <w:t>gar</w:t>
      </w:r>
      <w:r w:rsidR="003A1AF7">
        <w:t xml:space="preserve"> </w:t>
      </w:r>
      <w:r>
        <w:t>dahin</w:t>
      </w:r>
      <w:r w:rsidR="003A1AF7">
        <w:t xml:space="preserve"> </w:t>
      </w:r>
      <w:r>
        <w:t>sein.</w:t>
      </w:r>
      <w:r w:rsidR="003A1AF7">
        <w:t xml:space="preserve"> </w:t>
      </w:r>
      <w:r>
        <w:t>Kurz,</w:t>
      </w:r>
      <w:r w:rsidR="003A1AF7">
        <w:t xml:space="preserve"> </w:t>
      </w:r>
      <w:r>
        <w:t>er</w:t>
      </w:r>
      <w:r w:rsidR="003A1AF7">
        <w:t xml:space="preserve"> </w:t>
      </w:r>
      <w:r>
        <w:t>trank</w:t>
      </w:r>
      <w:r w:rsidR="003A1AF7">
        <w:t xml:space="preserve"> </w:t>
      </w:r>
      <w:r>
        <w:t>den</w:t>
      </w:r>
      <w:r w:rsidR="003A1AF7">
        <w:t xml:space="preserve"> </w:t>
      </w:r>
      <w:r>
        <w:t>bitteren</w:t>
      </w:r>
      <w:r w:rsidR="003A1AF7">
        <w:t xml:space="preserve"> </w:t>
      </w:r>
      <w:r>
        <w:t>Feuerkelch</w:t>
      </w:r>
      <w:r w:rsidR="003A1AF7">
        <w:t xml:space="preserve"> </w:t>
      </w:r>
      <w:r>
        <w:t>der</w:t>
      </w:r>
      <w:r w:rsidR="003A1AF7">
        <w:t xml:space="preserve"> </w:t>
      </w:r>
      <w:r>
        <w:t>Verdammnis,</w:t>
      </w:r>
      <w:r w:rsidR="003A1AF7">
        <w:t xml:space="preserve"> </w:t>
      </w:r>
      <w:r>
        <w:t>der</w:t>
      </w:r>
      <w:r w:rsidR="003A1AF7">
        <w:t xml:space="preserve"> </w:t>
      </w:r>
      <w:r>
        <w:t>für</w:t>
      </w:r>
      <w:r w:rsidR="003A1AF7">
        <w:t xml:space="preserve"> </w:t>
      </w:r>
      <w:r>
        <w:t>uns</w:t>
      </w:r>
      <w:r w:rsidR="003A1AF7">
        <w:t xml:space="preserve"> </w:t>
      </w:r>
      <w:r>
        <w:t>Sünder</w:t>
      </w:r>
      <w:r w:rsidR="003A1AF7">
        <w:t xml:space="preserve"> </w:t>
      </w:r>
      <w:r>
        <w:t>gemischt</w:t>
      </w:r>
      <w:r w:rsidR="003A1AF7">
        <w:t xml:space="preserve"> </w:t>
      </w:r>
      <w:r>
        <w:t>war.</w:t>
      </w:r>
      <w:r w:rsidR="003A1AF7">
        <w:t xml:space="preserve"> </w:t>
      </w:r>
      <w:r>
        <w:t>Er</w:t>
      </w:r>
      <w:r w:rsidR="003A1AF7">
        <w:t xml:space="preserve"> </w:t>
      </w:r>
      <w:r>
        <w:t>wurde</w:t>
      </w:r>
      <w:r w:rsidR="003A1AF7">
        <w:t xml:space="preserve"> </w:t>
      </w:r>
      <w:r>
        <w:t>behandelt,</w:t>
      </w:r>
      <w:r w:rsidR="003A1AF7">
        <w:t xml:space="preserve"> </w:t>
      </w:r>
      <w:r>
        <w:t>als</w:t>
      </w:r>
      <w:r w:rsidR="003A1AF7">
        <w:t xml:space="preserve"> </w:t>
      </w:r>
      <w:r>
        <w:t>ob</w:t>
      </w:r>
      <w:r w:rsidR="003A1AF7">
        <w:t xml:space="preserve"> </w:t>
      </w:r>
      <w:r>
        <w:t>er</w:t>
      </w:r>
      <w:r w:rsidR="003A1AF7">
        <w:t xml:space="preserve"> </w:t>
      </w:r>
      <w:r>
        <w:lastRenderedPageBreak/>
        <w:t>der</w:t>
      </w:r>
      <w:r w:rsidR="003A1AF7">
        <w:t xml:space="preserve"> </w:t>
      </w:r>
      <w:r>
        <w:t>Sünder,</w:t>
      </w:r>
      <w:r w:rsidR="003A1AF7">
        <w:t xml:space="preserve"> </w:t>
      </w:r>
      <w:r>
        <w:t>ja</w:t>
      </w:r>
      <w:r w:rsidR="003A1AF7">
        <w:t xml:space="preserve"> </w:t>
      </w:r>
      <w:r>
        <w:t>die</w:t>
      </w:r>
      <w:r w:rsidR="003A1AF7">
        <w:t xml:space="preserve"> </w:t>
      </w:r>
      <w:r>
        <w:t>Sünde</w:t>
      </w:r>
      <w:r w:rsidR="003A1AF7">
        <w:t xml:space="preserve"> </w:t>
      </w:r>
      <w:r>
        <w:t>selbst</w:t>
      </w:r>
      <w:r w:rsidR="003A1AF7">
        <w:t xml:space="preserve"> </w:t>
      </w:r>
      <w:r>
        <w:t>gewesen</w:t>
      </w:r>
      <w:r w:rsidR="003A1AF7">
        <w:t xml:space="preserve"> </w:t>
      </w:r>
      <w:r>
        <w:t>wäre.</w:t>
      </w:r>
      <w:r w:rsidR="003A1AF7">
        <w:t xml:space="preserve"> </w:t>
      </w:r>
      <w:r>
        <w:t>Dabei</w:t>
      </w:r>
      <w:r w:rsidR="003A1AF7">
        <w:t xml:space="preserve"> </w:t>
      </w:r>
      <w:r>
        <w:t>tat</w:t>
      </w:r>
      <w:r w:rsidR="003A1AF7">
        <w:t xml:space="preserve"> </w:t>
      </w:r>
      <w:r>
        <w:t>er</w:t>
      </w:r>
      <w:r w:rsidR="003A1AF7">
        <w:t xml:space="preserve"> </w:t>
      </w:r>
      <w:r>
        <w:t>alles,</w:t>
      </w:r>
      <w:r w:rsidR="003A1AF7">
        <w:t xml:space="preserve"> </w:t>
      </w:r>
      <w:r>
        <w:t>was</w:t>
      </w:r>
      <w:r w:rsidR="003A1AF7">
        <w:t xml:space="preserve"> </w:t>
      </w:r>
      <w:r>
        <w:t>der</w:t>
      </w:r>
      <w:r w:rsidR="003A1AF7">
        <w:t xml:space="preserve"> </w:t>
      </w:r>
      <w:r>
        <w:t>Mensch</w:t>
      </w:r>
      <w:r w:rsidR="003A1AF7">
        <w:t xml:space="preserve"> </w:t>
      </w:r>
      <w:r>
        <w:t>zwar</w:t>
      </w:r>
      <w:r w:rsidR="003A1AF7">
        <w:t xml:space="preserve"> </w:t>
      </w:r>
      <w:r>
        <w:t>zu</w:t>
      </w:r>
      <w:r w:rsidR="003A1AF7">
        <w:t xml:space="preserve"> </w:t>
      </w:r>
      <w:r>
        <w:t>tun</w:t>
      </w:r>
      <w:r w:rsidR="003A1AF7">
        <w:t xml:space="preserve"> </w:t>
      </w:r>
      <w:r>
        <w:t>verpflichtet</w:t>
      </w:r>
      <w:r w:rsidR="003A1AF7">
        <w:t xml:space="preserve"> </w:t>
      </w:r>
      <w:r>
        <w:t>war,</w:t>
      </w:r>
      <w:r w:rsidR="003A1AF7">
        <w:t xml:space="preserve"> </w:t>
      </w:r>
      <w:r>
        <w:t>ist</w:t>
      </w:r>
      <w:r w:rsidR="003A1AF7">
        <w:t xml:space="preserve"> </w:t>
      </w:r>
      <w:r>
        <w:t>und</w:t>
      </w:r>
      <w:r w:rsidR="003A1AF7">
        <w:t xml:space="preserve"> </w:t>
      </w:r>
      <w:r>
        <w:t>bleibt,</w:t>
      </w:r>
      <w:r w:rsidR="003A1AF7">
        <w:t xml:space="preserve"> </w:t>
      </w:r>
      <w:r>
        <w:t>aber</w:t>
      </w:r>
      <w:r w:rsidR="003A1AF7">
        <w:t xml:space="preserve"> </w:t>
      </w:r>
      <w:r>
        <w:t>nicht</w:t>
      </w:r>
      <w:r w:rsidR="003A1AF7">
        <w:t xml:space="preserve"> </w:t>
      </w:r>
      <w:r>
        <w:t>tun</w:t>
      </w:r>
      <w:r w:rsidR="003A1AF7">
        <w:t xml:space="preserve"> </w:t>
      </w:r>
      <w:r>
        <w:t>kann,</w:t>
      </w:r>
      <w:r w:rsidR="003A1AF7">
        <w:t xml:space="preserve"> </w:t>
      </w:r>
      <w:r>
        <w:t>weil</w:t>
      </w:r>
      <w:r w:rsidR="003A1AF7">
        <w:t xml:space="preserve"> </w:t>
      </w:r>
      <w:r>
        <w:t>er</w:t>
      </w:r>
      <w:r w:rsidR="003A1AF7">
        <w:t xml:space="preserve"> </w:t>
      </w:r>
      <w:r>
        <w:t>durch</w:t>
      </w:r>
      <w:r w:rsidR="003A1AF7">
        <w:t xml:space="preserve"> </w:t>
      </w:r>
      <w:r>
        <w:t>die</w:t>
      </w:r>
      <w:r w:rsidR="003A1AF7">
        <w:t xml:space="preserve"> </w:t>
      </w:r>
      <w:r>
        <w:t>Sünde</w:t>
      </w:r>
      <w:r w:rsidR="003A1AF7">
        <w:t xml:space="preserve"> </w:t>
      </w:r>
      <w:r>
        <w:t>geschwächt</w:t>
      </w:r>
      <w:r w:rsidR="003A1AF7">
        <w:t xml:space="preserve"> </w:t>
      </w:r>
      <w:r>
        <w:t>ist.</w:t>
      </w:r>
      <w:r w:rsidR="003A1AF7">
        <w:t xml:space="preserve"> </w:t>
      </w:r>
      <w:r>
        <w:t>Er</w:t>
      </w:r>
      <w:r w:rsidR="003A1AF7">
        <w:t xml:space="preserve"> </w:t>
      </w:r>
      <w:r>
        <w:t>kam,</w:t>
      </w:r>
      <w:r w:rsidR="003A1AF7">
        <w:t xml:space="preserve"> </w:t>
      </w:r>
      <w:r>
        <w:t>den</w:t>
      </w:r>
      <w:r w:rsidR="003A1AF7">
        <w:t xml:space="preserve"> </w:t>
      </w:r>
      <w:r>
        <w:t>Willen</w:t>
      </w:r>
      <w:r w:rsidR="003A1AF7">
        <w:t xml:space="preserve"> </w:t>
      </w:r>
      <w:r>
        <w:t>Gottes</w:t>
      </w:r>
      <w:r w:rsidR="003A1AF7">
        <w:t xml:space="preserve"> </w:t>
      </w:r>
      <w:r>
        <w:t>zu</w:t>
      </w:r>
      <w:r w:rsidR="003A1AF7">
        <w:t xml:space="preserve"> </w:t>
      </w:r>
      <w:r>
        <w:t>tun</w:t>
      </w:r>
      <w:r w:rsidR="003A1AF7">
        <w:t xml:space="preserve"> </w:t>
      </w:r>
      <w:r>
        <w:t>und</w:t>
      </w:r>
      <w:r w:rsidR="003A1AF7">
        <w:t xml:space="preserve"> </w:t>
      </w:r>
      <w:r>
        <w:t>das</w:t>
      </w:r>
      <w:r w:rsidR="003A1AF7">
        <w:t xml:space="preserve"> </w:t>
      </w:r>
      <w:r>
        <w:t>Gesetz</w:t>
      </w:r>
      <w:r w:rsidR="003A1AF7">
        <w:t xml:space="preserve"> </w:t>
      </w:r>
      <w:r>
        <w:t>zu</w:t>
      </w:r>
      <w:r w:rsidR="003A1AF7">
        <w:t xml:space="preserve"> </w:t>
      </w:r>
      <w:r>
        <w:t>erfüllen.</w:t>
      </w:r>
      <w:r w:rsidR="003A1AF7">
        <w:t xml:space="preserve"> </w:t>
      </w:r>
      <w:r>
        <w:t>Er</w:t>
      </w:r>
      <w:r w:rsidR="003A1AF7">
        <w:t xml:space="preserve"> </w:t>
      </w:r>
      <w:r>
        <w:t>ward</w:t>
      </w:r>
      <w:r w:rsidR="003A1AF7">
        <w:t xml:space="preserve"> </w:t>
      </w:r>
      <w:r>
        <w:t>unter</w:t>
      </w:r>
      <w:r w:rsidR="003A1AF7">
        <w:t xml:space="preserve"> </w:t>
      </w:r>
      <w:r>
        <w:t>das</w:t>
      </w:r>
      <w:r w:rsidR="003A1AF7">
        <w:t xml:space="preserve"> </w:t>
      </w:r>
      <w:r>
        <w:t>Gesetz</w:t>
      </w:r>
      <w:r w:rsidR="003A1AF7">
        <w:t xml:space="preserve"> </w:t>
      </w:r>
      <w:r>
        <w:t>getan,</w:t>
      </w:r>
      <w:r w:rsidR="003A1AF7">
        <w:t xml:space="preserve"> </w:t>
      </w:r>
      <w:r>
        <w:t>um</w:t>
      </w:r>
      <w:r w:rsidR="003A1AF7">
        <w:t xml:space="preserve"> </w:t>
      </w:r>
      <w:r>
        <w:t>die</w:t>
      </w:r>
      <w:r w:rsidR="003A1AF7">
        <w:t xml:space="preserve"> </w:t>
      </w:r>
      <w:r>
        <w:t>loszukaufen,</w:t>
      </w:r>
      <w:r w:rsidR="003A1AF7">
        <w:t xml:space="preserve"> </w:t>
      </w:r>
      <w:r>
        <w:t>welche</w:t>
      </w:r>
      <w:r w:rsidR="003A1AF7">
        <w:t xml:space="preserve"> </w:t>
      </w:r>
      <w:r>
        <w:t>unter</w:t>
      </w:r>
      <w:r w:rsidR="003A1AF7">
        <w:t xml:space="preserve"> </w:t>
      </w:r>
      <w:r>
        <w:t>dem</w:t>
      </w:r>
      <w:r w:rsidR="003A1AF7">
        <w:t xml:space="preserve"> </w:t>
      </w:r>
      <w:r>
        <w:t>Gesetz</w:t>
      </w:r>
      <w:r w:rsidR="003A1AF7">
        <w:t xml:space="preserve"> </w:t>
      </w:r>
      <w:r>
        <w:t>waren,</w:t>
      </w:r>
      <w:r w:rsidR="003A1AF7">
        <w:t xml:space="preserve"> </w:t>
      </w:r>
      <w:r>
        <w:t>und</w:t>
      </w:r>
      <w:r w:rsidR="003A1AF7">
        <w:t xml:space="preserve"> </w:t>
      </w:r>
      <w:r>
        <w:t>ihnen</w:t>
      </w:r>
      <w:r w:rsidR="003A1AF7">
        <w:t xml:space="preserve"> </w:t>
      </w:r>
      <w:r>
        <w:t>die</w:t>
      </w:r>
      <w:r w:rsidR="003A1AF7">
        <w:t xml:space="preserve"> </w:t>
      </w:r>
      <w:r>
        <w:t>Kindschaft</w:t>
      </w:r>
      <w:r w:rsidR="003A1AF7">
        <w:t xml:space="preserve"> </w:t>
      </w:r>
      <w:r>
        <w:t>zuzuwenden.</w:t>
      </w:r>
      <w:r w:rsidR="003A1AF7">
        <w:t xml:space="preserve"> </w:t>
      </w:r>
      <w:r>
        <w:t>Was</w:t>
      </w:r>
      <w:r w:rsidR="003A1AF7">
        <w:t xml:space="preserve"> </w:t>
      </w:r>
      <w:r>
        <w:t>dem</w:t>
      </w:r>
      <w:r w:rsidR="003A1AF7">
        <w:t xml:space="preserve"> </w:t>
      </w:r>
      <w:r>
        <w:t>Gesetz</w:t>
      </w:r>
      <w:r w:rsidR="003A1AF7">
        <w:t xml:space="preserve"> </w:t>
      </w:r>
      <w:r>
        <w:t>unmöglich</w:t>
      </w:r>
      <w:r w:rsidR="003A1AF7">
        <w:t xml:space="preserve"> </w:t>
      </w:r>
      <w:r>
        <w:t>war,</w:t>
      </w:r>
      <w:r w:rsidR="003A1AF7">
        <w:t xml:space="preserve"> </w:t>
      </w:r>
      <w:r>
        <w:t>weil</w:t>
      </w:r>
      <w:r w:rsidR="003A1AF7">
        <w:t xml:space="preserve"> </w:t>
      </w:r>
      <w:r>
        <w:t>es</w:t>
      </w:r>
      <w:r w:rsidR="003A1AF7">
        <w:t xml:space="preserve"> </w:t>
      </w:r>
      <w:r>
        <w:t>durch</w:t>
      </w:r>
      <w:r w:rsidR="003A1AF7">
        <w:t xml:space="preserve"> </w:t>
      </w:r>
      <w:r>
        <w:t>die</w:t>
      </w:r>
      <w:r w:rsidR="003A1AF7">
        <w:t xml:space="preserve"> </w:t>
      </w:r>
      <w:r>
        <w:t>Sünde</w:t>
      </w:r>
      <w:r w:rsidR="003A1AF7">
        <w:t xml:space="preserve"> </w:t>
      </w:r>
      <w:r>
        <w:t>geschwächt</w:t>
      </w:r>
      <w:r w:rsidR="003A1AF7">
        <w:t xml:space="preserve"> </w:t>
      </w:r>
      <w:r>
        <w:t>war,</w:t>
      </w:r>
      <w:r w:rsidR="003A1AF7">
        <w:t xml:space="preserve"> </w:t>
      </w:r>
      <w:r>
        <w:t>das</w:t>
      </w:r>
      <w:r w:rsidR="003A1AF7">
        <w:t xml:space="preserve"> </w:t>
      </w:r>
      <w:r>
        <w:t>tat</w:t>
      </w:r>
      <w:r w:rsidR="003A1AF7">
        <w:t xml:space="preserve"> </w:t>
      </w:r>
      <w:r>
        <w:t>Gott</w:t>
      </w:r>
      <w:r w:rsidR="003A1AF7">
        <w:t xml:space="preserve"> </w:t>
      </w:r>
      <w:r>
        <w:t>selbst</w:t>
      </w:r>
      <w:r w:rsidR="003A1AF7">
        <w:t xml:space="preserve"> </w:t>
      </w:r>
      <w:r>
        <w:t>und</w:t>
      </w:r>
      <w:r w:rsidR="003A1AF7">
        <w:t xml:space="preserve"> </w:t>
      </w:r>
      <w:r>
        <w:t>sandte</w:t>
      </w:r>
      <w:r w:rsidR="003A1AF7">
        <w:t xml:space="preserve"> </w:t>
      </w:r>
      <w:r>
        <w:t>seinen</w:t>
      </w:r>
      <w:r w:rsidR="003A1AF7">
        <w:t xml:space="preserve"> </w:t>
      </w:r>
      <w:r>
        <w:t>Sohn;</w:t>
      </w:r>
      <w:r w:rsidR="003A1AF7">
        <w:t xml:space="preserve"> </w:t>
      </w:r>
      <w:r>
        <w:t>durch</w:t>
      </w:r>
      <w:r w:rsidR="003A1AF7">
        <w:t xml:space="preserve"> </w:t>
      </w:r>
      <w:proofErr w:type="gramStart"/>
      <w:r>
        <w:t>dieses</w:t>
      </w:r>
      <w:proofErr w:type="gramEnd"/>
      <w:r w:rsidR="003A1AF7">
        <w:t xml:space="preserve"> </w:t>
      </w:r>
      <w:r>
        <w:t>Einen</w:t>
      </w:r>
      <w:r w:rsidR="003A1AF7">
        <w:t xml:space="preserve"> </w:t>
      </w:r>
      <w:r>
        <w:t>Gehorsam</w:t>
      </w:r>
      <w:r w:rsidR="003A1AF7">
        <w:t xml:space="preserve"> </w:t>
      </w:r>
      <w:r>
        <w:t>werden</w:t>
      </w:r>
      <w:r w:rsidR="003A1AF7">
        <w:t xml:space="preserve"> </w:t>
      </w:r>
      <w:r>
        <w:t>nun</w:t>
      </w:r>
      <w:r w:rsidR="003A1AF7">
        <w:t xml:space="preserve"> </w:t>
      </w:r>
      <w:r>
        <w:t>viele</w:t>
      </w:r>
      <w:r w:rsidR="003A1AF7">
        <w:t xml:space="preserve"> </w:t>
      </w:r>
      <w:r>
        <w:t>gerecht.</w:t>
      </w:r>
      <w:r w:rsidR="003A1AF7">
        <w:t xml:space="preserve"> </w:t>
      </w:r>
      <w:r>
        <w:t>Eben</w:t>
      </w:r>
      <w:r w:rsidR="003A1AF7">
        <w:t xml:space="preserve"> </w:t>
      </w:r>
      <w:r>
        <w:t>darum</w:t>
      </w:r>
      <w:r w:rsidR="003A1AF7">
        <w:t xml:space="preserve"> </w:t>
      </w:r>
      <w:r>
        <w:t>ward</w:t>
      </w:r>
      <w:r w:rsidR="003A1AF7">
        <w:t xml:space="preserve"> </w:t>
      </w:r>
      <w:r>
        <w:t>er</w:t>
      </w:r>
      <w:r w:rsidR="003A1AF7">
        <w:t xml:space="preserve"> </w:t>
      </w:r>
      <w:r>
        <w:t>ein</w:t>
      </w:r>
      <w:r w:rsidR="003A1AF7">
        <w:t xml:space="preserve"> </w:t>
      </w:r>
      <w:r>
        <w:t>Mensch,</w:t>
      </w:r>
      <w:r w:rsidR="003A1AF7">
        <w:t xml:space="preserve"> </w:t>
      </w:r>
      <w:r>
        <w:t>um</w:t>
      </w:r>
      <w:r w:rsidR="003A1AF7">
        <w:t xml:space="preserve"> </w:t>
      </w:r>
      <w:r>
        <w:t>zu</w:t>
      </w:r>
      <w:r w:rsidR="003A1AF7">
        <w:t xml:space="preserve"> </w:t>
      </w:r>
      <w:r>
        <w:t>leisten,</w:t>
      </w:r>
      <w:r w:rsidR="003A1AF7">
        <w:t xml:space="preserve"> </w:t>
      </w:r>
      <w:r>
        <w:t>was</w:t>
      </w:r>
      <w:r w:rsidR="003A1AF7">
        <w:t xml:space="preserve"> </w:t>
      </w:r>
      <w:r>
        <w:t>die</w:t>
      </w:r>
      <w:r w:rsidR="003A1AF7">
        <w:t xml:space="preserve"> </w:t>
      </w:r>
      <w:r>
        <w:t>Menschen</w:t>
      </w:r>
      <w:r w:rsidR="003A1AF7">
        <w:t xml:space="preserve"> </w:t>
      </w:r>
      <w:r>
        <w:t>zu</w:t>
      </w:r>
      <w:r w:rsidR="003A1AF7">
        <w:t xml:space="preserve"> </w:t>
      </w:r>
      <w:r>
        <w:t>leisten</w:t>
      </w:r>
      <w:r w:rsidR="003A1AF7">
        <w:t xml:space="preserve"> </w:t>
      </w:r>
      <w:r>
        <w:t>verpflichtet</w:t>
      </w:r>
      <w:r w:rsidR="003A1AF7">
        <w:t xml:space="preserve"> </w:t>
      </w:r>
      <w:r>
        <w:t>waren,</w:t>
      </w:r>
      <w:r w:rsidR="003A1AF7">
        <w:t xml:space="preserve"> </w:t>
      </w:r>
    </w:p>
    <w:p w14:paraId="3E426699" w14:textId="468DC0A5" w:rsidR="00C359D2" w:rsidRDefault="00C359D2" w:rsidP="00C359D2">
      <w:pPr>
        <w:pStyle w:val="StandardWeb"/>
      </w:pPr>
      <w:proofErr w:type="spellStart"/>
      <w:r>
        <w:t>Daß</w:t>
      </w:r>
      <w:proofErr w:type="spellEnd"/>
      <w:r w:rsidR="003A1AF7">
        <w:t xml:space="preserve"> </w:t>
      </w:r>
      <w:r>
        <w:t>vom</w:t>
      </w:r>
      <w:r w:rsidR="003A1AF7">
        <w:t xml:space="preserve"> </w:t>
      </w:r>
      <w:r>
        <w:t>Volk</w:t>
      </w:r>
      <w:r w:rsidR="003A1AF7">
        <w:t xml:space="preserve"> </w:t>
      </w:r>
      <w:r>
        <w:t>aus</w:t>
      </w:r>
      <w:r w:rsidR="003A1AF7">
        <w:t xml:space="preserve"> </w:t>
      </w:r>
      <w:r>
        <w:t>seinem</w:t>
      </w:r>
      <w:r w:rsidR="003A1AF7">
        <w:t xml:space="preserve"> </w:t>
      </w:r>
      <w:r>
        <w:t>Bunde</w:t>
      </w:r>
      <w:r>
        <w:br/>
        <w:t>Keiner</w:t>
      </w:r>
      <w:r w:rsidR="003A1AF7">
        <w:t xml:space="preserve"> </w:t>
      </w:r>
      <w:r>
        <w:t>mehr</w:t>
      </w:r>
      <w:r w:rsidR="003A1AF7">
        <w:t xml:space="preserve"> </w:t>
      </w:r>
      <w:r>
        <w:t>sein</w:t>
      </w:r>
      <w:r w:rsidR="003A1AF7">
        <w:t xml:space="preserve"> </w:t>
      </w:r>
      <w:r>
        <w:t>Schuldner</w:t>
      </w:r>
      <w:r w:rsidR="003A1AF7">
        <w:t xml:space="preserve"> </w:t>
      </w:r>
      <w:r>
        <w:t>blieb.</w:t>
      </w:r>
      <w:r w:rsidR="003A1AF7">
        <w:t xml:space="preserve"> </w:t>
      </w:r>
    </w:p>
    <w:p w14:paraId="1466C863" w14:textId="20EE1EA6" w:rsidR="00C359D2" w:rsidRDefault="00C359D2" w:rsidP="00C359D2">
      <w:pPr>
        <w:pStyle w:val="StandardWeb"/>
      </w:pPr>
      <w:r>
        <w:t>Er</w:t>
      </w:r>
      <w:r w:rsidR="003A1AF7">
        <w:t xml:space="preserve"> </w:t>
      </w:r>
      <w:r>
        <w:t>war</w:t>
      </w:r>
      <w:r w:rsidR="003A1AF7">
        <w:t xml:space="preserve"> </w:t>
      </w:r>
      <w:r>
        <w:t>der</w:t>
      </w:r>
      <w:r w:rsidR="003A1AF7">
        <w:t xml:space="preserve"> </w:t>
      </w:r>
      <w:r>
        <w:t>Bürge,</w:t>
      </w:r>
      <w:r w:rsidR="003A1AF7">
        <w:t xml:space="preserve"> </w:t>
      </w:r>
      <w:r>
        <w:t>welcher</w:t>
      </w:r>
      <w:r w:rsidR="003A1AF7">
        <w:t xml:space="preserve"> </w:t>
      </w:r>
      <w:r>
        <w:t>die</w:t>
      </w:r>
      <w:r w:rsidR="003A1AF7">
        <w:t xml:space="preserve"> </w:t>
      </w:r>
      <w:r>
        <w:t>fremde,</w:t>
      </w:r>
      <w:r w:rsidR="003A1AF7">
        <w:t xml:space="preserve"> </w:t>
      </w:r>
      <w:r>
        <w:t>aber</w:t>
      </w:r>
      <w:r w:rsidR="003A1AF7">
        <w:t xml:space="preserve"> </w:t>
      </w:r>
      <w:r>
        <w:t>ihm</w:t>
      </w:r>
      <w:r w:rsidR="003A1AF7">
        <w:t xml:space="preserve"> </w:t>
      </w:r>
      <w:r>
        <w:t>zugerechnete</w:t>
      </w:r>
      <w:r w:rsidR="003A1AF7">
        <w:t xml:space="preserve"> </w:t>
      </w:r>
      <w:r>
        <w:t>Schuld</w:t>
      </w:r>
      <w:r w:rsidR="003A1AF7">
        <w:t xml:space="preserve"> </w:t>
      </w:r>
      <w:r>
        <w:t>bis</w:t>
      </w:r>
      <w:r w:rsidR="003A1AF7">
        <w:t xml:space="preserve"> </w:t>
      </w:r>
      <w:r>
        <w:t>auf</w:t>
      </w:r>
      <w:r w:rsidR="003A1AF7">
        <w:t xml:space="preserve"> </w:t>
      </w:r>
      <w:r>
        <w:t>den</w:t>
      </w:r>
      <w:r w:rsidR="003A1AF7">
        <w:t xml:space="preserve"> </w:t>
      </w:r>
      <w:r>
        <w:t>letzten</w:t>
      </w:r>
      <w:r w:rsidR="003A1AF7">
        <w:t xml:space="preserve"> </w:t>
      </w:r>
      <w:r>
        <w:t>Heller</w:t>
      </w:r>
      <w:r w:rsidR="003A1AF7">
        <w:t xml:space="preserve"> </w:t>
      </w:r>
      <w:r>
        <w:t>abtrug.</w:t>
      </w:r>
      <w:r w:rsidR="003A1AF7">
        <w:t xml:space="preserve"> </w:t>
      </w:r>
      <w:r>
        <w:t>Denn</w:t>
      </w:r>
      <w:r w:rsidR="003A1AF7">
        <w:t xml:space="preserve"> </w:t>
      </w:r>
      <w:r>
        <w:t>diese</w:t>
      </w:r>
      <w:r w:rsidR="003A1AF7">
        <w:t xml:space="preserve"> </w:t>
      </w:r>
      <w:r>
        <w:t>Stellvertretung</w:t>
      </w:r>
      <w:r w:rsidR="003A1AF7">
        <w:t xml:space="preserve"> </w:t>
      </w:r>
      <w:r>
        <w:t>gründet</w:t>
      </w:r>
      <w:r w:rsidR="003A1AF7">
        <w:t xml:space="preserve"> </w:t>
      </w:r>
      <w:r>
        <w:t>sich</w:t>
      </w:r>
      <w:r w:rsidR="003A1AF7">
        <w:t xml:space="preserve"> </w:t>
      </w:r>
      <w:r>
        <w:t>eben</w:t>
      </w:r>
      <w:r w:rsidR="003A1AF7">
        <w:t xml:space="preserve"> </w:t>
      </w:r>
      <w:r>
        <w:t>auf</w:t>
      </w:r>
      <w:r w:rsidR="003A1AF7">
        <w:t xml:space="preserve"> </w:t>
      </w:r>
      <w:r>
        <w:t>die</w:t>
      </w:r>
      <w:r w:rsidR="003A1AF7">
        <w:t xml:space="preserve"> </w:t>
      </w:r>
      <w:r>
        <w:t>gesegnete</w:t>
      </w:r>
      <w:r w:rsidR="003A1AF7">
        <w:t xml:space="preserve"> </w:t>
      </w:r>
      <w:r>
        <w:t>Zurechnung</w:t>
      </w:r>
      <w:r w:rsidR="003A1AF7">
        <w:t xml:space="preserve"> </w:t>
      </w:r>
      <w:r>
        <w:t>und</w:t>
      </w:r>
      <w:r w:rsidR="003A1AF7">
        <w:t xml:space="preserve"> </w:t>
      </w:r>
      <w:r>
        <w:t>Verwechslung,</w:t>
      </w:r>
      <w:r w:rsidR="003A1AF7">
        <w:t xml:space="preserve"> </w:t>
      </w:r>
      <w:r>
        <w:t>welche</w:t>
      </w:r>
      <w:r w:rsidR="003A1AF7">
        <w:t xml:space="preserve"> </w:t>
      </w:r>
      <w:r>
        <w:t>uns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Geschichte</w:t>
      </w:r>
      <w:r w:rsidR="003A1AF7">
        <w:t xml:space="preserve"> </w:t>
      </w:r>
      <w:r>
        <w:t>der</w:t>
      </w:r>
      <w:r w:rsidR="003A1AF7">
        <w:t xml:space="preserve"> </w:t>
      </w:r>
      <w:r>
        <w:t>Leiden</w:t>
      </w:r>
      <w:r w:rsidR="003A1AF7">
        <w:t xml:space="preserve"> </w:t>
      </w:r>
      <w:r>
        <w:t>Christi</w:t>
      </w:r>
      <w:r w:rsidR="003A1AF7">
        <w:t xml:space="preserve"> </w:t>
      </w:r>
      <w:r>
        <w:t>durch</w:t>
      </w:r>
      <w:r w:rsidR="003A1AF7">
        <w:t xml:space="preserve"> </w:t>
      </w:r>
      <w:r>
        <w:t>den</w:t>
      </w:r>
      <w:r w:rsidR="003A1AF7">
        <w:t xml:space="preserve"> </w:t>
      </w:r>
      <w:r>
        <w:t>bekannten</w:t>
      </w:r>
      <w:r w:rsidR="003A1AF7">
        <w:t xml:space="preserve"> </w:t>
      </w:r>
      <w:r>
        <w:t>Vorfall</w:t>
      </w:r>
      <w:r w:rsidR="003A1AF7">
        <w:t xml:space="preserve"> </w:t>
      </w:r>
      <w:r>
        <w:t>zwischen</w:t>
      </w:r>
      <w:r w:rsidR="003A1AF7">
        <w:t xml:space="preserve"> </w:t>
      </w:r>
      <w:r>
        <w:t>Christo</w:t>
      </w:r>
      <w:r w:rsidR="003A1AF7">
        <w:t xml:space="preserve"> </w:t>
      </w:r>
      <w:r>
        <w:t>und</w:t>
      </w:r>
      <w:r w:rsidR="003A1AF7">
        <w:t xml:space="preserve"> </w:t>
      </w:r>
      <w:proofErr w:type="spellStart"/>
      <w:r>
        <w:t>Barrabas</w:t>
      </w:r>
      <w:proofErr w:type="spellEnd"/>
      <w:r w:rsidR="003A1AF7">
        <w:t xml:space="preserve"> </w:t>
      </w:r>
      <w:r>
        <w:t>versinnlicht</w:t>
      </w:r>
      <w:r w:rsidR="003A1AF7">
        <w:t xml:space="preserve"> </w:t>
      </w:r>
      <w:r>
        <w:t>und</w:t>
      </w:r>
      <w:r w:rsidR="003A1AF7">
        <w:t xml:space="preserve"> </w:t>
      </w:r>
      <w:r>
        <w:t>durch</w:t>
      </w:r>
      <w:r w:rsidR="003A1AF7">
        <w:t xml:space="preserve"> </w:t>
      </w:r>
      <w:r>
        <w:t>das</w:t>
      </w:r>
      <w:r w:rsidR="003A1AF7">
        <w:t xml:space="preserve"> </w:t>
      </w:r>
      <w:proofErr w:type="spellStart"/>
      <w:r>
        <w:t>Zeremonial</w:t>
      </w:r>
      <w:proofErr w:type="spellEnd"/>
      <w:r>
        <w:t>-Gesetz</w:t>
      </w:r>
      <w:r w:rsidR="003A1AF7">
        <w:t xml:space="preserve"> </w:t>
      </w:r>
      <w:r>
        <w:t>durch</w:t>
      </w:r>
      <w:r w:rsidR="003A1AF7">
        <w:t xml:space="preserve"> </w:t>
      </w:r>
      <w:r>
        <w:t>die</w:t>
      </w:r>
      <w:r w:rsidR="003A1AF7">
        <w:t xml:space="preserve"> </w:t>
      </w:r>
      <w:proofErr w:type="spellStart"/>
      <w:r>
        <w:t>Werfung</w:t>
      </w:r>
      <w:proofErr w:type="spellEnd"/>
      <w:r w:rsidR="003A1AF7">
        <w:t xml:space="preserve"> </w:t>
      </w:r>
      <w:r>
        <w:t>des</w:t>
      </w:r>
      <w:r w:rsidR="003A1AF7">
        <w:t xml:space="preserve"> </w:t>
      </w:r>
      <w:r>
        <w:t>Loses</w:t>
      </w:r>
      <w:r w:rsidR="003A1AF7">
        <w:t xml:space="preserve"> </w:t>
      </w:r>
      <w:r>
        <w:t>über</w:t>
      </w:r>
      <w:r w:rsidR="003A1AF7">
        <w:t xml:space="preserve"> </w:t>
      </w:r>
      <w:r>
        <w:t>zwei</w:t>
      </w:r>
      <w:r w:rsidR="003A1AF7">
        <w:t xml:space="preserve"> </w:t>
      </w:r>
      <w:r>
        <w:t>vor</w:t>
      </w:r>
      <w:r w:rsidR="003A1AF7">
        <w:t xml:space="preserve"> </w:t>
      </w:r>
      <w:r>
        <w:t>den</w:t>
      </w:r>
      <w:r w:rsidR="003A1AF7">
        <w:t xml:space="preserve"> </w:t>
      </w:r>
      <w:r>
        <w:t>Herrn</w:t>
      </w:r>
      <w:r w:rsidR="003A1AF7">
        <w:t xml:space="preserve"> </w:t>
      </w:r>
      <w:r>
        <w:t>gestellte</w:t>
      </w:r>
      <w:r w:rsidR="003A1AF7">
        <w:t xml:space="preserve"> </w:t>
      </w:r>
      <w:r>
        <w:t>Sühneopfer,</w:t>
      </w:r>
      <w:r w:rsidR="003A1AF7">
        <w:t xml:space="preserve"> </w:t>
      </w:r>
      <w:r>
        <w:t>wovon</w:t>
      </w:r>
      <w:r w:rsidR="003A1AF7">
        <w:t xml:space="preserve"> </w:t>
      </w:r>
      <w:r>
        <w:t>das</w:t>
      </w:r>
      <w:r w:rsidR="003A1AF7">
        <w:t xml:space="preserve"> </w:t>
      </w:r>
      <w:r>
        <w:t>eine</w:t>
      </w:r>
      <w:r w:rsidR="003A1AF7">
        <w:t xml:space="preserve"> </w:t>
      </w:r>
      <w:r>
        <w:t>freigelassen,</w:t>
      </w:r>
      <w:r w:rsidR="003A1AF7">
        <w:t xml:space="preserve"> </w:t>
      </w:r>
      <w:r>
        <w:t>das</w:t>
      </w:r>
      <w:r w:rsidR="003A1AF7">
        <w:t xml:space="preserve"> </w:t>
      </w:r>
      <w:r>
        <w:t>andere</w:t>
      </w:r>
      <w:r w:rsidR="003A1AF7">
        <w:t xml:space="preserve"> </w:t>
      </w:r>
      <w:r>
        <w:t>getötet</w:t>
      </w:r>
      <w:r w:rsidR="003A1AF7">
        <w:t xml:space="preserve"> </w:t>
      </w:r>
      <w:r>
        <w:t>wurde,</w:t>
      </w:r>
      <w:r w:rsidR="003A1AF7">
        <w:t xml:space="preserve"> </w:t>
      </w:r>
      <w:r>
        <w:t>abgebildet</w:t>
      </w:r>
      <w:r w:rsidR="003A1AF7">
        <w:t xml:space="preserve"> </w:t>
      </w:r>
      <w:r>
        <w:t>wird.</w:t>
      </w:r>
      <w:r w:rsidR="003A1AF7">
        <w:t xml:space="preserve"> </w:t>
      </w:r>
      <w:r>
        <w:t>Paulus</w:t>
      </w:r>
      <w:r w:rsidR="003A1AF7">
        <w:t xml:space="preserve"> </w:t>
      </w:r>
      <w:r>
        <w:t>erläutert</w:t>
      </w:r>
      <w:r w:rsidR="003A1AF7">
        <w:t xml:space="preserve"> </w:t>
      </w:r>
      <w:r>
        <w:t>dies</w:t>
      </w:r>
      <w:r w:rsidR="003A1AF7">
        <w:t xml:space="preserve"> </w:t>
      </w:r>
      <w:r>
        <w:t>in</w:t>
      </w:r>
      <w:r w:rsidR="003A1AF7">
        <w:t xml:space="preserve"> </w:t>
      </w:r>
      <w:r>
        <w:t>jenem</w:t>
      </w:r>
      <w:r w:rsidR="003A1AF7">
        <w:t xml:space="preserve"> </w:t>
      </w:r>
      <w:r>
        <w:t>denkwürdigen</w:t>
      </w:r>
      <w:r w:rsidR="003A1AF7">
        <w:t xml:space="preserve"> </w:t>
      </w:r>
      <w:r>
        <w:t>Wort,</w:t>
      </w:r>
      <w:r w:rsidR="003A1AF7">
        <w:t xml:space="preserve"> </w:t>
      </w:r>
      <w:r>
        <w:t>wo</w:t>
      </w:r>
      <w:r w:rsidR="003A1AF7">
        <w:t xml:space="preserve"> </w:t>
      </w:r>
      <w:r>
        <w:t>er</w:t>
      </w:r>
      <w:r w:rsidR="003A1AF7">
        <w:t xml:space="preserve"> </w:t>
      </w:r>
      <w:r>
        <w:t>sagt:</w:t>
      </w:r>
      <w:r w:rsidR="003A1AF7">
        <w:t xml:space="preserve"> </w:t>
      </w:r>
      <w:r>
        <w:t>Gott</w:t>
      </w:r>
      <w:r w:rsidR="003A1AF7">
        <w:t xml:space="preserve"> </w:t>
      </w:r>
      <w:r>
        <w:t>hat</w:t>
      </w:r>
      <w:r w:rsidR="003A1AF7">
        <w:t xml:space="preserve"> </w:t>
      </w:r>
      <w:r>
        <w:t>den,</w:t>
      </w:r>
      <w:r w:rsidR="003A1AF7">
        <w:t xml:space="preserve"> </w:t>
      </w:r>
      <w:r>
        <w:t>der</w:t>
      </w:r>
      <w:r w:rsidR="003A1AF7">
        <w:t xml:space="preserve"> </w:t>
      </w:r>
      <w:r>
        <w:t>von</w:t>
      </w:r>
      <w:r w:rsidR="003A1AF7">
        <w:t xml:space="preserve"> </w:t>
      </w:r>
      <w:r>
        <w:t>keiner</w:t>
      </w:r>
      <w:r w:rsidR="003A1AF7">
        <w:t xml:space="preserve"> </w:t>
      </w:r>
      <w:r>
        <w:t>Sünde</w:t>
      </w:r>
      <w:r w:rsidR="003A1AF7">
        <w:t xml:space="preserve"> </w:t>
      </w:r>
      <w:proofErr w:type="spellStart"/>
      <w:r>
        <w:t>wußte</w:t>
      </w:r>
      <w:proofErr w:type="spellEnd"/>
      <w:r>
        <w:t>,</w:t>
      </w:r>
      <w:r w:rsidR="003A1AF7">
        <w:t xml:space="preserve"> </w:t>
      </w:r>
      <w:r>
        <w:t>für</w:t>
      </w:r>
      <w:r w:rsidR="003A1AF7">
        <w:t xml:space="preserve"> </w:t>
      </w:r>
      <w:r>
        <w:t>uns</w:t>
      </w:r>
      <w:r w:rsidR="003A1AF7">
        <w:t xml:space="preserve"> </w:t>
      </w:r>
      <w:r>
        <w:t>zur</w:t>
      </w:r>
      <w:r w:rsidR="003A1AF7">
        <w:t xml:space="preserve"> </w:t>
      </w:r>
      <w:r>
        <w:t>Sünde</w:t>
      </w:r>
      <w:r w:rsidR="003A1AF7">
        <w:t xml:space="preserve"> </w:t>
      </w:r>
      <w:r>
        <w:t>gemacht,</w:t>
      </w:r>
      <w:r w:rsidR="003A1AF7">
        <w:t xml:space="preserve"> </w:t>
      </w:r>
      <w:r>
        <w:t>auf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wir</w:t>
      </w:r>
      <w:r w:rsidR="003A1AF7">
        <w:t xml:space="preserve"> </w:t>
      </w:r>
      <w:r>
        <w:t>in</w:t>
      </w:r>
      <w:r w:rsidR="003A1AF7">
        <w:t xml:space="preserve"> </w:t>
      </w:r>
      <w:r>
        <w:t>ihm</w:t>
      </w:r>
      <w:r w:rsidR="003A1AF7">
        <w:t xml:space="preserve"> </w:t>
      </w:r>
      <w:r>
        <w:t>würden</w:t>
      </w:r>
      <w:r w:rsidR="003A1AF7">
        <w:t xml:space="preserve"> </w:t>
      </w:r>
      <w:r>
        <w:t>Gerechtigkeit</w:t>
      </w:r>
      <w:r w:rsidR="003A1AF7">
        <w:t xml:space="preserve"> </w:t>
      </w:r>
      <w:r>
        <w:t>Gottes.</w:t>
      </w:r>
      <w:r w:rsidR="003A1AF7">
        <w:t xml:space="preserve"> </w:t>
      </w:r>
      <w:proofErr w:type="spellStart"/>
      <w:r>
        <w:t>Welch</w:t>
      </w:r>
      <w:proofErr w:type="spellEnd"/>
      <w:r>
        <w:t>'</w:t>
      </w:r>
      <w:r w:rsidR="003A1AF7">
        <w:t xml:space="preserve"> </w:t>
      </w:r>
      <w:r>
        <w:t>ein</w:t>
      </w:r>
      <w:r w:rsidR="003A1AF7">
        <w:t xml:space="preserve"> </w:t>
      </w:r>
      <w:r>
        <w:t>seliges</w:t>
      </w:r>
      <w:r w:rsidR="003A1AF7">
        <w:t xml:space="preserve"> </w:t>
      </w:r>
      <w:r>
        <w:t>Wunder!</w:t>
      </w:r>
      <w:r w:rsidR="003A1AF7">
        <w:t xml:space="preserve"> </w:t>
      </w:r>
      <w:r>
        <w:t>Unsere</w:t>
      </w:r>
      <w:r w:rsidR="003A1AF7">
        <w:t xml:space="preserve"> </w:t>
      </w:r>
      <w:r>
        <w:t>Schuld</w:t>
      </w:r>
      <w:r w:rsidR="003A1AF7">
        <w:t xml:space="preserve"> </w:t>
      </w:r>
      <w:r>
        <w:t>wird</w:t>
      </w:r>
      <w:r w:rsidR="003A1AF7">
        <w:t xml:space="preserve"> </w:t>
      </w:r>
      <w:r>
        <w:t>auf</w:t>
      </w:r>
      <w:r w:rsidR="003A1AF7">
        <w:t xml:space="preserve"> </w:t>
      </w:r>
      <w:r>
        <w:t>Jesu</w:t>
      </w:r>
      <w:r w:rsidR="003A1AF7">
        <w:t xml:space="preserve"> </w:t>
      </w:r>
      <w:r>
        <w:t>Rechnung</w:t>
      </w:r>
      <w:r w:rsidR="003A1AF7">
        <w:t xml:space="preserve"> </w:t>
      </w:r>
      <w:r>
        <w:t>gesetzt,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sie</w:t>
      </w:r>
      <w:r w:rsidR="003A1AF7">
        <w:t xml:space="preserve"> </w:t>
      </w:r>
      <w:r>
        <w:t>bezahle.</w:t>
      </w:r>
      <w:r w:rsidR="003A1AF7">
        <w:t xml:space="preserve"> </w:t>
      </w:r>
      <w:r>
        <w:t>Sein</w:t>
      </w:r>
      <w:r w:rsidR="003A1AF7">
        <w:t xml:space="preserve"> </w:t>
      </w:r>
      <w:r>
        <w:t>Guthaben</w:t>
      </w:r>
      <w:r w:rsidR="003A1AF7">
        <w:t xml:space="preserve"> </w:t>
      </w:r>
      <w:r>
        <w:t>wird</w:t>
      </w:r>
      <w:r w:rsidR="003A1AF7">
        <w:t xml:space="preserve"> </w:t>
      </w:r>
      <w:r>
        <w:t>auf</w:t>
      </w:r>
      <w:r w:rsidR="003A1AF7">
        <w:t xml:space="preserve"> </w:t>
      </w:r>
      <w:r>
        <w:t>unsere</w:t>
      </w:r>
      <w:r w:rsidR="003A1AF7">
        <w:t xml:space="preserve"> </w:t>
      </w:r>
      <w:r>
        <w:t>Rechnung</w:t>
      </w:r>
      <w:r w:rsidR="003A1AF7">
        <w:t xml:space="preserve"> </w:t>
      </w:r>
      <w:r>
        <w:t>gesetzt,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wir</w:t>
      </w:r>
      <w:r w:rsidR="003A1AF7">
        <w:t xml:space="preserve"> </w:t>
      </w:r>
      <w:r>
        <w:t>es</w:t>
      </w:r>
      <w:r w:rsidR="003A1AF7">
        <w:t xml:space="preserve"> </w:t>
      </w:r>
      <w:r>
        <w:t>genießen.</w:t>
      </w:r>
      <w:r w:rsidR="003A1AF7">
        <w:t xml:space="preserve"> </w:t>
      </w:r>
      <w:r>
        <w:t>Was</w:t>
      </w:r>
      <w:r w:rsidR="003A1AF7">
        <w:t xml:space="preserve"> </w:t>
      </w:r>
      <w:r>
        <w:t>der</w:t>
      </w:r>
      <w:r w:rsidR="003A1AF7">
        <w:t xml:space="preserve"> </w:t>
      </w:r>
      <w:r>
        <w:t>Sünder</w:t>
      </w:r>
      <w:r w:rsidR="003A1AF7">
        <w:t xml:space="preserve"> </w:t>
      </w:r>
      <w:proofErr w:type="spellStart"/>
      <w:r>
        <w:t>mißhandelt</w:t>
      </w:r>
      <w:proofErr w:type="spellEnd"/>
      <w:r w:rsidR="003A1AF7">
        <w:t xml:space="preserve"> </w:t>
      </w:r>
      <w:r>
        <w:t>hat,</w:t>
      </w:r>
      <w:r w:rsidR="003A1AF7">
        <w:t xml:space="preserve"> </w:t>
      </w:r>
      <w:r>
        <w:t>wird</w:t>
      </w:r>
      <w:r w:rsidR="003A1AF7">
        <w:t xml:space="preserve"> </w:t>
      </w:r>
      <w:r>
        <w:t>gerechnet,</w:t>
      </w:r>
      <w:r w:rsidR="003A1AF7">
        <w:t xml:space="preserve"> </w:t>
      </w:r>
      <w:r>
        <w:t>als</w:t>
      </w:r>
      <w:r w:rsidR="003A1AF7">
        <w:t xml:space="preserve"> </w:t>
      </w:r>
      <w:r>
        <w:t>ob</w:t>
      </w:r>
      <w:r w:rsidR="003A1AF7">
        <w:t xml:space="preserve"> </w:t>
      </w:r>
      <w:r>
        <w:t>Christus</w:t>
      </w:r>
      <w:r w:rsidR="003A1AF7">
        <w:t xml:space="preserve"> </w:t>
      </w:r>
      <w:r>
        <w:t>er</w:t>
      </w:r>
      <w:r w:rsidR="003A1AF7">
        <w:t xml:space="preserve"> </w:t>
      </w:r>
      <w:proofErr w:type="spellStart"/>
      <w:r>
        <w:t>mißhandelt</w:t>
      </w:r>
      <w:proofErr w:type="spellEnd"/>
      <w:r w:rsidR="003A1AF7">
        <w:t xml:space="preserve"> </w:t>
      </w:r>
      <w:r>
        <w:t>hätte,</w:t>
      </w:r>
      <w:r w:rsidR="003A1AF7">
        <w:t xml:space="preserve"> </w:t>
      </w:r>
      <w:r>
        <w:t>und</w:t>
      </w:r>
      <w:r w:rsidR="003A1AF7">
        <w:t xml:space="preserve"> </w:t>
      </w:r>
      <w:r>
        <w:t>was</w:t>
      </w:r>
      <w:r w:rsidR="003A1AF7">
        <w:t xml:space="preserve"> </w:t>
      </w:r>
      <w:r>
        <w:t>Christus</w:t>
      </w:r>
      <w:r w:rsidR="003A1AF7">
        <w:t xml:space="preserve"> </w:t>
      </w:r>
      <w:r>
        <w:t>getan</w:t>
      </w:r>
      <w:r w:rsidR="003A1AF7">
        <w:t xml:space="preserve"> </w:t>
      </w:r>
      <w:r>
        <w:t>und</w:t>
      </w:r>
      <w:r w:rsidR="003A1AF7">
        <w:t xml:space="preserve"> </w:t>
      </w:r>
      <w:r>
        <w:t>gelitten</w:t>
      </w:r>
      <w:r w:rsidR="003A1AF7">
        <w:t xml:space="preserve"> </w:t>
      </w:r>
      <w:r>
        <w:t>hat,</w:t>
      </w:r>
      <w:r w:rsidR="003A1AF7">
        <w:t xml:space="preserve"> </w:t>
      </w:r>
      <w:r>
        <w:t>wird</w:t>
      </w:r>
      <w:r w:rsidR="003A1AF7">
        <w:t xml:space="preserve"> </w:t>
      </w:r>
      <w:r>
        <w:t>gerechnet,</w:t>
      </w:r>
      <w:r w:rsidR="003A1AF7">
        <w:t xml:space="preserve"> </w:t>
      </w:r>
      <w:r>
        <w:t>als</w:t>
      </w:r>
      <w:r w:rsidR="003A1AF7">
        <w:t xml:space="preserve"> </w:t>
      </w:r>
      <w:r>
        <w:t>ob</w:t>
      </w:r>
      <w:r w:rsidR="003A1AF7">
        <w:t xml:space="preserve"> </w:t>
      </w:r>
      <w:r>
        <w:t>es</w:t>
      </w:r>
      <w:r w:rsidR="003A1AF7">
        <w:t xml:space="preserve"> </w:t>
      </w:r>
      <w:r>
        <w:t>der</w:t>
      </w:r>
      <w:r w:rsidR="003A1AF7">
        <w:t xml:space="preserve"> </w:t>
      </w:r>
      <w:r>
        <w:t>Sünder</w:t>
      </w:r>
      <w:r w:rsidR="003A1AF7">
        <w:t xml:space="preserve"> </w:t>
      </w:r>
      <w:r>
        <w:t>getan</w:t>
      </w:r>
      <w:r w:rsidR="003A1AF7">
        <w:t xml:space="preserve"> </w:t>
      </w:r>
      <w:r>
        <w:t>und</w:t>
      </w:r>
      <w:r w:rsidR="003A1AF7">
        <w:t xml:space="preserve"> </w:t>
      </w:r>
      <w:r>
        <w:t>gelitten</w:t>
      </w:r>
      <w:r w:rsidR="003A1AF7">
        <w:t xml:space="preserve"> </w:t>
      </w:r>
      <w:r>
        <w:t>hätte.</w:t>
      </w:r>
      <w:r w:rsidR="003A1AF7">
        <w:t xml:space="preserve"> </w:t>
      </w:r>
      <w:r>
        <w:t>Dies</w:t>
      </w:r>
      <w:r w:rsidR="003A1AF7">
        <w:t xml:space="preserve"> </w:t>
      </w:r>
      <w:r>
        <w:t>ist</w:t>
      </w:r>
      <w:r w:rsidR="003A1AF7">
        <w:t xml:space="preserve"> </w:t>
      </w:r>
      <w:r>
        <w:t>das</w:t>
      </w:r>
      <w:r w:rsidR="003A1AF7">
        <w:t xml:space="preserve"> </w:t>
      </w:r>
      <w:r>
        <w:t>wundervolle</w:t>
      </w:r>
      <w:r w:rsidR="003A1AF7">
        <w:t xml:space="preserve"> </w:t>
      </w:r>
      <w:r>
        <w:t>Fundament</w:t>
      </w:r>
      <w:r w:rsidR="003A1AF7">
        <w:t xml:space="preserve"> </w:t>
      </w:r>
      <w:r>
        <w:t>der</w:t>
      </w:r>
      <w:r w:rsidR="003A1AF7">
        <w:t xml:space="preserve"> </w:t>
      </w:r>
      <w:r>
        <w:t>ganzen</w:t>
      </w:r>
      <w:r w:rsidR="003A1AF7">
        <w:t xml:space="preserve"> </w:t>
      </w:r>
      <w:r>
        <w:t>Gnadenlehre,</w:t>
      </w:r>
      <w:r w:rsidR="003A1AF7">
        <w:t xml:space="preserve"> </w:t>
      </w:r>
      <w:r>
        <w:t>der</w:t>
      </w:r>
      <w:r w:rsidR="003A1AF7">
        <w:t xml:space="preserve"> </w:t>
      </w:r>
      <w:r>
        <w:t>Mittelpunkt,</w:t>
      </w:r>
      <w:r w:rsidR="003A1AF7">
        <w:t xml:space="preserve"> </w:t>
      </w:r>
      <w:r>
        <w:t>um</w:t>
      </w:r>
      <w:r w:rsidR="003A1AF7">
        <w:t xml:space="preserve"> </w:t>
      </w:r>
      <w:r>
        <w:t>welchen</w:t>
      </w:r>
      <w:r w:rsidR="003A1AF7">
        <w:t xml:space="preserve"> </w:t>
      </w:r>
      <w:r>
        <w:t>sie</w:t>
      </w:r>
      <w:r w:rsidR="003A1AF7">
        <w:t xml:space="preserve"> </w:t>
      </w:r>
      <w:r>
        <w:t>sich</w:t>
      </w:r>
      <w:r w:rsidR="003A1AF7">
        <w:t xml:space="preserve"> </w:t>
      </w:r>
      <w:r>
        <w:t>dreht,</w:t>
      </w:r>
      <w:r w:rsidR="003A1AF7">
        <w:t xml:space="preserve"> </w:t>
      </w:r>
      <w:r>
        <w:t>der</w:t>
      </w:r>
      <w:r w:rsidR="003A1AF7">
        <w:t xml:space="preserve"> </w:t>
      </w:r>
      <w:r>
        <w:t>Grund</w:t>
      </w:r>
      <w:r w:rsidR="003A1AF7">
        <w:t xml:space="preserve"> </w:t>
      </w:r>
      <w:r>
        <w:t>aller</w:t>
      </w:r>
      <w:r w:rsidR="003A1AF7">
        <w:t xml:space="preserve"> </w:t>
      </w:r>
      <w:r>
        <w:t>evangelischen</w:t>
      </w:r>
      <w:r w:rsidR="003A1AF7">
        <w:t xml:space="preserve"> </w:t>
      </w:r>
      <w:r>
        <w:t>Beruhigung,</w:t>
      </w:r>
      <w:r w:rsidR="003A1AF7">
        <w:t xml:space="preserve"> </w:t>
      </w:r>
      <w:r>
        <w:t>die</w:t>
      </w:r>
      <w:r w:rsidR="003A1AF7">
        <w:t xml:space="preserve"> </w:t>
      </w:r>
      <w:r>
        <w:t>Ursache</w:t>
      </w:r>
      <w:r w:rsidR="003A1AF7">
        <w:t xml:space="preserve"> </w:t>
      </w:r>
      <w:r>
        <w:t>der</w:t>
      </w:r>
      <w:r w:rsidR="003A1AF7">
        <w:t xml:space="preserve"> </w:t>
      </w:r>
      <w:r>
        <w:t>wieder</w:t>
      </w:r>
      <w:r w:rsidR="003A1AF7">
        <w:t xml:space="preserve"> </w:t>
      </w:r>
      <w:r>
        <w:t>eröffneten</w:t>
      </w:r>
      <w:r w:rsidR="003A1AF7">
        <w:t xml:space="preserve"> </w:t>
      </w:r>
      <w:r>
        <w:t>Gemeinschaft</w:t>
      </w:r>
      <w:r w:rsidR="003A1AF7">
        <w:t xml:space="preserve"> </w:t>
      </w:r>
      <w:r>
        <w:t>mit</w:t>
      </w:r>
      <w:r w:rsidR="003A1AF7">
        <w:t xml:space="preserve"> </w:t>
      </w:r>
      <w:r>
        <w:t>dem</w:t>
      </w:r>
      <w:r w:rsidR="003A1AF7">
        <w:t xml:space="preserve"> </w:t>
      </w:r>
      <w:r>
        <w:t>dreieinigen</w:t>
      </w:r>
      <w:r w:rsidR="003A1AF7">
        <w:t xml:space="preserve"> </w:t>
      </w:r>
      <w:r>
        <w:t>Gott,</w:t>
      </w:r>
      <w:r w:rsidR="003A1AF7">
        <w:t xml:space="preserve"> </w:t>
      </w:r>
      <w:r>
        <w:t>mit</w:t>
      </w:r>
      <w:r w:rsidR="003A1AF7">
        <w:t xml:space="preserve"> </w:t>
      </w:r>
      <w:r>
        <w:t>welchem</w:t>
      </w:r>
      <w:r w:rsidR="003A1AF7">
        <w:t xml:space="preserve"> </w:t>
      </w:r>
      <w:r>
        <w:t>die</w:t>
      </w:r>
      <w:r w:rsidR="003A1AF7">
        <w:t xml:space="preserve"> </w:t>
      </w:r>
      <w:r>
        <w:t>Kirche</w:t>
      </w:r>
      <w:r w:rsidR="003A1AF7">
        <w:t xml:space="preserve"> </w:t>
      </w:r>
      <w:r>
        <w:t>über</w:t>
      </w:r>
      <w:r w:rsidR="003A1AF7">
        <w:t xml:space="preserve"> </w:t>
      </w:r>
      <w:r>
        <w:t>diesem</w:t>
      </w:r>
      <w:r w:rsidR="003A1AF7">
        <w:t xml:space="preserve"> </w:t>
      </w:r>
      <w:r>
        <w:t>Opfer</w:t>
      </w:r>
      <w:r w:rsidR="003A1AF7">
        <w:t xml:space="preserve"> </w:t>
      </w:r>
      <w:r>
        <w:t>einen</w:t>
      </w:r>
      <w:r w:rsidR="003A1AF7">
        <w:t xml:space="preserve"> </w:t>
      </w:r>
      <w:r>
        <w:t>Bund</w:t>
      </w:r>
      <w:r w:rsidR="003A1AF7">
        <w:t xml:space="preserve"> </w:t>
      </w:r>
      <w:r>
        <w:t>gemacht</w:t>
      </w:r>
      <w:r w:rsidR="003A1AF7">
        <w:t xml:space="preserve"> </w:t>
      </w:r>
      <w:r>
        <w:t>hat,</w:t>
      </w:r>
      <w:r w:rsidR="003A1AF7">
        <w:t xml:space="preserve"> </w:t>
      </w:r>
      <w:r>
        <w:t>worin</w:t>
      </w:r>
      <w:r w:rsidR="003A1AF7">
        <w:t xml:space="preserve"> </w:t>
      </w:r>
      <w:r>
        <w:t>alles</w:t>
      </w:r>
      <w:r w:rsidR="003A1AF7">
        <w:t xml:space="preserve"> </w:t>
      </w:r>
      <w:r>
        <w:t>wohlgeordnet</w:t>
      </w:r>
      <w:r w:rsidR="003A1AF7">
        <w:t xml:space="preserve"> </w:t>
      </w:r>
      <w:r>
        <w:t>ist.</w:t>
      </w:r>
      <w:r w:rsidR="003A1AF7">
        <w:t xml:space="preserve"> </w:t>
      </w:r>
    </w:p>
    <w:p w14:paraId="46223869" w14:textId="13101586" w:rsidR="00C359D2" w:rsidRDefault="00C359D2" w:rsidP="00C359D2">
      <w:pPr>
        <w:pStyle w:val="StandardWeb"/>
      </w:pPr>
      <w:r>
        <w:t>Offenbar</w:t>
      </w:r>
      <w:r w:rsidR="003A1AF7">
        <w:t xml:space="preserve"> </w:t>
      </w:r>
      <w:proofErr w:type="spellStart"/>
      <w:r>
        <w:t>mußte</w:t>
      </w:r>
      <w:proofErr w:type="spellEnd"/>
      <w:r w:rsidR="003A1AF7">
        <w:t xml:space="preserve"> </w:t>
      </w:r>
      <w:r>
        <w:t>dies</w:t>
      </w:r>
      <w:r w:rsidR="003A1AF7">
        <w:t xml:space="preserve"> </w:t>
      </w:r>
      <w:r>
        <w:t>für</w:t>
      </w:r>
      <w:r w:rsidR="003A1AF7">
        <w:t xml:space="preserve"> </w:t>
      </w:r>
      <w:r>
        <w:t>uns,</w:t>
      </w:r>
      <w:r w:rsidR="003A1AF7">
        <w:t xml:space="preserve"> </w:t>
      </w:r>
      <w:r>
        <w:t>diese</w:t>
      </w:r>
      <w:r w:rsidR="003A1AF7">
        <w:t xml:space="preserve"> </w:t>
      </w:r>
      <w:r>
        <w:t>Stellvertretung,</w:t>
      </w:r>
      <w:r w:rsidR="003A1AF7">
        <w:t xml:space="preserve"> </w:t>
      </w:r>
      <w:r>
        <w:t>diese</w:t>
      </w:r>
      <w:r w:rsidR="003A1AF7">
        <w:t xml:space="preserve"> </w:t>
      </w:r>
      <w:r>
        <w:t>Verwechslung</w:t>
      </w:r>
      <w:r w:rsidR="003A1AF7">
        <w:t xml:space="preserve"> </w:t>
      </w:r>
      <w:r>
        <w:t>und</w:t>
      </w:r>
      <w:r w:rsidR="003A1AF7">
        <w:t xml:space="preserve"> </w:t>
      </w:r>
      <w:r>
        <w:t>Bürgschaft</w:t>
      </w:r>
      <w:r w:rsidR="003A1AF7">
        <w:t xml:space="preserve"> </w:t>
      </w:r>
      <w:r>
        <w:t>die</w:t>
      </w:r>
      <w:r w:rsidR="003A1AF7">
        <w:t xml:space="preserve"> </w:t>
      </w:r>
      <w:r>
        <w:t>allerherrlichsten</w:t>
      </w:r>
      <w:r w:rsidR="003A1AF7">
        <w:t xml:space="preserve"> </w:t>
      </w:r>
      <w:r>
        <w:t>Früchte</w:t>
      </w:r>
      <w:r w:rsidR="003A1AF7">
        <w:t xml:space="preserve"> </w:t>
      </w:r>
      <w:r>
        <w:t>für</w:t>
      </w:r>
      <w:r w:rsidR="003A1AF7">
        <w:t xml:space="preserve"> </w:t>
      </w:r>
      <w:r>
        <w:t>diejenigen</w:t>
      </w:r>
      <w:r w:rsidR="003A1AF7">
        <w:t xml:space="preserve"> </w:t>
      </w:r>
      <w:r>
        <w:t>nach</w:t>
      </w:r>
      <w:r w:rsidR="003A1AF7">
        <w:t xml:space="preserve"> </w:t>
      </w:r>
      <w:r>
        <w:t>sich</w:t>
      </w:r>
      <w:r w:rsidR="003A1AF7">
        <w:t xml:space="preserve"> </w:t>
      </w:r>
      <w:r>
        <w:t>ziehen,</w:t>
      </w:r>
      <w:r w:rsidR="003A1AF7">
        <w:t xml:space="preserve"> </w:t>
      </w:r>
      <w:r>
        <w:t>denen</w:t>
      </w:r>
      <w:r w:rsidR="003A1AF7">
        <w:t xml:space="preserve"> </w:t>
      </w:r>
      <w:r>
        <w:t>sie</w:t>
      </w:r>
      <w:r w:rsidR="003A1AF7">
        <w:t xml:space="preserve"> </w:t>
      </w:r>
      <w:r>
        <w:t>gilt.</w:t>
      </w:r>
      <w:r w:rsidR="003A1AF7">
        <w:t xml:space="preserve"> </w:t>
      </w:r>
      <w:r>
        <w:t>Sie</w:t>
      </w:r>
      <w:r w:rsidR="003A1AF7">
        <w:t xml:space="preserve"> </w:t>
      </w:r>
      <w:r>
        <w:t>gilt</w:t>
      </w:r>
      <w:r w:rsidR="003A1AF7">
        <w:t xml:space="preserve"> </w:t>
      </w:r>
      <w:r>
        <w:t>aber</w:t>
      </w:r>
      <w:r w:rsidR="003A1AF7">
        <w:t xml:space="preserve"> </w:t>
      </w:r>
      <w:r>
        <w:t>keineswegs</w:t>
      </w:r>
      <w:r w:rsidR="003A1AF7">
        <w:t xml:space="preserve"> </w:t>
      </w:r>
      <w:r>
        <w:t>für</w:t>
      </w:r>
      <w:r w:rsidR="003A1AF7">
        <w:t xml:space="preserve"> </w:t>
      </w:r>
      <w:r>
        <w:t>alle,</w:t>
      </w:r>
      <w:r w:rsidR="003A1AF7">
        <w:t xml:space="preserve"> </w:t>
      </w:r>
      <w:r>
        <w:t>sondern</w:t>
      </w:r>
      <w:r w:rsidR="003A1AF7">
        <w:t xml:space="preserve"> </w:t>
      </w:r>
      <w:r>
        <w:t>ausschließlich</w:t>
      </w:r>
      <w:r w:rsidR="003A1AF7">
        <w:t xml:space="preserve"> </w:t>
      </w:r>
      <w:r>
        <w:t>für</w:t>
      </w:r>
      <w:r w:rsidR="003A1AF7">
        <w:t xml:space="preserve"> </w:t>
      </w:r>
      <w:r>
        <w:t>diejenigen,</w:t>
      </w:r>
      <w:r w:rsidR="003A1AF7">
        <w:t xml:space="preserve"> </w:t>
      </w:r>
      <w:r>
        <w:t>welche</w:t>
      </w:r>
      <w:r w:rsidR="003A1AF7">
        <w:t xml:space="preserve"> </w:t>
      </w:r>
      <w:r>
        <w:t>Christo</w:t>
      </w:r>
      <w:r w:rsidR="003A1AF7">
        <w:t xml:space="preserve"> </w:t>
      </w:r>
      <w:r>
        <w:t>durch</w:t>
      </w:r>
      <w:r w:rsidR="003A1AF7">
        <w:t xml:space="preserve"> </w:t>
      </w:r>
      <w:r>
        <w:t>wahren</w:t>
      </w:r>
      <w:r w:rsidR="003A1AF7">
        <w:t xml:space="preserve"> </w:t>
      </w:r>
      <w:r>
        <w:t>Glauben</w:t>
      </w:r>
      <w:r w:rsidR="003A1AF7">
        <w:t xml:space="preserve"> </w:t>
      </w:r>
      <w:r>
        <w:t>einverleibt</w:t>
      </w:r>
      <w:r w:rsidR="003A1AF7">
        <w:t xml:space="preserve"> </w:t>
      </w:r>
      <w:r>
        <w:t>sind.</w:t>
      </w:r>
      <w:r w:rsidR="003A1AF7">
        <w:t xml:space="preserve"> </w:t>
      </w:r>
      <w:r>
        <w:t>Es</w:t>
      </w:r>
      <w:r w:rsidR="003A1AF7">
        <w:t xml:space="preserve"> </w:t>
      </w:r>
      <w:r>
        <w:t>gibt</w:t>
      </w:r>
      <w:r w:rsidR="003A1AF7">
        <w:t xml:space="preserve"> </w:t>
      </w:r>
      <w:r>
        <w:t>eine</w:t>
      </w:r>
      <w:r w:rsidR="003A1AF7">
        <w:t xml:space="preserve"> </w:t>
      </w:r>
      <w:r>
        <w:t>Welt,</w:t>
      </w:r>
      <w:r w:rsidR="003A1AF7">
        <w:t xml:space="preserve"> </w:t>
      </w:r>
      <w:r>
        <w:t>welche</w:t>
      </w:r>
      <w:r w:rsidR="003A1AF7">
        <w:t xml:space="preserve"> </w:t>
      </w:r>
      <w:r>
        <w:t>den</w:t>
      </w:r>
      <w:r w:rsidR="003A1AF7">
        <w:t xml:space="preserve"> </w:t>
      </w:r>
      <w:r>
        <w:t>Geist</w:t>
      </w:r>
      <w:r w:rsidR="003A1AF7">
        <w:t xml:space="preserve"> </w:t>
      </w:r>
      <w:r>
        <w:t>nicht</w:t>
      </w:r>
      <w:r w:rsidR="003A1AF7">
        <w:t xml:space="preserve"> </w:t>
      </w:r>
      <w:r>
        <w:t>kann</w:t>
      </w:r>
      <w:r w:rsidR="003A1AF7">
        <w:t xml:space="preserve"> </w:t>
      </w:r>
      <w:r>
        <w:t>empfangen,</w:t>
      </w:r>
      <w:r w:rsidR="003A1AF7">
        <w:t xml:space="preserve"> </w:t>
      </w:r>
      <w:r>
        <w:t>denn</w:t>
      </w:r>
      <w:r w:rsidR="003A1AF7">
        <w:t xml:space="preserve"> </w:t>
      </w:r>
      <w:r>
        <w:t>sie</w:t>
      </w:r>
      <w:r w:rsidR="003A1AF7">
        <w:t xml:space="preserve"> </w:t>
      </w:r>
      <w:proofErr w:type="spellStart"/>
      <w:r>
        <w:t>siehet</w:t>
      </w:r>
      <w:proofErr w:type="spellEnd"/>
      <w:r w:rsidR="003A1AF7">
        <w:t xml:space="preserve"> </w:t>
      </w:r>
      <w:r>
        <w:t>ihn</w:t>
      </w:r>
      <w:r w:rsidR="003A1AF7">
        <w:t xml:space="preserve"> </w:t>
      </w:r>
      <w:r>
        <w:t>nicht,</w:t>
      </w:r>
      <w:r w:rsidR="003A1AF7">
        <w:t xml:space="preserve"> </w:t>
      </w:r>
      <w:r>
        <w:t>eine</w:t>
      </w:r>
      <w:r w:rsidR="003A1AF7">
        <w:t xml:space="preserve"> </w:t>
      </w:r>
      <w:r>
        <w:t>Welt,</w:t>
      </w:r>
      <w:r w:rsidR="003A1AF7">
        <w:t xml:space="preserve"> </w:t>
      </w:r>
      <w:r>
        <w:t>für</w:t>
      </w:r>
      <w:r w:rsidR="003A1AF7">
        <w:t xml:space="preserve"> </w:t>
      </w:r>
      <w:r>
        <w:t>welche</w:t>
      </w:r>
      <w:r w:rsidR="003A1AF7">
        <w:t xml:space="preserve"> </w:t>
      </w:r>
      <w:r>
        <w:t>Jesus</w:t>
      </w:r>
      <w:r w:rsidR="003A1AF7">
        <w:t xml:space="preserve"> </w:t>
      </w:r>
      <w:r>
        <w:t>nicht</w:t>
      </w:r>
      <w:r w:rsidR="003A1AF7">
        <w:t xml:space="preserve"> </w:t>
      </w:r>
      <w:r>
        <w:t>einmal</w:t>
      </w:r>
      <w:r w:rsidR="003A1AF7">
        <w:t xml:space="preserve"> </w:t>
      </w:r>
      <w:r>
        <w:t>bitten</w:t>
      </w:r>
      <w:r w:rsidR="003A1AF7">
        <w:t xml:space="preserve"> </w:t>
      </w:r>
      <w:r>
        <w:t>wollte,</w:t>
      </w:r>
      <w:r w:rsidR="003A1AF7">
        <w:t xml:space="preserve"> </w:t>
      </w:r>
      <w:r>
        <w:t>wie</w:t>
      </w:r>
      <w:r w:rsidR="003A1AF7">
        <w:t xml:space="preserve"> </w:t>
      </w:r>
      <w:r>
        <w:t>hätte</w:t>
      </w:r>
      <w:r w:rsidR="003A1AF7">
        <w:t xml:space="preserve"> </w:t>
      </w:r>
      <w:r>
        <w:t>er</w:t>
      </w:r>
      <w:r w:rsidR="003A1AF7">
        <w:t xml:space="preserve"> </w:t>
      </w:r>
      <w:r>
        <w:t>sein</w:t>
      </w:r>
      <w:r w:rsidR="003A1AF7">
        <w:t xml:space="preserve"> </w:t>
      </w:r>
      <w:r>
        <w:t>Blut</w:t>
      </w:r>
      <w:r w:rsidR="003A1AF7">
        <w:t xml:space="preserve"> </w:t>
      </w:r>
      <w:r>
        <w:t>für</w:t>
      </w:r>
      <w:r w:rsidR="003A1AF7">
        <w:t xml:space="preserve"> </w:t>
      </w:r>
      <w:r>
        <w:t>sie</w:t>
      </w:r>
      <w:r w:rsidR="003A1AF7">
        <w:t xml:space="preserve"> </w:t>
      </w:r>
      <w:r>
        <w:t>vergießen</w:t>
      </w:r>
      <w:r w:rsidR="003A1AF7">
        <w:t xml:space="preserve"> </w:t>
      </w:r>
      <w:r>
        <w:t>sollen?</w:t>
      </w:r>
      <w:r w:rsidR="003A1AF7">
        <w:t xml:space="preserve"> </w:t>
      </w:r>
      <w:r>
        <w:t>Für</w:t>
      </w:r>
      <w:r w:rsidR="003A1AF7">
        <w:t xml:space="preserve"> </w:t>
      </w:r>
      <w:r>
        <w:t>wen</w:t>
      </w:r>
      <w:r w:rsidR="003A1AF7">
        <w:t xml:space="preserve"> </w:t>
      </w:r>
      <w:r>
        <w:t>ließ</w:t>
      </w:r>
      <w:r w:rsidR="003A1AF7">
        <w:t xml:space="preserve"> </w:t>
      </w:r>
      <w:r>
        <w:t>er</w:t>
      </w:r>
      <w:r w:rsidR="003A1AF7">
        <w:t xml:space="preserve"> </w:t>
      </w:r>
      <w:r>
        <w:t>sein</w:t>
      </w:r>
      <w:r w:rsidR="003A1AF7">
        <w:t xml:space="preserve"> </w:t>
      </w:r>
      <w:r>
        <w:t>Leben</w:t>
      </w:r>
      <w:r w:rsidR="003A1AF7">
        <w:t xml:space="preserve"> </w:t>
      </w:r>
      <w:r>
        <w:t>als</w:t>
      </w:r>
      <w:r w:rsidR="003A1AF7">
        <w:t xml:space="preserve"> </w:t>
      </w:r>
      <w:r>
        <w:t>für</w:t>
      </w:r>
      <w:r w:rsidR="003A1AF7">
        <w:t xml:space="preserve"> </w:t>
      </w:r>
      <w:r>
        <w:t>seine</w:t>
      </w:r>
      <w:r w:rsidR="003A1AF7">
        <w:t xml:space="preserve"> </w:t>
      </w:r>
      <w:r>
        <w:t>Schafe</w:t>
      </w:r>
      <w:r w:rsidR="003A1AF7">
        <w:t xml:space="preserve"> </w:t>
      </w:r>
      <w:r>
        <w:t>und</w:t>
      </w:r>
      <w:r w:rsidR="003A1AF7">
        <w:t xml:space="preserve"> </w:t>
      </w:r>
      <w:r>
        <w:t>heiligte</w:t>
      </w:r>
      <w:r w:rsidR="003A1AF7">
        <w:t xml:space="preserve"> </w:t>
      </w:r>
      <w:r>
        <w:t>sich</w:t>
      </w:r>
      <w:r w:rsidR="003A1AF7">
        <w:t xml:space="preserve"> </w:t>
      </w:r>
      <w:r>
        <w:t>für</w:t>
      </w:r>
      <w:r w:rsidR="003A1AF7">
        <w:t xml:space="preserve"> </w:t>
      </w:r>
      <w:r>
        <w:t>die,</w:t>
      </w:r>
      <w:r w:rsidR="003A1AF7">
        <w:t xml:space="preserve"> </w:t>
      </w:r>
      <w:r>
        <w:t>welche</w:t>
      </w:r>
      <w:r w:rsidR="003A1AF7">
        <w:t xml:space="preserve"> </w:t>
      </w:r>
      <w:r>
        <w:t>ihm</w:t>
      </w:r>
      <w:r w:rsidR="003A1AF7">
        <w:t xml:space="preserve"> </w:t>
      </w:r>
      <w:r>
        <w:t>sein</w:t>
      </w:r>
      <w:r w:rsidR="003A1AF7">
        <w:t xml:space="preserve"> </w:t>
      </w:r>
      <w:r>
        <w:t>Vater</w:t>
      </w:r>
      <w:r w:rsidR="003A1AF7">
        <w:t xml:space="preserve"> </w:t>
      </w:r>
      <w:r>
        <w:t>gegeben</w:t>
      </w:r>
      <w:r w:rsidR="003A1AF7">
        <w:t xml:space="preserve"> </w:t>
      </w:r>
      <w:r>
        <w:t>hat,</w:t>
      </w:r>
      <w:r w:rsidR="003A1AF7">
        <w:t xml:space="preserve"> </w:t>
      </w:r>
      <w:r>
        <w:t>auf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auch</w:t>
      </w:r>
      <w:r w:rsidR="003A1AF7">
        <w:t xml:space="preserve"> </w:t>
      </w:r>
      <w:r>
        <w:t>sie</w:t>
      </w:r>
      <w:r w:rsidR="003A1AF7">
        <w:t xml:space="preserve"> </w:t>
      </w:r>
      <w:r>
        <w:t>geheiligt</w:t>
      </w:r>
      <w:r w:rsidR="003A1AF7">
        <w:t xml:space="preserve"> </w:t>
      </w:r>
      <w:r>
        <w:t>würden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Wahrheit.</w:t>
      </w:r>
      <w:r w:rsidR="003A1AF7">
        <w:t xml:space="preserve"> </w:t>
      </w:r>
      <w:r>
        <w:t>Die</w:t>
      </w:r>
      <w:r w:rsidR="003A1AF7">
        <w:t xml:space="preserve"> </w:t>
      </w:r>
      <w:r>
        <w:t>sind</w:t>
      </w:r>
      <w:r w:rsidR="003A1AF7">
        <w:t xml:space="preserve"> </w:t>
      </w:r>
      <w:r>
        <w:t>es,</w:t>
      </w:r>
      <w:r w:rsidR="003A1AF7">
        <w:t xml:space="preserve"> </w:t>
      </w:r>
      <w:r>
        <w:t>welche</w:t>
      </w:r>
      <w:r w:rsidR="003A1AF7">
        <w:t xml:space="preserve"> </w:t>
      </w:r>
      <w:r>
        <w:t>er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Zeit</w:t>
      </w:r>
      <w:r w:rsidR="003A1AF7">
        <w:t xml:space="preserve"> </w:t>
      </w:r>
      <w:r>
        <w:t>beruft,</w:t>
      </w:r>
      <w:r w:rsidR="003A1AF7">
        <w:t xml:space="preserve"> </w:t>
      </w:r>
      <w:r>
        <w:t>gerecht</w:t>
      </w:r>
      <w:r w:rsidR="003A1AF7">
        <w:t xml:space="preserve"> </w:t>
      </w:r>
      <w:r>
        <w:t>spricht</w:t>
      </w:r>
      <w:r w:rsidR="003A1AF7">
        <w:t xml:space="preserve"> </w:t>
      </w:r>
      <w:r>
        <w:t>und</w:t>
      </w:r>
      <w:r w:rsidR="003A1AF7">
        <w:t xml:space="preserve"> </w:t>
      </w:r>
      <w:r>
        <w:t>herrlich</w:t>
      </w:r>
      <w:r w:rsidR="003A1AF7">
        <w:t xml:space="preserve"> </w:t>
      </w:r>
      <w:r>
        <w:t>macht.</w:t>
      </w:r>
      <w:r w:rsidR="003A1AF7">
        <w:t xml:space="preserve"> </w:t>
      </w:r>
    </w:p>
    <w:p w14:paraId="29DAE1B2" w14:textId="7F951282" w:rsidR="00C359D2" w:rsidRDefault="00C359D2" w:rsidP="00C359D2">
      <w:pPr>
        <w:pStyle w:val="StandardWeb"/>
      </w:pPr>
      <w:r>
        <w:t>Nicht</w:t>
      </w:r>
      <w:r w:rsidR="003A1AF7">
        <w:t xml:space="preserve"> </w:t>
      </w:r>
      <w:r>
        <w:t>ein</w:t>
      </w:r>
      <w:r w:rsidR="003A1AF7">
        <w:t xml:space="preserve"> </w:t>
      </w:r>
      <w:r>
        <w:t>jeglicher</w:t>
      </w:r>
      <w:r w:rsidR="003A1AF7">
        <w:t xml:space="preserve"> </w:t>
      </w:r>
      <w:r>
        <w:t>mag</w:t>
      </w:r>
      <w:r w:rsidR="003A1AF7">
        <w:t xml:space="preserve"> </w:t>
      </w:r>
      <w:r>
        <w:t>des</w:t>
      </w:r>
      <w:r w:rsidR="003A1AF7">
        <w:t xml:space="preserve"> </w:t>
      </w:r>
      <w:r>
        <w:t>so</w:t>
      </w:r>
      <w:r w:rsidR="003A1AF7">
        <w:t xml:space="preserve"> </w:t>
      </w:r>
      <w:r>
        <w:t>leichtfertig</w:t>
      </w:r>
      <w:r w:rsidR="003A1AF7">
        <w:t xml:space="preserve"> </w:t>
      </w:r>
      <w:r>
        <w:t>und</w:t>
      </w:r>
      <w:r w:rsidR="003A1AF7">
        <w:t xml:space="preserve"> </w:t>
      </w:r>
      <w:r>
        <w:t>obenhin</w:t>
      </w:r>
      <w:r w:rsidR="003A1AF7">
        <w:t xml:space="preserve"> </w:t>
      </w:r>
      <w:r>
        <w:t>trösten,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Christus</w:t>
      </w:r>
      <w:r w:rsidR="003A1AF7">
        <w:t xml:space="preserve"> </w:t>
      </w:r>
      <w:r>
        <w:t>für</w:t>
      </w:r>
      <w:r w:rsidR="003A1AF7">
        <w:t xml:space="preserve"> </w:t>
      </w:r>
      <w:r>
        <w:t>ihn</w:t>
      </w:r>
      <w:r w:rsidR="003A1AF7">
        <w:t xml:space="preserve"> </w:t>
      </w:r>
      <w:r>
        <w:t>gestorben</w:t>
      </w:r>
      <w:r w:rsidR="003A1AF7">
        <w:t xml:space="preserve"> </w:t>
      </w:r>
      <w:r>
        <w:t>sei.</w:t>
      </w:r>
      <w:r w:rsidR="003A1AF7">
        <w:t xml:space="preserve"> </w:t>
      </w:r>
      <w:r>
        <w:t>Sollte</w:t>
      </w:r>
      <w:r w:rsidR="003A1AF7">
        <w:t xml:space="preserve"> </w:t>
      </w:r>
      <w:r>
        <w:t>das</w:t>
      </w:r>
      <w:r w:rsidR="003A1AF7">
        <w:t xml:space="preserve"> </w:t>
      </w:r>
      <w:r>
        <w:t>wohl</w:t>
      </w:r>
      <w:r w:rsidR="003A1AF7">
        <w:t xml:space="preserve"> </w:t>
      </w:r>
      <w:r>
        <w:t>wahr</w:t>
      </w:r>
      <w:r w:rsidR="003A1AF7">
        <w:t xml:space="preserve"> </w:t>
      </w:r>
      <w:r>
        <w:t>sein?</w:t>
      </w:r>
      <w:r w:rsidR="003A1AF7">
        <w:t xml:space="preserve"> </w:t>
      </w:r>
      <w:r>
        <w:t>Ist</w:t>
      </w:r>
      <w:r w:rsidR="003A1AF7">
        <w:t xml:space="preserve"> </w:t>
      </w:r>
      <w:r>
        <w:t>das</w:t>
      </w:r>
      <w:r w:rsidR="003A1AF7">
        <w:t xml:space="preserve"> </w:t>
      </w:r>
      <w:r>
        <w:t>an</w:t>
      </w:r>
      <w:r w:rsidR="003A1AF7">
        <w:t xml:space="preserve"> </w:t>
      </w:r>
      <w:r>
        <w:t>dem,</w:t>
      </w:r>
      <w:r w:rsidR="003A1AF7">
        <w:t xml:space="preserve"> </w:t>
      </w:r>
      <w:r>
        <w:t>ist</w:t>
      </w:r>
      <w:r w:rsidR="003A1AF7">
        <w:t xml:space="preserve"> </w:t>
      </w:r>
      <w:r>
        <w:t>Christus</w:t>
      </w:r>
      <w:r w:rsidR="003A1AF7">
        <w:t xml:space="preserve"> </w:t>
      </w:r>
      <w:r>
        <w:t>für</w:t>
      </w:r>
      <w:r w:rsidR="003A1AF7">
        <w:t xml:space="preserve"> </w:t>
      </w:r>
      <w:r>
        <w:t>dich</w:t>
      </w:r>
      <w:r w:rsidR="003A1AF7">
        <w:t xml:space="preserve"> </w:t>
      </w:r>
      <w:r>
        <w:t>gestorben,</w:t>
      </w:r>
      <w:r w:rsidR="003A1AF7">
        <w:t xml:space="preserve"> </w:t>
      </w:r>
      <w:r>
        <w:t>so</w:t>
      </w:r>
      <w:r w:rsidR="003A1AF7">
        <w:t xml:space="preserve"> </w:t>
      </w:r>
      <w:r>
        <w:t>bist</w:t>
      </w:r>
      <w:r w:rsidR="003A1AF7">
        <w:t xml:space="preserve"> </w:t>
      </w:r>
      <w:r>
        <w:t>du</w:t>
      </w:r>
      <w:r w:rsidR="003A1AF7">
        <w:t xml:space="preserve"> </w:t>
      </w:r>
      <w:r>
        <w:t>geborgen,</w:t>
      </w:r>
      <w:r w:rsidR="003A1AF7">
        <w:t xml:space="preserve"> </w:t>
      </w:r>
      <w:r>
        <w:t>so</w:t>
      </w:r>
      <w:r w:rsidR="003A1AF7">
        <w:t xml:space="preserve"> </w:t>
      </w:r>
      <w:r>
        <w:t>bist</w:t>
      </w:r>
      <w:r w:rsidR="003A1AF7">
        <w:t xml:space="preserve"> </w:t>
      </w:r>
      <w:r>
        <w:t>du</w:t>
      </w:r>
      <w:r w:rsidR="003A1AF7">
        <w:t xml:space="preserve"> </w:t>
      </w:r>
      <w:r>
        <w:t>in</w:t>
      </w:r>
      <w:r w:rsidR="003A1AF7">
        <w:t xml:space="preserve"> </w:t>
      </w:r>
      <w:r>
        <w:t>Ewigkeit</w:t>
      </w:r>
      <w:r w:rsidR="003A1AF7">
        <w:t xml:space="preserve"> </w:t>
      </w:r>
      <w:r>
        <w:t>vollendet,</w:t>
      </w:r>
      <w:r w:rsidR="003A1AF7">
        <w:t xml:space="preserve"> </w:t>
      </w:r>
      <w:r>
        <w:t>so</w:t>
      </w:r>
      <w:r w:rsidR="003A1AF7">
        <w:t xml:space="preserve"> </w:t>
      </w:r>
      <w:r>
        <w:t>sind</w:t>
      </w:r>
      <w:r w:rsidR="003A1AF7">
        <w:t xml:space="preserve"> </w:t>
      </w:r>
      <w:r>
        <w:t>alle</w:t>
      </w:r>
      <w:r w:rsidR="003A1AF7">
        <w:t xml:space="preserve"> </w:t>
      </w:r>
      <w:r>
        <w:t>deine</w:t>
      </w:r>
      <w:r w:rsidR="003A1AF7">
        <w:t xml:space="preserve"> </w:t>
      </w:r>
      <w:r>
        <w:t>Sünden,</w:t>
      </w:r>
      <w:r w:rsidR="003A1AF7">
        <w:t xml:space="preserve"> </w:t>
      </w:r>
      <w:r>
        <w:t>von</w:t>
      </w:r>
      <w:r w:rsidR="003A1AF7">
        <w:t xml:space="preserve"> </w:t>
      </w:r>
      <w:r>
        <w:t>der</w:t>
      </w:r>
      <w:r w:rsidR="003A1AF7">
        <w:t xml:space="preserve"> </w:t>
      </w:r>
      <w:r>
        <w:t>kleinsten</w:t>
      </w:r>
      <w:r w:rsidR="003A1AF7">
        <w:t xml:space="preserve"> </w:t>
      </w:r>
      <w:r>
        <w:t>bis</w:t>
      </w:r>
      <w:r w:rsidR="003A1AF7">
        <w:t xml:space="preserve"> </w:t>
      </w:r>
      <w:r>
        <w:t>zur</w:t>
      </w:r>
      <w:r w:rsidR="003A1AF7">
        <w:t xml:space="preserve"> </w:t>
      </w:r>
      <w:r>
        <w:t>größten,</w:t>
      </w:r>
      <w:r w:rsidR="003A1AF7">
        <w:t xml:space="preserve"> </w:t>
      </w:r>
      <w:r>
        <w:t>gänzlich</w:t>
      </w:r>
      <w:r w:rsidR="003A1AF7">
        <w:t xml:space="preserve"> </w:t>
      </w:r>
      <w:r>
        <w:t>getilgt,</w:t>
      </w:r>
      <w:r w:rsidR="003A1AF7">
        <w:t xml:space="preserve"> </w:t>
      </w:r>
      <w:r>
        <w:t>so</w:t>
      </w:r>
      <w:r w:rsidR="003A1AF7">
        <w:t xml:space="preserve"> </w:t>
      </w:r>
      <w:r>
        <w:t>kommst</w:t>
      </w:r>
      <w:r w:rsidR="003A1AF7">
        <w:t xml:space="preserve"> </w:t>
      </w:r>
      <w:r>
        <w:t>du</w:t>
      </w:r>
      <w:r w:rsidR="003A1AF7">
        <w:t xml:space="preserve"> </w:t>
      </w:r>
      <w:r>
        <w:t>nicht</w:t>
      </w:r>
      <w:r w:rsidR="003A1AF7">
        <w:t xml:space="preserve"> </w:t>
      </w:r>
      <w:r>
        <w:t>ins</w:t>
      </w:r>
      <w:r w:rsidR="003A1AF7">
        <w:t xml:space="preserve"> </w:t>
      </w:r>
      <w:r>
        <w:t>Gericht,</w:t>
      </w:r>
      <w:r w:rsidR="003A1AF7">
        <w:t xml:space="preserve"> </w:t>
      </w:r>
      <w:r>
        <w:t>so</w:t>
      </w:r>
      <w:r w:rsidR="003A1AF7">
        <w:t xml:space="preserve"> </w:t>
      </w:r>
      <w:r>
        <w:t>bist</w:t>
      </w:r>
      <w:r w:rsidR="003A1AF7">
        <w:t xml:space="preserve"> </w:t>
      </w:r>
      <w:r>
        <w:t>du</w:t>
      </w:r>
      <w:r w:rsidR="003A1AF7">
        <w:t xml:space="preserve"> </w:t>
      </w:r>
      <w:r>
        <w:t>so</w:t>
      </w:r>
      <w:r w:rsidR="003A1AF7">
        <w:t xml:space="preserve"> </w:t>
      </w:r>
      <w:r>
        <w:t>rein,</w:t>
      </w:r>
      <w:r w:rsidR="003A1AF7">
        <w:t xml:space="preserve"> </w:t>
      </w:r>
      <w:r>
        <w:t>als</w:t>
      </w:r>
      <w:r w:rsidR="003A1AF7">
        <w:t xml:space="preserve"> </w:t>
      </w:r>
      <w:r>
        <w:t>hättest</w:t>
      </w:r>
      <w:r w:rsidR="003A1AF7">
        <w:t xml:space="preserve"> </w:t>
      </w:r>
      <w:r>
        <w:t>du</w:t>
      </w:r>
      <w:r w:rsidR="003A1AF7">
        <w:t xml:space="preserve"> </w:t>
      </w:r>
      <w:r>
        <w:t>nie</w:t>
      </w:r>
      <w:r w:rsidR="003A1AF7">
        <w:t xml:space="preserve"> </w:t>
      </w:r>
      <w:r>
        <w:t>keine</w:t>
      </w:r>
      <w:r w:rsidR="003A1AF7">
        <w:t xml:space="preserve"> </w:t>
      </w:r>
      <w:r>
        <w:t>Sünde</w:t>
      </w:r>
      <w:r w:rsidR="003A1AF7">
        <w:t xml:space="preserve"> </w:t>
      </w:r>
      <w:r>
        <w:t>begangen</w:t>
      </w:r>
      <w:r w:rsidR="003A1AF7">
        <w:t xml:space="preserve"> </w:t>
      </w:r>
      <w:r>
        <w:t>noch</w:t>
      </w:r>
      <w:r w:rsidR="003A1AF7">
        <w:t xml:space="preserve"> </w:t>
      </w:r>
      <w:r>
        <w:t>gehabt,</w:t>
      </w:r>
      <w:r w:rsidR="003A1AF7">
        <w:t xml:space="preserve"> </w:t>
      </w:r>
      <w:r>
        <w:t>ja</w:t>
      </w:r>
      <w:r w:rsidR="003A1AF7">
        <w:t xml:space="preserve"> </w:t>
      </w:r>
      <w:r>
        <w:t>allen</w:t>
      </w:r>
      <w:r w:rsidR="003A1AF7">
        <w:t xml:space="preserve"> </w:t>
      </w:r>
      <w:r>
        <w:t>den</w:t>
      </w:r>
      <w:r w:rsidR="003A1AF7">
        <w:t xml:space="preserve"> </w:t>
      </w:r>
      <w:r>
        <w:t>Gehorsam</w:t>
      </w:r>
      <w:r w:rsidR="003A1AF7">
        <w:t xml:space="preserve"> </w:t>
      </w:r>
      <w:r>
        <w:t>vollbracht,</w:t>
      </w:r>
      <w:r w:rsidR="003A1AF7">
        <w:t xml:space="preserve"> </w:t>
      </w:r>
      <w:r>
        <w:t>den</w:t>
      </w:r>
      <w:r w:rsidR="003A1AF7">
        <w:t xml:space="preserve"> </w:t>
      </w:r>
      <w:r>
        <w:t>Christus,</w:t>
      </w:r>
      <w:r w:rsidR="003A1AF7">
        <w:t xml:space="preserve"> </w:t>
      </w:r>
      <w:r>
        <w:t>dein</w:t>
      </w:r>
      <w:r w:rsidR="003A1AF7">
        <w:t xml:space="preserve"> </w:t>
      </w:r>
      <w:r>
        <w:t>Heiland,</w:t>
      </w:r>
      <w:r w:rsidR="003A1AF7">
        <w:t xml:space="preserve"> </w:t>
      </w:r>
      <w:r>
        <w:t>für</w:t>
      </w:r>
      <w:r w:rsidR="003A1AF7">
        <w:t xml:space="preserve"> </w:t>
      </w:r>
      <w:r>
        <w:t>dich</w:t>
      </w:r>
      <w:r w:rsidR="003A1AF7">
        <w:t xml:space="preserve"> </w:t>
      </w:r>
      <w:r>
        <w:t>geleistet</w:t>
      </w:r>
      <w:r w:rsidR="003A1AF7">
        <w:t xml:space="preserve"> </w:t>
      </w:r>
      <w:r>
        <w:t>hat.</w:t>
      </w:r>
      <w:r w:rsidR="003A1AF7">
        <w:t xml:space="preserve"> </w:t>
      </w:r>
      <w:r>
        <w:t>Aber</w:t>
      </w:r>
      <w:r w:rsidR="003A1AF7">
        <w:t xml:space="preserve"> </w:t>
      </w:r>
      <w:r>
        <w:t>wie,</w:t>
      </w:r>
      <w:r w:rsidR="003A1AF7">
        <w:t xml:space="preserve"> </w:t>
      </w:r>
      <w:r>
        <w:t>wenn</w:t>
      </w:r>
      <w:r w:rsidR="003A1AF7">
        <w:t xml:space="preserve"> </w:t>
      </w:r>
      <w:r>
        <w:t>es</w:t>
      </w:r>
      <w:r w:rsidR="003A1AF7">
        <w:t xml:space="preserve"> </w:t>
      </w:r>
      <w:r>
        <w:t>nur</w:t>
      </w:r>
      <w:r w:rsidR="003A1AF7">
        <w:t xml:space="preserve"> </w:t>
      </w:r>
      <w:r>
        <w:t>Einbildung,</w:t>
      </w:r>
      <w:r w:rsidR="003A1AF7">
        <w:t xml:space="preserve"> </w:t>
      </w:r>
      <w:r>
        <w:t>nur</w:t>
      </w:r>
      <w:r w:rsidR="003A1AF7">
        <w:t xml:space="preserve"> </w:t>
      </w:r>
      <w:r>
        <w:t>ein</w:t>
      </w:r>
      <w:r w:rsidR="003A1AF7">
        <w:t xml:space="preserve"> </w:t>
      </w:r>
      <w:r>
        <w:t>Hirngespinst,</w:t>
      </w:r>
      <w:r w:rsidR="003A1AF7">
        <w:t xml:space="preserve"> </w:t>
      </w:r>
      <w:r>
        <w:t>nur</w:t>
      </w:r>
      <w:r w:rsidR="003A1AF7">
        <w:t xml:space="preserve"> </w:t>
      </w:r>
      <w:r>
        <w:t>ein</w:t>
      </w:r>
      <w:r w:rsidR="003A1AF7">
        <w:t xml:space="preserve"> </w:t>
      </w:r>
      <w:r>
        <w:t>Aberglaube</w:t>
      </w:r>
      <w:r w:rsidR="003A1AF7">
        <w:t xml:space="preserve"> </w:t>
      </w:r>
      <w:r>
        <w:t>ist,</w:t>
      </w:r>
      <w:r w:rsidR="003A1AF7">
        <w:t xml:space="preserve"> </w:t>
      </w:r>
      <w:r>
        <w:t>wenn</w:t>
      </w:r>
      <w:r w:rsidR="003A1AF7">
        <w:t xml:space="preserve"> </w:t>
      </w:r>
      <w:r>
        <w:t>Christus</w:t>
      </w:r>
      <w:r w:rsidR="003A1AF7">
        <w:t xml:space="preserve"> </w:t>
      </w:r>
      <w:r>
        <w:t>deinen</w:t>
      </w:r>
      <w:r w:rsidR="003A1AF7">
        <w:t xml:space="preserve"> </w:t>
      </w:r>
      <w:r>
        <w:t>Namen</w:t>
      </w:r>
      <w:r w:rsidR="003A1AF7">
        <w:t xml:space="preserve"> </w:t>
      </w:r>
      <w:r>
        <w:t>nicht</w:t>
      </w:r>
      <w:r w:rsidR="003A1AF7">
        <w:t xml:space="preserve"> </w:t>
      </w:r>
      <w:r>
        <w:t>hat</w:t>
      </w:r>
      <w:r w:rsidR="003A1AF7">
        <w:t xml:space="preserve"> </w:t>
      </w:r>
      <w:r>
        <w:t>wollen</w:t>
      </w:r>
      <w:r w:rsidR="003A1AF7">
        <w:t xml:space="preserve"> </w:t>
      </w:r>
      <w:r>
        <w:t>im</w:t>
      </w:r>
      <w:r w:rsidR="003A1AF7">
        <w:t xml:space="preserve"> </w:t>
      </w:r>
      <w:r>
        <w:t>Munde</w:t>
      </w:r>
      <w:r w:rsidR="003A1AF7">
        <w:t xml:space="preserve"> </w:t>
      </w:r>
      <w:r>
        <w:t>führen</w:t>
      </w:r>
      <w:r w:rsidR="003A1AF7">
        <w:t xml:space="preserve"> </w:t>
      </w:r>
      <w:r>
        <w:t>und</w:t>
      </w:r>
      <w:r w:rsidR="003A1AF7">
        <w:t xml:space="preserve"> </w:t>
      </w:r>
      <w:r>
        <w:t>also</w:t>
      </w:r>
      <w:r w:rsidR="003A1AF7">
        <w:t xml:space="preserve"> </w:t>
      </w:r>
      <w:r>
        <w:t>auch</w:t>
      </w:r>
      <w:r w:rsidR="003A1AF7">
        <w:t xml:space="preserve"> </w:t>
      </w:r>
      <w:r>
        <w:t>nicht</w:t>
      </w:r>
      <w:r w:rsidR="003A1AF7">
        <w:t xml:space="preserve"> </w:t>
      </w:r>
      <w:r>
        <w:t>hat</w:t>
      </w:r>
      <w:r w:rsidR="003A1AF7">
        <w:t xml:space="preserve"> </w:t>
      </w:r>
      <w:r>
        <w:t>für</w:t>
      </w:r>
      <w:r w:rsidR="003A1AF7">
        <w:t xml:space="preserve"> </w:t>
      </w:r>
      <w:r>
        <w:t>dich</w:t>
      </w:r>
      <w:r w:rsidR="003A1AF7">
        <w:t xml:space="preserve"> </w:t>
      </w:r>
      <w:r>
        <w:t>bitten</w:t>
      </w:r>
      <w:r w:rsidR="003A1AF7">
        <w:t xml:space="preserve"> </w:t>
      </w:r>
      <w:r>
        <w:t>wollen!</w:t>
      </w:r>
      <w:r w:rsidR="003A1AF7">
        <w:t xml:space="preserve"> </w:t>
      </w:r>
      <w:r>
        <w:t>Auf</w:t>
      </w:r>
      <w:r w:rsidR="003A1AF7">
        <w:t xml:space="preserve"> </w:t>
      </w:r>
      <w:r>
        <w:t>was</w:t>
      </w:r>
      <w:r w:rsidR="003A1AF7">
        <w:t xml:space="preserve"> </w:t>
      </w:r>
      <w:r>
        <w:t>für</w:t>
      </w:r>
      <w:r w:rsidR="003A1AF7">
        <w:t xml:space="preserve"> </w:t>
      </w:r>
      <w:r>
        <w:t>einen</w:t>
      </w:r>
      <w:r w:rsidR="003A1AF7">
        <w:t xml:space="preserve"> </w:t>
      </w:r>
      <w:r>
        <w:t>Grund</w:t>
      </w:r>
      <w:r w:rsidR="003A1AF7">
        <w:t xml:space="preserve"> </w:t>
      </w:r>
      <w:r>
        <w:t>hin</w:t>
      </w:r>
      <w:r w:rsidR="003A1AF7">
        <w:t xml:space="preserve"> </w:t>
      </w:r>
      <w:r>
        <w:t>darfst</w:t>
      </w:r>
      <w:r w:rsidR="003A1AF7">
        <w:t xml:space="preserve"> </w:t>
      </w:r>
      <w:r>
        <w:t>du</w:t>
      </w:r>
      <w:r w:rsidR="003A1AF7">
        <w:t xml:space="preserve"> </w:t>
      </w:r>
      <w:r>
        <w:t>es</w:t>
      </w:r>
      <w:r w:rsidR="003A1AF7">
        <w:t xml:space="preserve"> </w:t>
      </w:r>
      <w:r>
        <w:t>wagen</w:t>
      </w:r>
      <w:r w:rsidR="003A1AF7">
        <w:t xml:space="preserve"> </w:t>
      </w:r>
      <w:r>
        <w:t>zu</w:t>
      </w:r>
      <w:r w:rsidR="003A1AF7">
        <w:t xml:space="preserve"> </w:t>
      </w:r>
      <w:r>
        <w:t>sagen,</w:t>
      </w:r>
      <w:r w:rsidR="003A1AF7">
        <w:t xml:space="preserve"> </w:t>
      </w:r>
      <w:r>
        <w:t>Christus</w:t>
      </w:r>
      <w:r w:rsidR="003A1AF7">
        <w:t xml:space="preserve"> </w:t>
      </w:r>
      <w:r>
        <w:t>sei</w:t>
      </w:r>
      <w:r w:rsidR="003A1AF7">
        <w:t xml:space="preserve"> </w:t>
      </w:r>
      <w:r>
        <w:t>für</w:t>
      </w:r>
      <w:r w:rsidR="003A1AF7">
        <w:t xml:space="preserve"> </w:t>
      </w:r>
      <w:r>
        <w:t>dich</w:t>
      </w:r>
      <w:r w:rsidR="003A1AF7">
        <w:t xml:space="preserve"> </w:t>
      </w:r>
      <w:r>
        <w:t>gestorben?</w:t>
      </w:r>
      <w:r w:rsidR="003A1AF7">
        <w:t xml:space="preserve"> </w:t>
      </w:r>
      <w:r>
        <w:t>Woran</w:t>
      </w:r>
      <w:r w:rsidR="003A1AF7">
        <w:t xml:space="preserve"> </w:t>
      </w:r>
      <w:r>
        <w:t>merkst</w:t>
      </w:r>
      <w:r w:rsidR="003A1AF7">
        <w:t xml:space="preserve"> </w:t>
      </w:r>
      <w:r>
        <w:t>du</w:t>
      </w:r>
      <w:r w:rsidR="003A1AF7">
        <w:t xml:space="preserve"> </w:t>
      </w:r>
      <w:r>
        <w:t>das?</w:t>
      </w:r>
      <w:r w:rsidR="003A1AF7">
        <w:t xml:space="preserve"> </w:t>
      </w:r>
      <w:r>
        <w:t>Daran,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du</w:t>
      </w:r>
      <w:r w:rsidR="003A1AF7">
        <w:t xml:space="preserve"> </w:t>
      </w:r>
      <w:r>
        <w:t>außer</w:t>
      </w:r>
      <w:r w:rsidR="003A1AF7">
        <w:t xml:space="preserve"> </w:t>
      </w:r>
      <w:r>
        <w:t>diesem</w:t>
      </w:r>
      <w:r w:rsidR="003A1AF7">
        <w:t xml:space="preserve"> </w:t>
      </w:r>
      <w:r>
        <w:t>keinen</w:t>
      </w:r>
      <w:r w:rsidR="003A1AF7">
        <w:t xml:space="preserve"> </w:t>
      </w:r>
      <w:r>
        <w:t>Rat</w:t>
      </w:r>
      <w:r w:rsidR="003A1AF7">
        <w:t xml:space="preserve"> </w:t>
      </w:r>
      <w:r>
        <w:t>noch</w:t>
      </w:r>
      <w:r w:rsidR="003A1AF7">
        <w:t xml:space="preserve"> </w:t>
      </w:r>
      <w:r>
        <w:t>Trost</w:t>
      </w:r>
      <w:r w:rsidR="003A1AF7">
        <w:t xml:space="preserve"> </w:t>
      </w:r>
      <w:r>
        <w:t>weißt?</w:t>
      </w:r>
      <w:r w:rsidR="003A1AF7">
        <w:t xml:space="preserve"> </w:t>
      </w:r>
      <w:r>
        <w:t>Daran,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dich</w:t>
      </w:r>
      <w:r w:rsidR="003A1AF7">
        <w:t xml:space="preserve"> </w:t>
      </w:r>
      <w:r>
        <w:t>sonst</w:t>
      </w:r>
      <w:r w:rsidR="003A1AF7">
        <w:t xml:space="preserve"> </w:t>
      </w:r>
      <w:r>
        <w:t>die</w:t>
      </w:r>
      <w:r w:rsidR="003A1AF7">
        <w:t xml:space="preserve"> </w:t>
      </w:r>
      <w:r>
        <w:t>Größe</w:t>
      </w:r>
      <w:r w:rsidR="003A1AF7">
        <w:t xml:space="preserve"> </w:t>
      </w:r>
      <w:r>
        <w:t>und</w:t>
      </w:r>
      <w:r w:rsidR="003A1AF7">
        <w:t xml:space="preserve"> </w:t>
      </w:r>
      <w:r>
        <w:t>Strafbarkeit</w:t>
      </w:r>
      <w:r w:rsidR="003A1AF7">
        <w:t xml:space="preserve"> </w:t>
      </w:r>
      <w:r>
        <w:t>der</w:t>
      </w:r>
      <w:r w:rsidR="003A1AF7">
        <w:t xml:space="preserve"> </w:t>
      </w:r>
      <w:r>
        <w:t>Schuld</w:t>
      </w:r>
      <w:r w:rsidR="003A1AF7">
        <w:t xml:space="preserve"> </w:t>
      </w:r>
      <w:r>
        <w:t>zur</w:t>
      </w:r>
      <w:r w:rsidR="003A1AF7">
        <w:t xml:space="preserve"> </w:t>
      </w:r>
      <w:r>
        <w:t>Verzweiflung</w:t>
      </w:r>
      <w:r w:rsidR="003A1AF7">
        <w:t xml:space="preserve"> </w:t>
      </w:r>
      <w:r>
        <w:t>treiben</w:t>
      </w:r>
      <w:r w:rsidR="003A1AF7">
        <w:t xml:space="preserve"> </w:t>
      </w:r>
      <w:proofErr w:type="spellStart"/>
      <w:r>
        <w:t>müßte</w:t>
      </w:r>
      <w:proofErr w:type="spellEnd"/>
      <w:r>
        <w:t>?</w:t>
      </w:r>
      <w:r w:rsidR="003A1AF7">
        <w:t xml:space="preserve"> </w:t>
      </w:r>
      <w:r>
        <w:t>Daran,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du</w:t>
      </w:r>
      <w:r w:rsidR="003A1AF7">
        <w:t xml:space="preserve"> </w:t>
      </w:r>
      <w:r>
        <w:t>die</w:t>
      </w:r>
      <w:r w:rsidR="003A1AF7">
        <w:t xml:space="preserve"> </w:t>
      </w:r>
      <w:r>
        <w:t>Sünde</w:t>
      </w:r>
      <w:r w:rsidR="003A1AF7">
        <w:t xml:space="preserve"> </w:t>
      </w:r>
      <w:r>
        <w:t>hassest,</w:t>
      </w:r>
      <w:r w:rsidR="003A1AF7">
        <w:t xml:space="preserve"> </w:t>
      </w:r>
      <w:r>
        <w:t>meidest,</w:t>
      </w:r>
      <w:r w:rsidR="003A1AF7">
        <w:t xml:space="preserve"> </w:t>
      </w:r>
      <w:r>
        <w:t>fliehest,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du</w:t>
      </w:r>
      <w:r w:rsidR="003A1AF7">
        <w:t xml:space="preserve"> </w:t>
      </w:r>
      <w:r>
        <w:t>Leide</w:t>
      </w:r>
      <w:r w:rsidR="003A1AF7">
        <w:t xml:space="preserve"> </w:t>
      </w:r>
      <w:r>
        <w:t>trägst,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du</w:t>
      </w:r>
      <w:r w:rsidR="003A1AF7">
        <w:t xml:space="preserve"> </w:t>
      </w:r>
      <w:r>
        <w:t>nach</w:t>
      </w:r>
      <w:r w:rsidR="003A1AF7">
        <w:t xml:space="preserve"> </w:t>
      </w:r>
      <w:r>
        <w:t>Gerechtigkeit</w:t>
      </w:r>
      <w:r w:rsidR="003A1AF7">
        <w:t xml:space="preserve"> </w:t>
      </w:r>
      <w:r>
        <w:t>hungerst</w:t>
      </w:r>
      <w:r w:rsidR="003A1AF7">
        <w:t xml:space="preserve"> </w:t>
      </w:r>
      <w:r>
        <w:t>und</w:t>
      </w:r>
      <w:r w:rsidR="003A1AF7">
        <w:t xml:space="preserve"> </w:t>
      </w:r>
      <w:r>
        <w:t>dürstest,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du</w:t>
      </w:r>
      <w:r w:rsidR="003A1AF7">
        <w:t xml:space="preserve"> </w:t>
      </w:r>
      <w:r>
        <w:t>kein</w:t>
      </w:r>
      <w:r w:rsidR="003A1AF7">
        <w:t xml:space="preserve"> </w:t>
      </w:r>
      <w:r>
        <w:t>größeres</w:t>
      </w:r>
      <w:r w:rsidR="003A1AF7">
        <w:t xml:space="preserve"> </w:t>
      </w:r>
      <w:r>
        <w:t>Gut</w:t>
      </w:r>
      <w:r w:rsidR="003A1AF7">
        <w:t xml:space="preserve"> </w:t>
      </w:r>
      <w:r>
        <w:t>kennst,</w:t>
      </w:r>
      <w:r w:rsidR="003A1AF7">
        <w:t xml:space="preserve"> </w:t>
      </w:r>
      <w:r>
        <w:t>als</w:t>
      </w:r>
      <w:r w:rsidR="003A1AF7">
        <w:t xml:space="preserve"> </w:t>
      </w:r>
      <w:r>
        <w:t>mit</w:t>
      </w:r>
      <w:r w:rsidR="003A1AF7">
        <w:t xml:space="preserve"> </w:t>
      </w:r>
      <w:r>
        <w:t>Wahrheit</w:t>
      </w:r>
      <w:r w:rsidR="003A1AF7">
        <w:t xml:space="preserve"> </w:t>
      </w:r>
      <w:r>
        <w:t>sagen</w:t>
      </w:r>
      <w:r w:rsidR="003A1AF7">
        <w:t xml:space="preserve"> </w:t>
      </w:r>
      <w:r>
        <w:t>zu</w:t>
      </w:r>
      <w:r w:rsidR="003A1AF7">
        <w:t xml:space="preserve"> </w:t>
      </w:r>
      <w:r>
        <w:t>können:</w:t>
      </w:r>
      <w:r w:rsidR="003A1AF7">
        <w:t xml:space="preserve"> </w:t>
      </w:r>
      <w:r>
        <w:t>Jesus</w:t>
      </w:r>
      <w:r w:rsidR="003A1AF7">
        <w:t xml:space="preserve"> </w:t>
      </w:r>
      <w:r>
        <w:t>ist</w:t>
      </w:r>
      <w:r w:rsidR="003A1AF7">
        <w:t xml:space="preserve"> </w:t>
      </w:r>
      <w:r>
        <w:t>für</w:t>
      </w:r>
      <w:r w:rsidR="003A1AF7">
        <w:t xml:space="preserve"> </w:t>
      </w:r>
      <w:r>
        <w:t>mich</w:t>
      </w:r>
      <w:r w:rsidR="003A1AF7">
        <w:t xml:space="preserve"> </w:t>
      </w:r>
      <w:r>
        <w:t>gestorben</w:t>
      </w:r>
      <w:r w:rsidR="003A1AF7">
        <w:t xml:space="preserve"> </w:t>
      </w:r>
      <w:r>
        <w:t>und</w:t>
      </w:r>
      <w:r w:rsidR="003A1AF7">
        <w:t xml:space="preserve"> </w:t>
      </w:r>
      <w:r>
        <w:t>sein</w:t>
      </w:r>
      <w:r w:rsidR="003A1AF7">
        <w:t xml:space="preserve"> </w:t>
      </w:r>
      <w:r>
        <w:t>Tod</w:t>
      </w:r>
      <w:r w:rsidR="003A1AF7">
        <w:t xml:space="preserve"> </w:t>
      </w:r>
      <w:r>
        <w:t>ist</w:t>
      </w:r>
      <w:r w:rsidR="003A1AF7">
        <w:t xml:space="preserve"> </w:t>
      </w:r>
      <w:r>
        <w:t>mir</w:t>
      </w:r>
      <w:r w:rsidR="003A1AF7">
        <w:t xml:space="preserve"> </w:t>
      </w:r>
      <w:r>
        <w:t>ein</w:t>
      </w:r>
      <w:r w:rsidR="003A1AF7">
        <w:t xml:space="preserve"> </w:t>
      </w:r>
      <w:r>
        <w:t>Gewinn?</w:t>
      </w:r>
      <w:r w:rsidR="003A1AF7">
        <w:t xml:space="preserve"> </w:t>
      </w:r>
      <w:r>
        <w:t>Ohne</w:t>
      </w:r>
      <w:r w:rsidR="003A1AF7">
        <w:t xml:space="preserve"> </w:t>
      </w:r>
      <w:r>
        <w:t>solche</w:t>
      </w:r>
      <w:r w:rsidR="003A1AF7">
        <w:t xml:space="preserve"> </w:t>
      </w:r>
      <w:r>
        <w:t>Gesinnung</w:t>
      </w:r>
      <w:r w:rsidR="003A1AF7">
        <w:t xml:space="preserve"> </w:t>
      </w:r>
      <w:r>
        <w:t>sage</w:t>
      </w:r>
      <w:r w:rsidR="003A1AF7">
        <w:t xml:space="preserve"> </w:t>
      </w:r>
      <w:r>
        <w:t>das</w:t>
      </w:r>
      <w:r w:rsidR="003A1AF7">
        <w:t xml:space="preserve"> </w:t>
      </w:r>
      <w:r>
        <w:t>nur</w:t>
      </w:r>
      <w:r w:rsidR="003A1AF7">
        <w:t xml:space="preserve"> </w:t>
      </w:r>
      <w:r>
        <w:t>nicht,</w:t>
      </w:r>
      <w:r w:rsidR="003A1AF7">
        <w:t xml:space="preserve"> </w:t>
      </w:r>
      <w:r>
        <w:t>denn</w:t>
      </w:r>
      <w:r w:rsidR="003A1AF7">
        <w:t xml:space="preserve"> </w:t>
      </w:r>
      <w:r>
        <w:t>du</w:t>
      </w:r>
      <w:r w:rsidR="003A1AF7">
        <w:t xml:space="preserve"> </w:t>
      </w:r>
      <w:r>
        <w:t>lügest.</w:t>
      </w:r>
      <w:r w:rsidR="003A1AF7">
        <w:t xml:space="preserve"> </w:t>
      </w:r>
      <w:r>
        <w:t>Wäre</w:t>
      </w:r>
      <w:r w:rsidR="003A1AF7">
        <w:t xml:space="preserve"> </w:t>
      </w:r>
      <w:r>
        <w:t>Christus</w:t>
      </w:r>
      <w:r w:rsidR="003A1AF7">
        <w:t xml:space="preserve"> </w:t>
      </w:r>
      <w:r>
        <w:t>für</w:t>
      </w:r>
      <w:r w:rsidR="003A1AF7">
        <w:t xml:space="preserve"> </w:t>
      </w:r>
      <w:r>
        <w:t>dich</w:t>
      </w:r>
      <w:r w:rsidR="003A1AF7">
        <w:t xml:space="preserve"> </w:t>
      </w:r>
      <w:r>
        <w:t>gestorben,</w:t>
      </w:r>
      <w:r w:rsidR="003A1AF7">
        <w:t xml:space="preserve"> </w:t>
      </w:r>
      <w:r>
        <w:t>würdest</w:t>
      </w:r>
      <w:r w:rsidR="003A1AF7">
        <w:t xml:space="preserve"> </w:t>
      </w:r>
      <w:r>
        <w:t>du</w:t>
      </w:r>
      <w:r w:rsidR="003A1AF7">
        <w:t xml:space="preserve"> </w:t>
      </w:r>
      <w:r>
        <w:t>auch</w:t>
      </w:r>
      <w:r w:rsidR="003A1AF7">
        <w:t xml:space="preserve"> </w:t>
      </w:r>
      <w:r>
        <w:t>mit</w:t>
      </w:r>
      <w:r w:rsidR="003A1AF7">
        <w:t xml:space="preserve"> </w:t>
      </w:r>
      <w:r>
        <w:t>ihm</w:t>
      </w:r>
      <w:r w:rsidR="003A1AF7">
        <w:t xml:space="preserve"> </w:t>
      </w:r>
      <w:r>
        <w:t>sterben</w:t>
      </w:r>
      <w:r w:rsidR="003A1AF7">
        <w:t xml:space="preserve"> </w:t>
      </w:r>
      <w:r>
        <w:t>und</w:t>
      </w:r>
      <w:r w:rsidR="003A1AF7">
        <w:t xml:space="preserve"> </w:t>
      </w:r>
      <w:r>
        <w:t>leben.</w:t>
      </w:r>
      <w:r w:rsidR="003A1AF7">
        <w:t xml:space="preserve"> </w:t>
      </w:r>
      <w:r>
        <w:t>Sind</w:t>
      </w:r>
      <w:r w:rsidR="003A1AF7">
        <w:t xml:space="preserve"> </w:t>
      </w:r>
      <w:r>
        <w:t>aber</w:t>
      </w:r>
      <w:r w:rsidR="003A1AF7">
        <w:t xml:space="preserve"> </w:t>
      </w:r>
      <w:r>
        <w:t>jene</w:t>
      </w:r>
      <w:r w:rsidR="003A1AF7">
        <w:t xml:space="preserve"> </w:t>
      </w:r>
      <w:r>
        <w:t>Gesinnungen</w:t>
      </w:r>
      <w:r w:rsidR="003A1AF7">
        <w:t xml:space="preserve"> </w:t>
      </w:r>
      <w:r>
        <w:t>bei</w:t>
      </w:r>
      <w:r w:rsidR="003A1AF7">
        <w:t xml:space="preserve"> </w:t>
      </w:r>
      <w:r>
        <w:t>euch,</w:t>
      </w:r>
      <w:r w:rsidR="003A1AF7">
        <w:t xml:space="preserve"> </w:t>
      </w:r>
      <w:r>
        <w:t>so</w:t>
      </w:r>
      <w:r w:rsidR="003A1AF7">
        <w:t xml:space="preserve"> </w:t>
      </w:r>
      <w:r>
        <w:t>ergötzet</w:t>
      </w:r>
      <w:r w:rsidR="003A1AF7">
        <w:t xml:space="preserve"> </w:t>
      </w:r>
      <w:r>
        <w:lastRenderedPageBreak/>
        <w:t>euch</w:t>
      </w:r>
      <w:r w:rsidR="003A1AF7">
        <w:t xml:space="preserve"> </w:t>
      </w:r>
      <w:r>
        <w:t>in</w:t>
      </w:r>
      <w:r w:rsidR="003A1AF7">
        <w:t xml:space="preserve"> </w:t>
      </w:r>
      <w:r>
        <w:t>dieser</w:t>
      </w:r>
      <w:r w:rsidR="003A1AF7">
        <w:t xml:space="preserve"> </w:t>
      </w:r>
      <w:r>
        <w:t>herrlichen</w:t>
      </w:r>
      <w:r w:rsidR="003A1AF7">
        <w:t xml:space="preserve"> </w:t>
      </w:r>
      <w:r>
        <w:t>Stellvertretung!</w:t>
      </w:r>
      <w:r w:rsidR="003A1AF7">
        <w:t xml:space="preserve"> </w:t>
      </w:r>
      <w:r>
        <w:t>Seid</w:t>
      </w:r>
      <w:r w:rsidR="003A1AF7">
        <w:t xml:space="preserve"> </w:t>
      </w:r>
      <w:r>
        <w:t>darauf,</w:t>
      </w:r>
      <w:r w:rsidR="003A1AF7">
        <w:t xml:space="preserve"> </w:t>
      </w:r>
      <w:r>
        <w:t>wie</w:t>
      </w:r>
      <w:r w:rsidR="003A1AF7">
        <w:t xml:space="preserve"> </w:t>
      </w:r>
      <w:r>
        <w:t>die</w:t>
      </w:r>
      <w:r w:rsidR="003A1AF7">
        <w:t xml:space="preserve"> </w:t>
      </w:r>
      <w:r>
        <w:t>Bienen</w:t>
      </w:r>
      <w:r w:rsidR="003A1AF7">
        <w:t xml:space="preserve"> </w:t>
      </w:r>
      <w:r>
        <w:t>auf</w:t>
      </w:r>
      <w:r w:rsidR="003A1AF7">
        <w:t xml:space="preserve"> </w:t>
      </w:r>
      <w:r>
        <w:t>den</w:t>
      </w:r>
      <w:r w:rsidR="003A1AF7">
        <w:t xml:space="preserve"> </w:t>
      </w:r>
      <w:r>
        <w:t>Blumen,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ihr</w:t>
      </w:r>
      <w:r w:rsidR="003A1AF7">
        <w:t xml:space="preserve"> </w:t>
      </w:r>
      <w:r>
        <w:t>voll</w:t>
      </w:r>
      <w:r w:rsidR="003A1AF7">
        <w:t xml:space="preserve"> </w:t>
      </w:r>
      <w:r>
        <w:t>ihres</w:t>
      </w:r>
      <w:r w:rsidR="003A1AF7">
        <w:t xml:space="preserve"> </w:t>
      </w:r>
      <w:r>
        <w:t>süßen</w:t>
      </w:r>
      <w:r w:rsidR="003A1AF7">
        <w:t xml:space="preserve"> </w:t>
      </w:r>
      <w:r>
        <w:t>Honigs</w:t>
      </w:r>
      <w:r w:rsidR="003A1AF7">
        <w:t xml:space="preserve"> </w:t>
      </w:r>
      <w:r>
        <w:t>dem</w:t>
      </w:r>
      <w:r w:rsidR="003A1AF7">
        <w:t xml:space="preserve"> </w:t>
      </w:r>
      <w:r>
        <w:t>lebt,</w:t>
      </w:r>
      <w:r w:rsidR="003A1AF7">
        <w:t xml:space="preserve"> </w:t>
      </w:r>
      <w:r>
        <w:t>der</w:t>
      </w:r>
      <w:r w:rsidR="003A1AF7">
        <w:t xml:space="preserve"> </w:t>
      </w:r>
      <w:r>
        <w:t>für</w:t>
      </w:r>
      <w:r w:rsidR="003A1AF7">
        <w:t xml:space="preserve"> </w:t>
      </w:r>
      <w:r>
        <w:t>euch</w:t>
      </w:r>
      <w:r w:rsidR="003A1AF7">
        <w:t xml:space="preserve"> </w:t>
      </w:r>
      <w:r>
        <w:t>gestorben</w:t>
      </w:r>
      <w:r w:rsidR="003A1AF7">
        <w:t xml:space="preserve"> </w:t>
      </w:r>
      <w:r>
        <w:t>und</w:t>
      </w:r>
      <w:r w:rsidR="003A1AF7">
        <w:t xml:space="preserve"> </w:t>
      </w:r>
      <w:r>
        <w:t>auferweckt</w:t>
      </w:r>
      <w:r w:rsidR="003A1AF7">
        <w:t xml:space="preserve"> </w:t>
      </w:r>
      <w:r>
        <w:t>ist.</w:t>
      </w:r>
      <w:r w:rsidR="003A1AF7">
        <w:t xml:space="preserve"> </w:t>
      </w:r>
      <w:r>
        <w:t>Amen.</w:t>
      </w:r>
      <w:r w:rsidR="003A1AF7">
        <w:t xml:space="preserve"> </w:t>
      </w:r>
    </w:p>
    <w:p w14:paraId="0146B56E" w14:textId="6DF49BFD" w:rsidR="00C359D2" w:rsidRDefault="00C359D2" w:rsidP="00C359D2">
      <w:pPr>
        <w:pStyle w:val="berschrift1"/>
        <w:rPr>
          <w:sz w:val="48"/>
        </w:rPr>
      </w:pPr>
      <w:r>
        <w:t>3.</w:t>
      </w:r>
      <w:r w:rsidR="003A1AF7">
        <w:t xml:space="preserve"> </w:t>
      </w:r>
      <w:r>
        <w:t>Predigt</w:t>
      </w:r>
    </w:p>
    <w:p w14:paraId="10AAF66F" w14:textId="558DD6D3" w:rsidR="00C359D2" w:rsidRDefault="00C359D2" w:rsidP="00C359D2">
      <w:pPr>
        <w:pStyle w:val="StandardWeb"/>
      </w:pPr>
      <w:r>
        <w:t>(gehalten</w:t>
      </w:r>
      <w:r w:rsidR="003A1AF7">
        <w:t xml:space="preserve"> </w:t>
      </w:r>
      <w:r>
        <w:t>am</w:t>
      </w:r>
      <w:r w:rsidR="003A1AF7">
        <w:t xml:space="preserve"> </w:t>
      </w:r>
      <w:r>
        <w:t>10.</w:t>
      </w:r>
      <w:r w:rsidR="003A1AF7">
        <w:t xml:space="preserve"> </w:t>
      </w:r>
      <w:r>
        <w:t>Oktober</w:t>
      </w:r>
      <w:r w:rsidR="003A1AF7">
        <w:t xml:space="preserve"> </w:t>
      </w:r>
      <w:r>
        <w:t>1830)</w:t>
      </w:r>
      <w:r w:rsidR="003A1AF7">
        <w:t xml:space="preserve"> </w:t>
      </w:r>
    </w:p>
    <w:p w14:paraId="09BCC005" w14:textId="6399D70F" w:rsidR="00C359D2" w:rsidRDefault="00C359D2" w:rsidP="00C359D2">
      <w:pPr>
        <w:pStyle w:val="StandardWeb"/>
      </w:pPr>
      <w:r>
        <w:t>Es</w:t>
      </w:r>
      <w:r w:rsidR="003A1AF7">
        <w:t xml:space="preserve"> </w:t>
      </w:r>
      <w:r>
        <w:t>ist</w:t>
      </w:r>
      <w:r w:rsidR="003A1AF7">
        <w:t xml:space="preserve"> </w:t>
      </w:r>
      <w:r>
        <w:t>ein</w:t>
      </w:r>
      <w:r w:rsidR="003A1AF7">
        <w:t xml:space="preserve"> </w:t>
      </w:r>
      <w:r>
        <w:t>lieblicher</w:t>
      </w:r>
      <w:r w:rsidR="003A1AF7">
        <w:t xml:space="preserve"> </w:t>
      </w:r>
      <w:r>
        <w:t>Brief,</w:t>
      </w:r>
      <w:r w:rsidR="003A1AF7">
        <w:t xml:space="preserve"> </w:t>
      </w:r>
      <w:r>
        <w:t>welchen</w:t>
      </w:r>
      <w:r w:rsidR="003A1AF7">
        <w:t xml:space="preserve"> </w:t>
      </w:r>
      <w:r>
        <w:t>der</w:t>
      </w:r>
      <w:r w:rsidR="003A1AF7">
        <w:t xml:space="preserve"> </w:t>
      </w:r>
      <w:r>
        <w:t>alte</w:t>
      </w:r>
      <w:r w:rsidR="003A1AF7">
        <w:t xml:space="preserve"> </w:t>
      </w:r>
      <w:r>
        <w:t>Paulus</w:t>
      </w:r>
      <w:r w:rsidR="003A1AF7">
        <w:t xml:space="preserve"> </w:t>
      </w:r>
      <w:r>
        <w:t>aus</w:t>
      </w:r>
      <w:r w:rsidR="003A1AF7">
        <w:t xml:space="preserve"> </w:t>
      </w:r>
      <w:r>
        <w:t>seiner</w:t>
      </w:r>
      <w:r w:rsidR="003A1AF7">
        <w:t xml:space="preserve"> </w:t>
      </w:r>
      <w:r>
        <w:t>Gefangenschaft</w:t>
      </w:r>
      <w:r w:rsidR="003A1AF7">
        <w:t xml:space="preserve"> </w:t>
      </w:r>
      <w:r>
        <w:t>in</w:t>
      </w:r>
      <w:r w:rsidR="003A1AF7">
        <w:t xml:space="preserve"> </w:t>
      </w:r>
      <w:r>
        <w:t>Rom</w:t>
      </w:r>
      <w:r w:rsidR="003A1AF7">
        <w:t xml:space="preserve"> </w:t>
      </w:r>
      <w:r>
        <w:t>an</w:t>
      </w:r>
      <w:r w:rsidR="003A1AF7">
        <w:t xml:space="preserve"> </w:t>
      </w:r>
      <w:r>
        <w:t>seinen</w:t>
      </w:r>
      <w:r w:rsidR="003A1AF7">
        <w:t xml:space="preserve"> </w:t>
      </w:r>
      <w:r>
        <w:t>Freund,</w:t>
      </w:r>
      <w:r w:rsidR="003A1AF7">
        <w:t xml:space="preserve"> </w:t>
      </w:r>
      <w:r>
        <w:t>den</w:t>
      </w:r>
      <w:r w:rsidR="003A1AF7">
        <w:t xml:space="preserve"> </w:t>
      </w:r>
      <w:r>
        <w:t>Philemon</w:t>
      </w:r>
      <w:r w:rsidR="003A1AF7">
        <w:t xml:space="preserve"> </w:t>
      </w:r>
      <w:r>
        <w:t>schreibt.</w:t>
      </w:r>
      <w:r w:rsidR="003A1AF7">
        <w:t xml:space="preserve"> </w:t>
      </w:r>
      <w:r>
        <w:t>Er</w:t>
      </w:r>
      <w:r w:rsidR="003A1AF7">
        <w:t xml:space="preserve"> </w:t>
      </w:r>
      <w:r>
        <w:t>betraf</w:t>
      </w:r>
      <w:r w:rsidR="003A1AF7">
        <w:t xml:space="preserve"> </w:t>
      </w:r>
      <w:r>
        <w:t>einen</w:t>
      </w:r>
      <w:r w:rsidR="003A1AF7">
        <w:t xml:space="preserve"> </w:t>
      </w:r>
      <w:proofErr w:type="spellStart"/>
      <w:r>
        <w:t>Onesimus</w:t>
      </w:r>
      <w:proofErr w:type="spellEnd"/>
      <w:r>
        <w:t>.</w:t>
      </w:r>
      <w:r w:rsidR="003A1AF7">
        <w:t xml:space="preserve"> </w:t>
      </w:r>
      <w:r>
        <w:t>Dieser</w:t>
      </w:r>
      <w:r w:rsidR="003A1AF7">
        <w:t xml:space="preserve"> </w:t>
      </w:r>
      <w:r>
        <w:t>war</w:t>
      </w:r>
      <w:r w:rsidR="003A1AF7">
        <w:t xml:space="preserve"> </w:t>
      </w:r>
      <w:r>
        <w:t>ein</w:t>
      </w:r>
      <w:r w:rsidR="003A1AF7">
        <w:t xml:space="preserve"> </w:t>
      </w:r>
      <w:r>
        <w:t>Sklave</w:t>
      </w:r>
      <w:r w:rsidR="003A1AF7">
        <w:t xml:space="preserve"> </w:t>
      </w:r>
      <w:r>
        <w:t>des</w:t>
      </w:r>
      <w:r w:rsidR="003A1AF7">
        <w:t xml:space="preserve"> </w:t>
      </w:r>
      <w:r>
        <w:t>Philemon</w:t>
      </w:r>
      <w:r w:rsidR="003A1AF7">
        <w:t xml:space="preserve"> </w:t>
      </w:r>
      <w:r>
        <w:t>und</w:t>
      </w:r>
      <w:r w:rsidR="003A1AF7">
        <w:t xml:space="preserve"> </w:t>
      </w:r>
      <w:r>
        <w:t>von</w:t>
      </w:r>
      <w:r w:rsidR="003A1AF7">
        <w:t xml:space="preserve"> </w:t>
      </w:r>
      <w:r>
        <w:t>ihm</w:t>
      </w:r>
      <w:r w:rsidR="003A1AF7">
        <w:t xml:space="preserve"> </w:t>
      </w:r>
      <w:r>
        <w:t>weggelaufen,</w:t>
      </w:r>
      <w:r w:rsidR="003A1AF7">
        <w:t xml:space="preserve"> </w:t>
      </w:r>
      <w:r>
        <w:t>früher</w:t>
      </w:r>
      <w:r w:rsidR="003A1AF7">
        <w:t xml:space="preserve"> </w:t>
      </w:r>
      <w:r>
        <w:t>ein</w:t>
      </w:r>
      <w:r w:rsidR="003A1AF7">
        <w:t xml:space="preserve"> </w:t>
      </w:r>
      <w:r>
        <w:t>unnützer</w:t>
      </w:r>
      <w:r w:rsidR="003A1AF7">
        <w:t xml:space="preserve"> </w:t>
      </w:r>
      <w:r>
        <w:t>und</w:t>
      </w:r>
      <w:r w:rsidR="003A1AF7">
        <w:t xml:space="preserve"> </w:t>
      </w:r>
      <w:r>
        <w:t>verkehrter</w:t>
      </w:r>
      <w:r w:rsidR="003A1AF7">
        <w:t xml:space="preserve"> </w:t>
      </w:r>
      <w:r>
        <w:t>Mensch.</w:t>
      </w:r>
      <w:r w:rsidR="003A1AF7">
        <w:t xml:space="preserve"> </w:t>
      </w:r>
      <w:r>
        <w:t>Durch</w:t>
      </w:r>
      <w:r w:rsidR="003A1AF7">
        <w:t xml:space="preserve"> </w:t>
      </w:r>
      <w:r>
        <w:t>die</w:t>
      </w:r>
      <w:r w:rsidR="003A1AF7">
        <w:t xml:space="preserve"> </w:t>
      </w:r>
      <w:r>
        <w:t>erbarmende</w:t>
      </w:r>
      <w:r w:rsidR="003A1AF7">
        <w:t xml:space="preserve"> </w:t>
      </w:r>
      <w:r>
        <w:t>Fügung</w:t>
      </w:r>
      <w:r w:rsidR="003A1AF7">
        <w:t xml:space="preserve"> </w:t>
      </w:r>
      <w:r>
        <w:t>Gottes</w:t>
      </w:r>
      <w:r w:rsidR="003A1AF7">
        <w:t xml:space="preserve"> </w:t>
      </w:r>
      <w:r>
        <w:t>war</w:t>
      </w:r>
      <w:r w:rsidR="003A1AF7">
        <w:t xml:space="preserve"> </w:t>
      </w:r>
      <w:r>
        <w:t>er</w:t>
      </w:r>
      <w:r w:rsidR="003A1AF7">
        <w:t xml:space="preserve"> </w:t>
      </w:r>
      <w:r>
        <w:t>in</w:t>
      </w:r>
      <w:r w:rsidR="003A1AF7">
        <w:t xml:space="preserve"> </w:t>
      </w:r>
      <w:r>
        <w:t>Rom</w:t>
      </w:r>
      <w:r w:rsidR="003A1AF7">
        <w:t xml:space="preserve"> </w:t>
      </w:r>
      <w:r>
        <w:t>mit</w:t>
      </w:r>
      <w:r w:rsidR="003A1AF7">
        <w:t xml:space="preserve"> </w:t>
      </w:r>
      <w:r>
        <w:t>Paulo</w:t>
      </w:r>
      <w:r w:rsidR="003A1AF7">
        <w:t xml:space="preserve"> </w:t>
      </w:r>
      <w:r>
        <w:t>bekannt,</w:t>
      </w:r>
      <w:r w:rsidR="003A1AF7">
        <w:t xml:space="preserve"> </w:t>
      </w:r>
      <w:r>
        <w:t>bekehrt,</w:t>
      </w:r>
      <w:r w:rsidR="003A1AF7">
        <w:t xml:space="preserve"> </w:t>
      </w:r>
      <w:r>
        <w:t>ein</w:t>
      </w:r>
      <w:r w:rsidR="003A1AF7">
        <w:t xml:space="preserve"> </w:t>
      </w:r>
      <w:r>
        <w:t>ganz</w:t>
      </w:r>
      <w:r w:rsidR="003A1AF7">
        <w:t xml:space="preserve"> </w:t>
      </w:r>
      <w:r>
        <w:t>anderer</w:t>
      </w:r>
      <w:r w:rsidR="003A1AF7">
        <w:t xml:space="preserve"> </w:t>
      </w:r>
      <w:r>
        <w:t>Mensch</w:t>
      </w:r>
      <w:r w:rsidR="003A1AF7">
        <w:t xml:space="preserve"> </w:t>
      </w:r>
      <w:r>
        <w:t>und</w:t>
      </w:r>
      <w:r w:rsidR="003A1AF7">
        <w:t xml:space="preserve"> </w:t>
      </w:r>
      <w:r>
        <w:t>dem</w:t>
      </w:r>
      <w:r w:rsidR="003A1AF7">
        <w:t xml:space="preserve"> </w:t>
      </w:r>
      <w:r>
        <w:t>Apostel</w:t>
      </w:r>
      <w:r w:rsidR="003A1AF7">
        <w:t xml:space="preserve"> </w:t>
      </w:r>
      <w:r>
        <w:t>sehr</w:t>
      </w:r>
      <w:r w:rsidR="003A1AF7">
        <w:t xml:space="preserve"> </w:t>
      </w:r>
      <w:r>
        <w:t>lieb</w:t>
      </w:r>
      <w:r w:rsidR="003A1AF7">
        <w:t xml:space="preserve"> </w:t>
      </w:r>
      <w:r>
        <w:t>geworden,</w:t>
      </w:r>
      <w:r w:rsidR="003A1AF7">
        <w:t xml:space="preserve"> </w:t>
      </w:r>
      <w:r>
        <w:t>so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ihn</w:t>
      </w:r>
      <w:r w:rsidR="003A1AF7">
        <w:t xml:space="preserve"> </w:t>
      </w:r>
      <w:r>
        <w:t>seinen</w:t>
      </w:r>
      <w:r w:rsidR="003A1AF7">
        <w:t xml:space="preserve"> </w:t>
      </w:r>
      <w:r>
        <w:t>Sohn</w:t>
      </w:r>
      <w:r w:rsidR="003A1AF7">
        <w:t xml:space="preserve"> </w:t>
      </w:r>
      <w:r>
        <w:t>und</w:t>
      </w:r>
      <w:r w:rsidR="003A1AF7">
        <w:t xml:space="preserve"> </w:t>
      </w:r>
      <w:r>
        <w:t>lieben</w:t>
      </w:r>
      <w:r w:rsidR="003A1AF7">
        <w:t xml:space="preserve"> </w:t>
      </w:r>
      <w:r>
        <w:t>Bruder</w:t>
      </w:r>
      <w:r w:rsidR="003A1AF7">
        <w:t xml:space="preserve"> </w:t>
      </w:r>
      <w:r>
        <w:t>nennt.</w:t>
      </w:r>
      <w:r w:rsidR="003A1AF7">
        <w:t xml:space="preserve"> </w:t>
      </w:r>
      <w:r>
        <w:t>Diesen</w:t>
      </w:r>
      <w:r w:rsidR="003A1AF7">
        <w:t xml:space="preserve"> </w:t>
      </w:r>
      <w:r>
        <w:t>nun</w:t>
      </w:r>
      <w:r w:rsidR="003A1AF7">
        <w:t xml:space="preserve"> </w:t>
      </w:r>
      <w:r>
        <w:t>sendet</w:t>
      </w:r>
      <w:r w:rsidR="003A1AF7">
        <w:t xml:space="preserve"> </w:t>
      </w:r>
      <w:r>
        <w:t>er</w:t>
      </w:r>
      <w:r w:rsidR="003A1AF7">
        <w:t xml:space="preserve"> </w:t>
      </w:r>
      <w:r>
        <w:t>seinem</w:t>
      </w:r>
      <w:r w:rsidR="003A1AF7">
        <w:t xml:space="preserve"> </w:t>
      </w:r>
      <w:r>
        <w:t>rechtmäßigen</w:t>
      </w:r>
      <w:r w:rsidR="003A1AF7">
        <w:t xml:space="preserve"> </w:t>
      </w:r>
      <w:r>
        <w:t>Herrn</w:t>
      </w:r>
      <w:r w:rsidR="003A1AF7">
        <w:t xml:space="preserve"> </w:t>
      </w:r>
      <w:r>
        <w:t>wieder</w:t>
      </w:r>
      <w:r w:rsidR="003A1AF7">
        <w:t xml:space="preserve"> </w:t>
      </w:r>
      <w:r>
        <w:t>zu</w:t>
      </w:r>
      <w:r w:rsidR="003A1AF7">
        <w:t xml:space="preserve"> </w:t>
      </w:r>
      <w:r>
        <w:t>und</w:t>
      </w:r>
      <w:r w:rsidR="003A1AF7">
        <w:t xml:space="preserve"> </w:t>
      </w:r>
      <w:r>
        <w:t>gibt</w:t>
      </w:r>
      <w:r w:rsidR="003A1AF7">
        <w:t xml:space="preserve"> </w:t>
      </w:r>
      <w:r>
        <w:t>ihm</w:t>
      </w:r>
      <w:r w:rsidR="003A1AF7">
        <w:t xml:space="preserve"> </w:t>
      </w:r>
      <w:r>
        <w:t>ein</w:t>
      </w:r>
      <w:r w:rsidR="003A1AF7">
        <w:t xml:space="preserve"> </w:t>
      </w:r>
      <w:r>
        <w:t>Empfehlungsschreiben</w:t>
      </w:r>
      <w:r w:rsidR="003A1AF7">
        <w:t xml:space="preserve"> </w:t>
      </w:r>
      <w:r>
        <w:t>mit.</w:t>
      </w:r>
      <w:r w:rsidR="003A1AF7">
        <w:t xml:space="preserve"> </w:t>
      </w:r>
    </w:p>
    <w:p w14:paraId="291F2791" w14:textId="592F3571" w:rsidR="00C359D2" w:rsidRDefault="00C359D2" w:rsidP="00C359D2">
      <w:pPr>
        <w:pStyle w:val="StandardWeb"/>
      </w:pPr>
      <w:r>
        <w:t>Dasjenige,</w:t>
      </w:r>
      <w:r w:rsidR="003A1AF7">
        <w:t xml:space="preserve"> </w:t>
      </w:r>
      <w:r>
        <w:t>was</w:t>
      </w:r>
      <w:r w:rsidR="003A1AF7">
        <w:t xml:space="preserve"> </w:t>
      </w:r>
      <w:r>
        <w:t>ich</w:t>
      </w:r>
      <w:r w:rsidR="003A1AF7">
        <w:t xml:space="preserve"> </w:t>
      </w:r>
      <w:r>
        <w:t>daraus</w:t>
      </w:r>
      <w:r w:rsidR="003A1AF7">
        <w:t xml:space="preserve"> </w:t>
      </w:r>
      <w:r>
        <w:t>hervorheben</w:t>
      </w:r>
      <w:r w:rsidR="003A1AF7">
        <w:t xml:space="preserve"> </w:t>
      </w:r>
      <w:r>
        <w:t>wollte,</w:t>
      </w:r>
      <w:r w:rsidR="003A1AF7">
        <w:t xml:space="preserve"> </w:t>
      </w:r>
      <w:r>
        <w:t>ist</w:t>
      </w:r>
      <w:r w:rsidR="003A1AF7">
        <w:t xml:space="preserve"> </w:t>
      </w:r>
      <w:r>
        <w:t>dieses,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Paulus</w:t>
      </w:r>
      <w:r w:rsidR="003A1AF7">
        <w:t xml:space="preserve"> </w:t>
      </w:r>
      <w:r>
        <w:t>den</w:t>
      </w:r>
      <w:r w:rsidR="003A1AF7">
        <w:t xml:space="preserve"> </w:t>
      </w:r>
      <w:r>
        <w:t>Philemon</w:t>
      </w:r>
      <w:r w:rsidR="003A1AF7">
        <w:t xml:space="preserve"> </w:t>
      </w:r>
      <w:r>
        <w:t>bittet,</w:t>
      </w:r>
      <w:r w:rsidR="003A1AF7">
        <w:t xml:space="preserve"> </w:t>
      </w:r>
      <w:r>
        <w:t>den</w:t>
      </w:r>
      <w:r w:rsidR="003A1AF7">
        <w:t xml:space="preserve"> </w:t>
      </w:r>
      <w:proofErr w:type="spellStart"/>
      <w:r>
        <w:t>Onesimus</w:t>
      </w:r>
      <w:proofErr w:type="spellEnd"/>
      <w:r w:rsidR="003A1AF7">
        <w:t xml:space="preserve"> </w:t>
      </w:r>
      <w:r>
        <w:t>so</w:t>
      </w:r>
      <w:r w:rsidR="003A1AF7">
        <w:t xml:space="preserve"> </w:t>
      </w:r>
      <w:r>
        <w:t>aufzunehmen,</w:t>
      </w:r>
      <w:r w:rsidR="003A1AF7">
        <w:t xml:space="preserve"> </w:t>
      </w:r>
      <w:r>
        <w:t>wie</w:t>
      </w:r>
      <w:r w:rsidR="003A1AF7">
        <w:t xml:space="preserve"> </w:t>
      </w:r>
      <w:r>
        <w:t>er</w:t>
      </w:r>
      <w:r w:rsidR="003A1AF7">
        <w:t xml:space="preserve"> </w:t>
      </w:r>
      <w:r>
        <w:t>ihn</w:t>
      </w:r>
      <w:r w:rsidR="003A1AF7">
        <w:t xml:space="preserve"> </w:t>
      </w:r>
      <w:r>
        <w:t>selbst</w:t>
      </w:r>
      <w:r w:rsidR="003A1AF7">
        <w:t xml:space="preserve"> </w:t>
      </w:r>
      <w:r>
        <w:t>aufnehmen</w:t>
      </w:r>
      <w:r w:rsidR="003A1AF7">
        <w:t xml:space="preserve"> </w:t>
      </w:r>
      <w:r>
        <w:t>würde</w:t>
      </w:r>
      <w:r w:rsidR="003A1AF7">
        <w:t xml:space="preserve"> </w:t>
      </w:r>
      <w:r>
        <w:t>und</w:t>
      </w:r>
      <w:r w:rsidR="003A1AF7">
        <w:t xml:space="preserve"> </w:t>
      </w:r>
      <w:r>
        <w:t>es</w:t>
      </w:r>
      <w:r w:rsidR="003A1AF7">
        <w:t xml:space="preserve"> </w:t>
      </w:r>
      <w:r>
        <w:t>ihm,</w:t>
      </w:r>
      <w:r w:rsidR="003A1AF7">
        <w:t xml:space="preserve"> </w:t>
      </w:r>
      <w:r>
        <w:t>Paulo,</w:t>
      </w:r>
      <w:r w:rsidR="003A1AF7">
        <w:t xml:space="preserve"> </w:t>
      </w:r>
      <w:r>
        <w:t>zuzurechnen,</w:t>
      </w:r>
      <w:r w:rsidR="003A1AF7">
        <w:t xml:space="preserve"> </w:t>
      </w:r>
      <w:r>
        <w:t>wenn</w:t>
      </w:r>
      <w:r w:rsidR="003A1AF7">
        <w:t xml:space="preserve"> </w:t>
      </w:r>
      <w:proofErr w:type="spellStart"/>
      <w:r>
        <w:t>Onesimus</w:t>
      </w:r>
      <w:proofErr w:type="spellEnd"/>
      <w:r w:rsidR="003A1AF7">
        <w:t xml:space="preserve"> </w:t>
      </w:r>
      <w:r>
        <w:t>ihm</w:t>
      </w:r>
      <w:r w:rsidR="003A1AF7">
        <w:t xml:space="preserve"> </w:t>
      </w:r>
      <w:r>
        <w:t>etwa</w:t>
      </w:r>
      <w:r w:rsidR="003A1AF7">
        <w:t xml:space="preserve"> </w:t>
      </w:r>
      <w:r>
        <w:t>Schaden</w:t>
      </w:r>
      <w:r w:rsidR="003A1AF7">
        <w:t xml:space="preserve"> </w:t>
      </w:r>
      <w:r>
        <w:t>getan</w:t>
      </w:r>
      <w:r w:rsidR="003A1AF7">
        <w:t xml:space="preserve"> </w:t>
      </w:r>
      <w:r>
        <w:t>oder</w:t>
      </w:r>
      <w:r w:rsidR="003A1AF7">
        <w:t xml:space="preserve"> </w:t>
      </w:r>
      <w:r>
        <w:t>schuldig</w:t>
      </w:r>
      <w:r w:rsidR="003A1AF7">
        <w:t xml:space="preserve"> </w:t>
      </w:r>
      <w:r>
        <w:t>sei,</w:t>
      </w:r>
      <w:r w:rsidR="003A1AF7">
        <w:t xml:space="preserve"> </w:t>
      </w:r>
      <w:r>
        <w:t>er</w:t>
      </w:r>
      <w:r w:rsidR="003A1AF7">
        <w:t xml:space="preserve"> </w:t>
      </w:r>
      <w:r>
        <w:t>wolle</w:t>
      </w:r>
      <w:r w:rsidR="003A1AF7">
        <w:t xml:space="preserve"> </w:t>
      </w:r>
      <w:r>
        <w:t>es</w:t>
      </w:r>
      <w:r w:rsidR="003A1AF7">
        <w:t xml:space="preserve"> </w:t>
      </w:r>
      <w:r>
        <w:t>bezahlen.</w:t>
      </w:r>
      <w:r w:rsidR="003A1AF7">
        <w:t xml:space="preserve"> </w:t>
      </w:r>
    </w:p>
    <w:p w14:paraId="2B3DBA29" w14:textId="01465A1B" w:rsidR="00C359D2" w:rsidRDefault="00C359D2" w:rsidP="00C359D2">
      <w:pPr>
        <w:pStyle w:val="StandardWeb"/>
      </w:pPr>
      <w:r>
        <w:t>Es</w:t>
      </w:r>
      <w:r w:rsidR="003A1AF7">
        <w:t xml:space="preserve"> </w:t>
      </w:r>
      <w:r>
        <w:t>ist</w:t>
      </w:r>
      <w:r w:rsidR="003A1AF7">
        <w:t xml:space="preserve"> </w:t>
      </w:r>
      <w:r>
        <w:t>leicht</w:t>
      </w:r>
      <w:r w:rsidR="003A1AF7">
        <w:t xml:space="preserve"> </w:t>
      </w:r>
      <w:r>
        <w:t>zu</w:t>
      </w:r>
      <w:r w:rsidR="003A1AF7">
        <w:t xml:space="preserve"> </w:t>
      </w:r>
      <w:r>
        <w:t>denken,</w:t>
      </w:r>
      <w:r w:rsidR="003A1AF7">
        <w:t xml:space="preserve"> </w:t>
      </w:r>
      <w:r>
        <w:t>welche</w:t>
      </w:r>
      <w:r w:rsidR="003A1AF7">
        <w:t xml:space="preserve"> </w:t>
      </w:r>
      <w:r>
        <w:t>günstige</w:t>
      </w:r>
      <w:r w:rsidR="003A1AF7">
        <w:t xml:space="preserve"> </w:t>
      </w:r>
      <w:r>
        <w:t>Aufnahme</w:t>
      </w:r>
      <w:r w:rsidR="003A1AF7">
        <w:t xml:space="preserve"> </w:t>
      </w:r>
      <w:proofErr w:type="spellStart"/>
      <w:r>
        <w:t>Onesimus</w:t>
      </w:r>
      <w:proofErr w:type="spellEnd"/>
      <w:r w:rsidR="003A1AF7">
        <w:t xml:space="preserve"> </w:t>
      </w:r>
      <w:r>
        <w:t>bei</w:t>
      </w:r>
      <w:r w:rsidR="003A1AF7">
        <w:t xml:space="preserve"> </w:t>
      </w:r>
      <w:r>
        <w:t>seinem</w:t>
      </w:r>
      <w:r w:rsidR="003A1AF7">
        <w:t xml:space="preserve"> </w:t>
      </w:r>
      <w:r>
        <w:t>alten</w:t>
      </w:r>
      <w:r w:rsidR="003A1AF7">
        <w:t xml:space="preserve"> </w:t>
      </w:r>
      <w:r>
        <w:t>Herrn</w:t>
      </w:r>
      <w:r w:rsidR="003A1AF7">
        <w:t xml:space="preserve"> </w:t>
      </w:r>
      <w:r>
        <w:t>fand,</w:t>
      </w:r>
      <w:r w:rsidR="003A1AF7">
        <w:t xml:space="preserve"> </w:t>
      </w:r>
      <w:r>
        <w:t>wie</w:t>
      </w:r>
      <w:r w:rsidR="003A1AF7">
        <w:t xml:space="preserve"> </w:t>
      </w:r>
      <w:r>
        <w:t>willkommen</w:t>
      </w:r>
      <w:r w:rsidR="003A1AF7">
        <w:t xml:space="preserve"> </w:t>
      </w:r>
      <w:r>
        <w:t>er</w:t>
      </w:r>
      <w:r w:rsidR="003A1AF7">
        <w:t xml:space="preserve"> </w:t>
      </w:r>
      <w:r>
        <w:t>war,</w:t>
      </w:r>
      <w:r w:rsidR="003A1AF7">
        <w:t xml:space="preserve"> </w:t>
      </w:r>
      <w:r>
        <w:t>wie</w:t>
      </w:r>
      <w:r w:rsidR="003A1AF7">
        <w:t xml:space="preserve"> </w:t>
      </w:r>
      <w:r>
        <w:t>so</w:t>
      </w:r>
      <w:r w:rsidR="003A1AF7">
        <w:t xml:space="preserve"> </w:t>
      </w:r>
      <w:r>
        <w:t>gar</w:t>
      </w:r>
      <w:r w:rsidR="003A1AF7">
        <w:t xml:space="preserve"> </w:t>
      </w:r>
      <w:r>
        <w:t>kein</w:t>
      </w:r>
      <w:r w:rsidR="003A1AF7">
        <w:t xml:space="preserve"> </w:t>
      </w:r>
      <w:r>
        <w:t>Vorwurf</w:t>
      </w:r>
      <w:r w:rsidR="003A1AF7">
        <w:t xml:space="preserve"> </w:t>
      </w:r>
      <w:r>
        <w:t>ihm</w:t>
      </w:r>
      <w:r w:rsidR="003A1AF7">
        <w:t xml:space="preserve"> </w:t>
      </w:r>
      <w:r>
        <w:t>gemacht</w:t>
      </w:r>
      <w:r w:rsidR="003A1AF7">
        <w:t xml:space="preserve"> </w:t>
      </w:r>
      <w:r>
        <w:t>wurde,</w:t>
      </w:r>
      <w:r w:rsidR="003A1AF7">
        <w:t xml:space="preserve"> </w:t>
      </w:r>
      <w:r>
        <w:t>und</w:t>
      </w:r>
      <w:r w:rsidR="003A1AF7">
        <w:t xml:space="preserve"> </w:t>
      </w:r>
      <w:r>
        <w:t>kein</w:t>
      </w:r>
      <w:r w:rsidR="003A1AF7">
        <w:t xml:space="preserve"> </w:t>
      </w:r>
      <w:r>
        <w:t>saures</w:t>
      </w:r>
      <w:r w:rsidR="003A1AF7">
        <w:t xml:space="preserve"> </w:t>
      </w:r>
      <w:r>
        <w:t>Gesicht,</w:t>
      </w:r>
      <w:r w:rsidR="003A1AF7">
        <w:t xml:space="preserve"> </w:t>
      </w:r>
      <w:r>
        <w:t>sobald</w:t>
      </w:r>
      <w:r w:rsidR="003A1AF7">
        <w:t xml:space="preserve"> </w:t>
      </w:r>
      <w:r>
        <w:t>der</w:t>
      </w:r>
      <w:r w:rsidR="003A1AF7">
        <w:t xml:space="preserve"> </w:t>
      </w:r>
      <w:r>
        <w:t>Brief</w:t>
      </w:r>
      <w:r w:rsidR="003A1AF7">
        <w:t xml:space="preserve"> </w:t>
      </w:r>
      <w:r>
        <w:t>gelesen</w:t>
      </w:r>
      <w:r w:rsidR="003A1AF7">
        <w:t xml:space="preserve"> </w:t>
      </w:r>
      <w:r>
        <w:t>war.</w:t>
      </w:r>
      <w:r w:rsidR="003A1AF7">
        <w:t xml:space="preserve"> </w:t>
      </w:r>
    </w:p>
    <w:p w14:paraId="7A1B75DE" w14:textId="7FD03A23" w:rsidR="00C359D2" w:rsidRDefault="00C359D2" w:rsidP="00C359D2">
      <w:pPr>
        <w:pStyle w:val="StandardWeb"/>
      </w:pPr>
      <w:r>
        <w:t>Die</w:t>
      </w:r>
      <w:r w:rsidR="003A1AF7">
        <w:t xml:space="preserve"> </w:t>
      </w:r>
      <w:r>
        <w:t>Nutzanwendung,</w:t>
      </w:r>
      <w:r w:rsidR="003A1AF7">
        <w:t xml:space="preserve"> </w:t>
      </w:r>
      <w:r>
        <w:t>die</w:t>
      </w:r>
      <w:r w:rsidR="003A1AF7">
        <w:t xml:space="preserve"> </w:t>
      </w:r>
      <w:r>
        <w:t>ich</w:t>
      </w:r>
      <w:r w:rsidR="003A1AF7">
        <w:t xml:space="preserve"> </w:t>
      </w:r>
      <w:r>
        <w:t>von</w:t>
      </w:r>
      <w:r w:rsidR="003A1AF7">
        <w:t xml:space="preserve"> </w:t>
      </w:r>
      <w:r>
        <w:t>dieser</w:t>
      </w:r>
      <w:r w:rsidR="003A1AF7">
        <w:t xml:space="preserve"> </w:t>
      </w:r>
      <w:r>
        <w:t>artigen</w:t>
      </w:r>
      <w:r w:rsidR="003A1AF7">
        <w:t xml:space="preserve"> </w:t>
      </w:r>
      <w:r>
        <w:t>Geschichte</w:t>
      </w:r>
      <w:r w:rsidR="003A1AF7">
        <w:t xml:space="preserve"> </w:t>
      </w:r>
      <w:r>
        <w:t>machen</w:t>
      </w:r>
      <w:r w:rsidR="003A1AF7">
        <w:t xml:space="preserve"> </w:t>
      </w:r>
      <w:r>
        <w:t>wollte,</w:t>
      </w:r>
      <w:r w:rsidR="003A1AF7">
        <w:t xml:space="preserve"> </w:t>
      </w:r>
      <w:r>
        <w:t>ist</w:t>
      </w:r>
      <w:r w:rsidR="003A1AF7">
        <w:t xml:space="preserve"> </w:t>
      </w:r>
      <w:r>
        <w:t>diese:</w:t>
      </w:r>
      <w:r w:rsidR="003A1AF7">
        <w:t xml:space="preserve"> </w:t>
      </w:r>
      <w:r>
        <w:t>Wie</w:t>
      </w:r>
      <w:r w:rsidR="003A1AF7">
        <w:t xml:space="preserve"> </w:t>
      </w:r>
      <w:r>
        <w:t>wohl</w:t>
      </w:r>
      <w:r w:rsidR="003A1AF7">
        <w:t xml:space="preserve"> </w:t>
      </w:r>
      <w:proofErr w:type="spellStart"/>
      <w:r>
        <w:t>muß</w:t>
      </w:r>
      <w:proofErr w:type="spellEnd"/>
      <w:r w:rsidR="003A1AF7">
        <w:t xml:space="preserve"> </w:t>
      </w:r>
      <w:r>
        <w:t>der</w:t>
      </w:r>
      <w:r w:rsidR="003A1AF7">
        <w:t xml:space="preserve"> </w:t>
      </w:r>
      <w:r>
        <w:t>Mensch</w:t>
      </w:r>
      <w:r w:rsidR="003A1AF7">
        <w:t xml:space="preserve"> </w:t>
      </w:r>
      <w:r>
        <w:t>bei</w:t>
      </w:r>
      <w:r w:rsidR="003A1AF7">
        <w:t xml:space="preserve"> </w:t>
      </w:r>
      <w:r>
        <w:t>Gott</w:t>
      </w:r>
      <w:r w:rsidR="003A1AF7">
        <w:t xml:space="preserve"> </w:t>
      </w:r>
      <w:r>
        <w:t>dran</w:t>
      </w:r>
      <w:r w:rsidR="003A1AF7">
        <w:t xml:space="preserve"> </w:t>
      </w:r>
      <w:r>
        <w:t>sein,</w:t>
      </w:r>
      <w:r w:rsidR="003A1AF7">
        <w:t xml:space="preserve"> </w:t>
      </w:r>
      <w:r>
        <w:t>über</w:t>
      </w:r>
      <w:r w:rsidR="003A1AF7">
        <w:t xml:space="preserve"> </w:t>
      </w:r>
      <w:r>
        <w:t>dem</w:t>
      </w:r>
      <w:r w:rsidR="003A1AF7">
        <w:t xml:space="preserve"> </w:t>
      </w:r>
      <w:r>
        <w:t>sein</w:t>
      </w:r>
      <w:r w:rsidR="003A1AF7">
        <w:t xml:space="preserve"> </w:t>
      </w:r>
      <w:r>
        <w:t>eigener</w:t>
      </w:r>
      <w:r w:rsidR="003A1AF7">
        <w:t xml:space="preserve"> </w:t>
      </w:r>
      <w:r>
        <w:t>lieber</w:t>
      </w:r>
      <w:r w:rsidR="003A1AF7">
        <w:t xml:space="preserve"> </w:t>
      </w:r>
      <w:r>
        <w:t>Sohn,</w:t>
      </w:r>
      <w:r w:rsidR="003A1AF7">
        <w:t xml:space="preserve"> </w:t>
      </w:r>
      <w:r>
        <w:t>von</w:t>
      </w:r>
      <w:r w:rsidR="003A1AF7">
        <w:t xml:space="preserve"> </w:t>
      </w:r>
      <w:r>
        <w:t>dem</w:t>
      </w:r>
      <w:r w:rsidR="003A1AF7">
        <w:t xml:space="preserve"> </w:t>
      </w:r>
      <w:r>
        <w:t>er</w:t>
      </w:r>
      <w:r w:rsidR="003A1AF7">
        <w:t xml:space="preserve"> </w:t>
      </w:r>
      <w:r>
        <w:t>selbst</w:t>
      </w:r>
      <w:r w:rsidR="003A1AF7">
        <w:t xml:space="preserve"> </w:t>
      </w:r>
      <w:r>
        <w:t>sagt:</w:t>
      </w:r>
      <w:r w:rsidR="003A1AF7">
        <w:t xml:space="preserve"> </w:t>
      </w:r>
      <w:r>
        <w:t>Ich</w:t>
      </w:r>
      <w:r w:rsidR="003A1AF7">
        <w:t xml:space="preserve"> </w:t>
      </w:r>
      <w:r>
        <w:t>habe</w:t>
      </w:r>
      <w:r w:rsidR="003A1AF7">
        <w:t xml:space="preserve"> </w:t>
      </w:r>
      <w:r>
        <w:t>Wohlgefallen</w:t>
      </w:r>
      <w:r w:rsidR="003A1AF7">
        <w:t xml:space="preserve"> </w:t>
      </w:r>
      <w:r>
        <w:t>an</w:t>
      </w:r>
      <w:r w:rsidR="003A1AF7">
        <w:t xml:space="preserve"> </w:t>
      </w:r>
      <w:r>
        <w:t>ihm,</w:t>
      </w:r>
      <w:r w:rsidR="003A1AF7">
        <w:t xml:space="preserve"> </w:t>
      </w:r>
      <w:r>
        <w:t>sagt:</w:t>
      </w:r>
      <w:r w:rsidR="003A1AF7">
        <w:t xml:space="preserve"> </w:t>
      </w:r>
      <w:r>
        <w:t>nimm</w:t>
      </w:r>
      <w:r w:rsidR="003A1AF7">
        <w:t xml:space="preserve"> </w:t>
      </w:r>
      <w:r>
        <w:t>ihn</w:t>
      </w:r>
      <w:r w:rsidR="003A1AF7">
        <w:t xml:space="preserve"> </w:t>
      </w:r>
      <w:r>
        <w:t>auf,</w:t>
      </w:r>
      <w:r w:rsidR="003A1AF7">
        <w:t xml:space="preserve"> </w:t>
      </w:r>
      <w:r>
        <w:t>wie</w:t>
      </w:r>
      <w:r w:rsidR="003A1AF7">
        <w:t xml:space="preserve"> </w:t>
      </w:r>
      <w:r>
        <w:t>mich</w:t>
      </w:r>
      <w:r w:rsidR="003A1AF7">
        <w:t xml:space="preserve"> </w:t>
      </w:r>
      <w:r>
        <w:t>selbst,</w:t>
      </w:r>
      <w:r w:rsidR="003A1AF7">
        <w:t xml:space="preserve"> </w:t>
      </w:r>
      <w:r>
        <w:t>denn</w:t>
      </w:r>
      <w:r w:rsidR="003A1AF7">
        <w:t xml:space="preserve"> </w:t>
      </w:r>
      <w:r>
        <w:t>was</w:t>
      </w:r>
      <w:r w:rsidR="003A1AF7">
        <w:t xml:space="preserve"> </w:t>
      </w:r>
      <w:r>
        <w:t>er</w:t>
      </w:r>
      <w:r w:rsidR="003A1AF7">
        <w:t xml:space="preserve"> </w:t>
      </w:r>
      <w:r>
        <w:t>schuldig</w:t>
      </w:r>
      <w:r w:rsidR="003A1AF7">
        <w:t xml:space="preserve"> </w:t>
      </w:r>
      <w:r>
        <w:t>ist,</w:t>
      </w:r>
      <w:r w:rsidR="003A1AF7">
        <w:t xml:space="preserve"> </w:t>
      </w:r>
      <w:r>
        <w:t>ist</w:t>
      </w:r>
      <w:r w:rsidR="003A1AF7">
        <w:t xml:space="preserve"> </w:t>
      </w:r>
      <w:r>
        <w:t>mir</w:t>
      </w:r>
      <w:r w:rsidR="003A1AF7">
        <w:t xml:space="preserve"> </w:t>
      </w:r>
      <w:r>
        <w:t>zugerechnet,</w:t>
      </w:r>
      <w:r w:rsidR="003A1AF7">
        <w:t xml:space="preserve"> </w:t>
      </w:r>
      <w:r>
        <w:t>und</w:t>
      </w:r>
      <w:r w:rsidR="003A1AF7">
        <w:t xml:space="preserve"> </w:t>
      </w:r>
      <w:r>
        <w:t>ich</w:t>
      </w:r>
      <w:r w:rsidR="003A1AF7">
        <w:t xml:space="preserve"> </w:t>
      </w:r>
      <w:r>
        <w:t>habe</w:t>
      </w:r>
      <w:r w:rsidR="003A1AF7">
        <w:t xml:space="preserve"> </w:t>
      </w:r>
      <w:r>
        <w:t>es</w:t>
      </w:r>
      <w:r w:rsidR="003A1AF7">
        <w:t xml:space="preserve"> </w:t>
      </w:r>
      <w:r>
        <w:t>bezahlt.</w:t>
      </w:r>
      <w:r w:rsidR="003A1AF7">
        <w:t xml:space="preserve"> </w:t>
      </w:r>
    </w:p>
    <w:p w14:paraId="0A85CC56" w14:textId="3CCC782E" w:rsidR="00C359D2" w:rsidRDefault="00C359D2" w:rsidP="00C359D2">
      <w:pPr>
        <w:pStyle w:val="StandardWeb"/>
      </w:pPr>
      <w:r>
        <w:t>Seht</w:t>
      </w:r>
      <w:r w:rsidR="003A1AF7">
        <w:t xml:space="preserve"> </w:t>
      </w:r>
      <w:r>
        <w:t>da</w:t>
      </w:r>
      <w:r w:rsidR="003A1AF7">
        <w:t xml:space="preserve"> </w:t>
      </w:r>
      <w:r>
        <w:t>den</w:t>
      </w:r>
      <w:r w:rsidR="003A1AF7">
        <w:t xml:space="preserve"> </w:t>
      </w:r>
      <w:r>
        <w:t>Hauptgedanken,</w:t>
      </w:r>
      <w:r w:rsidR="003A1AF7">
        <w:t xml:space="preserve"> </w:t>
      </w:r>
      <w:r>
        <w:t>der</w:t>
      </w:r>
      <w:r w:rsidR="003A1AF7">
        <w:t xml:space="preserve"> </w:t>
      </w:r>
      <w:r>
        <w:t>uns</w:t>
      </w:r>
      <w:r w:rsidR="003A1AF7">
        <w:t xml:space="preserve"> </w:t>
      </w:r>
      <w:r>
        <w:t>heute</w:t>
      </w:r>
      <w:r w:rsidR="003A1AF7">
        <w:t xml:space="preserve"> </w:t>
      </w:r>
      <w:r>
        <w:t>beschäftigen</w:t>
      </w:r>
      <w:r w:rsidR="003A1AF7">
        <w:t xml:space="preserve"> </w:t>
      </w:r>
      <w:r>
        <w:t>soll,</w:t>
      </w:r>
      <w:r w:rsidR="003A1AF7">
        <w:t xml:space="preserve"> </w:t>
      </w:r>
      <w:r>
        <w:t>wozu</w:t>
      </w:r>
      <w:r w:rsidR="003A1AF7">
        <w:t xml:space="preserve"> </w:t>
      </w:r>
      <w:r>
        <w:t>der</w:t>
      </w:r>
      <w:r w:rsidR="003A1AF7">
        <w:t xml:space="preserve"> </w:t>
      </w:r>
      <w:r>
        <w:t>Herr</w:t>
      </w:r>
      <w:r w:rsidR="003A1AF7">
        <w:t xml:space="preserve"> </w:t>
      </w:r>
      <w:r>
        <w:t>uns</w:t>
      </w:r>
      <w:r w:rsidR="003A1AF7">
        <w:t xml:space="preserve"> </w:t>
      </w:r>
      <w:r>
        <w:t>seinen</w:t>
      </w:r>
      <w:r w:rsidR="003A1AF7">
        <w:t xml:space="preserve"> </w:t>
      </w:r>
      <w:r>
        <w:t>Segen</w:t>
      </w:r>
      <w:r w:rsidR="003A1AF7">
        <w:t xml:space="preserve"> </w:t>
      </w:r>
      <w:r>
        <w:t>verleihe!</w:t>
      </w:r>
      <w:r w:rsidR="003A1AF7">
        <w:t xml:space="preserve"> </w:t>
      </w:r>
    </w:p>
    <w:p w14:paraId="49FCB2B8" w14:textId="08B66E8E" w:rsidR="00C359D2" w:rsidRDefault="00C359D2" w:rsidP="00C359D2">
      <w:pPr>
        <w:pStyle w:val="StandardWeb"/>
      </w:pPr>
      <w:r>
        <w:rPr>
          <w:rStyle w:val="Fett"/>
          <w:rFonts w:eastAsiaTheme="majorEastAsia"/>
        </w:rPr>
        <w:t>Und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werden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ohne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Verdienst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gerecht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aus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seiner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Gnade,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durch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Erlösung,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durch</w:t>
      </w:r>
      <w:r w:rsidR="003A1AF7">
        <w:rPr>
          <w:rStyle w:val="Fett"/>
          <w:rFonts w:eastAsiaTheme="majorEastAsia"/>
        </w:rPr>
        <w:t xml:space="preserve"> </w:t>
      </w:r>
      <w:proofErr w:type="spellStart"/>
      <w:r>
        <w:rPr>
          <w:rStyle w:val="Fett"/>
          <w:rFonts w:eastAsiaTheme="majorEastAsia"/>
        </w:rPr>
        <w:t>Jesum</w:t>
      </w:r>
      <w:proofErr w:type="spellEnd"/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Christum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geschehen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ist.</w:t>
      </w:r>
      <w:r>
        <w:br/>
        <w:t>Römer</w:t>
      </w:r>
      <w:r w:rsidR="003A1AF7">
        <w:t xml:space="preserve"> </w:t>
      </w:r>
      <w:r>
        <w:t>3,</w:t>
      </w:r>
      <w:r w:rsidR="003A1AF7">
        <w:t xml:space="preserve"> </w:t>
      </w:r>
      <w:r>
        <w:t>V.</w:t>
      </w:r>
      <w:r w:rsidR="003A1AF7">
        <w:t xml:space="preserve"> </w:t>
      </w:r>
      <w:r>
        <w:t>24</w:t>
      </w:r>
      <w:r w:rsidR="003A1AF7">
        <w:t xml:space="preserve"> </w:t>
      </w:r>
    </w:p>
    <w:p w14:paraId="7E610E83" w14:textId="154DBDC4" w:rsidR="00C359D2" w:rsidRDefault="00C359D2" w:rsidP="00C359D2">
      <w:pPr>
        <w:pStyle w:val="StandardWeb"/>
      </w:pPr>
      <w:r>
        <w:t>Das</w:t>
      </w:r>
      <w:r w:rsidR="003A1AF7">
        <w:t xml:space="preserve"> </w:t>
      </w:r>
      <w:r>
        <w:t>vorige</w:t>
      </w:r>
      <w:r w:rsidR="003A1AF7">
        <w:t xml:space="preserve"> </w:t>
      </w:r>
      <w:r>
        <w:t>Mal</w:t>
      </w:r>
      <w:r w:rsidR="003A1AF7">
        <w:t xml:space="preserve"> </w:t>
      </w:r>
      <w:r>
        <w:t>haben</w:t>
      </w:r>
      <w:r w:rsidR="003A1AF7">
        <w:t xml:space="preserve"> </w:t>
      </w:r>
      <w:r>
        <w:t>wir</w:t>
      </w:r>
      <w:r w:rsidR="003A1AF7">
        <w:t xml:space="preserve"> </w:t>
      </w:r>
      <w:r>
        <w:t>die</w:t>
      </w:r>
      <w:r w:rsidR="003A1AF7">
        <w:t xml:space="preserve"> </w:t>
      </w:r>
      <w:r>
        <w:t>Person</w:t>
      </w:r>
      <w:r w:rsidR="003A1AF7">
        <w:t xml:space="preserve"> </w:t>
      </w:r>
      <w:r>
        <w:t>des</w:t>
      </w:r>
      <w:r w:rsidR="003A1AF7">
        <w:t xml:space="preserve"> </w:t>
      </w:r>
      <w:r>
        <w:t>Erlösers</w:t>
      </w:r>
      <w:r w:rsidR="003A1AF7">
        <w:t xml:space="preserve"> </w:t>
      </w:r>
      <w:r>
        <w:t>und</w:t>
      </w:r>
      <w:r w:rsidR="003A1AF7">
        <w:t xml:space="preserve"> </w:t>
      </w:r>
      <w:r>
        <w:t>das</w:t>
      </w:r>
      <w:r w:rsidR="003A1AF7">
        <w:t xml:space="preserve"> </w:t>
      </w:r>
      <w:r>
        <w:t>Erlösungswerk</w:t>
      </w:r>
      <w:r w:rsidR="003A1AF7">
        <w:t xml:space="preserve"> </w:t>
      </w:r>
      <w:r>
        <w:t>betrachtet.</w:t>
      </w:r>
      <w:r w:rsidR="003A1AF7">
        <w:t xml:space="preserve"> </w:t>
      </w:r>
      <w:r>
        <w:t>Lasset</w:t>
      </w:r>
      <w:r w:rsidR="003A1AF7">
        <w:t xml:space="preserve"> </w:t>
      </w:r>
      <w:r>
        <w:t>uns</w:t>
      </w:r>
      <w:r w:rsidR="003A1AF7">
        <w:t xml:space="preserve"> </w:t>
      </w:r>
      <w:r>
        <w:t>denn</w:t>
      </w:r>
      <w:r w:rsidR="003A1AF7">
        <w:t xml:space="preserve"> </w:t>
      </w:r>
      <w:r>
        <w:t>jetzt</w:t>
      </w:r>
      <w:r w:rsidR="003A1AF7">
        <w:t xml:space="preserve"> </w:t>
      </w:r>
      <w:r>
        <w:t>die</w:t>
      </w:r>
      <w:r w:rsidR="003A1AF7">
        <w:t xml:space="preserve"> </w:t>
      </w:r>
      <w:r>
        <w:t>Frucht</w:t>
      </w:r>
      <w:r w:rsidR="003A1AF7">
        <w:t xml:space="preserve"> </w:t>
      </w:r>
      <w:r>
        <w:t>dieser</w:t>
      </w:r>
      <w:r w:rsidR="003A1AF7">
        <w:t xml:space="preserve"> </w:t>
      </w:r>
      <w:r>
        <w:t>Erlösung,</w:t>
      </w:r>
      <w:r w:rsidR="003A1AF7">
        <w:t xml:space="preserve"> </w:t>
      </w:r>
      <w:r>
        <w:t>welche</w:t>
      </w:r>
      <w:r w:rsidR="003A1AF7">
        <w:t xml:space="preserve"> </w:t>
      </w:r>
      <w:r>
        <w:t>durch</w:t>
      </w:r>
      <w:r w:rsidR="003A1AF7">
        <w:t xml:space="preserve"> </w:t>
      </w:r>
      <w:proofErr w:type="spellStart"/>
      <w:r>
        <w:t>Jesum</w:t>
      </w:r>
      <w:proofErr w:type="spellEnd"/>
      <w:r w:rsidR="003A1AF7">
        <w:t xml:space="preserve"> </w:t>
      </w:r>
      <w:r>
        <w:t>Christum</w:t>
      </w:r>
      <w:r w:rsidR="003A1AF7">
        <w:t xml:space="preserve"> </w:t>
      </w:r>
      <w:r>
        <w:t>geschehen</w:t>
      </w:r>
      <w:r w:rsidR="003A1AF7">
        <w:t xml:space="preserve"> </w:t>
      </w:r>
      <w:r>
        <w:t>ist,</w:t>
      </w:r>
      <w:r w:rsidR="003A1AF7">
        <w:t xml:space="preserve"> </w:t>
      </w:r>
      <w:r>
        <w:t>erwägen.</w:t>
      </w:r>
      <w:r w:rsidR="003A1AF7">
        <w:t xml:space="preserve"> </w:t>
      </w:r>
      <w:r>
        <w:t>Diese</w:t>
      </w:r>
      <w:r w:rsidR="003A1AF7">
        <w:t xml:space="preserve"> </w:t>
      </w:r>
      <w:r>
        <w:t>Frucht</w:t>
      </w:r>
      <w:r w:rsidR="003A1AF7">
        <w:t xml:space="preserve"> </w:t>
      </w:r>
      <w:r>
        <w:t>ist</w:t>
      </w:r>
      <w:r w:rsidR="003A1AF7">
        <w:t xml:space="preserve"> </w:t>
      </w:r>
      <w:r>
        <w:t>zweifach,</w:t>
      </w:r>
      <w:r w:rsidR="003A1AF7">
        <w:t xml:space="preserve"> </w:t>
      </w:r>
      <w:r>
        <w:t>nämlich:</w:t>
      </w:r>
      <w:r w:rsidR="003A1AF7">
        <w:t xml:space="preserve"> </w:t>
      </w:r>
    </w:p>
    <w:p w14:paraId="6C76B757" w14:textId="0D8E0C12" w:rsidR="00C359D2" w:rsidRDefault="00C359D2" w:rsidP="00C359D2">
      <w:pPr>
        <w:pStyle w:val="level1"/>
        <w:numPr>
          <w:ilvl w:val="0"/>
          <w:numId w:val="3"/>
        </w:numPr>
      </w:pPr>
      <w:r>
        <w:t>eine</w:t>
      </w:r>
      <w:r w:rsidR="003A1AF7">
        <w:t xml:space="preserve"> </w:t>
      </w:r>
      <w:r>
        <w:t>vollkommene</w:t>
      </w:r>
      <w:r w:rsidR="003A1AF7">
        <w:t xml:space="preserve"> </w:t>
      </w:r>
      <w:r>
        <w:t>Versöhnung</w:t>
      </w:r>
      <w:r w:rsidR="003A1AF7">
        <w:t xml:space="preserve"> </w:t>
      </w:r>
      <w:r>
        <w:t>mit</w:t>
      </w:r>
      <w:r w:rsidR="003A1AF7">
        <w:t xml:space="preserve"> </w:t>
      </w:r>
      <w:r>
        <w:t>Gott;</w:t>
      </w:r>
    </w:p>
    <w:p w14:paraId="21647945" w14:textId="6C4CA810" w:rsidR="00C359D2" w:rsidRDefault="00C359D2" w:rsidP="00C359D2">
      <w:pPr>
        <w:pStyle w:val="level1"/>
        <w:numPr>
          <w:ilvl w:val="0"/>
          <w:numId w:val="3"/>
        </w:numPr>
      </w:pPr>
      <w:r>
        <w:t>die</w:t>
      </w:r>
      <w:r w:rsidR="003A1AF7">
        <w:t xml:space="preserve"> </w:t>
      </w:r>
      <w:r>
        <w:t>Gerechtigkeit,</w:t>
      </w:r>
      <w:r w:rsidR="003A1AF7">
        <w:t xml:space="preserve"> </w:t>
      </w:r>
      <w:r>
        <w:t>welche</w:t>
      </w:r>
      <w:r w:rsidR="003A1AF7">
        <w:t xml:space="preserve"> </w:t>
      </w:r>
      <w:r>
        <w:t>vor</w:t>
      </w:r>
      <w:r w:rsidR="003A1AF7">
        <w:t xml:space="preserve"> </w:t>
      </w:r>
      <w:r>
        <w:t>ihm</w:t>
      </w:r>
      <w:r w:rsidR="003A1AF7">
        <w:t xml:space="preserve"> </w:t>
      </w:r>
      <w:r>
        <w:t>gilt.</w:t>
      </w:r>
    </w:p>
    <w:p w14:paraId="268D1EDD" w14:textId="77777777" w:rsidR="00C359D2" w:rsidRDefault="00C359D2" w:rsidP="00C359D2">
      <w:pPr>
        <w:pStyle w:val="berschrift2"/>
      </w:pPr>
      <w:r>
        <w:t>I.</w:t>
      </w:r>
    </w:p>
    <w:p w14:paraId="0EE5D31D" w14:textId="3B77D711" w:rsidR="00C359D2" w:rsidRDefault="00C359D2" w:rsidP="00C359D2">
      <w:pPr>
        <w:pStyle w:val="StandardWeb"/>
      </w:pPr>
      <w:r>
        <w:t>Wir</w:t>
      </w:r>
      <w:r w:rsidR="003A1AF7">
        <w:t xml:space="preserve"> </w:t>
      </w:r>
      <w:r>
        <w:t>sind</w:t>
      </w:r>
      <w:r w:rsidR="003A1AF7">
        <w:t xml:space="preserve"> </w:t>
      </w:r>
      <w:r>
        <w:t>Gott</w:t>
      </w:r>
      <w:r w:rsidR="003A1AF7">
        <w:t xml:space="preserve"> </w:t>
      </w:r>
      <w:r>
        <w:t>versöhnet</w:t>
      </w:r>
      <w:r w:rsidR="003A1AF7">
        <w:t xml:space="preserve"> </w:t>
      </w:r>
      <w:r>
        <w:t>durch</w:t>
      </w:r>
      <w:r w:rsidR="003A1AF7">
        <w:t xml:space="preserve"> </w:t>
      </w:r>
      <w:r>
        <w:t>den</w:t>
      </w:r>
      <w:r w:rsidR="003A1AF7">
        <w:t xml:space="preserve"> </w:t>
      </w:r>
      <w:r>
        <w:t>Tod</w:t>
      </w:r>
      <w:r w:rsidR="003A1AF7">
        <w:t xml:space="preserve"> </w:t>
      </w:r>
      <w:r>
        <w:t>seines</w:t>
      </w:r>
      <w:r w:rsidR="003A1AF7">
        <w:t xml:space="preserve"> </w:t>
      </w:r>
      <w:r>
        <w:t>Sohnes,</w:t>
      </w:r>
      <w:r w:rsidR="003A1AF7">
        <w:t xml:space="preserve"> </w:t>
      </w:r>
      <w:r>
        <w:t>heißt</w:t>
      </w:r>
      <w:r w:rsidR="003A1AF7">
        <w:t xml:space="preserve"> </w:t>
      </w:r>
      <w:r>
        <w:t>es</w:t>
      </w:r>
      <w:r w:rsidR="003A1AF7">
        <w:t xml:space="preserve"> </w:t>
      </w:r>
      <w:r>
        <w:t>Römer</w:t>
      </w:r>
      <w:r w:rsidR="003A1AF7">
        <w:t xml:space="preserve"> </w:t>
      </w:r>
      <w:r>
        <w:t>5,</w:t>
      </w:r>
      <w:r w:rsidR="003A1AF7">
        <w:t xml:space="preserve"> </w:t>
      </w:r>
      <w:r>
        <w:t>10.</w:t>
      </w:r>
      <w:r w:rsidR="003A1AF7">
        <w:t xml:space="preserve"> </w:t>
      </w:r>
      <w:r>
        <w:t>Durch</w:t>
      </w:r>
      <w:r w:rsidR="003A1AF7">
        <w:t xml:space="preserve"> </w:t>
      </w:r>
      <w:r>
        <w:t>unsern</w:t>
      </w:r>
      <w:r w:rsidR="003A1AF7">
        <w:t xml:space="preserve"> </w:t>
      </w:r>
      <w:r>
        <w:t>Herrn</w:t>
      </w:r>
      <w:r w:rsidR="003A1AF7">
        <w:t xml:space="preserve"> </w:t>
      </w:r>
      <w:proofErr w:type="spellStart"/>
      <w:r>
        <w:t>Jesum</w:t>
      </w:r>
      <w:proofErr w:type="spellEnd"/>
      <w:r w:rsidR="003A1AF7">
        <w:t xml:space="preserve"> </w:t>
      </w:r>
      <w:r>
        <w:t>Christum</w:t>
      </w:r>
      <w:r w:rsidR="003A1AF7">
        <w:t xml:space="preserve"> </w:t>
      </w:r>
      <w:r>
        <w:t>haben</w:t>
      </w:r>
      <w:r w:rsidR="003A1AF7">
        <w:t xml:space="preserve"> </w:t>
      </w:r>
      <w:r>
        <w:t>wir</w:t>
      </w:r>
      <w:r w:rsidR="003A1AF7">
        <w:t xml:space="preserve"> </w:t>
      </w:r>
      <w:r>
        <w:t>die</w:t>
      </w:r>
      <w:r w:rsidR="003A1AF7">
        <w:t xml:space="preserve"> </w:t>
      </w:r>
      <w:r>
        <w:t>Versöhnung</w:t>
      </w:r>
      <w:r w:rsidR="003A1AF7">
        <w:t xml:space="preserve"> </w:t>
      </w:r>
      <w:r>
        <w:t>empfangen.</w:t>
      </w:r>
      <w:r w:rsidR="003A1AF7">
        <w:t xml:space="preserve"> </w:t>
      </w:r>
      <w:r>
        <w:t>Gott</w:t>
      </w:r>
      <w:r w:rsidR="003A1AF7">
        <w:t xml:space="preserve"> </w:t>
      </w:r>
      <w:r>
        <w:t>versöhnte</w:t>
      </w:r>
      <w:r w:rsidR="003A1AF7">
        <w:t xml:space="preserve"> </w:t>
      </w:r>
      <w:r>
        <w:t>die</w:t>
      </w:r>
      <w:r w:rsidR="003A1AF7">
        <w:t xml:space="preserve"> </w:t>
      </w:r>
      <w:r>
        <w:t>Welt</w:t>
      </w:r>
      <w:r w:rsidR="003A1AF7">
        <w:t xml:space="preserve"> </w:t>
      </w:r>
      <w:r>
        <w:t>mit</w:t>
      </w:r>
      <w:r w:rsidR="003A1AF7">
        <w:t xml:space="preserve"> </w:t>
      </w:r>
      <w:r>
        <w:t>ihm</w:t>
      </w:r>
      <w:r w:rsidR="003A1AF7">
        <w:t xml:space="preserve"> </w:t>
      </w:r>
      <w:r>
        <w:t>selber</w:t>
      </w:r>
      <w:r w:rsidR="003A1AF7">
        <w:t xml:space="preserve"> </w:t>
      </w:r>
      <w:r>
        <w:t>und</w:t>
      </w:r>
      <w:r w:rsidR="003A1AF7">
        <w:t xml:space="preserve"> </w:t>
      </w:r>
      <w:r>
        <w:t>rechnete</w:t>
      </w:r>
      <w:r w:rsidR="003A1AF7">
        <w:t xml:space="preserve"> </w:t>
      </w:r>
      <w:r>
        <w:t>ihnen</w:t>
      </w:r>
      <w:r w:rsidR="003A1AF7">
        <w:t xml:space="preserve"> </w:t>
      </w:r>
      <w:r>
        <w:t>ihre</w:t>
      </w:r>
      <w:r w:rsidR="003A1AF7">
        <w:t xml:space="preserve"> </w:t>
      </w:r>
      <w:r>
        <w:t>Sünde</w:t>
      </w:r>
      <w:r w:rsidR="003A1AF7">
        <w:t xml:space="preserve"> </w:t>
      </w:r>
      <w:r>
        <w:t>nicht</w:t>
      </w:r>
      <w:r w:rsidR="003A1AF7">
        <w:t xml:space="preserve"> </w:t>
      </w:r>
      <w:r>
        <w:t>zu</w:t>
      </w:r>
      <w:r w:rsidR="003A1AF7">
        <w:t xml:space="preserve"> </w:t>
      </w:r>
      <w:r>
        <w:t>und</w:t>
      </w:r>
      <w:r w:rsidR="003A1AF7">
        <w:t xml:space="preserve"> </w:t>
      </w:r>
      <w:r>
        <w:t>hat</w:t>
      </w:r>
      <w:r w:rsidR="003A1AF7">
        <w:t xml:space="preserve"> </w:t>
      </w:r>
      <w:r>
        <w:t>unter</w:t>
      </w:r>
      <w:r w:rsidR="003A1AF7">
        <w:t xml:space="preserve"> </w:t>
      </w:r>
      <w:r>
        <w:t>uns</w:t>
      </w:r>
      <w:r w:rsidR="003A1AF7">
        <w:t xml:space="preserve"> </w:t>
      </w:r>
      <w:r>
        <w:t>aufgerichtet</w:t>
      </w:r>
      <w:r w:rsidR="003A1AF7">
        <w:t xml:space="preserve"> </w:t>
      </w:r>
      <w:r>
        <w:t>das</w:t>
      </w:r>
      <w:r w:rsidR="003A1AF7">
        <w:t xml:space="preserve"> </w:t>
      </w:r>
      <w:r>
        <w:t>Wort</w:t>
      </w:r>
      <w:r w:rsidR="003A1AF7">
        <w:t xml:space="preserve"> </w:t>
      </w:r>
      <w:r>
        <w:t>von</w:t>
      </w:r>
      <w:r w:rsidR="003A1AF7">
        <w:t xml:space="preserve"> </w:t>
      </w:r>
      <w:r>
        <w:t>der</w:t>
      </w:r>
      <w:r w:rsidR="003A1AF7">
        <w:t xml:space="preserve"> </w:t>
      </w:r>
      <w:r>
        <w:t>Versöhnung.</w:t>
      </w:r>
      <w:r w:rsidR="003A1AF7">
        <w:t xml:space="preserve"> </w:t>
      </w:r>
      <w:r>
        <w:t>Gott</w:t>
      </w:r>
      <w:r w:rsidR="003A1AF7">
        <w:t xml:space="preserve"> </w:t>
      </w:r>
      <w:r>
        <w:t>hat</w:t>
      </w:r>
      <w:r w:rsidR="003A1AF7">
        <w:t xml:space="preserve"> </w:t>
      </w:r>
      <w:r>
        <w:t>uns</w:t>
      </w:r>
      <w:r w:rsidR="003A1AF7">
        <w:t xml:space="preserve"> </w:t>
      </w:r>
      <w:r>
        <w:t>mit</w:t>
      </w:r>
      <w:r w:rsidR="003A1AF7">
        <w:t xml:space="preserve"> </w:t>
      </w:r>
      <w:r>
        <w:t>ihm</w:t>
      </w:r>
      <w:r w:rsidR="003A1AF7">
        <w:t xml:space="preserve"> </w:t>
      </w:r>
      <w:r>
        <w:t>selber</w:t>
      </w:r>
      <w:r w:rsidR="003A1AF7">
        <w:t xml:space="preserve"> </w:t>
      </w:r>
      <w:r>
        <w:t>versöhnet</w:t>
      </w:r>
      <w:r w:rsidR="003A1AF7">
        <w:t xml:space="preserve"> </w:t>
      </w:r>
      <w:r>
        <w:t>durch</w:t>
      </w:r>
      <w:r w:rsidR="003A1AF7">
        <w:t xml:space="preserve"> </w:t>
      </w:r>
      <w:proofErr w:type="spellStart"/>
      <w:r>
        <w:t>Jesum</w:t>
      </w:r>
      <w:proofErr w:type="spellEnd"/>
      <w:r w:rsidR="003A1AF7">
        <w:t xml:space="preserve"> </w:t>
      </w:r>
      <w:r>
        <w:t>Christum</w:t>
      </w:r>
      <w:r w:rsidR="003A1AF7">
        <w:t xml:space="preserve"> </w:t>
      </w:r>
      <w:r>
        <w:t>und</w:t>
      </w:r>
      <w:r w:rsidR="003A1AF7">
        <w:t xml:space="preserve"> </w:t>
      </w:r>
      <w:r>
        <w:t>das</w:t>
      </w:r>
      <w:r w:rsidR="003A1AF7">
        <w:t xml:space="preserve"> </w:t>
      </w:r>
      <w:r>
        <w:t>Amt</w:t>
      </w:r>
      <w:r w:rsidR="003A1AF7">
        <w:t xml:space="preserve"> </w:t>
      </w:r>
      <w:r>
        <w:t>gegeben,</w:t>
      </w:r>
      <w:r w:rsidR="003A1AF7">
        <w:t xml:space="preserve"> </w:t>
      </w:r>
      <w:r>
        <w:t>das</w:t>
      </w:r>
      <w:r w:rsidR="003A1AF7">
        <w:t xml:space="preserve"> </w:t>
      </w:r>
      <w:r>
        <w:t>die</w:t>
      </w:r>
      <w:r w:rsidR="003A1AF7">
        <w:t xml:space="preserve"> </w:t>
      </w:r>
      <w:r>
        <w:t>Versöhnung</w:t>
      </w:r>
      <w:r w:rsidR="003A1AF7">
        <w:t xml:space="preserve"> </w:t>
      </w:r>
      <w:r>
        <w:t>predigt.</w:t>
      </w:r>
      <w:r w:rsidR="003A1AF7">
        <w:t xml:space="preserve"> </w:t>
      </w:r>
      <w:r>
        <w:t>Johannes</w:t>
      </w:r>
      <w:r w:rsidR="003A1AF7">
        <w:t xml:space="preserve"> </w:t>
      </w:r>
      <w:r>
        <w:t>spricht:</w:t>
      </w:r>
      <w:r w:rsidR="003A1AF7">
        <w:t xml:space="preserve"> </w:t>
      </w:r>
      <w:r>
        <w:t>Darin</w:t>
      </w:r>
      <w:r w:rsidR="003A1AF7">
        <w:t xml:space="preserve"> </w:t>
      </w:r>
      <w:r>
        <w:t>stehet</w:t>
      </w:r>
      <w:r w:rsidR="003A1AF7">
        <w:t xml:space="preserve"> </w:t>
      </w:r>
      <w:r>
        <w:t>die</w:t>
      </w:r>
      <w:r w:rsidR="003A1AF7">
        <w:t xml:space="preserve"> </w:t>
      </w:r>
      <w:r>
        <w:t>Liebe,</w:t>
      </w:r>
      <w:r w:rsidR="003A1AF7">
        <w:t xml:space="preserve"> </w:t>
      </w:r>
      <w:r>
        <w:t>nicht,</w:t>
      </w:r>
      <w:r w:rsidR="003A1AF7">
        <w:t xml:space="preserve"> </w:t>
      </w:r>
      <w:proofErr w:type="spellStart"/>
      <w:r>
        <w:lastRenderedPageBreak/>
        <w:t>daß</w:t>
      </w:r>
      <w:proofErr w:type="spellEnd"/>
      <w:r w:rsidR="003A1AF7">
        <w:t xml:space="preserve"> </w:t>
      </w:r>
      <w:r>
        <w:t>wir</w:t>
      </w:r>
      <w:r w:rsidR="003A1AF7">
        <w:t xml:space="preserve"> </w:t>
      </w:r>
      <w:r>
        <w:t>Gott</w:t>
      </w:r>
      <w:r w:rsidR="003A1AF7">
        <w:t xml:space="preserve"> </w:t>
      </w:r>
      <w:proofErr w:type="spellStart"/>
      <w:r>
        <w:t>geliebet</w:t>
      </w:r>
      <w:proofErr w:type="spellEnd"/>
      <w:r w:rsidR="003A1AF7">
        <w:t xml:space="preserve"> </w:t>
      </w:r>
      <w:r>
        <w:t>haben,</w:t>
      </w:r>
      <w:r w:rsidR="003A1AF7">
        <w:t xml:space="preserve"> </w:t>
      </w:r>
      <w:r>
        <w:t>sondern,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uns</w:t>
      </w:r>
      <w:r w:rsidR="003A1AF7">
        <w:t xml:space="preserve"> </w:t>
      </w:r>
      <w:proofErr w:type="spellStart"/>
      <w:r>
        <w:t>geliebet</w:t>
      </w:r>
      <w:proofErr w:type="spellEnd"/>
      <w:r w:rsidR="003A1AF7">
        <w:t xml:space="preserve"> </w:t>
      </w:r>
      <w:r>
        <w:t>hat</w:t>
      </w:r>
      <w:r w:rsidR="003A1AF7">
        <w:t xml:space="preserve"> </w:t>
      </w:r>
      <w:r>
        <w:t>und</w:t>
      </w:r>
      <w:r w:rsidR="003A1AF7">
        <w:t xml:space="preserve"> </w:t>
      </w:r>
      <w:r>
        <w:t>gesandt</w:t>
      </w:r>
      <w:r w:rsidR="003A1AF7">
        <w:t xml:space="preserve"> </w:t>
      </w:r>
      <w:r>
        <w:t>seinen</w:t>
      </w:r>
      <w:r w:rsidR="003A1AF7">
        <w:t xml:space="preserve"> </w:t>
      </w:r>
      <w:r>
        <w:t>Sohn</w:t>
      </w:r>
      <w:r w:rsidR="003A1AF7">
        <w:t xml:space="preserve"> </w:t>
      </w:r>
      <w:r>
        <w:t>zur</w:t>
      </w:r>
      <w:r w:rsidR="003A1AF7">
        <w:t xml:space="preserve"> </w:t>
      </w:r>
      <w:r>
        <w:t>Versöhnung</w:t>
      </w:r>
      <w:r w:rsidR="003A1AF7">
        <w:t xml:space="preserve"> </w:t>
      </w:r>
      <w:r>
        <w:t>für</w:t>
      </w:r>
      <w:r w:rsidR="003A1AF7">
        <w:t xml:space="preserve"> </w:t>
      </w:r>
      <w:r>
        <w:t>unsere</w:t>
      </w:r>
      <w:r w:rsidR="003A1AF7">
        <w:t xml:space="preserve"> </w:t>
      </w:r>
      <w:r>
        <w:t>Sünden,</w:t>
      </w:r>
      <w:r w:rsidR="003A1AF7">
        <w:t xml:space="preserve"> </w:t>
      </w:r>
      <w:r>
        <w:t>nicht</w:t>
      </w:r>
      <w:r w:rsidR="003A1AF7">
        <w:t xml:space="preserve"> </w:t>
      </w:r>
      <w:r>
        <w:t>allein</w:t>
      </w:r>
      <w:r w:rsidR="003A1AF7">
        <w:t xml:space="preserve"> </w:t>
      </w:r>
      <w:r>
        <w:t>aber</w:t>
      </w:r>
      <w:r w:rsidR="003A1AF7">
        <w:t xml:space="preserve"> </w:t>
      </w:r>
      <w:r>
        <w:t>für</w:t>
      </w:r>
      <w:r w:rsidR="003A1AF7">
        <w:t xml:space="preserve"> </w:t>
      </w:r>
      <w:r>
        <w:t>die</w:t>
      </w:r>
      <w:r w:rsidR="003A1AF7">
        <w:t xml:space="preserve"> </w:t>
      </w:r>
      <w:r>
        <w:t>unsern,</w:t>
      </w:r>
      <w:r w:rsidR="003A1AF7">
        <w:t xml:space="preserve"> </w:t>
      </w:r>
      <w:r>
        <w:t>sondern</w:t>
      </w:r>
      <w:r w:rsidR="003A1AF7">
        <w:t xml:space="preserve"> </w:t>
      </w:r>
      <w:r>
        <w:t>auch</w:t>
      </w:r>
      <w:r w:rsidR="003A1AF7">
        <w:t xml:space="preserve"> </w:t>
      </w:r>
      <w:r>
        <w:t>für</w:t>
      </w:r>
      <w:r w:rsidR="003A1AF7">
        <w:t xml:space="preserve"> </w:t>
      </w:r>
      <w:r>
        <w:t>die</w:t>
      </w:r>
      <w:r w:rsidR="003A1AF7">
        <w:t xml:space="preserve"> </w:t>
      </w:r>
      <w:r>
        <w:t>der</w:t>
      </w:r>
      <w:r w:rsidR="003A1AF7">
        <w:t xml:space="preserve"> </w:t>
      </w:r>
      <w:r>
        <w:t>ganzen</w:t>
      </w:r>
      <w:r w:rsidR="003A1AF7">
        <w:t xml:space="preserve"> </w:t>
      </w:r>
      <w:r>
        <w:t>Welt.</w:t>
      </w:r>
      <w:r w:rsidR="003A1AF7">
        <w:t xml:space="preserve"> </w:t>
      </w:r>
    </w:p>
    <w:p w14:paraId="21E0B64F" w14:textId="4BB4265A" w:rsidR="00C359D2" w:rsidRDefault="00C359D2" w:rsidP="003A1AF7">
      <w:pPr>
        <w:pStyle w:val="StandardWeb"/>
      </w:pPr>
      <w:r>
        <w:t>Im</w:t>
      </w:r>
      <w:r w:rsidR="003A1AF7">
        <w:t xml:space="preserve"> </w:t>
      </w:r>
      <w:r>
        <w:t>alten</w:t>
      </w:r>
      <w:r w:rsidR="003A1AF7">
        <w:t xml:space="preserve"> </w:t>
      </w:r>
      <w:r>
        <w:t>Bunde</w:t>
      </w:r>
      <w:r w:rsidR="003A1AF7">
        <w:t xml:space="preserve"> </w:t>
      </w:r>
      <w:r>
        <w:t>ward</w:t>
      </w:r>
      <w:r w:rsidR="003A1AF7">
        <w:t xml:space="preserve"> </w:t>
      </w:r>
      <w:r>
        <w:t>das</w:t>
      </w:r>
      <w:r w:rsidR="003A1AF7">
        <w:t xml:space="preserve"> </w:t>
      </w:r>
      <w:r>
        <w:t>Wort</w:t>
      </w:r>
      <w:r w:rsidR="003A1AF7">
        <w:t xml:space="preserve"> </w:t>
      </w:r>
      <w:r>
        <w:t>„versöhnen“</w:t>
      </w:r>
      <w:r w:rsidR="003A1AF7">
        <w:t xml:space="preserve"> </w:t>
      </w:r>
      <w:r>
        <w:t>sehr</w:t>
      </w:r>
      <w:r w:rsidR="003A1AF7">
        <w:t xml:space="preserve"> </w:t>
      </w:r>
      <w:r>
        <w:t>häufig</w:t>
      </w:r>
      <w:r w:rsidR="003A1AF7">
        <w:t xml:space="preserve"> </w:t>
      </w:r>
      <w:r>
        <w:t>von</w:t>
      </w:r>
      <w:r w:rsidR="003A1AF7">
        <w:t xml:space="preserve"> </w:t>
      </w:r>
      <w:r>
        <w:t>den</w:t>
      </w:r>
      <w:r w:rsidR="003A1AF7">
        <w:t xml:space="preserve"> </w:t>
      </w:r>
      <w:r>
        <w:t>Opfern,</w:t>
      </w:r>
      <w:r w:rsidR="003A1AF7">
        <w:t xml:space="preserve"> </w:t>
      </w:r>
      <w:r>
        <w:t>insbesondere</w:t>
      </w:r>
      <w:r w:rsidR="003A1AF7">
        <w:t xml:space="preserve"> </w:t>
      </w:r>
      <w:r>
        <w:t>aber</w:t>
      </w:r>
      <w:r w:rsidR="003A1AF7">
        <w:t xml:space="preserve"> </w:t>
      </w:r>
      <w:r>
        <w:t>von</w:t>
      </w:r>
      <w:r w:rsidR="003A1AF7">
        <w:t xml:space="preserve"> </w:t>
      </w:r>
      <w:r>
        <w:t>demjenigen</w:t>
      </w:r>
      <w:r w:rsidR="003A1AF7">
        <w:t xml:space="preserve"> </w:t>
      </w:r>
      <w:r>
        <w:t>feierlichen</w:t>
      </w:r>
      <w:r w:rsidR="003A1AF7">
        <w:t xml:space="preserve"> </w:t>
      </w:r>
      <w:r>
        <w:t>Opfer</w:t>
      </w:r>
      <w:r w:rsidR="003A1AF7">
        <w:t xml:space="preserve"> </w:t>
      </w:r>
      <w:r>
        <w:t>gebraucht,</w:t>
      </w:r>
      <w:r w:rsidR="003A1AF7">
        <w:t xml:space="preserve"> </w:t>
      </w:r>
      <w:r>
        <w:t>das</w:t>
      </w:r>
      <w:r w:rsidR="003A1AF7">
        <w:t xml:space="preserve"> </w:t>
      </w:r>
      <w:r>
        <w:t>alle</w:t>
      </w:r>
      <w:r w:rsidR="003A1AF7">
        <w:t xml:space="preserve"> </w:t>
      </w:r>
      <w:r>
        <w:t>Jahre</w:t>
      </w:r>
      <w:r w:rsidR="003A1AF7">
        <w:t xml:space="preserve"> </w:t>
      </w:r>
      <w:r>
        <w:t>einmal</w:t>
      </w:r>
      <w:r w:rsidR="003A1AF7">
        <w:t xml:space="preserve"> </w:t>
      </w:r>
      <w:r>
        <w:t>vom</w:t>
      </w:r>
      <w:r w:rsidR="003A1AF7">
        <w:t xml:space="preserve"> </w:t>
      </w:r>
      <w:r>
        <w:t>Hohepriester</w:t>
      </w:r>
      <w:r w:rsidR="003A1AF7">
        <w:t xml:space="preserve"> </w:t>
      </w:r>
      <w:r>
        <w:t>geschah.</w:t>
      </w:r>
      <w:r w:rsidR="003A1AF7">
        <w:t xml:space="preserve"> </w:t>
      </w:r>
      <w:r>
        <w:t>Zuerst</w:t>
      </w:r>
      <w:r w:rsidR="003A1AF7">
        <w:t xml:space="preserve"> </w:t>
      </w:r>
      <w:proofErr w:type="spellStart"/>
      <w:r>
        <w:t>mußte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den</w:t>
      </w:r>
      <w:r w:rsidR="003A1AF7">
        <w:t xml:space="preserve"> </w:t>
      </w:r>
      <w:r>
        <w:t>durchs</w:t>
      </w:r>
      <w:r w:rsidR="003A1AF7">
        <w:t xml:space="preserve"> </w:t>
      </w:r>
      <w:r>
        <w:t>Los</w:t>
      </w:r>
      <w:r w:rsidR="003A1AF7">
        <w:t xml:space="preserve"> </w:t>
      </w:r>
      <w:r>
        <w:t>dazu</w:t>
      </w:r>
      <w:r w:rsidR="003A1AF7">
        <w:t xml:space="preserve"> </w:t>
      </w:r>
      <w:r>
        <w:t>bezeichneten</w:t>
      </w:r>
      <w:r w:rsidR="003A1AF7">
        <w:t xml:space="preserve"> </w:t>
      </w:r>
      <w:r>
        <w:t>Bock</w:t>
      </w:r>
      <w:r w:rsidR="003A1AF7">
        <w:t xml:space="preserve"> </w:t>
      </w:r>
      <w:r>
        <w:t>vor</w:t>
      </w:r>
      <w:r w:rsidR="003A1AF7">
        <w:t xml:space="preserve"> </w:t>
      </w:r>
      <w:r>
        <w:t>den</w:t>
      </w:r>
      <w:r w:rsidR="003A1AF7">
        <w:t xml:space="preserve"> </w:t>
      </w:r>
      <w:r>
        <w:t>Herrn</w:t>
      </w:r>
      <w:r w:rsidR="003A1AF7">
        <w:t xml:space="preserve"> </w:t>
      </w:r>
      <w:r>
        <w:t>stellen,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ihn</w:t>
      </w:r>
      <w:r w:rsidR="003A1AF7">
        <w:t xml:space="preserve"> </w:t>
      </w:r>
      <w:r>
        <w:t>versöhne.</w:t>
      </w:r>
      <w:r w:rsidR="003A1AF7">
        <w:t xml:space="preserve"> </w:t>
      </w:r>
      <w:r>
        <w:t>Sodann</w:t>
      </w:r>
      <w:r w:rsidR="003A1AF7">
        <w:t xml:space="preserve"> </w:t>
      </w:r>
      <w:proofErr w:type="spellStart"/>
      <w:r>
        <w:t>mußte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seinen</w:t>
      </w:r>
      <w:r w:rsidR="003A1AF7">
        <w:t xml:space="preserve"> </w:t>
      </w:r>
      <w:r>
        <w:t>Ochsen</w:t>
      </w:r>
      <w:r w:rsidR="003A1AF7">
        <w:t xml:space="preserve"> </w:t>
      </w:r>
      <w:r>
        <w:t>herzubringen</w:t>
      </w:r>
      <w:r w:rsidR="003A1AF7">
        <w:t xml:space="preserve"> </w:t>
      </w:r>
      <w:r>
        <w:t>und</w:t>
      </w:r>
      <w:r w:rsidR="003A1AF7">
        <w:t xml:space="preserve"> </w:t>
      </w:r>
      <w:r>
        <w:t>ihn</w:t>
      </w:r>
      <w:r w:rsidR="003A1AF7">
        <w:t xml:space="preserve"> </w:t>
      </w:r>
      <w:r>
        <w:t>schlachten</w:t>
      </w:r>
      <w:r w:rsidR="003A1AF7">
        <w:t xml:space="preserve"> </w:t>
      </w:r>
      <w:r>
        <w:t>und</w:t>
      </w:r>
      <w:r w:rsidR="003A1AF7">
        <w:t xml:space="preserve"> </w:t>
      </w:r>
      <w:r>
        <w:t>sich</w:t>
      </w:r>
      <w:r w:rsidR="003A1AF7">
        <w:t xml:space="preserve"> </w:t>
      </w:r>
      <w:r>
        <w:t>und</w:t>
      </w:r>
      <w:r w:rsidR="003A1AF7">
        <w:t xml:space="preserve"> </w:t>
      </w:r>
      <w:r>
        <w:t>sein</w:t>
      </w:r>
      <w:r w:rsidR="003A1AF7">
        <w:t xml:space="preserve"> </w:t>
      </w:r>
      <w:r>
        <w:t>Haus</w:t>
      </w:r>
      <w:r w:rsidR="003A1AF7">
        <w:t xml:space="preserve"> </w:t>
      </w:r>
      <w:r>
        <w:t>versöhnen.</w:t>
      </w:r>
      <w:r w:rsidR="003A1AF7">
        <w:t xml:space="preserve"> </w:t>
      </w:r>
      <w:r>
        <w:t>Darauf</w:t>
      </w:r>
      <w:r w:rsidR="003A1AF7">
        <w:t xml:space="preserve"> </w:t>
      </w:r>
      <w:proofErr w:type="spellStart"/>
      <w:r>
        <w:t>mußte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einen</w:t>
      </w:r>
      <w:r w:rsidR="003A1AF7">
        <w:t xml:space="preserve"> </w:t>
      </w:r>
      <w:r>
        <w:t>Bock,</w:t>
      </w:r>
      <w:r w:rsidR="003A1AF7">
        <w:t xml:space="preserve"> </w:t>
      </w:r>
      <w:r>
        <w:t>des</w:t>
      </w:r>
      <w:r w:rsidR="003A1AF7">
        <w:t xml:space="preserve"> </w:t>
      </w:r>
      <w:r>
        <w:t>Volkes</w:t>
      </w:r>
      <w:r w:rsidR="003A1AF7">
        <w:t xml:space="preserve"> </w:t>
      </w:r>
      <w:proofErr w:type="spellStart"/>
      <w:r>
        <w:t>Sündopfer</w:t>
      </w:r>
      <w:proofErr w:type="spellEnd"/>
      <w:r>
        <w:t>,</w:t>
      </w:r>
      <w:r w:rsidR="003A1AF7">
        <w:t xml:space="preserve"> </w:t>
      </w:r>
      <w:r>
        <w:t>schlachten</w:t>
      </w:r>
      <w:r w:rsidR="003A1AF7">
        <w:t xml:space="preserve"> </w:t>
      </w:r>
      <w:r>
        <w:t>und</w:t>
      </w:r>
      <w:r w:rsidR="003A1AF7">
        <w:t xml:space="preserve"> </w:t>
      </w:r>
      <w:r>
        <w:t>also</w:t>
      </w:r>
      <w:r w:rsidR="003A1AF7">
        <w:t xml:space="preserve"> </w:t>
      </w:r>
      <w:r>
        <w:t>versöhnen</w:t>
      </w:r>
      <w:r w:rsidR="003A1AF7">
        <w:t xml:space="preserve"> </w:t>
      </w:r>
      <w:r>
        <w:t>das</w:t>
      </w:r>
      <w:r w:rsidR="003A1AF7">
        <w:t xml:space="preserve"> </w:t>
      </w:r>
      <w:r>
        <w:t>Heiligtum</w:t>
      </w:r>
      <w:r w:rsidR="003A1AF7">
        <w:t xml:space="preserve"> </w:t>
      </w:r>
      <w:r>
        <w:t>von</w:t>
      </w:r>
      <w:r w:rsidR="003A1AF7">
        <w:t xml:space="preserve"> </w:t>
      </w:r>
      <w:r>
        <w:t>der</w:t>
      </w:r>
      <w:r w:rsidR="003A1AF7">
        <w:t xml:space="preserve"> </w:t>
      </w:r>
      <w:r>
        <w:t>Unreinigkeit</w:t>
      </w:r>
      <w:r w:rsidR="003A1AF7">
        <w:t xml:space="preserve"> </w:t>
      </w:r>
      <w:r>
        <w:t>der</w:t>
      </w:r>
      <w:r w:rsidR="003A1AF7">
        <w:t xml:space="preserve"> </w:t>
      </w:r>
      <w:r>
        <w:t>Kinder</w:t>
      </w:r>
      <w:r w:rsidR="003A1AF7">
        <w:t xml:space="preserve"> </w:t>
      </w:r>
      <w:r>
        <w:t>Israel</w:t>
      </w:r>
      <w:r w:rsidR="003A1AF7">
        <w:t xml:space="preserve"> </w:t>
      </w:r>
      <w:r>
        <w:t>und</w:t>
      </w:r>
      <w:r w:rsidR="003A1AF7">
        <w:t xml:space="preserve"> </w:t>
      </w:r>
      <w:r>
        <w:t>von</w:t>
      </w:r>
      <w:r w:rsidR="003A1AF7">
        <w:t xml:space="preserve"> </w:t>
      </w:r>
      <w:r>
        <w:t>ihrer</w:t>
      </w:r>
      <w:r w:rsidR="003A1AF7">
        <w:t xml:space="preserve"> </w:t>
      </w:r>
      <w:r>
        <w:t>Übertretung</w:t>
      </w:r>
      <w:r w:rsidR="003A1AF7">
        <w:t xml:space="preserve"> </w:t>
      </w:r>
      <w:r>
        <w:t>in</w:t>
      </w:r>
      <w:r w:rsidR="003A1AF7">
        <w:t xml:space="preserve"> </w:t>
      </w:r>
      <w:r>
        <w:t>allen</w:t>
      </w:r>
      <w:r w:rsidR="003A1AF7">
        <w:t xml:space="preserve"> </w:t>
      </w:r>
      <w:r>
        <w:t>ihren</w:t>
      </w:r>
      <w:r w:rsidR="003A1AF7">
        <w:t xml:space="preserve"> </w:t>
      </w:r>
      <w:r>
        <w:t>Sünden;</w:t>
      </w:r>
      <w:r w:rsidR="003A1AF7">
        <w:t xml:space="preserve"> </w:t>
      </w:r>
      <w:r>
        <w:t>und</w:t>
      </w:r>
      <w:r w:rsidR="003A1AF7">
        <w:t xml:space="preserve"> </w:t>
      </w:r>
      <w:r>
        <w:t>namentlich</w:t>
      </w:r>
      <w:r w:rsidR="003A1AF7">
        <w:t xml:space="preserve"> </w:t>
      </w:r>
      <w:proofErr w:type="spellStart"/>
      <w:r>
        <w:t>mußte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den</w:t>
      </w:r>
      <w:r w:rsidR="003A1AF7">
        <w:t xml:space="preserve"> </w:t>
      </w:r>
      <w:r>
        <w:t>Altar,</w:t>
      </w:r>
      <w:r w:rsidR="003A1AF7">
        <w:t xml:space="preserve"> </w:t>
      </w:r>
      <w:r>
        <w:t>der</w:t>
      </w:r>
      <w:r w:rsidR="003A1AF7">
        <w:t xml:space="preserve"> </w:t>
      </w:r>
      <w:r>
        <w:t>vor</w:t>
      </w:r>
      <w:r w:rsidR="003A1AF7">
        <w:t xml:space="preserve"> </w:t>
      </w:r>
      <w:r>
        <w:t>dem</w:t>
      </w:r>
      <w:r w:rsidR="003A1AF7">
        <w:t xml:space="preserve"> </w:t>
      </w:r>
      <w:r>
        <w:t>Herrn</w:t>
      </w:r>
      <w:r w:rsidR="003A1AF7">
        <w:t xml:space="preserve"> </w:t>
      </w:r>
      <w:r>
        <w:t>stand,</w:t>
      </w:r>
      <w:r w:rsidR="003A1AF7">
        <w:t xml:space="preserve"> </w:t>
      </w:r>
      <w:r>
        <w:t>versöhnen,</w:t>
      </w:r>
      <w:r w:rsidR="003A1AF7">
        <w:t xml:space="preserve"> </w:t>
      </w:r>
      <w:r>
        <w:t>und</w:t>
      </w:r>
      <w:r w:rsidR="003A1AF7">
        <w:t xml:space="preserve"> </w:t>
      </w:r>
      <w:r>
        <w:t>ihn</w:t>
      </w:r>
      <w:r w:rsidR="003A1AF7">
        <w:t xml:space="preserve"> </w:t>
      </w:r>
      <w:r>
        <w:t>reinigen</w:t>
      </w:r>
      <w:r w:rsidR="003A1AF7">
        <w:t xml:space="preserve"> </w:t>
      </w:r>
      <w:r>
        <w:t>und</w:t>
      </w:r>
      <w:r w:rsidR="003A1AF7">
        <w:t xml:space="preserve"> </w:t>
      </w:r>
      <w:r>
        <w:t>heiligen</w:t>
      </w:r>
      <w:r w:rsidR="003A1AF7">
        <w:t xml:space="preserve"> </w:t>
      </w:r>
      <w:r>
        <w:t>von</w:t>
      </w:r>
      <w:r w:rsidR="003A1AF7">
        <w:t xml:space="preserve"> </w:t>
      </w:r>
      <w:r>
        <w:t>der</w:t>
      </w:r>
      <w:r w:rsidR="003A1AF7">
        <w:t xml:space="preserve"> </w:t>
      </w:r>
      <w:r>
        <w:t>Unreinigkeit</w:t>
      </w:r>
      <w:r w:rsidR="003A1AF7">
        <w:t xml:space="preserve"> </w:t>
      </w:r>
      <w:r>
        <w:t>der</w:t>
      </w:r>
      <w:r w:rsidR="003A1AF7">
        <w:t xml:space="preserve"> </w:t>
      </w:r>
      <w:r>
        <w:t>Kinder</w:t>
      </w:r>
      <w:r w:rsidR="003A1AF7">
        <w:t xml:space="preserve"> </w:t>
      </w:r>
      <w:r>
        <w:t>Israel</w:t>
      </w:r>
      <w:r w:rsidR="003A1AF7">
        <w:t xml:space="preserve"> </w:t>
      </w:r>
      <w:r>
        <w:t>und</w:t>
      </w:r>
      <w:r w:rsidR="003A1AF7">
        <w:t xml:space="preserve"> </w:t>
      </w:r>
      <w:r>
        <w:t>also</w:t>
      </w:r>
      <w:r w:rsidR="003A1AF7">
        <w:t xml:space="preserve"> </w:t>
      </w:r>
      <w:r>
        <w:t>versöhnen</w:t>
      </w:r>
      <w:r w:rsidR="003A1AF7">
        <w:t xml:space="preserve"> </w:t>
      </w:r>
      <w:r>
        <w:t>das</w:t>
      </w:r>
      <w:r w:rsidR="003A1AF7">
        <w:t xml:space="preserve"> </w:t>
      </w:r>
      <w:r>
        <w:t>Heiligtum</w:t>
      </w:r>
      <w:r w:rsidR="003A1AF7">
        <w:t xml:space="preserve"> </w:t>
      </w:r>
      <w:r>
        <w:t>und</w:t>
      </w:r>
      <w:r w:rsidR="003A1AF7">
        <w:t xml:space="preserve"> </w:t>
      </w:r>
      <w:r>
        <w:t>die</w:t>
      </w:r>
      <w:r w:rsidR="003A1AF7">
        <w:t xml:space="preserve"> </w:t>
      </w:r>
      <w:r>
        <w:t>Stiftshütte</w:t>
      </w:r>
      <w:r w:rsidR="003A1AF7">
        <w:t xml:space="preserve"> </w:t>
      </w:r>
      <w:r>
        <w:t>und</w:t>
      </w:r>
      <w:r w:rsidR="003A1AF7">
        <w:t xml:space="preserve"> </w:t>
      </w:r>
      <w:r>
        <w:t>den</w:t>
      </w:r>
      <w:r w:rsidR="003A1AF7">
        <w:t xml:space="preserve"> </w:t>
      </w:r>
      <w:r>
        <w:t>Altar</w:t>
      </w:r>
      <w:r w:rsidR="003A1AF7">
        <w:t xml:space="preserve"> </w:t>
      </w:r>
      <w:r>
        <w:t>und</w:t>
      </w:r>
      <w:r w:rsidR="003A1AF7">
        <w:t xml:space="preserve"> </w:t>
      </w:r>
      <w:r>
        <w:t>die</w:t>
      </w:r>
      <w:r w:rsidR="003A1AF7">
        <w:t xml:space="preserve"> </w:t>
      </w:r>
      <w:r>
        <w:t>Priester</w:t>
      </w:r>
      <w:r w:rsidR="003A1AF7">
        <w:t xml:space="preserve"> </w:t>
      </w:r>
      <w:r>
        <w:t>und</w:t>
      </w:r>
      <w:r w:rsidR="003A1AF7">
        <w:t xml:space="preserve"> </w:t>
      </w:r>
      <w:r>
        <w:t>alles</w:t>
      </w:r>
      <w:r w:rsidR="003A1AF7">
        <w:t xml:space="preserve"> </w:t>
      </w:r>
      <w:r>
        <w:t>Volk</w:t>
      </w:r>
      <w:r w:rsidR="003A1AF7">
        <w:t xml:space="preserve"> </w:t>
      </w:r>
      <w:r>
        <w:t>der</w:t>
      </w:r>
      <w:r w:rsidR="003A1AF7">
        <w:t xml:space="preserve"> </w:t>
      </w:r>
      <w:r>
        <w:t>Gemeine;</w:t>
      </w:r>
      <w:r w:rsidR="003A1AF7">
        <w:t xml:space="preserve"> </w:t>
      </w:r>
      <w:r>
        <w:t>und</w:t>
      </w:r>
      <w:r w:rsidR="003A1AF7">
        <w:t xml:space="preserve"> </w:t>
      </w:r>
      <w:r>
        <w:t>soll</w:t>
      </w:r>
      <w:r w:rsidR="003A1AF7">
        <w:t xml:space="preserve"> </w:t>
      </w:r>
      <w:r>
        <w:t>der</w:t>
      </w:r>
      <w:r w:rsidR="003A1AF7">
        <w:t xml:space="preserve"> </w:t>
      </w:r>
      <w:r>
        <w:t>Hohepriester</w:t>
      </w:r>
      <w:r w:rsidR="003A1AF7">
        <w:t xml:space="preserve"> </w:t>
      </w:r>
      <w:r>
        <w:t>durch</w:t>
      </w:r>
      <w:r w:rsidR="003A1AF7">
        <w:t xml:space="preserve"> </w:t>
      </w:r>
      <w:r>
        <w:t>ein</w:t>
      </w:r>
      <w:r w:rsidR="003A1AF7">
        <w:t xml:space="preserve"> </w:t>
      </w:r>
      <w:r>
        <w:t>Bekenntnis</w:t>
      </w:r>
      <w:r w:rsidR="003A1AF7">
        <w:t xml:space="preserve"> </w:t>
      </w:r>
      <w:r>
        <w:t>alle</w:t>
      </w:r>
      <w:r w:rsidR="003A1AF7">
        <w:t xml:space="preserve"> </w:t>
      </w:r>
      <w:r>
        <w:t>Missetaten</w:t>
      </w:r>
      <w:r w:rsidR="003A1AF7">
        <w:t xml:space="preserve"> </w:t>
      </w:r>
      <w:r>
        <w:t>der</w:t>
      </w:r>
      <w:r w:rsidR="003A1AF7">
        <w:t xml:space="preserve"> </w:t>
      </w:r>
      <w:r>
        <w:t>Kinder</w:t>
      </w:r>
      <w:r w:rsidR="003A1AF7">
        <w:t xml:space="preserve"> </w:t>
      </w:r>
      <w:r>
        <w:t>Israel</w:t>
      </w:r>
      <w:r w:rsidR="003A1AF7">
        <w:t xml:space="preserve"> </w:t>
      </w:r>
      <w:r>
        <w:t>und</w:t>
      </w:r>
      <w:r w:rsidR="003A1AF7">
        <w:t xml:space="preserve"> </w:t>
      </w:r>
      <w:r>
        <w:t>alle</w:t>
      </w:r>
      <w:r w:rsidR="003A1AF7">
        <w:t xml:space="preserve"> </w:t>
      </w:r>
      <w:r>
        <w:t>ihre</w:t>
      </w:r>
      <w:r w:rsidR="003A1AF7">
        <w:t xml:space="preserve"> </w:t>
      </w:r>
      <w:r>
        <w:t>Übertretung</w:t>
      </w:r>
      <w:r w:rsidR="003A1AF7">
        <w:t xml:space="preserve"> </w:t>
      </w:r>
      <w:r>
        <w:t>in</w:t>
      </w:r>
      <w:r w:rsidR="003A1AF7">
        <w:t xml:space="preserve"> </w:t>
      </w:r>
      <w:r>
        <w:t>allen</w:t>
      </w:r>
      <w:r w:rsidR="003A1AF7">
        <w:t xml:space="preserve"> </w:t>
      </w:r>
      <w:r>
        <w:t>ihren</w:t>
      </w:r>
      <w:r w:rsidR="003A1AF7">
        <w:t xml:space="preserve"> </w:t>
      </w:r>
      <w:r>
        <w:t>Sünden</w:t>
      </w:r>
      <w:r w:rsidR="003A1AF7">
        <w:t xml:space="preserve"> </w:t>
      </w:r>
      <w:r>
        <w:t>legen</w:t>
      </w:r>
      <w:r w:rsidR="003A1AF7">
        <w:t xml:space="preserve"> </w:t>
      </w:r>
      <w:r>
        <w:t>auf</w:t>
      </w:r>
      <w:r w:rsidR="003A1AF7">
        <w:t xml:space="preserve"> </w:t>
      </w:r>
      <w:r>
        <w:t>das</w:t>
      </w:r>
      <w:r w:rsidR="003A1AF7">
        <w:t xml:space="preserve"> </w:t>
      </w:r>
      <w:r>
        <w:t>Haupt</w:t>
      </w:r>
      <w:r w:rsidR="003A1AF7">
        <w:t xml:space="preserve"> </w:t>
      </w:r>
      <w:r>
        <w:t>des</w:t>
      </w:r>
      <w:r w:rsidR="003A1AF7">
        <w:t xml:space="preserve"> </w:t>
      </w:r>
      <w:r>
        <w:t>dazu</w:t>
      </w:r>
      <w:r w:rsidR="003A1AF7">
        <w:t xml:space="preserve"> </w:t>
      </w:r>
      <w:r>
        <w:t>durchs</w:t>
      </w:r>
      <w:r w:rsidR="003A1AF7">
        <w:t xml:space="preserve"> </w:t>
      </w:r>
      <w:r>
        <w:t>Los</w:t>
      </w:r>
      <w:r w:rsidR="003A1AF7">
        <w:t xml:space="preserve"> </w:t>
      </w:r>
      <w:r>
        <w:t>bezeichneten</w:t>
      </w:r>
      <w:r w:rsidR="003A1AF7">
        <w:t xml:space="preserve"> </w:t>
      </w:r>
      <w:r>
        <w:t>Bocks,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alle</w:t>
      </w:r>
      <w:r w:rsidR="003A1AF7">
        <w:t xml:space="preserve"> </w:t>
      </w:r>
      <w:r>
        <w:t>ihre</w:t>
      </w:r>
      <w:r w:rsidR="003A1AF7">
        <w:t xml:space="preserve"> </w:t>
      </w:r>
      <w:r>
        <w:t>Missetat</w:t>
      </w:r>
      <w:r w:rsidR="003A1AF7">
        <w:t xml:space="preserve"> </w:t>
      </w:r>
      <w:r>
        <w:t>auf</w:t>
      </w:r>
      <w:r w:rsidR="003A1AF7">
        <w:t xml:space="preserve"> </w:t>
      </w:r>
      <w:r>
        <w:t>ihm</w:t>
      </w:r>
      <w:r w:rsidR="003A1AF7">
        <w:t xml:space="preserve"> </w:t>
      </w:r>
      <w:r>
        <w:t>in</w:t>
      </w:r>
      <w:r w:rsidR="003A1AF7">
        <w:t xml:space="preserve"> </w:t>
      </w:r>
      <w:r>
        <w:t>einen</w:t>
      </w:r>
      <w:r w:rsidR="003A1AF7">
        <w:t xml:space="preserve"> </w:t>
      </w:r>
      <w:r>
        <w:t>Wildnis</w:t>
      </w:r>
      <w:r w:rsidR="003A1AF7">
        <w:t xml:space="preserve"> </w:t>
      </w:r>
      <w:r>
        <w:t>trage.</w:t>
      </w:r>
      <w:r w:rsidR="003A1AF7">
        <w:t xml:space="preserve"> </w:t>
      </w:r>
      <w:r>
        <w:t>(3.</w:t>
      </w:r>
      <w:r w:rsidR="003A1AF7">
        <w:t xml:space="preserve"> </w:t>
      </w:r>
      <w:r>
        <w:t>Mose</w:t>
      </w:r>
      <w:r w:rsidR="003A1AF7">
        <w:t xml:space="preserve"> </w:t>
      </w:r>
      <w:r>
        <w:t>16</w:t>
      </w:r>
      <w:r w:rsidR="003A1AF7">
        <w:t>, 22</w:t>
      </w:r>
      <w:r>
        <w:t>)</w:t>
      </w:r>
      <w:r w:rsidR="003A1AF7">
        <w:t>.</w:t>
      </w:r>
    </w:p>
    <w:p w14:paraId="44BEC612" w14:textId="29F2F6EB" w:rsidR="00C359D2" w:rsidRDefault="00C359D2" w:rsidP="00C359D2">
      <w:pPr>
        <w:pStyle w:val="StandardWeb"/>
      </w:pPr>
      <w:r>
        <w:t>In</w:t>
      </w:r>
      <w:r w:rsidR="003A1AF7">
        <w:t xml:space="preserve"> </w:t>
      </w:r>
      <w:r>
        <w:t>unserer</w:t>
      </w:r>
      <w:r w:rsidR="003A1AF7">
        <w:t xml:space="preserve"> </w:t>
      </w:r>
      <w:r>
        <w:t>Sprache</w:t>
      </w:r>
      <w:r w:rsidR="003A1AF7">
        <w:t xml:space="preserve"> </w:t>
      </w:r>
      <w:r>
        <w:t>nun</w:t>
      </w:r>
      <w:r w:rsidR="003A1AF7">
        <w:t xml:space="preserve"> </w:t>
      </w:r>
      <w:r>
        <w:t>heißt</w:t>
      </w:r>
      <w:r w:rsidR="003A1AF7">
        <w:t xml:space="preserve"> </w:t>
      </w:r>
      <w:r>
        <w:t>versöhnen</w:t>
      </w:r>
      <w:r w:rsidR="003A1AF7">
        <w:t xml:space="preserve"> </w:t>
      </w:r>
      <w:proofErr w:type="spellStart"/>
      <w:r>
        <w:t>soviel</w:t>
      </w:r>
      <w:proofErr w:type="spellEnd"/>
      <w:r w:rsidR="003A1AF7">
        <w:t xml:space="preserve"> </w:t>
      </w:r>
      <w:r>
        <w:t>als</w:t>
      </w:r>
      <w:r w:rsidR="003A1AF7">
        <w:t xml:space="preserve"> </w:t>
      </w:r>
      <w:r>
        <w:t>bewirken,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proofErr w:type="spellStart"/>
      <w:r>
        <w:t>mißhellige</w:t>
      </w:r>
      <w:proofErr w:type="spellEnd"/>
      <w:r w:rsidR="003A1AF7">
        <w:t xml:space="preserve"> </w:t>
      </w:r>
      <w:r>
        <w:t>Parteien</w:t>
      </w:r>
      <w:r w:rsidR="003A1AF7">
        <w:t xml:space="preserve"> </w:t>
      </w:r>
      <w:r>
        <w:t>oder</w:t>
      </w:r>
      <w:r w:rsidR="003A1AF7">
        <w:t xml:space="preserve"> </w:t>
      </w:r>
      <w:r>
        <w:t>Personen</w:t>
      </w:r>
      <w:r w:rsidR="003A1AF7">
        <w:t xml:space="preserve"> </w:t>
      </w:r>
      <w:r>
        <w:t>wieder</w:t>
      </w:r>
      <w:r w:rsidR="003A1AF7">
        <w:t xml:space="preserve"> </w:t>
      </w:r>
      <w:r>
        <w:t>Freunde</w:t>
      </w:r>
      <w:r w:rsidR="003A1AF7">
        <w:t xml:space="preserve"> </w:t>
      </w:r>
      <w:r>
        <w:t>werden.</w:t>
      </w:r>
      <w:r w:rsidR="003A1AF7">
        <w:t xml:space="preserve"> </w:t>
      </w:r>
      <w:r>
        <w:t>Das</w:t>
      </w:r>
      <w:r w:rsidR="003A1AF7">
        <w:t xml:space="preserve"> </w:t>
      </w:r>
      <w:r>
        <w:t>bedeutet</w:t>
      </w:r>
      <w:r w:rsidR="003A1AF7">
        <w:t xml:space="preserve"> </w:t>
      </w:r>
      <w:r>
        <w:t>aber</w:t>
      </w:r>
      <w:r w:rsidR="003A1AF7">
        <w:t xml:space="preserve"> </w:t>
      </w:r>
      <w:r>
        <w:t>das</w:t>
      </w:r>
      <w:r w:rsidR="003A1AF7">
        <w:t xml:space="preserve"> </w:t>
      </w:r>
      <w:r>
        <w:t>hebräische</w:t>
      </w:r>
      <w:r w:rsidR="003A1AF7">
        <w:t xml:space="preserve"> </w:t>
      </w:r>
      <w:r>
        <w:t>Wort,</w:t>
      </w:r>
      <w:r w:rsidR="003A1AF7">
        <w:t xml:space="preserve"> </w:t>
      </w:r>
      <w:r>
        <w:t>das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angeführten</w:t>
      </w:r>
      <w:r w:rsidR="003A1AF7">
        <w:t xml:space="preserve"> </w:t>
      </w:r>
      <w:r>
        <w:t>Stelle</w:t>
      </w:r>
      <w:r w:rsidR="003A1AF7">
        <w:t xml:space="preserve"> </w:t>
      </w:r>
      <w:r>
        <w:t>gebraucht</w:t>
      </w:r>
      <w:r w:rsidR="003A1AF7">
        <w:t xml:space="preserve"> </w:t>
      </w:r>
      <w:r>
        <w:t>wird,</w:t>
      </w:r>
      <w:r w:rsidR="003A1AF7">
        <w:t xml:space="preserve"> </w:t>
      </w:r>
      <w:r>
        <w:t>nicht.</w:t>
      </w:r>
      <w:r w:rsidR="003A1AF7">
        <w:t xml:space="preserve"> </w:t>
      </w:r>
      <w:r>
        <w:t>Wir</w:t>
      </w:r>
      <w:r w:rsidR="003A1AF7">
        <w:t xml:space="preserve"> </w:t>
      </w:r>
      <w:r>
        <w:t>haben</w:t>
      </w:r>
      <w:r w:rsidR="003A1AF7">
        <w:t xml:space="preserve"> </w:t>
      </w:r>
      <w:r>
        <w:t>in</w:t>
      </w:r>
      <w:r w:rsidR="003A1AF7">
        <w:t xml:space="preserve"> </w:t>
      </w:r>
      <w:r>
        <w:t>unserer</w:t>
      </w:r>
      <w:r w:rsidR="003A1AF7">
        <w:t xml:space="preserve"> </w:t>
      </w:r>
      <w:r>
        <w:t>Sprache</w:t>
      </w:r>
      <w:r w:rsidR="003A1AF7">
        <w:t xml:space="preserve"> </w:t>
      </w:r>
      <w:r>
        <w:t>kein</w:t>
      </w:r>
      <w:r w:rsidR="003A1AF7">
        <w:t xml:space="preserve"> </w:t>
      </w:r>
      <w:r>
        <w:t>Wort,</w:t>
      </w:r>
      <w:r w:rsidR="003A1AF7">
        <w:t xml:space="preserve"> </w:t>
      </w:r>
      <w:r>
        <w:t>um</w:t>
      </w:r>
      <w:r w:rsidR="003A1AF7">
        <w:t xml:space="preserve"> </w:t>
      </w:r>
      <w:r>
        <w:t>es</w:t>
      </w:r>
      <w:r w:rsidR="003A1AF7">
        <w:t xml:space="preserve"> </w:t>
      </w:r>
      <w:r>
        <w:t>wiederzugeben.</w:t>
      </w:r>
      <w:r w:rsidR="003A1AF7">
        <w:t xml:space="preserve"> </w:t>
      </w:r>
      <w:r>
        <w:t>Eigentlich</w:t>
      </w:r>
      <w:r w:rsidR="003A1AF7">
        <w:t xml:space="preserve"> </w:t>
      </w:r>
      <w:r>
        <w:t>heißt</w:t>
      </w:r>
      <w:r w:rsidR="003A1AF7">
        <w:t xml:space="preserve"> </w:t>
      </w:r>
      <w:r>
        <w:t>es</w:t>
      </w:r>
      <w:r w:rsidR="003A1AF7">
        <w:t xml:space="preserve"> </w:t>
      </w:r>
      <w:r>
        <w:t>bedecken</w:t>
      </w:r>
      <w:r w:rsidR="003A1AF7">
        <w:t xml:space="preserve"> </w:t>
      </w:r>
      <w:r>
        <w:t>oder</w:t>
      </w:r>
      <w:r w:rsidR="003A1AF7">
        <w:t xml:space="preserve"> </w:t>
      </w:r>
      <w:r>
        <w:t>überziehen.</w:t>
      </w:r>
      <w:r w:rsidR="003A1AF7">
        <w:t xml:space="preserve"> </w:t>
      </w:r>
      <w:r>
        <w:t>In</w:t>
      </w:r>
      <w:r w:rsidR="003A1AF7">
        <w:t xml:space="preserve"> </w:t>
      </w:r>
      <w:r>
        <w:t>diesem</w:t>
      </w:r>
      <w:r w:rsidR="003A1AF7">
        <w:t xml:space="preserve"> </w:t>
      </w:r>
      <w:r>
        <w:t>Sinne</w:t>
      </w:r>
      <w:r w:rsidR="003A1AF7">
        <w:t xml:space="preserve"> </w:t>
      </w:r>
      <w:r>
        <w:t>wird</w:t>
      </w:r>
      <w:r w:rsidR="003A1AF7">
        <w:t xml:space="preserve"> </w:t>
      </w:r>
      <w:r>
        <w:t>es</w:t>
      </w:r>
      <w:r w:rsidR="003A1AF7">
        <w:t xml:space="preserve"> </w:t>
      </w:r>
      <w:r>
        <w:t>von</w:t>
      </w:r>
      <w:r w:rsidR="003A1AF7">
        <w:t xml:space="preserve"> </w:t>
      </w:r>
      <w:r>
        <w:t>der</w:t>
      </w:r>
      <w:r w:rsidR="003A1AF7">
        <w:t xml:space="preserve"> </w:t>
      </w:r>
      <w:r>
        <w:t>Arche</w:t>
      </w:r>
      <w:r w:rsidR="003A1AF7">
        <w:t xml:space="preserve"> </w:t>
      </w:r>
      <w:r>
        <w:t>gebracht,</w:t>
      </w:r>
      <w:r w:rsidR="003A1AF7">
        <w:t xml:space="preserve"> </w:t>
      </w:r>
      <w:r>
        <w:t>welche</w:t>
      </w:r>
      <w:r w:rsidR="003A1AF7">
        <w:t xml:space="preserve"> </w:t>
      </w:r>
      <w:r>
        <w:t>Noah</w:t>
      </w:r>
      <w:r w:rsidR="003A1AF7">
        <w:t xml:space="preserve"> </w:t>
      </w:r>
      <w:r>
        <w:t>überzog,</w:t>
      </w:r>
      <w:r w:rsidR="003A1AF7">
        <w:t xml:space="preserve"> </w:t>
      </w:r>
      <w:r>
        <w:t>oder,</w:t>
      </w:r>
      <w:r w:rsidR="003A1AF7">
        <w:t xml:space="preserve"> </w:t>
      </w:r>
      <w:r>
        <w:t>wie</w:t>
      </w:r>
      <w:r w:rsidR="003A1AF7">
        <w:t xml:space="preserve"> </w:t>
      </w:r>
      <w:r>
        <w:t>es</w:t>
      </w:r>
      <w:r w:rsidR="003A1AF7">
        <w:t xml:space="preserve"> </w:t>
      </w:r>
      <w:r>
        <w:t>in</w:t>
      </w:r>
      <w:r w:rsidR="003A1AF7">
        <w:t xml:space="preserve"> </w:t>
      </w:r>
      <w:r>
        <w:t>unserer</w:t>
      </w:r>
      <w:r w:rsidR="003A1AF7">
        <w:t xml:space="preserve"> </w:t>
      </w:r>
      <w:r>
        <w:t>Übersetzung</w:t>
      </w:r>
      <w:r w:rsidR="003A1AF7">
        <w:t xml:space="preserve"> </w:t>
      </w:r>
      <w:r>
        <w:t>heißt,</w:t>
      </w:r>
      <w:r w:rsidR="003A1AF7">
        <w:t xml:space="preserve"> </w:t>
      </w:r>
      <w:r>
        <w:t>verpichte</w:t>
      </w:r>
      <w:r w:rsidR="003A1AF7">
        <w:t xml:space="preserve"> </w:t>
      </w:r>
      <w:r>
        <w:t>sie</w:t>
      </w:r>
      <w:r w:rsidR="003A1AF7">
        <w:t xml:space="preserve"> </w:t>
      </w:r>
      <w:r>
        <w:t>mit</w:t>
      </w:r>
      <w:r w:rsidR="003A1AF7">
        <w:t xml:space="preserve"> </w:t>
      </w:r>
      <w:r>
        <w:t>Pech.</w:t>
      </w:r>
      <w:r w:rsidR="003A1AF7">
        <w:t xml:space="preserve"> </w:t>
      </w:r>
      <w:r>
        <w:t>So</w:t>
      </w:r>
      <w:r w:rsidR="003A1AF7">
        <w:t xml:space="preserve"> </w:t>
      </w:r>
      <w:r>
        <w:t>wird</w:t>
      </w:r>
      <w:r w:rsidR="003A1AF7">
        <w:t xml:space="preserve"> </w:t>
      </w:r>
      <w:r>
        <w:t>es</w:t>
      </w:r>
      <w:r w:rsidR="003A1AF7">
        <w:t xml:space="preserve"> </w:t>
      </w:r>
      <w:r>
        <w:t>auch</w:t>
      </w:r>
      <w:r w:rsidR="003A1AF7">
        <w:t xml:space="preserve"> </w:t>
      </w:r>
      <w:r>
        <w:t>Jesaja</w:t>
      </w:r>
      <w:r w:rsidR="003A1AF7">
        <w:t xml:space="preserve"> </w:t>
      </w:r>
      <w:r>
        <w:t>28,</w:t>
      </w:r>
      <w:r w:rsidR="003A1AF7">
        <w:t xml:space="preserve"> </w:t>
      </w:r>
      <w:r>
        <w:t>18</w:t>
      </w:r>
      <w:r w:rsidR="003A1AF7">
        <w:t xml:space="preserve"> </w:t>
      </w:r>
      <w:r>
        <w:t>gebraucht:</w:t>
      </w:r>
      <w:r w:rsidR="003A1AF7">
        <w:t xml:space="preserve"> </w:t>
      </w:r>
      <w:r>
        <w:t>Euer</w:t>
      </w:r>
      <w:r w:rsidR="003A1AF7">
        <w:t xml:space="preserve"> </w:t>
      </w:r>
      <w:r>
        <w:t>Bund</w:t>
      </w:r>
      <w:r w:rsidR="003A1AF7">
        <w:t xml:space="preserve"> </w:t>
      </w:r>
      <w:r>
        <w:t>mit</w:t>
      </w:r>
      <w:r w:rsidR="003A1AF7">
        <w:t xml:space="preserve"> </w:t>
      </w:r>
      <w:r>
        <w:t>dem</w:t>
      </w:r>
      <w:r w:rsidR="003A1AF7">
        <w:t xml:space="preserve"> </w:t>
      </w:r>
      <w:r>
        <w:t>Tode</w:t>
      </w:r>
      <w:r w:rsidR="003A1AF7">
        <w:t xml:space="preserve"> </w:t>
      </w:r>
      <w:r>
        <w:t>soll</w:t>
      </w:r>
      <w:r w:rsidR="003A1AF7">
        <w:t xml:space="preserve"> </w:t>
      </w:r>
      <w:r>
        <w:t>los,</w:t>
      </w:r>
      <w:r w:rsidR="003A1AF7">
        <w:t xml:space="preserve"> </w:t>
      </w:r>
      <w:r>
        <w:t>buchstäblich</w:t>
      </w:r>
      <w:r w:rsidR="003A1AF7">
        <w:t xml:space="preserve"> </w:t>
      </w:r>
      <w:r>
        <w:t>überzogen</w:t>
      </w:r>
      <w:r w:rsidR="003A1AF7">
        <w:t xml:space="preserve"> </w:t>
      </w:r>
      <w:r>
        <w:t>werden,</w:t>
      </w:r>
      <w:r w:rsidR="003A1AF7">
        <w:t xml:space="preserve"> </w:t>
      </w:r>
      <w:r>
        <w:t>mit</w:t>
      </w:r>
      <w:r w:rsidR="003A1AF7">
        <w:t xml:space="preserve"> </w:t>
      </w:r>
      <w:r>
        <w:t>etwas</w:t>
      </w:r>
      <w:r w:rsidR="003A1AF7">
        <w:t xml:space="preserve"> </w:t>
      </w:r>
      <w:r>
        <w:t>anderem,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man</w:t>
      </w:r>
      <w:r w:rsidR="003A1AF7">
        <w:t xml:space="preserve"> </w:t>
      </w:r>
      <w:r>
        <w:t>ihn</w:t>
      </w:r>
      <w:r w:rsidR="003A1AF7">
        <w:t xml:space="preserve"> </w:t>
      </w:r>
      <w:r>
        <w:t>nicht</w:t>
      </w:r>
      <w:r w:rsidR="003A1AF7">
        <w:t xml:space="preserve"> </w:t>
      </w:r>
      <w:r>
        <w:t>mehr</w:t>
      </w:r>
      <w:r w:rsidR="003A1AF7">
        <w:t xml:space="preserve"> </w:t>
      </w:r>
      <w:r>
        <w:t>lesen</w:t>
      </w:r>
      <w:r w:rsidR="003A1AF7">
        <w:t xml:space="preserve"> </w:t>
      </w:r>
      <w:r>
        <w:t>kann.</w:t>
      </w:r>
      <w:r w:rsidR="003A1AF7">
        <w:t xml:space="preserve"> </w:t>
      </w:r>
      <w:r>
        <w:t>Das,</w:t>
      </w:r>
      <w:r w:rsidR="003A1AF7">
        <w:t xml:space="preserve"> </w:t>
      </w:r>
      <w:r>
        <w:t>was</w:t>
      </w:r>
      <w:r w:rsidR="003A1AF7">
        <w:t xml:space="preserve"> </w:t>
      </w:r>
      <w:r>
        <w:t>in</w:t>
      </w:r>
      <w:r w:rsidR="003A1AF7">
        <w:t xml:space="preserve"> </w:t>
      </w:r>
      <w:r>
        <w:t>unserer</w:t>
      </w:r>
      <w:r w:rsidR="003A1AF7">
        <w:t xml:space="preserve"> </w:t>
      </w:r>
      <w:r>
        <w:t>Bibel</w:t>
      </w:r>
      <w:r w:rsidR="003A1AF7">
        <w:t xml:space="preserve"> </w:t>
      </w:r>
      <w:r>
        <w:t>Gnadenstuhl</w:t>
      </w:r>
      <w:r w:rsidR="003A1AF7">
        <w:t xml:space="preserve"> </w:t>
      </w:r>
      <w:r>
        <w:t>übersetzt</w:t>
      </w:r>
      <w:r w:rsidR="003A1AF7">
        <w:t xml:space="preserve"> </w:t>
      </w:r>
      <w:r>
        <w:t>wird,</w:t>
      </w:r>
      <w:r w:rsidR="003A1AF7">
        <w:t xml:space="preserve"> </w:t>
      </w:r>
      <w:r>
        <w:t>heißt</w:t>
      </w:r>
      <w:r w:rsidR="003A1AF7">
        <w:t xml:space="preserve"> </w:t>
      </w:r>
      <w:r>
        <w:t>buchstäblich</w:t>
      </w:r>
      <w:r w:rsidR="003A1AF7">
        <w:t xml:space="preserve"> </w:t>
      </w:r>
      <w:r>
        <w:t>ein</w:t>
      </w:r>
      <w:r w:rsidR="003A1AF7">
        <w:t xml:space="preserve"> </w:t>
      </w:r>
      <w:r>
        <w:t>Dach</w:t>
      </w:r>
      <w:r w:rsidR="003A1AF7">
        <w:t xml:space="preserve"> </w:t>
      </w:r>
      <w:r>
        <w:t>oder</w:t>
      </w:r>
      <w:r w:rsidR="003A1AF7">
        <w:t xml:space="preserve"> </w:t>
      </w:r>
      <w:r>
        <w:t>Deckel.</w:t>
      </w:r>
      <w:r w:rsidR="003A1AF7">
        <w:t xml:space="preserve"> </w:t>
      </w:r>
      <w:r>
        <w:t>Demnach</w:t>
      </w:r>
      <w:r w:rsidR="003A1AF7">
        <w:t xml:space="preserve"> </w:t>
      </w:r>
      <w:r>
        <w:t>hieße</w:t>
      </w:r>
      <w:r w:rsidR="003A1AF7">
        <w:t xml:space="preserve"> </w:t>
      </w:r>
      <w:r>
        <w:t>Versöhnung</w:t>
      </w:r>
      <w:r w:rsidR="003A1AF7">
        <w:t xml:space="preserve"> </w:t>
      </w:r>
      <w:proofErr w:type="spellStart"/>
      <w:r>
        <w:t>soviel</w:t>
      </w:r>
      <w:proofErr w:type="spellEnd"/>
      <w:r w:rsidR="003A1AF7">
        <w:t xml:space="preserve"> </w:t>
      </w:r>
      <w:r>
        <w:t>als</w:t>
      </w:r>
      <w:r w:rsidR="003A1AF7">
        <w:t xml:space="preserve"> </w:t>
      </w:r>
      <w:r>
        <w:t>eine</w:t>
      </w:r>
      <w:r w:rsidR="003A1AF7">
        <w:t xml:space="preserve"> </w:t>
      </w:r>
      <w:r>
        <w:t>Bedeckung</w:t>
      </w:r>
      <w:r w:rsidR="003A1AF7">
        <w:t xml:space="preserve"> </w:t>
      </w:r>
      <w:r>
        <w:t>und</w:t>
      </w:r>
      <w:r w:rsidR="003A1AF7">
        <w:t xml:space="preserve"> </w:t>
      </w:r>
      <w:r>
        <w:t>zwar</w:t>
      </w:r>
      <w:r w:rsidR="003A1AF7">
        <w:t xml:space="preserve"> </w:t>
      </w:r>
      <w:r>
        <w:t>der</w:t>
      </w:r>
      <w:r w:rsidR="003A1AF7">
        <w:t xml:space="preserve"> </w:t>
      </w:r>
      <w:r>
        <w:t>Sünde</w:t>
      </w:r>
      <w:r w:rsidR="003A1AF7">
        <w:t xml:space="preserve"> </w:t>
      </w:r>
      <w:r>
        <w:t>und</w:t>
      </w:r>
      <w:r w:rsidR="003A1AF7">
        <w:t xml:space="preserve"> </w:t>
      </w:r>
      <w:r>
        <w:t>Übertretung,</w:t>
      </w:r>
      <w:r w:rsidR="003A1AF7">
        <w:t xml:space="preserve"> </w:t>
      </w:r>
      <w:r>
        <w:t>so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nicht</w:t>
      </w:r>
      <w:r w:rsidR="003A1AF7">
        <w:t xml:space="preserve"> </w:t>
      </w:r>
      <w:r>
        <w:t>gelesen</w:t>
      </w:r>
      <w:r w:rsidR="003A1AF7">
        <w:t xml:space="preserve"> </w:t>
      </w:r>
      <w:r>
        <w:t>oder</w:t>
      </w:r>
      <w:r w:rsidR="003A1AF7">
        <w:t xml:space="preserve"> </w:t>
      </w:r>
      <w:r>
        <w:t>gesehen</w:t>
      </w:r>
      <w:r w:rsidR="003A1AF7">
        <w:t xml:space="preserve"> </w:t>
      </w:r>
      <w:r>
        <w:t>werden</w:t>
      </w:r>
      <w:r w:rsidR="003A1AF7">
        <w:t xml:space="preserve"> </w:t>
      </w:r>
      <w:r>
        <w:t>können;</w:t>
      </w:r>
      <w:r w:rsidR="003A1AF7">
        <w:t xml:space="preserve"> </w:t>
      </w:r>
      <w:r>
        <w:t>weder</w:t>
      </w:r>
      <w:r w:rsidR="003A1AF7">
        <w:t xml:space="preserve"> </w:t>
      </w:r>
      <w:r>
        <w:t>um</w:t>
      </w:r>
      <w:r w:rsidR="003A1AF7">
        <w:t xml:space="preserve"> </w:t>
      </w:r>
      <w:r>
        <w:t>Gott</w:t>
      </w:r>
      <w:r w:rsidR="003A1AF7">
        <w:t xml:space="preserve"> </w:t>
      </w:r>
      <w:r>
        <w:t>der</w:t>
      </w:r>
      <w:r w:rsidR="003A1AF7">
        <w:t xml:space="preserve"> </w:t>
      </w:r>
      <w:proofErr w:type="spellStart"/>
      <w:r>
        <w:t>Unheiligkeit</w:t>
      </w:r>
      <w:proofErr w:type="spellEnd"/>
      <w:r w:rsidR="003A1AF7">
        <w:t xml:space="preserve"> </w:t>
      </w:r>
      <w:r>
        <w:t>zu</w:t>
      </w:r>
      <w:r w:rsidR="003A1AF7">
        <w:t xml:space="preserve"> </w:t>
      </w:r>
      <w:r>
        <w:t>beschuldigen,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einen</w:t>
      </w:r>
      <w:r w:rsidR="003A1AF7">
        <w:t xml:space="preserve"> </w:t>
      </w:r>
      <w:r>
        <w:t>Sünder</w:t>
      </w:r>
      <w:r w:rsidR="003A1AF7">
        <w:t xml:space="preserve"> </w:t>
      </w:r>
      <w:r>
        <w:t>wider</w:t>
      </w:r>
      <w:r w:rsidR="003A1AF7">
        <w:t xml:space="preserve"> </w:t>
      </w:r>
      <w:r>
        <w:t>sein</w:t>
      </w:r>
      <w:r w:rsidR="003A1AF7">
        <w:t xml:space="preserve"> </w:t>
      </w:r>
      <w:r>
        <w:t>Verdienst</w:t>
      </w:r>
      <w:r w:rsidR="003A1AF7">
        <w:t xml:space="preserve"> </w:t>
      </w:r>
      <w:r>
        <w:t>in</w:t>
      </w:r>
      <w:r w:rsidR="003A1AF7">
        <w:t xml:space="preserve"> </w:t>
      </w:r>
      <w:r>
        <w:t>seine</w:t>
      </w:r>
      <w:r w:rsidR="003A1AF7">
        <w:t xml:space="preserve"> </w:t>
      </w:r>
      <w:r>
        <w:t>Gemeinschaft</w:t>
      </w:r>
      <w:r w:rsidR="003A1AF7">
        <w:t xml:space="preserve"> </w:t>
      </w:r>
      <w:r>
        <w:t>aufnimmt</w:t>
      </w:r>
      <w:r w:rsidR="003A1AF7">
        <w:t xml:space="preserve"> </w:t>
      </w:r>
      <w:r>
        <w:t>und</w:t>
      </w:r>
      <w:r w:rsidR="003A1AF7">
        <w:t xml:space="preserve"> </w:t>
      </w:r>
      <w:r>
        <w:t>in</w:t>
      </w:r>
      <w:r w:rsidR="003A1AF7">
        <w:t xml:space="preserve"> </w:t>
      </w:r>
      <w:r>
        <w:t>ihm</w:t>
      </w:r>
      <w:r w:rsidR="003A1AF7">
        <w:t xml:space="preserve"> </w:t>
      </w:r>
      <w:r>
        <w:t>wohnt,</w:t>
      </w:r>
      <w:r w:rsidR="003A1AF7">
        <w:t xml:space="preserve"> </w:t>
      </w:r>
      <w:r>
        <w:t>noch</w:t>
      </w:r>
      <w:r w:rsidR="003A1AF7">
        <w:t xml:space="preserve"> </w:t>
      </w:r>
      <w:r>
        <w:t>um</w:t>
      </w:r>
      <w:r w:rsidR="003A1AF7">
        <w:t xml:space="preserve"> </w:t>
      </w:r>
      <w:r>
        <w:t>den</w:t>
      </w:r>
      <w:r w:rsidR="003A1AF7">
        <w:t xml:space="preserve"> </w:t>
      </w:r>
      <w:r>
        <w:t>Menschen</w:t>
      </w:r>
      <w:r w:rsidR="003A1AF7">
        <w:t xml:space="preserve"> </w:t>
      </w:r>
      <w:r>
        <w:t>nicht</w:t>
      </w:r>
      <w:r w:rsidR="003A1AF7">
        <w:t xml:space="preserve"> </w:t>
      </w:r>
      <w:r>
        <w:t>durch</w:t>
      </w:r>
      <w:r w:rsidR="003A1AF7">
        <w:t xml:space="preserve"> </w:t>
      </w:r>
      <w:r>
        <w:t>seine</w:t>
      </w:r>
      <w:r w:rsidR="003A1AF7">
        <w:t xml:space="preserve"> </w:t>
      </w:r>
      <w:r>
        <w:t>Unwürdigkeit</w:t>
      </w:r>
      <w:r w:rsidR="003A1AF7">
        <w:t xml:space="preserve"> </w:t>
      </w:r>
      <w:r>
        <w:t>niederzuschlagen,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kein</w:t>
      </w:r>
      <w:r w:rsidR="003A1AF7">
        <w:t xml:space="preserve"> </w:t>
      </w:r>
      <w:r>
        <w:t>Vertrauen</w:t>
      </w:r>
      <w:r w:rsidR="003A1AF7">
        <w:t xml:space="preserve"> </w:t>
      </w:r>
      <w:r>
        <w:t>zu</w:t>
      </w:r>
      <w:r w:rsidR="003A1AF7">
        <w:t xml:space="preserve"> </w:t>
      </w:r>
      <w:r>
        <w:t>Gott</w:t>
      </w:r>
      <w:r w:rsidR="003A1AF7">
        <w:t xml:space="preserve"> </w:t>
      </w:r>
      <w:r>
        <w:t>fassen</w:t>
      </w:r>
      <w:r w:rsidR="003A1AF7">
        <w:t xml:space="preserve"> </w:t>
      </w:r>
      <w:r>
        <w:t>dürfe,</w:t>
      </w:r>
      <w:r w:rsidR="003A1AF7">
        <w:t xml:space="preserve"> </w:t>
      </w:r>
      <w:r>
        <w:t>da</w:t>
      </w:r>
      <w:r w:rsidR="003A1AF7">
        <w:t xml:space="preserve"> </w:t>
      </w:r>
      <w:r>
        <w:t>ja</w:t>
      </w:r>
      <w:r w:rsidR="003A1AF7">
        <w:t xml:space="preserve"> </w:t>
      </w:r>
      <w:r>
        <w:t>die</w:t>
      </w:r>
      <w:r w:rsidR="003A1AF7">
        <w:t xml:space="preserve"> </w:t>
      </w:r>
      <w:r>
        <w:t>Handschrift</w:t>
      </w:r>
      <w:r w:rsidR="003A1AF7">
        <w:t xml:space="preserve"> </w:t>
      </w:r>
      <w:r>
        <w:t>unserer</w:t>
      </w:r>
      <w:r w:rsidR="003A1AF7">
        <w:t xml:space="preserve"> </w:t>
      </w:r>
      <w:r>
        <w:t>Sünden</w:t>
      </w:r>
      <w:r w:rsidR="003A1AF7">
        <w:t xml:space="preserve"> </w:t>
      </w:r>
      <w:r>
        <w:t>durch</w:t>
      </w:r>
      <w:r w:rsidR="003A1AF7">
        <w:t xml:space="preserve"> </w:t>
      </w:r>
      <w:r>
        <w:t>das</w:t>
      </w:r>
      <w:r w:rsidR="003A1AF7">
        <w:t xml:space="preserve"> </w:t>
      </w:r>
      <w:r>
        <w:t>Blut</w:t>
      </w:r>
      <w:r w:rsidR="003A1AF7">
        <w:t xml:space="preserve"> </w:t>
      </w:r>
      <w:r>
        <w:t>Christi</w:t>
      </w:r>
      <w:r w:rsidR="003A1AF7">
        <w:t xml:space="preserve"> </w:t>
      </w:r>
      <w:r>
        <w:t>aus</w:t>
      </w:r>
      <w:r w:rsidR="003A1AF7">
        <w:t xml:space="preserve"> </w:t>
      </w:r>
      <w:r>
        <w:t>dem</w:t>
      </w:r>
      <w:r w:rsidR="003A1AF7">
        <w:t xml:space="preserve"> </w:t>
      </w:r>
      <w:r>
        <w:t>Mittel</w:t>
      </w:r>
      <w:r w:rsidR="003A1AF7">
        <w:t xml:space="preserve"> </w:t>
      </w:r>
      <w:r>
        <w:t>getan,</w:t>
      </w:r>
      <w:r w:rsidR="003A1AF7">
        <w:t xml:space="preserve"> </w:t>
      </w:r>
      <w:r>
        <w:t>ausgelöscht</w:t>
      </w:r>
      <w:r w:rsidR="003A1AF7">
        <w:t xml:space="preserve"> </w:t>
      </w:r>
      <w:r>
        <w:t>und</w:t>
      </w:r>
      <w:r w:rsidR="003A1AF7">
        <w:t xml:space="preserve"> </w:t>
      </w:r>
      <w:r>
        <w:t>unleserlich</w:t>
      </w:r>
      <w:r w:rsidR="003A1AF7">
        <w:t xml:space="preserve"> </w:t>
      </w:r>
      <w:r>
        <w:t>gemacht</w:t>
      </w:r>
      <w:r w:rsidR="003A1AF7">
        <w:t xml:space="preserve"> </w:t>
      </w:r>
      <w:r>
        <w:t>worden</w:t>
      </w:r>
      <w:r w:rsidR="003A1AF7">
        <w:t xml:space="preserve"> </w:t>
      </w:r>
      <w:r>
        <w:t>ist.</w:t>
      </w:r>
      <w:r w:rsidR="003A1AF7">
        <w:t xml:space="preserve"> </w:t>
      </w:r>
    </w:p>
    <w:p w14:paraId="65C1846B" w14:textId="2142BECA" w:rsidR="00C359D2" w:rsidRDefault="00C359D2" w:rsidP="00C359D2">
      <w:pPr>
        <w:pStyle w:val="StandardWeb"/>
      </w:pPr>
      <w:r>
        <w:t>Alle</w:t>
      </w:r>
      <w:r w:rsidR="003A1AF7">
        <w:t xml:space="preserve"> </w:t>
      </w:r>
      <w:r>
        <w:t>die</w:t>
      </w:r>
      <w:r w:rsidR="003A1AF7">
        <w:t xml:space="preserve"> </w:t>
      </w:r>
      <w:r>
        <w:t>blutigen</w:t>
      </w:r>
      <w:r w:rsidR="003A1AF7">
        <w:t xml:space="preserve"> </w:t>
      </w:r>
      <w:r>
        <w:t>Handlungen</w:t>
      </w:r>
      <w:r w:rsidR="003A1AF7">
        <w:t xml:space="preserve"> </w:t>
      </w:r>
      <w:r>
        <w:t>und</w:t>
      </w:r>
      <w:r w:rsidR="003A1AF7">
        <w:t xml:space="preserve"> </w:t>
      </w:r>
      <w:r>
        <w:t>Opfer</w:t>
      </w:r>
      <w:r w:rsidR="003A1AF7">
        <w:t xml:space="preserve"> </w:t>
      </w:r>
      <w:r>
        <w:t>des</w:t>
      </w:r>
      <w:r w:rsidR="003A1AF7">
        <w:t xml:space="preserve"> </w:t>
      </w:r>
      <w:r>
        <w:t>alten</w:t>
      </w:r>
      <w:r w:rsidR="003A1AF7">
        <w:t xml:space="preserve"> </w:t>
      </w:r>
      <w:r>
        <w:t>Bundes</w:t>
      </w:r>
      <w:r w:rsidR="003A1AF7">
        <w:t xml:space="preserve"> </w:t>
      </w:r>
      <w:r>
        <w:t>samt</w:t>
      </w:r>
      <w:r w:rsidR="003A1AF7">
        <w:t xml:space="preserve"> </w:t>
      </w:r>
      <w:r>
        <w:t>der</w:t>
      </w:r>
      <w:r w:rsidR="003A1AF7">
        <w:t xml:space="preserve"> </w:t>
      </w:r>
      <w:r>
        <w:t>aus</w:t>
      </w:r>
      <w:r w:rsidR="003A1AF7">
        <w:t xml:space="preserve"> </w:t>
      </w:r>
      <w:r>
        <w:t>gediegenem</w:t>
      </w:r>
      <w:r w:rsidR="003A1AF7">
        <w:t xml:space="preserve"> </w:t>
      </w:r>
      <w:r>
        <w:t>Gold</w:t>
      </w:r>
      <w:r w:rsidR="003A1AF7">
        <w:t xml:space="preserve"> </w:t>
      </w:r>
      <w:r>
        <w:t>geschlagenen</w:t>
      </w:r>
      <w:r w:rsidR="003A1AF7">
        <w:t xml:space="preserve"> </w:t>
      </w:r>
      <w:r>
        <w:t>Platte,</w:t>
      </w:r>
      <w:r w:rsidR="003A1AF7">
        <w:t xml:space="preserve"> </w:t>
      </w:r>
      <w:r>
        <w:t>welche</w:t>
      </w:r>
      <w:r w:rsidR="003A1AF7">
        <w:t xml:space="preserve"> </w:t>
      </w:r>
      <w:r>
        <w:t>der</w:t>
      </w:r>
      <w:r w:rsidR="003A1AF7">
        <w:t xml:space="preserve"> </w:t>
      </w:r>
      <w:r>
        <w:t>Bundeslade</w:t>
      </w:r>
      <w:r w:rsidR="003A1AF7">
        <w:t xml:space="preserve"> </w:t>
      </w:r>
      <w:r>
        <w:t>und</w:t>
      </w:r>
      <w:r w:rsidR="003A1AF7">
        <w:t xml:space="preserve"> </w:t>
      </w:r>
      <w:r>
        <w:t>den</w:t>
      </w:r>
      <w:r w:rsidR="003A1AF7">
        <w:t xml:space="preserve"> </w:t>
      </w:r>
      <w:r>
        <w:t>darin</w:t>
      </w:r>
      <w:r w:rsidR="003A1AF7">
        <w:t xml:space="preserve"> </w:t>
      </w:r>
      <w:r>
        <w:t>aufbewahrten</w:t>
      </w:r>
      <w:r w:rsidR="003A1AF7">
        <w:t xml:space="preserve"> </w:t>
      </w:r>
      <w:r>
        <w:t>Gesetzestafeln</w:t>
      </w:r>
      <w:r w:rsidR="003A1AF7">
        <w:t xml:space="preserve"> </w:t>
      </w:r>
      <w:r>
        <w:t>zum</w:t>
      </w:r>
      <w:r w:rsidR="003A1AF7">
        <w:t xml:space="preserve"> </w:t>
      </w:r>
      <w:r>
        <w:t>Deckel</w:t>
      </w:r>
      <w:r w:rsidR="003A1AF7">
        <w:t xml:space="preserve"> </w:t>
      </w:r>
      <w:r>
        <w:t>dienten,</w:t>
      </w:r>
      <w:r w:rsidR="003A1AF7">
        <w:t xml:space="preserve"> </w:t>
      </w:r>
      <w:r>
        <w:t>waren</w:t>
      </w:r>
      <w:r w:rsidR="003A1AF7">
        <w:t xml:space="preserve"> </w:t>
      </w:r>
      <w:r>
        <w:t>nicht</w:t>
      </w:r>
      <w:r w:rsidR="003A1AF7">
        <w:t xml:space="preserve"> </w:t>
      </w:r>
      <w:r>
        <w:t>imstande,</w:t>
      </w:r>
      <w:r w:rsidR="003A1AF7">
        <w:t xml:space="preserve"> </w:t>
      </w:r>
      <w:r>
        <w:t>diese</w:t>
      </w:r>
      <w:r w:rsidR="003A1AF7">
        <w:t xml:space="preserve"> </w:t>
      </w:r>
      <w:r>
        <w:t>Bedeckung,</w:t>
      </w:r>
      <w:r w:rsidR="003A1AF7">
        <w:t xml:space="preserve"> </w:t>
      </w:r>
      <w:r>
        <w:t>wenn</w:t>
      </w:r>
      <w:r w:rsidR="003A1AF7">
        <w:t xml:space="preserve"> </w:t>
      </w:r>
      <w:r>
        <w:t>wir</w:t>
      </w:r>
      <w:r w:rsidR="003A1AF7">
        <w:t xml:space="preserve"> </w:t>
      </w:r>
      <w:r>
        <w:t>uns</w:t>
      </w:r>
      <w:r w:rsidR="003A1AF7">
        <w:t xml:space="preserve"> </w:t>
      </w:r>
      <w:r>
        <w:t>in</w:t>
      </w:r>
      <w:r w:rsidR="003A1AF7">
        <w:t xml:space="preserve"> </w:t>
      </w:r>
      <w:r>
        <w:t>hebräischer</w:t>
      </w:r>
      <w:r w:rsidR="003A1AF7">
        <w:t xml:space="preserve"> </w:t>
      </w:r>
      <w:r>
        <w:t>Weise</w:t>
      </w:r>
      <w:r w:rsidR="003A1AF7">
        <w:t xml:space="preserve"> </w:t>
      </w:r>
      <w:r>
        <w:t>ausdrücken</w:t>
      </w:r>
      <w:r w:rsidR="003A1AF7">
        <w:t xml:space="preserve"> </w:t>
      </w:r>
      <w:r>
        <w:t>wollen,</w:t>
      </w:r>
      <w:r w:rsidR="003A1AF7">
        <w:t xml:space="preserve"> </w:t>
      </w:r>
      <w:r>
        <w:t>diese</w:t>
      </w:r>
      <w:r w:rsidR="003A1AF7">
        <w:t xml:space="preserve"> </w:t>
      </w:r>
      <w:r>
        <w:t>Versöhnung</w:t>
      </w:r>
      <w:r w:rsidR="003A1AF7">
        <w:t xml:space="preserve"> </w:t>
      </w:r>
      <w:r>
        <w:t>zu</w:t>
      </w:r>
      <w:r w:rsidR="003A1AF7">
        <w:t xml:space="preserve"> </w:t>
      </w:r>
      <w:r>
        <w:t>liefern</w:t>
      </w:r>
      <w:r w:rsidR="003A1AF7">
        <w:t xml:space="preserve"> </w:t>
      </w:r>
      <w:r>
        <w:t>und</w:t>
      </w:r>
      <w:r w:rsidR="003A1AF7">
        <w:t xml:space="preserve"> </w:t>
      </w:r>
      <w:r>
        <w:t>zu</w:t>
      </w:r>
      <w:r w:rsidR="003A1AF7">
        <w:t xml:space="preserve"> </w:t>
      </w:r>
      <w:r>
        <w:t>stiften.</w:t>
      </w:r>
      <w:r w:rsidR="003A1AF7">
        <w:t xml:space="preserve"> </w:t>
      </w:r>
      <w:r>
        <w:t>Sie</w:t>
      </w:r>
      <w:r w:rsidR="003A1AF7">
        <w:t xml:space="preserve"> </w:t>
      </w:r>
      <w:r>
        <w:t>mahnte</w:t>
      </w:r>
      <w:r w:rsidR="003A1AF7">
        <w:t xml:space="preserve"> </w:t>
      </w:r>
      <w:r>
        <w:t>vielmehr</w:t>
      </w:r>
      <w:r w:rsidR="003A1AF7">
        <w:t xml:space="preserve"> </w:t>
      </w:r>
      <w:r>
        <w:t>nur</w:t>
      </w:r>
      <w:r w:rsidR="003A1AF7">
        <w:t xml:space="preserve"> </w:t>
      </w:r>
      <w:r>
        <w:t>an</w:t>
      </w:r>
      <w:r w:rsidR="003A1AF7">
        <w:t xml:space="preserve"> </w:t>
      </w:r>
      <w:r>
        <w:t>deren</w:t>
      </w:r>
      <w:r w:rsidR="003A1AF7">
        <w:t xml:space="preserve"> </w:t>
      </w:r>
      <w:r>
        <w:t>Notwendigkeit</w:t>
      </w:r>
      <w:r w:rsidR="003A1AF7">
        <w:t xml:space="preserve"> </w:t>
      </w:r>
      <w:r>
        <w:t>und</w:t>
      </w:r>
      <w:r w:rsidR="003A1AF7">
        <w:t xml:space="preserve"> </w:t>
      </w:r>
      <w:r>
        <w:t>Verheißung.</w:t>
      </w:r>
      <w:r w:rsidR="003A1AF7">
        <w:t xml:space="preserve"> </w:t>
      </w:r>
      <w:r>
        <w:t>Die</w:t>
      </w:r>
      <w:r w:rsidR="003A1AF7">
        <w:t xml:space="preserve"> </w:t>
      </w:r>
      <w:r>
        <w:t>wirkliche</w:t>
      </w:r>
      <w:r w:rsidR="003A1AF7">
        <w:t xml:space="preserve"> </w:t>
      </w:r>
      <w:r>
        <w:t>Stiftung</w:t>
      </w:r>
      <w:r w:rsidR="003A1AF7">
        <w:t xml:space="preserve"> </w:t>
      </w:r>
      <w:r>
        <w:t>und</w:t>
      </w:r>
      <w:r w:rsidR="003A1AF7">
        <w:t xml:space="preserve"> </w:t>
      </w:r>
      <w:r>
        <w:t>Leistung</w:t>
      </w:r>
      <w:r w:rsidR="003A1AF7">
        <w:t xml:space="preserve"> </w:t>
      </w:r>
      <w:r>
        <w:t>der</w:t>
      </w:r>
      <w:r w:rsidR="003A1AF7">
        <w:t xml:space="preserve"> </w:t>
      </w:r>
      <w:r>
        <w:t>wahrhaftigen</w:t>
      </w:r>
      <w:r w:rsidR="003A1AF7">
        <w:t xml:space="preserve"> </w:t>
      </w:r>
      <w:r>
        <w:t>Bedeckung</w:t>
      </w:r>
      <w:r w:rsidR="003A1AF7">
        <w:t xml:space="preserve"> </w:t>
      </w:r>
      <w:r>
        <w:t>und</w:t>
      </w:r>
      <w:r w:rsidR="003A1AF7">
        <w:t xml:space="preserve"> </w:t>
      </w:r>
      <w:r>
        <w:t>Versöhnung</w:t>
      </w:r>
      <w:r w:rsidR="003A1AF7">
        <w:t xml:space="preserve"> </w:t>
      </w:r>
      <w:r>
        <w:t>war</w:t>
      </w:r>
      <w:r w:rsidR="003A1AF7">
        <w:t xml:space="preserve"> </w:t>
      </w:r>
      <w:r>
        <w:t>einem</w:t>
      </w:r>
      <w:r w:rsidR="003A1AF7">
        <w:t xml:space="preserve"> </w:t>
      </w:r>
      <w:r>
        <w:t>anderen</w:t>
      </w:r>
      <w:r w:rsidR="003A1AF7">
        <w:t xml:space="preserve"> </w:t>
      </w:r>
      <w:r>
        <w:t>Priestertum</w:t>
      </w:r>
      <w:r w:rsidR="003A1AF7">
        <w:t xml:space="preserve"> </w:t>
      </w:r>
      <w:r>
        <w:t>als</w:t>
      </w:r>
      <w:r w:rsidR="003A1AF7">
        <w:t xml:space="preserve"> </w:t>
      </w:r>
      <w:r>
        <w:t>dem</w:t>
      </w:r>
      <w:r w:rsidR="003A1AF7">
        <w:t xml:space="preserve"> </w:t>
      </w:r>
      <w:r>
        <w:t>des</w:t>
      </w:r>
      <w:r w:rsidR="003A1AF7">
        <w:t xml:space="preserve"> </w:t>
      </w:r>
      <w:r>
        <w:t>Aaron,</w:t>
      </w:r>
      <w:r w:rsidR="003A1AF7">
        <w:t xml:space="preserve"> </w:t>
      </w:r>
      <w:r>
        <w:t>war</w:t>
      </w:r>
      <w:r w:rsidR="003A1AF7">
        <w:t xml:space="preserve"> </w:t>
      </w:r>
      <w:r>
        <w:t>einem</w:t>
      </w:r>
      <w:r w:rsidR="003A1AF7">
        <w:t xml:space="preserve"> </w:t>
      </w:r>
      <w:r>
        <w:t>anderen</w:t>
      </w:r>
      <w:r w:rsidR="003A1AF7">
        <w:t xml:space="preserve"> </w:t>
      </w:r>
      <w:r>
        <w:t>Priester,</w:t>
      </w:r>
      <w:r w:rsidR="003A1AF7">
        <w:t xml:space="preserve"> </w:t>
      </w:r>
      <w:r>
        <w:t>welcher</w:t>
      </w:r>
      <w:r w:rsidR="003A1AF7">
        <w:t xml:space="preserve"> </w:t>
      </w:r>
      <w:r>
        <w:t>höher</w:t>
      </w:r>
      <w:r w:rsidR="003A1AF7">
        <w:t xml:space="preserve"> </w:t>
      </w:r>
      <w:r>
        <w:t>ist</w:t>
      </w:r>
      <w:r w:rsidR="003A1AF7">
        <w:t xml:space="preserve"> </w:t>
      </w:r>
      <w:r>
        <w:t>als</w:t>
      </w:r>
      <w:r w:rsidR="003A1AF7">
        <w:t xml:space="preserve"> </w:t>
      </w:r>
      <w:r>
        <w:t>der</w:t>
      </w:r>
      <w:r w:rsidR="003A1AF7">
        <w:t xml:space="preserve"> </w:t>
      </w:r>
      <w:r>
        <w:t>Himmel,</w:t>
      </w:r>
      <w:r w:rsidR="003A1AF7">
        <w:t xml:space="preserve"> </w:t>
      </w:r>
      <w:r>
        <w:t>war</w:t>
      </w:r>
      <w:r w:rsidR="003A1AF7">
        <w:t xml:space="preserve"> </w:t>
      </w:r>
      <w:r>
        <w:t>einem</w:t>
      </w:r>
      <w:r w:rsidR="003A1AF7">
        <w:t xml:space="preserve"> </w:t>
      </w:r>
      <w:r>
        <w:t>anderen</w:t>
      </w:r>
      <w:r w:rsidR="003A1AF7">
        <w:t xml:space="preserve"> </w:t>
      </w:r>
      <w:r>
        <w:t>Opfer</w:t>
      </w:r>
      <w:r w:rsidR="003A1AF7">
        <w:t xml:space="preserve"> </w:t>
      </w:r>
      <w:r>
        <w:t>vorbehalten</w:t>
      </w:r>
      <w:r w:rsidR="003A1AF7">
        <w:t xml:space="preserve"> </w:t>
      </w:r>
      <w:r>
        <w:t>und</w:t>
      </w:r>
      <w:r w:rsidR="003A1AF7">
        <w:t xml:space="preserve"> </w:t>
      </w:r>
      <w:r>
        <w:t>einem</w:t>
      </w:r>
      <w:r w:rsidR="003A1AF7">
        <w:t xml:space="preserve"> </w:t>
      </w:r>
      <w:r>
        <w:t>anderen</w:t>
      </w:r>
      <w:r w:rsidR="003A1AF7">
        <w:t xml:space="preserve"> </w:t>
      </w:r>
      <w:r>
        <w:t>Blute,</w:t>
      </w:r>
      <w:r w:rsidR="003A1AF7">
        <w:t xml:space="preserve"> </w:t>
      </w:r>
      <w:r>
        <w:t>das</w:t>
      </w:r>
      <w:r w:rsidR="003A1AF7">
        <w:t xml:space="preserve"> </w:t>
      </w:r>
      <w:r>
        <w:t>kostbarer</w:t>
      </w:r>
      <w:r w:rsidR="003A1AF7">
        <w:t xml:space="preserve"> </w:t>
      </w:r>
      <w:r>
        <w:t>ist</w:t>
      </w:r>
      <w:r w:rsidR="003A1AF7">
        <w:t xml:space="preserve"> </w:t>
      </w:r>
      <w:r>
        <w:t>als</w:t>
      </w:r>
      <w:r w:rsidR="003A1AF7">
        <w:t xml:space="preserve"> </w:t>
      </w:r>
      <w:r>
        <w:t>alle</w:t>
      </w:r>
      <w:r w:rsidR="003A1AF7">
        <w:t xml:space="preserve"> </w:t>
      </w:r>
      <w:r>
        <w:t>die</w:t>
      </w:r>
      <w:r w:rsidR="003A1AF7">
        <w:t xml:space="preserve"> </w:t>
      </w:r>
      <w:r>
        <w:t>goldenen</w:t>
      </w:r>
      <w:r w:rsidR="003A1AF7">
        <w:t xml:space="preserve"> </w:t>
      </w:r>
      <w:r>
        <w:t>Tische,</w:t>
      </w:r>
      <w:r w:rsidR="003A1AF7">
        <w:t xml:space="preserve"> </w:t>
      </w:r>
      <w:r>
        <w:t>Leuchter</w:t>
      </w:r>
      <w:r w:rsidR="003A1AF7">
        <w:t xml:space="preserve"> </w:t>
      </w:r>
      <w:r>
        <w:t>und</w:t>
      </w:r>
      <w:r w:rsidR="003A1AF7">
        <w:t xml:space="preserve"> </w:t>
      </w:r>
      <w:r>
        <w:t>sonstigen</w:t>
      </w:r>
      <w:r w:rsidR="003A1AF7">
        <w:t xml:space="preserve"> </w:t>
      </w:r>
      <w:r>
        <w:t>Gegenstände</w:t>
      </w:r>
      <w:r w:rsidR="003A1AF7">
        <w:t xml:space="preserve"> </w:t>
      </w:r>
      <w:r>
        <w:t>des</w:t>
      </w:r>
      <w:r w:rsidR="003A1AF7">
        <w:t xml:space="preserve"> </w:t>
      </w:r>
      <w:r>
        <w:t>Tempels.</w:t>
      </w:r>
      <w:r w:rsidR="003A1AF7">
        <w:t xml:space="preserve"> </w:t>
      </w:r>
      <w:r>
        <w:t>Es</w:t>
      </w:r>
      <w:r w:rsidR="003A1AF7">
        <w:t xml:space="preserve"> </w:t>
      </w:r>
      <w:r>
        <w:t>war</w:t>
      </w:r>
      <w:r w:rsidR="003A1AF7">
        <w:t xml:space="preserve"> </w:t>
      </w:r>
      <w:r>
        <w:t>dem</w:t>
      </w:r>
      <w:r w:rsidR="003A1AF7">
        <w:t xml:space="preserve"> </w:t>
      </w:r>
      <w:r>
        <w:t>Sohne</w:t>
      </w:r>
      <w:r w:rsidR="003A1AF7">
        <w:t xml:space="preserve"> </w:t>
      </w:r>
      <w:r>
        <w:t>Gottes,</w:t>
      </w:r>
      <w:r w:rsidR="003A1AF7">
        <w:t xml:space="preserve"> </w:t>
      </w:r>
      <w:r>
        <w:t>Jesu</w:t>
      </w:r>
      <w:r w:rsidR="003A1AF7">
        <w:t xml:space="preserve"> </w:t>
      </w:r>
      <w:r>
        <w:t>Christo</w:t>
      </w:r>
      <w:r w:rsidR="003A1AF7">
        <w:t xml:space="preserve"> </w:t>
      </w:r>
      <w:r>
        <w:t>vorbehalten,</w:t>
      </w:r>
      <w:r w:rsidR="003A1AF7">
        <w:t xml:space="preserve"> </w:t>
      </w:r>
      <w:r>
        <w:t>die</w:t>
      </w:r>
      <w:r w:rsidR="003A1AF7">
        <w:t xml:space="preserve"> </w:t>
      </w:r>
      <w:r>
        <w:t>Versöhnung</w:t>
      </w:r>
      <w:r w:rsidR="003A1AF7">
        <w:t xml:space="preserve"> </w:t>
      </w:r>
      <w:r>
        <w:t>und</w:t>
      </w:r>
      <w:r w:rsidR="003A1AF7">
        <w:t xml:space="preserve"> </w:t>
      </w:r>
      <w:r>
        <w:t>Bedeckung</w:t>
      </w:r>
      <w:r w:rsidR="003A1AF7">
        <w:t xml:space="preserve"> </w:t>
      </w:r>
      <w:r>
        <w:t>für</w:t>
      </w:r>
      <w:r w:rsidR="003A1AF7">
        <w:t xml:space="preserve"> </w:t>
      </w:r>
      <w:r>
        <w:t>unsere</w:t>
      </w:r>
      <w:r w:rsidR="003A1AF7">
        <w:t xml:space="preserve"> </w:t>
      </w:r>
      <w:r>
        <w:t>Sünden</w:t>
      </w:r>
      <w:r w:rsidR="003A1AF7">
        <w:t xml:space="preserve"> </w:t>
      </w:r>
      <w:r>
        <w:t>zu</w:t>
      </w:r>
      <w:r w:rsidR="003A1AF7">
        <w:t xml:space="preserve"> </w:t>
      </w:r>
      <w:r>
        <w:t>sein.</w:t>
      </w:r>
      <w:r w:rsidR="003A1AF7">
        <w:t xml:space="preserve"> </w:t>
      </w:r>
      <w:r>
        <w:t>Er</w:t>
      </w:r>
      <w:r w:rsidR="003A1AF7">
        <w:t xml:space="preserve"> </w:t>
      </w:r>
      <w:r>
        <w:t>ist</w:t>
      </w:r>
      <w:r w:rsidR="003A1AF7">
        <w:t xml:space="preserve"> </w:t>
      </w:r>
      <w:r>
        <w:t>der</w:t>
      </w:r>
      <w:r w:rsidR="003A1AF7">
        <w:t xml:space="preserve"> </w:t>
      </w:r>
      <w:r>
        <w:t>eigentliche</w:t>
      </w:r>
      <w:r w:rsidR="003A1AF7">
        <w:t xml:space="preserve"> </w:t>
      </w:r>
      <w:r>
        <w:t>und</w:t>
      </w:r>
      <w:r w:rsidR="003A1AF7">
        <w:t xml:space="preserve"> </w:t>
      </w:r>
      <w:r>
        <w:t>wahrhaftige</w:t>
      </w:r>
      <w:r w:rsidR="003A1AF7">
        <w:t xml:space="preserve"> </w:t>
      </w:r>
      <w:r>
        <w:t>Gnadenstuhl.</w:t>
      </w:r>
      <w:r w:rsidR="003A1AF7">
        <w:t xml:space="preserve"> </w:t>
      </w:r>
    </w:p>
    <w:p w14:paraId="4C01DB94" w14:textId="483F5139" w:rsidR="00C359D2" w:rsidRDefault="00C359D2" w:rsidP="00C359D2">
      <w:pPr>
        <w:pStyle w:val="StandardWeb"/>
      </w:pPr>
      <w:r>
        <w:t>Über</w:t>
      </w:r>
      <w:r w:rsidR="003A1AF7">
        <w:t xml:space="preserve"> </w:t>
      </w:r>
      <w:r>
        <w:t>die</w:t>
      </w:r>
      <w:r w:rsidR="003A1AF7">
        <w:t xml:space="preserve"> </w:t>
      </w:r>
      <w:r>
        <w:t>Art,</w:t>
      </w:r>
      <w:r w:rsidR="003A1AF7">
        <w:t xml:space="preserve"> </w:t>
      </w:r>
      <w:r>
        <w:t>wie</w:t>
      </w:r>
      <w:r w:rsidR="003A1AF7">
        <w:t xml:space="preserve"> </w:t>
      </w:r>
      <w:r>
        <w:t>er</w:t>
      </w:r>
      <w:r w:rsidR="003A1AF7">
        <w:t xml:space="preserve"> </w:t>
      </w:r>
      <w:r>
        <w:t>diese</w:t>
      </w:r>
      <w:r w:rsidR="003A1AF7">
        <w:t xml:space="preserve"> </w:t>
      </w:r>
      <w:r>
        <w:t>gestiftet,</w:t>
      </w:r>
      <w:r w:rsidR="003A1AF7">
        <w:t xml:space="preserve"> </w:t>
      </w:r>
      <w:r>
        <w:t>haben</w:t>
      </w:r>
      <w:r w:rsidR="003A1AF7">
        <w:t xml:space="preserve"> </w:t>
      </w:r>
      <w:r>
        <w:t>wir</w:t>
      </w:r>
      <w:r w:rsidR="003A1AF7">
        <w:t xml:space="preserve"> </w:t>
      </w:r>
      <w:r>
        <w:t>uns</w:t>
      </w:r>
      <w:r w:rsidR="003A1AF7">
        <w:t xml:space="preserve"> </w:t>
      </w:r>
      <w:r>
        <w:t>neulich</w:t>
      </w:r>
      <w:r w:rsidR="003A1AF7">
        <w:t xml:space="preserve"> </w:t>
      </w:r>
      <w:r>
        <w:t>ausgesprochen,</w:t>
      </w:r>
      <w:r w:rsidR="003A1AF7">
        <w:t xml:space="preserve"> </w:t>
      </w:r>
      <w:r>
        <w:t>da</w:t>
      </w:r>
      <w:r w:rsidR="003A1AF7">
        <w:t xml:space="preserve"> </w:t>
      </w:r>
      <w:r>
        <w:t>wir</w:t>
      </w:r>
      <w:r w:rsidR="003A1AF7">
        <w:t xml:space="preserve"> </w:t>
      </w:r>
      <w:r>
        <w:t>von</w:t>
      </w:r>
      <w:r w:rsidR="003A1AF7">
        <w:t xml:space="preserve"> </w:t>
      </w:r>
      <w:r>
        <w:t>seinem</w:t>
      </w:r>
      <w:r w:rsidR="003A1AF7">
        <w:t xml:space="preserve"> </w:t>
      </w:r>
      <w:r>
        <w:t>Gehorsam</w:t>
      </w:r>
      <w:r w:rsidR="003A1AF7">
        <w:t xml:space="preserve"> </w:t>
      </w:r>
      <w:r>
        <w:t>redeten.</w:t>
      </w:r>
      <w:r w:rsidR="003A1AF7">
        <w:t xml:space="preserve"> </w:t>
      </w:r>
      <w:r>
        <w:t>Von</w:t>
      </w:r>
      <w:r w:rsidR="003A1AF7">
        <w:t xml:space="preserve"> </w:t>
      </w:r>
      <w:r>
        <w:t>derselben</w:t>
      </w:r>
      <w:r w:rsidR="003A1AF7">
        <w:t xml:space="preserve"> </w:t>
      </w:r>
      <w:r>
        <w:t>gilt</w:t>
      </w:r>
      <w:r w:rsidR="003A1AF7">
        <w:t xml:space="preserve"> </w:t>
      </w:r>
      <w:r>
        <w:t>nun</w:t>
      </w:r>
      <w:r w:rsidR="003A1AF7">
        <w:t xml:space="preserve"> </w:t>
      </w:r>
      <w:r>
        <w:t>im</w:t>
      </w:r>
      <w:r w:rsidR="003A1AF7">
        <w:t xml:space="preserve"> </w:t>
      </w:r>
      <w:r>
        <w:t>allereigentlichsten</w:t>
      </w:r>
      <w:r w:rsidR="003A1AF7">
        <w:t xml:space="preserve"> </w:t>
      </w:r>
      <w:r>
        <w:t>Sinne,</w:t>
      </w:r>
      <w:r w:rsidR="003A1AF7">
        <w:t xml:space="preserve"> </w:t>
      </w:r>
      <w:r>
        <w:t>was</w:t>
      </w:r>
      <w:r w:rsidR="003A1AF7">
        <w:t xml:space="preserve"> </w:t>
      </w:r>
      <w:r>
        <w:t>in</w:t>
      </w:r>
      <w:r w:rsidR="003A1AF7">
        <w:t xml:space="preserve"> </w:t>
      </w:r>
      <w:r>
        <w:t>dem</w:t>
      </w:r>
      <w:r w:rsidR="003A1AF7">
        <w:t xml:space="preserve"> </w:t>
      </w:r>
      <w:r>
        <w:t>soeben</w:t>
      </w:r>
      <w:r w:rsidR="003A1AF7">
        <w:t xml:space="preserve"> </w:t>
      </w:r>
      <w:r>
        <w:t>aus</w:t>
      </w:r>
      <w:r w:rsidR="003A1AF7">
        <w:t xml:space="preserve"> </w:t>
      </w:r>
      <w:r>
        <w:t>dem</w:t>
      </w:r>
      <w:r w:rsidR="003A1AF7">
        <w:t xml:space="preserve"> </w:t>
      </w:r>
      <w:r>
        <w:t>3.</w:t>
      </w:r>
      <w:r w:rsidR="003A1AF7">
        <w:t xml:space="preserve"> </w:t>
      </w:r>
      <w:r>
        <w:t>Buch</w:t>
      </w:r>
      <w:r w:rsidR="003A1AF7">
        <w:t xml:space="preserve"> </w:t>
      </w:r>
      <w:proofErr w:type="spellStart"/>
      <w:r>
        <w:t>Mosis</w:t>
      </w:r>
      <w:proofErr w:type="spellEnd"/>
      <w:r w:rsidR="003A1AF7">
        <w:t xml:space="preserve"> </w:t>
      </w:r>
      <w:r>
        <w:t>angeführten</w:t>
      </w:r>
      <w:r w:rsidR="003A1AF7">
        <w:t xml:space="preserve"> </w:t>
      </w:r>
      <w:r>
        <w:t>16.</w:t>
      </w:r>
      <w:r w:rsidR="003A1AF7">
        <w:t xml:space="preserve"> </w:t>
      </w:r>
      <w:r>
        <w:t>Kapitel</w:t>
      </w:r>
      <w:r w:rsidR="003A1AF7">
        <w:t xml:space="preserve"> </w:t>
      </w:r>
      <w:r>
        <w:t>gesagt</w:t>
      </w:r>
      <w:r w:rsidR="003A1AF7">
        <w:t xml:space="preserve"> </w:t>
      </w:r>
      <w:r>
        <w:t>wird;</w:t>
      </w:r>
      <w:r w:rsidR="003A1AF7">
        <w:t xml:space="preserve"> </w:t>
      </w:r>
      <w:r>
        <w:t>Von</w:t>
      </w:r>
      <w:r w:rsidR="003A1AF7">
        <w:t xml:space="preserve"> </w:t>
      </w:r>
      <w:r>
        <w:t>allen</w:t>
      </w:r>
      <w:r w:rsidR="003A1AF7">
        <w:t xml:space="preserve"> </w:t>
      </w:r>
      <w:r>
        <w:t>euren</w:t>
      </w:r>
      <w:r w:rsidR="003A1AF7">
        <w:t xml:space="preserve"> </w:t>
      </w:r>
      <w:r>
        <w:t>Sünden</w:t>
      </w:r>
      <w:r w:rsidR="003A1AF7">
        <w:t xml:space="preserve"> </w:t>
      </w:r>
      <w:r>
        <w:t>werdet</w:t>
      </w:r>
      <w:r w:rsidR="003A1AF7">
        <w:t xml:space="preserve"> </w:t>
      </w:r>
      <w:r>
        <w:t>ihr</w:t>
      </w:r>
      <w:r w:rsidR="003A1AF7">
        <w:t xml:space="preserve"> </w:t>
      </w:r>
      <w:r>
        <w:t>gereinigt</w:t>
      </w:r>
      <w:r w:rsidR="003A1AF7">
        <w:t xml:space="preserve"> </w:t>
      </w:r>
      <w:r>
        <w:t>vor</w:t>
      </w:r>
      <w:r w:rsidR="003A1AF7">
        <w:t xml:space="preserve"> </w:t>
      </w:r>
      <w:r>
        <w:t>dem</w:t>
      </w:r>
      <w:r w:rsidR="003A1AF7">
        <w:t xml:space="preserve"> </w:t>
      </w:r>
      <w:r>
        <w:t>Herrn;</w:t>
      </w:r>
      <w:r w:rsidR="003A1AF7">
        <w:t xml:space="preserve"> </w:t>
      </w:r>
      <w:r>
        <w:t>oder</w:t>
      </w:r>
      <w:r w:rsidR="003A1AF7">
        <w:t xml:space="preserve"> </w:t>
      </w:r>
      <w:r>
        <w:t>wie</w:t>
      </w:r>
      <w:r w:rsidR="003A1AF7">
        <w:t xml:space="preserve"> </w:t>
      </w:r>
      <w:r>
        <w:t>Paulus</w:t>
      </w:r>
      <w:r w:rsidR="003A1AF7">
        <w:t xml:space="preserve"> </w:t>
      </w:r>
      <w:r>
        <w:t>sagt:</w:t>
      </w:r>
      <w:r w:rsidR="003A1AF7">
        <w:t xml:space="preserve"> </w:t>
      </w:r>
      <w:r>
        <w:t>Ihr</w:t>
      </w:r>
      <w:r w:rsidR="003A1AF7">
        <w:t xml:space="preserve"> </w:t>
      </w:r>
      <w:r>
        <w:t>seid</w:t>
      </w:r>
      <w:r w:rsidR="003A1AF7">
        <w:t xml:space="preserve"> </w:t>
      </w:r>
      <w:r>
        <w:t>abgewaschen,</w:t>
      </w:r>
      <w:r w:rsidR="003A1AF7">
        <w:t xml:space="preserve"> </w:t>
      </w:r>
      <w:r>
        <w:t>ihr</w:t>
      </w:r>
      <w:r w:rsidR="003A1AF7">
        <w:t xml:space="preserve"> </w:t>
      </w:r>
      <w:r>
        <w:t>seid</w:t>
      </w:r>
      <w:r w:rsidR="003A1AF7">
        <w:t xml:space="preserve"> </w:t>
      </w:r>
      <w:r>
        <w:t>geheiligt,</w:t>
      </w:r>
      <w:r w:rsidR="003A1AF7">
        <w:t xml:space="preserve"> </w:t>
      </w:r>
      <w:r>
        <w:t>ihr</w:t>
      </w:r>
      <w:r w:rsidR="003A1AF7">
        <w:t xml:space="preserve"> </w:t>
      </w:r>
      <w:r>
        <w:t>seid</w:t>
      </w:r>
      <w:r w:rsidR="003A1AF7">
        <w:t xml:space="preserve"> </w:t>
      </w:r>
      <w:r>
        <w:t>gerecht</w:t>
      </w:r>
      <w:r w:rsidR="003A1AF7">
        <w:t xml:space="preserve"> </w:t>
      </w:r>
      <w:r>
        <w:t>gesprochen.</w:t>
      </w:r>
      <w:r w:rsidR="003A1AF7">
        <w:t xml:space="preserve"> </w:t>
      </w:r>
      <w:r>
        <w:t>Denn</w:t>
      </w:r>
      <w:r w:rsidR="003A1AF7">
        <w:t xml:space="preserve"> </w:t>
      </w:r>
      <w:r>
        <w:t>die</w:t>
      </w:r>
      <w:r w:rsidR="003A1AF7">
        <w:t xml:space="preserve"> </w:t>
      </w:r>
      <w:r>
        <w:t>durch</w:t>
      </w:r>
      <w:r w:rsidR="003A1AF7">
        <w:t xml:space="preserve"> </w:t>
      </w:r>
      <w:r>
        <w:t>Christum</w:t>
      </w:r>
      <w:r w:rsidR="003A1AF7">
        <w:t xml:space="preserve"> </w:t>
      </w:r>
      <w:r>
        <w:t>gestiftete</w:t>
      </w:r>
      <w:r w:rsidR="003A1AF7">
        <w:t xml:space="preserve"> </w:t>
      </w:r>
      <w:r>
        <w:t>Versöhnung</w:t>
      </w:r>
      <w:r w:rsidR="003A1AF7">
        <w:t xml:space="preserve"> </w:t>
      </w:r>
      <w:r>
        <w:t>ist</w:t>
      </w:r>
      <w:r w:rsidR="003A1AF7">
        <w:t xml:space="preserve"> </w:t>
      </w:r>
      <w:r>
        <w:t>vollkommen.</w:t>
      </w:r>
      <w:r w:rsidR="003A1AF7">
        <w:t xml:space="preserve"> </w:t>
      </w:r>
    </w:p>
    <w:p w14:paraId="7E51AD61" w14:textId="5D0954CE" w:rsidR="00C359D2" w:rsidRDefault="00C359D2" w:rsidP="00C359D2">
      <w:pPr>
        <w:pStyle w:val="StandardWeb"/>
      </w:pPr>
      <w:r>
        <w:lastRenderedPageBreak/>
        <w:t>Das</w:t>
      </w:r>
      <w:r w:rsidR="003A1AF7">
        <w:t xml:space="preserve"> </w:t>
      </w:r>
      <w:r>
        <w:t>ist</w:t>
      </w:r>
      <w:r w:rsidR="003A1AF7">
        <w:t xml:space="preserve"> </w:t>
      </w:r>
      <w:r>
        <w:t>sie</w:t>
      </w:r>
      <w:r w:rsidR="003A1AF7">
        <w:t xml:space="preserve"> </w:t>
      </w:r>
      <w:r>
        <w:t>in</w:t>
      </w:r>
      <w:r w:rsidR="003A1AF7">
        <w:t xml:space="preserve"> </w:t>
      </w:r>
      <w:r>
        <w:t>Absicht</w:t>
      </w:r>
      <w:r w:rsidR="003A1AF7">
        <w:t xml:space="preserve"> </w:t>
      </w:r>
      <w:r>
        <w:t>auf</w:t>
      </w:r>
      <w:r w:rsidR="003A1AF7">
        <w:t xml:space="preserve"> </w:t>
      </w:r>
      <w:r>
        <w:t>Gott.</w:t>
      </w:r>
      <w:r w:rsidR="003A1AF7">
        <w:t xml:space="preserve"> </w:t>
      </w:r>
      <w:proofErr w:type="spellStart"/>
      <w:r>
        <w:t>Bileam</w:t>
      </w:r>
      <w:proofErr w:type="spellEnd"/>
      <w:r>
        <w:t>,</w:t>
      </w:r>
      <w:r w:rsidR="003A1AF7">
        <w:t xml:space="preserve"> </w:t>
      </w:r>
      <w:r>
        <w:t>was</w:t>
      </w:r>
      <w:r w:rsidR="003A1AF7">
        <w:t xml:space="preserve"> </w:t>
      </w:r>
      <w:r>
        <w:t>für</w:t>
      </w:r>
      <w:r w:rsidR="003A1AF7">
        <w:t xml:space="preserve"> </w:t>
      </w:r>
      <w:r>
        <w:t>ein</w:t>
      </w:r>
      <w:r w:rsidR="003A1AF7">
        <w:t xml:space="preserve"> </w:t>
      </w:r>
      <w:r>
        <w:t>Lügenprophet</w:t>
      </w:r>
      <w:r w:rsidR="003A1AF7">
        <w:t xml:space="preserve"> </w:t>
      </w:r>
      <w:r>
        <w:t>er</w:t>
      </w:r>
      <w:r w:rsidR="003A1AF7">
        <w:t xml:space="preserve"> </w:t>
      </w:r>
      <w:r>
        <w:t>auch</w:t>
      </w:r>
      <w:r w:rsidR="003A1AF7">
        <w:t xml:space="preserve"> </w:t>
      </w:r>
      <w:r>
        <w:t>sonst</w:t>
      </w:r>
      <w:r w:rsidR="003A1AF7">
        <w:t xml:space="preserve"> </w:t>
      </w:r>
      <w:r>
        <w:t>war,</w:t>
      </w:r>
      <w:r w:rsidR="003A1AF7">
        <w:t xml:space="preserve"> </w:t>
      </w:r>
      <w:r>
        <w:t>sagt</w:t>
      </w:r>
      <w:r w:rsidR="003A1AF7">
        <w:t xml:space="preserve"> </w:t>
      </w:r>
      <w:r>
        <w:t>doch</w:t>
      </w:r>
      <w:r w:rsidR="003A1AF7">
        <w:t xml:space="preserve"> </w:t>
      </w:r>
      <w:r>
        <w:t>4.</w:t>
      </w:r>
      <w:r w:rsidR="003A1AF7">
        <w:t xml:space="preserve"> </w:t>
      </w:r>
      <w:r>
        <w:t>Buch</w:t>
      </w:r>
      <w:r w:rsidR="003A1AF7">
        <w:t xml:space="preserve"> </w:t>
      </w:r>
      <w:r>
        <w:t>Moses</w:t>
      </w:r>
      <w:r w:rsidR="003A1AF7">
        <w:t xml:space="preserve"> </w:t>
      </w:r>
      <w:r>
        <w:t>23,</w:t>
      </w:r>
      <w:r w:rsidR="003A1AF7">
        <w:t xml:space="preserve"> </w:t>
      </w:r>
      <w:r>
        <w:t>21</w:t>
      </w:r>
      <w:r w:rsidR="003A1AF7">
        <w:t xml:space="preserve"> </w:t>
      </w:r>
      <w:r>
        <w:t>die</w:t>
      </w:r>
      <w:r w:rsidR="003A1AF7">
        <w:t xml:space="preserve"> </w:t>
      </w:r>
      <w:r>
        <w:t>Wahrheit,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spricht:</w:t>
      </w:r>
      <w:r w:rsidR="003A1AF7">
        <w:t xml:space="preserve"> </w:t>
      </w:r>
      <w:r>
        <w:t>Er</w:t>
      </w:r>
      <w:r w:rsidR="003A1AF7">
        <w:t xml:space="preserve"> </w:t>
      </w:r>
      <w:proofErr w:type="spellStart"/>
      <w:r>
        <w:t>siehet</w:t>
      </w:r>
      <w:proofErr w:type="spellEnd"/>
      <w:r w:rsidR="003A1AF7">
        <w:t xml:space="preserve"> </w:t>
      </w:r>
      <w:r>
        <w:t>keine</w:t>
      </w:r>
      <w:r w:rsidR="003A1AF7">
        <w:t xml:space="preserve"> </w:t>
      </w:r>
      <w:r>
        <w:t>Ungerechtigkeit</w:t>
      </w:r>
      <w:r w:rsidR="003A1AF7">
        <w:t xml:space="preserve"> </w:t>
      </w:r>
      <w:r>
        <w:t>in</w:t>
      </w:r>
      <w:r w:rsidR="003A1AF7">
        <w:t xml:space="preserve"> </w:t>
      </w:r>
      <w:r>
        <w:t>Jakob</w:t>
      </w:r>
      <w:r w:rsidR="003A1AF7">
        <w:t xml:space="preserve"> </w:t>
      </w:r>
      <w:r>
        <w:t>und</w:t>
      </w:r>
      <w:r w:rsidR="003A1AF7">
        <w:t xml:space="preserve"> </w:t>
      </w:r>
      <w:r>
        <w:t>keine</w:t>
      </w:r>
      <w:r w:rsidR="003A1AF7">
        <w:t xml:space="preserve"> </w:t>
      </w:r>
      <w:r>
        <w:t>Bosheit</w:t>
      </w:r>
      <w:r w:rsidR="003A1AF7">
        <w:t xml:space="preserve"> </w:t>
      </w:r>
      <w:r>
        <w:t>in</w:t>
      </w:r>
      <w:r w:rsidR="003A1AF7">
        <w:t xml:space="preserve"> </w:t>
      </w:r>
      <w:r>
        <w:t>Israel,</w:t>
      </w:r>
      <w:r w:rsidR="003A1AF7">
        <w:t xml:space="preserve"> </w:t>
      </w:r>
      <w:r>
        <w:t>denn</w:t>
      </w:r>
      <w:r w:rsidR="003A1AF7">
        <w:t xml:space="preserve"> </w:t>
      </w:r>
      <w:r>
        <w:t>er</w:t>
      </w:r>
      <w:r w:rsidR="003A1AF7">
        <w:t xml:space="preserve"> </w:t>
      </w:r>
      <w:proofErr w:type="spellStart"/>
      <w:r>
        <w:t>siehet</w:t>
      </w:r>
      <w:proofErr w:type="spellEnd"/>
      <w:r w:rsidR="003A1AF7">
        <w:t xml:space="preserve"> </w:t>
      </w:r>
      <w:r>
        <w:t>es</w:t>
      </w:r>
      <w:r w:rsidR="003A1AF7">
        <w:t xml:space="preserve"> </w:t>
      </w:r>
      <w:r>
        <w:t>wie</w:t>
      </w:r>
      <w:r w:rsidR="003A1AF7">
        <w:t xml:space="preserve"> </w:t>
      </w:r>
      <w:r>
        <w:t>mit</w:t>
      </w:r>
      <w:r w:rsidR="003A1AF7">
        <w:t xml:space="preserve"> </w:t>
      </w:r>
      <w:r>
        <w:t>einem</w:t>
      </w:r>
      <w:r w:rsidR="003A1AF7">
        <w:t xml:space="preserve"> </w:t>
      </w:r>
      <w:r>
        <w:t>Kleide,</w:t>
      </w:r>
      <w:r w:rsidR="003A1AF7">
        <w:t xml:space="preserve"> </w:t>
      </w:r>
      <w:r>
        <w:t>bedeckt</w:t>
      </w:r>
      <w:r w:rsidR="003A1AF7">
        <w:t xml:space="preserve"> </w:t>
      </w:r>
      <w:r>
        <w:t>mit</w:t>
      </w:r>
      <w:r w:rsidR="003A1AF7">
        <w:t xml:space="preserve"> </w:t>
      </w:r>
      <w:r>
        <w:t>dem</w:t>
      </w:r>
      <w:r w:rsidR="003A1AF7">
        <w:t xml:space="preserve"> </w:t>
      </w:r>
      <w:r>
        <w:t>Blute</w:t>
      </w:r>
      <w:r w:rsidR="003A1AF7">
        <w:t xml:space="preserve"> </w:t>
      </w:r>
      <w:r>
        <w:t>seines</w:t>
      </w:r>
      <w:r w:rsidR="003A1AF7">
        <w:t xml:space="preserve"> </w:t>
      </w:r>
      <w:r>
        <w:t>geliebten</w:t>
      </w:r>
      <w:r w:rsidR="003A1AF7">
        <w:t xml:space="preserve"> </w:t>
      </w:r>
      <w:r>
        <w:t>Sohnes,</w:t>
      </w:r>
      <w:r w:rsidR="003A1AF7">
        <w:t xml:space="preserve"> </w:t>
      </w:r>
      <w:r>
        <w:t>wie</w:t>
      </w:r>
      <w:r w:rsidR="003A1AF7">
        <w:t xml:space="preserve"> </w:t>
      </w:r>
      <w:r>
        <w:t>die</w:t>
      </w:r>
      <w:r w:rsidR="003A1AF7">
        <w:t xml:space="preserve"> </w:t>
      </w:r>
      <w:r>
        <w:t>Flur</w:t>
      </w:r>
      <w:r w:rsidR="003A1AF7">
        <w:t xml:space="preserve"> </w:t>
      </w:r>
      <w:r>
        <w:t>im</w:t>
      </w:r>
      <w:r w:rsidR="003A1AF7">
        <w:t xml:space="preserve"> </w:t>
      </w:r>
      <w:r>
        <w:t>Tau</w:t>
      </w:r>
      <w:r w:rsidR="003A1AF7">
        <w:t xml:space="preserve"> </w:t>
      </w:r>
      <w:r>
        <w:t>und</w:t>
      </w:r>
      <w:r w:rsidR="003A1AF7">
        <w:t xml:space="preserve"> </w:t>
      </w:r>
      <w:r>
        <w:t>das</w:t>
      </w:r>
      <w:r w:rsidR="003A1AF7">
        <w:t xml:space="preserve"> </w:t>
      </w:r>
      <w:r>
        <w:t>Land</w:t>
      </w:r>
      <w:r w:rsidR="003A1AF7">
        <w:t xml:space="preserve"> </w:t>
      </w:r>
      <w:r>
        <w:t>im</w:t>
      </w:r>
      <w:r w:rsidR="003A1AF7">
        <w:t xml:space="preserve"> </w:t>
      </w:r>
      <w:r>
        <w:t>Sonnenstrahl.</w:t>
      </w:r>
      <w:r w:rsidR="003A1AF7">
        <w:t xml:space="preserve"> </w:t>
      </w:r>
      <w:r>
        <w:t>Wer</w:t>
      </w:r>
      <w:r w:rsidR="003A1AF7">
        <w:t xml:space="preserve"> </w:t>
      </w:r>
      <w:r>
        <w:t>kann</w:t>
      </w:r>
      <w:r w:rsidR="003A1AF7">
        <w:t xml:space="preserve"> </w:t>
      </w:r>
      <w:r>
        <w:t>nun</w:t>
      </w:r>
      <w:r w:rsidR="003A1AF7">
        <w:t xml:space="preserve"> </w:t>
      </w:r>
      <w:r>
        <w:t>Gott</w:t>
      </w:r>
      <w:r w:rsidR="003A1AF7">
        <w:t xml:space="preserve"> </w:t>
      </w:r>
      <w:r>
        <w:t>der</w:t>
      </w:r>
      <w:r w:rsidR="003A1AF7">
        <w:t xml:space="preserve"> </w:t>
      </w:r>
      <w:r>
        <w:t>Ungerechtigkeit</w:t>
      </w:r>
      <w:r w:rsidR="003A1AF7">
        <w:t xml:space="preserve"> </w:t>
      </w:r>
      <w:r>
        <w:t>oder</w:t>
      </w:r>
      <w:r w:rsidR="003A1AF7">
        <w:t xml:space="preserve"> </w:t>
      </w:r>
      <w:r>
        <w:t>der</w:t>
      </w:r>
      <w:r w:rsidR="003A1AF7">
        <w:t xml:space="preserve"> </w:t>
      </w:r>
      <w:proofErr w:type="spellStart"/>
      <w:r>
        <w:t>Unheiligkeit</w:t>
      </w:r>
      <w:proofErr w:type="spellEnd"/>
      <w:r w:rsidR="003A1AF7">
        <w:t xml:space="preserve"> </w:t>
      </w:r>
      <w:r>
        <w:t>beschuldigen,</w:t>
      </w:r>
      <w:r w:rsidR="003A1AF7">
        <w:t xml:space="preserve"> </w:t>
      </w:r>
      <w:r>
        <w:t>wer</w:t>
      </w:r>
      <w:r w:rsidR="003A1AF7">
        <w:t xml:space="preserve"> </w:t>
      </w:r>
      <w:proofErr w:type="spellStart"/>
      <w:r>
        <w:t>muß</w:t>
      </w:r>
      <w:proofErr w:type="spellEnd"/>
      <w:r w:rsidR="003A1AF7">
        <w:t xml:space="preserve"> </w:t>
      </w:r>
      <w:r>
        <w:t>nicht</w:t>
      </w:r>
      <w:r w:rsidR="003A1AF7">
        <w:t xml:space="preserve"> </w:t>
      </w:r>
      <w:r>
        <w:t>vielmehr</w:t>
      </w:r>
      <w:r w:rsidR="003A1AF7">
        <w:t xml:space="preserve"> </w:t>
      </w:r>
      <w:r>
        <w:t>seine</w:t>
      </w:r>
      <w:r w:rsidR="003A1AF7">
        <w:t xml:space="preserve"> </w:t>
      </w:r>
      <w:r>
        <w:t>Gerechtigkeit</w:t>
      </w:r>
      <w:r w:rsidR="003A1AF7">
        <w:t xml:space="preserve"> </w:t>
      </w:r>
      <w:r>
        <w:t>preisen,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Gottlose</w:t>
      </w:r>
      <w:r w:rsidR="003A1AF7">
        <w:t xml:space="preserve"> </w:t>
      </w:r>
      <w:r>
        <w:t>gerecht</w:t>
      </w:r>
      <w:r w:rsidR="003A1AF7">
        <w:t xml:space="preserve"> </w:t>
      </w:r>
      <w:r>
        <w:t>spricht</w:t>
      </w:r>
      <w:r w:rsidR="003A1AF7">
        <w:t xml:space="preserve"> </w:t>
      </w:r>
      <w:r>
        <w:t>und</w:t>
      </w:r>
      <w:r w:rsidR="003A1AF7">
        <w:t xml:space="preserve"> </w:t>
      </w:r>
      <w:r>
        <w:t>Sünder</w:t>
      </w:r>
      <w:r w:rsidR="003A1AF7">
        <w:t xml:space="preserve"> </w:t>
      </w:r>
      <w:r>
        <w:t>in</w:t>
      </w:r>
      <w:r w:rsidR="003A1AF7">
        <w:t xml:space="preserve"> </w:t>
      </w:r>
      <w:r>
        <w:t>seine</w:t>
      </w:r>
      <w:r w:rsidR="003A1AF7">
        <w:t xml:space="preserve"> </w:t>
      </w:r>
      <w:r>
        <w:t>Gemeinschaft</w:t>
      </w:r>
      <w:r w:rsidR="003A1AF7">
        <w:t xml:space="preserve"> </w:t>
      </w:r>
      <w:r>
        <w:t>aufnimmt,</w:t>
      </w:r>
      <w:r w:rsidR="003A1AF7">
        <w:t xml:space="preserve"> </w:t>
      </w:r>
      <w:r>
        <w:t>in</w:t>
      </w:r>
      <w:r w:rsidR="003A1AF7">
        <w:t xml:space="preserve"> </w:t>
      </w:r>
      <w:r>
        <w:t>ihnen</w:t>
      </w:r>
      <w:r w:rsidR="003A1AF7">
        <w:t xml:space="preserve"> </w:t>
      </w:r>
      <w:r>
        <w:t>wohnt</w:t>
      </w:r>
      <w:r w:rsidR="003A1AF7">
        <w:t xml:space="preserve"> </w:t>
      </w:r>
      <w:r>
        <w:t>und</w:t>
      </w:r>
      <w:r w:rsidR="003A1AF7">
        <w:t xml:space="preserve"> </w:t>
      </w:r>
      <w:r>
        <w:t>wandelt,</w:t>
      </w:r>
      <w:r w:rsidR="003A1AF7">
        <w:t xml:space="preserve"> </w:t>
      </w:r>
      <w:r>
        <w:t>da</w:t>
      </w:r>
      <w:r w:rsidR="003A1AF7">
        <w:t xml:space="preserve"> </w:t>
      </w:r>
      <w:r>
        <w:t>er's</w:t>
      </w:r>
      <w:r w:rsidR="003A1AF7">
        <w:t xml:space="preserve"> </w:t>
      </w:r>
      <w:r>
        <w:t>bloß</w:t>
      </w:r>
      <w:r w:rsidR="003A1AF7">
        <w:t xml:space="preserve"> </w:t>
      </w:r>
      <w:r>
        <w:t>tut,</w:t>
      </w:r>
      <w:r w:rsidR="003A1AF7">
        <w:t xml:space="preserve"> </w:t>
      </w:r>
      <w:r>
        <w:t>das</w:t>
      </w:r>
      <w:r w:rsidR="003A1AF7">
        <w:t xml:space="preserve"> </w:t>
      </w:r>
      <w:r>
        <w:t>Blut</w:t>
      </w:r>
      <w:r w:rsidR="003A1AF7">
        <w:t xml:space="preserve"> </w:t>
      </w:r>
      <w:r>
        <w:t>und</w:t>
      </w:r>
      <w:r w:rsidR="003A1AF7">
        <w:t xml:space="preserve"> </w:t>
      </w:r>
      <w:r>
        <w:t>Verdienst</w:t>
      </w:r>
      <w:r w:rsidR="003A1AF7">
        <w:t xml:space="preserve"> </w:t>
      </w:r>
      <w:r>
        <w:t>seines</w:t>
      </w:r>
      <w:r w:rsidR="003A1AF7">
        <w:t xml:space="preserve"> </w:t>
      </w:r>
      <w:r>
        <w:t>Sohnes</w:t>
      </w:r>
      <w:r w:rsidR="003A1AF7">
        <w:t xml:space="preserve"> </w:t>
      </w:r>
      <w:r>
        <w:t>zu</w:t>
      </w:r>
      <w:r w:rsidR="003A1AF7">
        <w:t xml:space="preserve"> </w:t>
      </w:r>
      <w:r>
        <w:t>ehren;</w:t>
      </w:r>
      <w:r w:rsidR="003A1AF7">
        <w:t xml:space="preserve"> </w:t>
      </w:r>
      <w:r>
        <w:t>denn</w:t>
      </w:r>
      <w:r w:rsidR="003A1AF7">
        <w:t xml:space="preserve"> </w:t>
      </w:r>
      <w:r>
        <w:t>darum</w:t>
      </w:r>
      <w:r w:rsidR="003A1AF7">
        <w:t xml:space="preserve"> </w:t>
      </w:r>
      <w:r>
        <w:t>erweist</w:t>
      </w:r>
      <w:r w:rsidR="003A1AF7">
        <w:t xml:space="preserve"> </w:t>
      </w:r>
      <w:r>
        <w:t>er</w:t>
      </w:r>
      <w:r w:rsidR="003A1AF7">
        <w:t xml:space="preserve"> </w:t>
      </w:r>
      <w:r>
        <w:t>Gnade,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dieser</w:t>
      </w:r>
      <w:r w:rsidR="003A1AF7">
        <w:t xml:space="preserve"> </w:t>
      </w:r>
      <w:r>
        <w:t>spricht:</w:t>
      </w:r>
      <w:r w:rsidR="003A1AF7">
        <w:t xml:space="preserve"> </w:t>
      </w:r>
      <w:proofErr w:type="spellStart"/>
      <w:r>
        <w:t>Laß</w:t>
      </w:r>
      <w:proofErr w:type="spellEnd"/>
      <w:r w:rsidR="003A1AF7">
        <w:t xml:space="preserve"> </w:t>
      </w:r>
      <w:r>
        <w:t>ihn</w:t>
      </w:r>
      <w:r w:rsidR="003A1AF7">
        <w:t xml:space="preserve"> </w:t>
      </w:r>
      <w:r>
        <w:t>nicht</w:t>
      </w:r>
      <w:r w:rsidR="003A1AF7">
        <w:t xml:space="preserve"> </w:t>
      </w:r>
      <w:r>
        <w:t>hinunter</w:t>
      </w:r>
      <w:r w:rsidR="003A1AF7">
        <w:t xml:space="preserve"> </w:t>
      </w:r>
      <w:r>
        <w:t>fahren</w:t>
      </w:r>
      <w:r w:rsidR="003A1AF7">
        <w:t xml:space="preserve"> </w:t>
      </w:r>
      <w:r>
        <w:t>ins</w:t>
      </w:r>
      <w:r w:rsidR="003A1AF7">
        <w:t xml:space="preserve"> </w:t>
      </w:r>
      <w:r>
        <w:t>Verderben,</w:t>
      </w:r>
      <w:r w:rsidR="003A1AF7">
        <w:t xml:space="preserve"> </w:t>
      </w:r>
      <w:r>
        <w:t>denn</w:t>
      </w:r>
      <w:r w:rsidR="003A1AF7">
        <w:t xml:space="preserve"> </w:t>
      </w:r>
      <w:r>
        <w:t>ich</w:t>
      </w:r>
      <w:r w:rsidR="003A1AF7">
        <w:t xml:space="preserve"> </w:t>
      </w:r>
      <w:r>
        <w:t>habe</w:t>
      </w:r>
      <w:r w:rsidR="003A1AF7">
        <w:t xml:space="preserve"> </w:t>
      </w:r>
      <w:r>
        <w:t>einer</w:t>
      </w:r>
      <w:r w:rsidR="003A1AF7">
        <w:t xml:space="preserve"> </w:t>
      </w:r>
      <w:r>
        <w:t>Versöhnung</w:t>
      </w:r>
      <w:r w:rsidR="003A1AF7">
        <w:t xml:space="preserve"> </w:t>
      </w:r>
      <w:r>
        <w:t>gefunden.</w:t>
      </w:r>
      <w:r w:rsidR="003A1AF7">
        <w:t xml:space="preserve"> </w:t>
      </w:r>
      <w:r>
        <w:t>Wer</w:t>
      </w:r>
      <w:r w:rsidR="003A1AF7">
        <w:t xml:space="preserve"> </w:t>
      </w:r>
      <w:r>
        <w:t>dürfte</w:t>
      </w:r>
      <w:r w:rsidR="003A1AF7">
        <w:t xml:space="preserve"> </w:t>
      </w:r>
      <w:r>
        <w:t>Gott</w:t>
      </w:r>
      <w:r w:rsidR="003A1AF7">
        <w:t xml:space="preserve"> </w:t>
      </w:r>
      <w:r>
        <w:t>beschuldigen,</w:t>
      </w:r>
      <w:r w:rsidR="003A1AF7">
        <w:t xml:space="preserve"> </w:t>
      </w:r>
      <w:r>
        <w:t>er</w:t>
      </w:r>
      <w:r w:rsidR="003A1AF7">
        <w:t xml:space="preserve"> </w:t>
      </w:r>
      <w:r>
        <w:t>ehre</w:t>
      </w:r>
      <w:r w:rsidR="003A1AF7">
        <w:t xml:space="preserve"> </w:t>
      </w:r>
      <w:r>
        <w:t>dieses</w:t>
      </w:r>
      <w:r w:rsidR="003A1AF7">
        <w:t xml:space="preserve"> </w:t>
      </w:r>
      <w:r>
        <w:t>Blut</w:t>
      </w:r>
      <w:r w:rsidR="003A1AF7">
        <w:t xml:space="preserve"> </w:t>
      </w:r>
      <w:r>
        <w:t>zu</w:t>
      </w:r>
      <w:r w:rsidR="003A1AF7">
        <w:t xml:space="preserve"> </w:t>
      </w:r>
      <w:r>
        <w:t>hoch,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um</w:t>
      </w:r>
      <w:r w:rsidR="003A1AF7">
        <w:t xml:space="preserve"> </w:t>
      </w:r>
      <w:r>
        <w:t>dessen</w:t>
      </w:r>
      <w:r w:rsidR="003A1AF7">
        <w:t xml:space="preserve"> </w:t>
      </w:r>
      <w:r>
        <w:t>willen</w:t>
      </w:r>
      <w:r w:rsidR="003A1AF7">
        <w:t xml:space="preserve"> </w:t>
      </w:r>
      <w:r>
        <w:t>eine</w:t>
      </w:r>
      <w:r w:rsidR="003A1AF7">
        <w:t xml:space="preserve"> </w:t>
      </w:r>
      <w:r>
        <w:t>ganze</w:t>
      </w:r>
      <w:r w:rsidR="003A1AF7">
        <w:t xml:space="preserve"> </w:t>
      </w:r>
      <w:r>
        <w:t>Welt</w:t>
      </w:r>
      <w:r w:rsidR="003A1AF7">
        <w:t xml:space="preserve"> </w:t>
      </w:r>
      <w:r>
        <w:t>voll</w:t>
      </w:r>
      <w:r w:rsidR="003A1AF7">
        <w:t xml:space="preserve"> </w:t>
      </w:r>
      <w:r>
        <w:t>Sünder</w:t>
      </w:r>
      <w:r w:rsidR="003A1AF7">
        <w:t xml:space="preserve"> </w:t>
      </w:r>
      <w:r>
        <w:t>begnadigte</w:t>
      </w:r>
      <w:r w:rsidR="003A1AF7">
        <w:t xml:space="preserve"> </w:t>
      </w:r>
      <w:r>
        <w:t>und</w:t>
      </w:r>
      <w:r w:rsidR="003A1AF7">
        <w:t xml:space="preserve"> </w:t>
      </w:r>
      <w:r>
        <w:t>sie</w:t>
      </w:r>
      <w:r w:rsidR="003A1AF7">
        <w:t xml:space="preserve"> </w:t>
      </w:r>
      <w:r>
        <w:t>zu</w:t>
      </w:r>
      <w:r w:rsidR="003A1AF7">
        <w:t xml:space="preserve"> </w:t>
      </w:r>
      <w:r>
        <w:t>seinen</w:t>
      </w:r>
      <w:r w:rsidR="003A1AF7">
        <w:t xml:space="preserve"> </w:t>
      </w:r>
      <w:r>
        <w:t>besten</w:t>
      </w:r>
      <w:r w:rsidR="003A1AF7">
        <w:t xml:space="preserve"> </w:t>
      </w:r>
      <w:r>
        <w:t>Kindern,</w:t>
      </w:r>
      <w:r w:rsidR="003A1AF7">
        <w:t xml:space="preserve"> </w:t>
      </w:r>
      <w:r>
        <w:t>zu</w:t>
      </w:r>
      <w:r w:rsidR="003A1AF7">
        <w:t xml:space="preserve"> </w:t>
      </w:r>
      <w:r>
        <w:t>Erstlingen</w:t>
      </w:r>
      <w:r w:rsidR="003A1AF7">
        <w:t xml:space="preserve"> </w:t>
      </w:r>
      <w:r>
        <w:t>machte.</w:t>
      </w:r>
      <w:r w:rsidR="003A1AF7">
        <w:t xml:space="preserve"> </w:t>
      </w:r>
      <w:r>
        <w:t>Denn</w:t>
      </w:r>
      <w:r w:rsidR="003A1AF7">
        <w:t xml:space="preserve"> </w:t>
      </w:r>
      <w:r>
        <w:t>ist</w:t>
      </w:r>
      <w:r w:rsidR="003A1AF7">
        <w:t xml:space="preserve"> </w:t>
      </w:r>
      <w:r>
        <w:t>dies</w:t>
      </w:r>
      <w:r w:rsidR="003A1AF7">
        <w:t xml:space="preserve"> </w:t>
      </w:r>
      <w:r>
        <w:t>Weib</w:t>
      </w:r>
      <w:r w:rsidR="003A1AF7">
        <w:t xml:space="preserve"> </w:t>
      </w:r>
      <w:r>
        <w:t>nicht</w:t>
      </w:r>
      <w:r w:rsidR="003A1AF7">
        <w:t xml:space="preserve"> </w:t>
      </w:r>
      <w:r>
        <w:t>mit</w:t>
      </w:r>
      <w:r w:rsidR="003A1AF7">
        <w:t xml:space="preserve"> </w:t>
      </w:r>
      <w:r>
        <w:t>der</w:t>
      </w:r>
      <w:r w:rsidR="003A1AF7">
        <w:t xml:space="preserve"> </w:t>
      </w:r>
      <w:r>
        <w:t>Sonne</w:t>
      </w:r>
      <w:r w:rsidR="003A1AF7">
        <w:t xml:space="preserve"> </w:t>
      </w:r>
      <w:r>
        <w:t>bekleidet,</w:t>
      </w:r>
      <w:r w:rsidR="003A1AF7">
        <w:t xml:space="preserve"> </w:t>
      </w:r>
      <w:r>
        <w:t>in</w:t>
      </w:r>
      <w:r w:rsidR="003A1AF7">
        <w:t xml:space="preserve"> </w:t>
      </w:r>
      <w:r>
        <w:t>Christo</w:t>
      </w:r>
      <w:r w:rsidR="003A1AF7">
        <w:t xml:space="preserve"> </w:t>
      </w:r>
      <w:r>
        <w:t>ohne</w:t>
      </w:r>
      <w:r w:rsidR="003A1AF7">
        <w:t xml:space="preserve"> </w:t>
      </w:r>
      <w:r>
        <w:t>Flecken?</w:t>
      </w:r>
      <w:r w:rsidR="003A1AF7">
        <w:t xml:space="preserve"> </w:t>
      </w:r>
      <w:r>
        <w:t>Je</w:t>
      </w:r>
      <w:r w:rsidR="003A1AF7">
        <w:t xml:space="preserve"> </w:t>
      </w:r>
      <w:r>
        <w:t>mehr</w:t>
      </w:r>
      <w:r w:rsidR="003A1AF7">
        <w:t xml:space="preserve"> </w:t>
      </w:r>
      <w:r>
        <w:t>Vernunft</w:t>
      </w:r>
      <w:r w:rsidR="003A1AF7">
        <w:t xml:space="preserve"> </w:t>
      </w:r>
      <w:r>
        <w:t>jemand</w:t>
      </w:r>
      <w:r w:rsidR="003A1AF7">
        <w:t xml:space="preserve"> </w:t>
      </w:r>
      <w:r>
        <w:t>besitzt,</w:t>
      </w:r>
      <w:r w:rsidR="003A1AF7">
        <w:t xml:space="preserve"> </w:t>
      </w:r>
      <w:r>
        <w:t>je</w:t>
      </w:r>
      <w:r w:rsidR="003A1AF7">
        <w:t xml:space="preserve"> </w:t>
      </w:r>
      <w:r>
        <w:t>richtiger</w:t>
      </w:r>
      <w:r w:rsidR="003A1AF7">
        <w:t xml:space="preserve"> </w:t>
      </w:r>
      <w:r>
        <w:t>er</w:t>
      </w:r>
      <w:r w:rsidR="003A1AF7">
        <w:t xml:space="preserve"> </w:t>
      </w:r>
      <w:r>
        <w:t>also</w:t>
      </w:r>
      <w:r w:rsidR="003A1AF7">
        <w:t xml:space="preserve"> </w:t>
      </w:r>
      <w:r>
        <w:t>urteilt,</w:t>
      </w:r>
      <w:r w:rsidR="003A1AF7">
        <w:t xml:space="preserve"> </w:t>
      </w:r>
      <w:r>
        <w:t>desto</w:t>
      </w:r>
      <w:r w:rsidR="003A1AF7">
        <w:t xml:space="preserve"> </w:t>
      </w:r>
      <w:r>
        <w:t>mehr</w:t>
      </w:r>
      <w:r w:rsidR="003A1AF7">
        <w:t xml:space="preserve"> </w:t>
      </w:r>
      <w:r>
        <w:t>wird</w:t>
      </w:r>
      <w:r w:rsidR="003A1AF7">
        <w:t xml:space="preserve"> </w:t>
      </w:r>
      <w:r>
        <w:t>er</w:t>
      </w:r>
      <w:r w:rsidR="003A1AF7">
        <w:t xml:space="preserve"> </w:t>
      </w:r>
      <w:r>
        <w:t>Gott</w:t>
      </w:r>
      <w:r w:rsidR="003A1AF7">
        <w:t xml:space="preserve"> </w:t>
      </w:r>
      <w:r>
        <w:t>in</w:t>
      </w:r>
      <w:r w:rsidR="003A1AF7">
        <w:t xml:space="preserve"> </w:t>
      </w:r>
      <w:r>
        <w:t>seiner</w:t>
      </w:r>
      <w:r w:rsidR="003A1AF7">
        <w:t xml:space="preserve"> </w:t>
      </w:r>
      <w:proofErr w:type="spellStart"/>
      <w:r>
        <w:t>Gerechtsprechung</w:t>
      </w:r>
      <w:proofErr w:type="spellEnd"/>
      <w:r w:rsidR="003A1AF7">
        <w:t xml:space="preserve"> </w:t>
      </w:r>
      <w:r>
        <w:t>rechtfertigen.</w:t>
      </w:r>
      <w:r w:rsidR="003A1AF7">
        <w:t xml:space="preserve"> </w:t>
      </w:r>
    </w:p>
    <w:p w14:paraId="1E7562AB" w14:textId="5652B0D7" w:rsidR="00C359D2" w:rsidRDefault="00C359D2" w:rsidP="00C359D2">
      <w:pPr>
        <w:pStyle w:val="StandardWeb"/>
      </w:pPr>
      <w:r>
        <w:t>Dir</w:t>
      </w:r>
      <w:r w:rsidR="003A1AF7">
        <w:t xml:space="preserve"> </w:t>
      </w:r>
      <w:r>
        <w:t>durch</w:t>
      </w:r>
      <w:r w:rsidR="003A1AF7">
        <w:t xml:space="preserve"> </w:t>
      </w:r>
      <w:r>
        <w:t>Christum</w:t>
      </w:r>
      <w:r w:rsidR="003A1AF7">
        <w:t xml:space="preserve"> </w:t>
      </w:r>
      <w:r>
        <w:t>bewirkte</w:t>
      </w:r>
      <w:r w:rsidR="003A1AF7">
        <w:t xml:space="preserve"> </w:t>
      </w:r>
      <w:r>
        <w:t>Bedeckung</w:t>
      </w:r>
      <w:r w:rsidR="003A1AF7">
        <w:t xml:space="preserve"> </w:t>
      </w:r>
      <w:r>
        <w:t>und</w:t>
      </w:r>
      <w:r w:rsidR="003A1AF7">
        <w:t xml:space="preserve"> </w:t>
      </w:r>
      <w:r>
        <w:t>Versöhnung</w:t>
      </w:r>
      <w:r w:rsidR="003A1AF7">
        <w:t xml:space="preserve"> </w:t>
      </w:r>
      <w:r>
        <w:t>ist</w:t>
      </w:r>
      <w:r w:rsidR="003A1AF7">
        <w:t xml:space="preserve"> </w:t>
      </w:r>
      <w:r>
        <w:t>vollkommen</w:t>
      </w:r>
      <w:r w:rsidR="003A1AF7">
        <w:t xml:space="preserve"> </w:t>
      </w:r>
      <w:r>
        <w:t>in</w:t>
      </w:r>
      <w:r w:rsidR="003A1AF7">
        <w:t xml:space="preserve"> </w:t>
      </w:r>
      <w:r>
        <w:t>Absicht</w:t>
      </w:r>
      <w:r w:rsidR="003A1AF7">
        <w:t xml:space="preserve"> </w:t>
      </w:r>
      <w:r>
        <w:t>des</w:t>
      </w:r>
      <w:r w:rsidR="003A1AF7">
        <w:t xml:space="preserve"> </w:t>
      </w:r>
      <w:r>
        <w:t>Gesetzes.</w:t>
      </w:r>
      <w:r w:rsidR="003A1AF7">
        <w:t xml:space="preserve"> </w:t>
      </w:r>
      <w:r>
        <w:t>Ihm</w:t>
      </w:r>
      <w:r w:rsidR="003A1AF7">
        <w:t xml:space="preserve"> </w:t>
      </w:r>
      <w:r>
        <w:t>ist</w:t>
      </w:r>
      <w:r w:rsidR="003A1AF7">
        <w:t xml:space="preserve"> </w:t>
      </w:r>
      <w:r>
        <w:t>nicht</w:t>
      </w:r>
      <w:r w:rsidR="003A1AF7">
        <w:t xml:space="preserve"> </w:t>
      </w:r>
      <w:r>
        <w:t>nur</w:t>
      </w:r>
      <w:r w:rsidR="003A1AF7">
        <w:t xml:space="preserve"> </w:t>
      </w:r>
      <w:r>
        <w:t>genug</w:t>
      </w:r>
      <w:r w:rsidR="003A1AF7">
        <w:t xml:space="preserve"> </w:t>
      </w:r>
      <w:r>
        <w:t>geschehen,</w:t>
      </w:r>
      <w:r w:rsidR="003A1AF7">
        <w:t xml:space="preserve"> </w:t>
      </w:r>
      <w:r>
        <w:t>sondern</w:t>
      </w:r>
      <w:r w:rsidR="003A1AF7">
        <w:t xml:space="preserve"> </w:t>
      </w:r>
      <w:r>
        <w:t>es</w:t>
      </w:r>
      <w:r w:rsidR="003A1AF7">
        <w:t xml:space="preserve"> </w:t>
      </w:r>
      <w:r>
        <w:t>ist</w:t>
      </w:r>
      <w:r w:rsidR="003A1AF7">
        <w:t xml:space="preserve"> </w:t>
      </w:r>
      <w:r>
        <w:t>ihm</w:t>
      </w:r>
      <w:r w:rsidR="003A1AF7">
        <w:t xml:space="preserve"> </w:t>
      </w:r>
      <w:r>
        <w:t>mehr</w:t>
      </w:r>
      <w:r w:rsidR="003A1AF7">
        <w:t xml:space="preserve"> </w:t>
      </w:r>
      <w:r>
        <w:t>geleistet</w:t>
      </w:r>
      <w:r w:rsidR="003A1AF7">
        <w:t xml:space="preserve"> </w:t>
      </w:r>
      <w:r>
        <w:t>worden,</w:t>
      </w:r>
      <w:r w:rsidR="003A1AF7">
        <w:t xml:space="preserve"> </w:t>
      </w:r>
      <w:r>
        <w:t>als</w:t>
      </w:r>
      <w:r w:rsidR="003A1AF7">
        <w:t xml:space="preserve"> </w:t>
      </w:r>
      <w:r>
        <w:t>es</w:t>
      </w:r>
      <w:r w:rsidR="003A1AF7">
        <w:t xml:space="preserve"> </w:t>
      </w:r>
      <w:r>
        <w:t>je</w:t>
      </w:r>
      <w:r w:rsidR="003A1AF7">
        <w:t xml:space="preserve"> </w:t>
      </w:r>
      <w:r>
        <w:t>zu</w:t>
      </w:r>
      <w:r w:rsidR="003A1AF7">
        <w:t xml:space="preserve"> </w:t>
      </w:r>
      <w:r>
        <w:t>fordern</w:t>
      </w:r>
      <w:r w:rsidR="003A1AF7">
        <w:t xml:space="preserve"> </w:t>
      </w:r>
      <w:r>
        <w:t>gesonnen</w:t>
      </w:r>
      <w:r w:rsidR="003A1AF7">
        <w:t xml:space="preserve"> </w:t>
      </w:r>
      <w:r>
        <w:t>oder</w:t>
      </w:r>
      <w:r w:rsidR="003A1AF7">
        <w:t xml:space="preserve"> </w:t>
      </w:r>
      <w:r>
        <w:t>befugt</w:t>
      </w:r>
      <w:r w:rsidR="003A1AF7">
        <w:t xml:space="preserve"> </w:t>
      </w:r>
      <w:r>
        <w:t>war.</w:t>
      </w:r>
      <w:r w:rsidR="003A1AF7">
        <w:t xml:space="preserve"> </w:t>
      </w:r>
      <w:r>
        <w:t>Es</w:t>
      </w:r>
      <w:r w:rsidR="003A1AF7">
        <w:t xml:space="preserve"> </w:t>
      </w:r>
      <w:r>
        <w:t>richtet</w:t>
      </w:r>
      <w:r w:rsidR="003A1AF7">
        <w:t xml:space="preserve"> </w:t>
      </w:r>
      <w:r>
        <w:t>seine</w:t>
      </w:r>
      <w:r w:rsidR="003A1AF7">
        <w:t xml:space="preserve"> </w:t>
      </w:r>
      <w:r>
        <w:t>Forderungen</w:t>
      </w:r>
      <w:r w:rsidR="003A1AF7">
        <w:t xml:space="preserve"> </w:t>
      </w:r>
      <w:r>
        <w:t>nicht</w:t>
      </w:r>
      <w:r w:rsidR="003A1AF7">
        <w:t xml:space="preserve"> </w:t>
      </w:r>
      <w:r>
        <w:t>an</w:t>
      </w:r>
      <w:r w:rsidR="003A1AF7">
        <w:t xml:space="preserve"> </w:t>
      </w:r>
      <w:r>
        <w:t>Engel,</w:t>
      </w:r>
      <w:r w:rsidR="003A1AF7">
        <w:t xml:space="preserve"> </w:t>
      </w:r>
      <w:r>
        <w:t>sondern</w:t>
      </w:r>
      <w:r w:rsidR="003A1AF7">
        <w:t xml:space="preserve"> </w:t>
      </w:r>
      <w:r>
        <w:t>an</w:t>
      </w:r>
      <w:r w:rsidR="003A1AF7">
        <w:t xml:space="preserve"> </w:t>
      </w:r>
      <w:r>
        <w:t>Menschen</w:t>
      </w:r>
      <w:r w:rsidR="003A1AF7">
        <w:t xml:space="preserve"> </w:t>
      </w:r>
      <w:r>
        <w:t>und</w:t>
      </w:r>
      <w:r w:rsidR="003A1AF7">
        <w:t xml:space="preserve"> </w:t>
      </w:r>
      <w:r>
        <w:t>begnügt</w:t>
      </w:r>
      <w:r w:rsidR="003A1AF7">
        <w:t xml:space="preserve"> </w:t>
      </w:r>
      <w:r>
        <w:t>sich</w:t>
      </w:r>
      <w:r w:rsidR="003A1AF7">
        <w:t xml:space="preserve"> </w:t>
      </w:r>
      <w:r>
        <w:t>mit</w:t>
      </w:r>
      <w:r w:rsidR="003A1AF7">
        <w:t xml:space="preserve"> </w:t>
      </w:r>
      <w:r>
        <w:t>dem,</w:t>
      </w:r>
      <w:r w:rsidR="003A1AF7">
        <w:t xml:space="preserve"> </w:t>
      </w:r>
      <w:r>
        <w:t>was</w:t>
      </w:r>
      <w:r w:rsidR="003A1AF7">
        <w:t xml:space="preserve"> </w:t>
      </w:r>
      <w:r>
        <w:t>Menschen</w:t>
      </w:r>
      <w:r w:rsidR="003A1AF7">
        <w:t xml:space="preserve"> </w:t>
      </w:r>
      <w:r>
        <w:t>leisten</w:t>
      </w:r>
      <w:r w:rsidR="003A1AF7">
        <w:t xml:space="preserve"> </w:t>
      </w:r>
      <w:r>
        <w:t>können,</w:t>
      </w:r>
      <w:r w:rsidR="003A1AF7">
        <w:t xml:space="preserve"> </w:t>
      </w:r>
      <w:r>
        <w:t>und</w:t>
      </w:r>
      <w:r w:rsidR="003A1AF7">
        <w:t xml:space="preserve"> </w:t>
      </w:r>
      <w:r>
        <w:t>verlangt</w:t>
      </w:r>
      <w:r w:rsidR="003A1AF7">
        <w:t xml:space="preserve"> </w:t>
      </w:r>
      <w:r>
        <w:t>von</w:t>
      </w:r>
      <w:r w:rsidR="003A1AF7">
        <w:t xml:space="preserve"> </w:t>
      </w:r>
      <w:r>
        <w:t>ihnen</w:t>
      </w:r>
      <w:r w:rsidR="003A1AF7">
        <w:t xml:space="preserve"> </w:t>
      </w:r>
      <w:r>
        <w:t>nicht,</w:t>
      </w:r>
      <w:r w:rsidR="003A1AF7">
        <w:t xml:space="preserve"> </w:t>
      </w:r>
      <w:r>
        <w:t>was</w:t>
      </w:r>
      <w:r w:rsidR="003A1AF7">
        <w:t xml:space="preserve"> </w:t>
      </w:r>
      <w:r>
        <w:t>nur</w:t>
      </w:r>
      <w:r w:rsidR="003A1AF7">
        <w:t xml:space="preserve"> </w:t>
      </w:r>
      <w:r>
        <w:t>Engel</w:t>
      </w:r>
      <w:r w:rsidR="003A1AF7">
        <w:t xml:space="preserve"> </w:t>
      </w:r>
      <w:r>
        <w:t>vermögen,</w:t>
      </w:r>
      <w:r w:rsidR="003A1AF7">
        <w:t xml:space="preserve"> </w:t>
      </w:r>
      <w:r>
        <w:t>wie</w:t>
      </w:r>
      <w:r w:rsidR="003A1AF7">
        <w:t xml:space="preserve"> </w:t>
      </w:r>
      <w:r>
        <w:t>Eltern</w:t>
      </w:r>
      <w:r w:rsidR="003A1AF7">
        <w:t xml:space="preserve"> </w:t>
      </w:r>
      <w:r>
        <w:t>dasjenige</w:t>
      </w:r>
      <w:r w:rsidR="003A1AF7">
        <w:t xml:space="preserve"> </w:t>
      </w:r>
      <w:r>
        <w:t>nicht</w:t>
      </w:r>
      <w:r w:rsidR="003A1AF7">
        <w:t xml:space="preserve"> </w:t>
      </w:r>
      <w:r>
        <w:t>von</w:t>
      </w:r>
      <w:r w:rsidR="003A1AF7">
        <w:t xml:space="preserve"> </w:t>
      </w:r>
      <w:r>
        <w:t>ihren</w:t>
      </w:r>
      <w:r w:rsidR="003A1AF7">
        <w:t xml:space="preserve"> </w:t>
      </w:r>
      <w:r>
        <w:t>kleineren</w:t>
      </w:r>
      <w:r w:rsidR="003A1AF7">
        <w:t xml:space="preserve"> </w:t>
      </w:r>
      <w:r>
        <w:t>Kindern</w:t>
      </w:r>
      <w:r w:rsidR="003A1AF7">
        <w:t xml:space="preserve"> </w:t>
      </w:r>
      <w:r>
        <w:t>verlangen,</w:t>
      </w:r>
      <w:r w:rsidR="003A1AF7">
        <w:t xml:space="preserve"> </w:t>
      </w:r>
      <w:r>
        <w:t>was</w:t>
      </w:r>
      <w:r w:rsidR="003A1AF7">
        <w:t xml:space="preserve"> </w:t>
      </w:r>
      <w:r>
        <w:t>sie</w:t>
      </w:r>
      <w:r w:rsidR="003A1AF7">
        <w:t xml:space="preserve"> </w:t>
      </w:r>
      <w:r>
        <w:t>den</w:t>
      </w:r>
      <w:r w:rsidR="003A1AF7">
        <w:t xml:space="preserve"> </w:t>
      </w:r>
      <w:r>
        <w:t>Erwachsenen</w:t>
      </w:r>
      <w:r w:rsidR="003A1AF7">
        <w:t xml:space="preserve"> </w:t>
      </w:r>
      <w:r>
        <w:t>zumuten.</w:t>
      </w:r>
      <w:r w:rsidR="003A1AF7">
        <w:t xml:space="preserve"> </w:t>
      </w:r>
      <w:r>
        <w:t>Und</w:t>
      </w:r>
      <w:r w:rsidR="003A1AF7">
        <w:t xml:space="preserve"> </w:t>
      </w:r>
      <w:r>
        <w:t>siehe,</w:t>
      </w:r>
      <w:r w:rsidR="003A1AF7">
        <w:t xml:space="preserve"> </w:t>
      </w:r>
      <w:r>
        <w:t>das</w:t>
      </w:r>
      <w:r w:rsidR="003A1AF7">
        <w:t xml:space="preserve"> </w:t>
      </w:r>
      <w:r>
        <w:t>Gesetz</w:t>
      </w:r>
      <w:r w:rsidR="003A1AF7">
        <w:t xml:space="preserve"> </w:t>
      </w:r>
      <w:r>
        <w:t>erblickt</w:t>
      </w:r>
      <w:r w:rsidR="003A1AF7">
        <w:t xml:space="preserve"> </w:t>
      </w:r>
      <w:r>
        <w:t>unter</w:t>
      </w:r>
      <w:r w:rsidR="003A1AF7">
        <w:t xml:space="preserve"> </w:t>
      </w:r>
      <w:r>
        <w:t>denen,</w:t>
      </w:r>
      <w:r w:rsidR="003A1AF7">
        <w:t xml:space="preserve"> </w:t>
      </w:r>
      <w:r>
        <w:t>welche</w:t>
      </w:r>
      <w:r w:rsidR="003A1AF7">
        <w:t xml:space="preserve"> </w:t>
      </w:r>
      <w:r>
        <w:t>sich</w:t>
      </w:r>
      <w:r w:rsidR="003A1AF7">
        <w:t xml:space="preserve"> </w:t>
      </w:r>
      <w:r>
        <w:t>mit</w:t>
      </w:r>
      <w:r w:rsidR="003A1AF7">
        <w:t xml:space="preserve"> </w:t>
      </w:r>
      <w:r>
        <w:t>seiner</w:t>
      </w:r>
      <w:r w:rsidR="003A1AF7">
        <w:t xml:space="preserve"> </w:t>
      </w:r>
      <w:r>
        <w:t>Erfüllung</w:t>
      </w:r>
      <w:r w:rsidR="003A1AF7">
        <w:t xml:space="preserve"> </w:t>
      </w:r>
      <w:r>
        <w:t>beschäftigen</w:t>
      </w:r>
      <w:r w:rsidR="003A1AF7">
        <w:t xml:space="preserve"> </w:t>
      </w:r>
      <w:r>
        <w:t>und</w:t>
      </w:r>
      <w:r w:rsidR="003A1AF7">
        <w:t xml:space="preserve"> </w:t>
      </w:r>
      <w:r>
        <w:t>an</w:t>
      </w:r>
      <w:r w:rsidR="003A1AF7">
        <w:t xml:space="preserve"> </w:t>
      </w:r>
      <w:r>
        <w:t>seinem</w:t>
      </w:r>
      <w:r w:rsidR="003A1AF7">
        <w:t xml:space="preserve"> </w:t>
      </w:r>
      <w:r>
        <w:t>Joche</w:t>
      </w:r>
      <w:r w:rsidR="003A1AF7">
        <w:t xml:space="preserve"> </w:t>
      </w:r>
      <w:r>
        <w:t>ziehen,</w:t>
      </w:r>
      <w:r w:rsidR="003A1AF7">
        <w:t xml:space="preserve"> </w:t>
      </w:r>
      <w:r>
        <w:t>nicht</w:t>
      </w:r>
      <w:r w:rsidR="003A1AF7">
        <w:t xml:space="preserve"> </w:t>
      </w:r>
      <w:r>
        <w:t>einen</w:t>
      </w:r>
      <w:r w:rsidR="003A1AF7">
        <w:t xml:space="preserve"> </w:t>
      </w:r>
      <w:r>
        <w:t>der</w:t>
      </w:r>
      <w:r w:rsidR="003A1AF7">
        <w:t xml:space="preserve"> </w:t>
      </w:r>
      <w:r>
        <w:t>höchsten</w:t>
      </w:r>
      <w:r w:rsidR="003A1AF7">
        <w:t xml:space="preserve"> </w:t>
      </w:r>
      <w:r>
        <w:t>Engel,</w:t>
      </w:r>
      <w:r w:rsidR="003A1AF7">
        <w:t xml:space="preserve"> </w:t>
      </w:r>
      <w:r>
        <w:t>nicht</w:t>
      </w:r>
      <w:r w:rsidR="003A1AF7">
        <w:t xml:space="preserve"> </w:t>
      </w:r>
      <w:r>
        <w:t>einen</w:t>
      </w:r>
      <w:r w:rsidR="003A1AF7">
        <w:t xml:space="preserve"> </w:t>
      </w:r>
      <w:r>
        <w:t>bloßen</w:t>
      </w:r>
      <w:r w:rsidR="003A1AF7">
        <w:t xml:space="preserve"> </w:t>
      </w:r>
      <w:r>
        <w:t>Menschen,</w:t>
      </w:r>
      <w:r w:rsidR="003A1AF7">
        <w:t xml:space="preserve"> </w:t>
      </w:r>
      <w:r>
        <w:t>sondern</w:t>
      </w:r>
      <w:r w:rsidR="003A1AF7">
        <w:t xml:space="preserve"> </w:t>
      </w:r>
      <w:r>
        <w:t>einen</w:t>
      </w:r>
      <w:r w:rsidR="003A1AF7">
        <w:t xml:space="preserve"> </w:t>
      </w:r>
      <w:r>
        <w:t>Gott,</w:t>
      </w:r>
      <w:r w:rsidR="003A1AF7">
        <w:t xml:space="preserve"> </w:t>
      </w:r>
      <w:r>
        <w:t>einen,</w:t>
      </w:r>
      <w:r w:rsidR="003A1AF7">
        <w:t xml:space="preserve"> </w:t>
      </w:r>
      <w:r>
        <w:t>der</w:t>
      </w:r>
      <w:r w:rsidR="003A1AF7">
        <w:t xml:space="preserve"> </w:t>
      </w:r>
      <w:r>
        <w:t>höher</w:t>
      </w:r>
      <w:r w:rsidR="003A1AF7">
        <w:t xml:space="preserve"> </w:t>
      </w:r>
      <w:r>
        <w:t>ist</w:t>
      </w:r>
      <w:r w:rsidR="003A1AF7">
        <w:t xml:space="preserve"> </w:t>
      </w:r>
      <w:r>
        <w:t>als</w:t>
      </w:r>
      <w:r w:rsidR="003A1AF7">
        <w:t xml:space="preserve"> </w:t>
      </w:r>
      <w:r>
        <w:t>der</w:t>
      </w:r>
      <w:r w:rsidR="003A1AF7">
        <w:t xml:space="preserve"> </w:t>
      </w:r>
      <w:r>
        <w:t>Himmel,</w:t>
      </w:r>
      <w:r w:rsidR="003A1AF7">
        <w:t xml:space="preserve"> </w:t>
      </w:r>
      <w:r>
        <w:t>den</w:t>
      </w:r>
      <w:r w:rsidR="003A1AF7">
        <w:t xml:space="preserve"> </w:t>
      </w:r>
      <w:r>
        <w:t>Gesetzgeber</w:t>
      </w:r>
      <w:r w:rsidR="003A1AF7">
        <w:t xml:space="preserve"> </w:t>
      </w:r>
      <w:r>
        <w:t>selbst.</w:t>
      </w:r>
      <w:r w:rsidR="003A1AF7">
        <w:t xml:space="preserve"> </w:t>
      </w:r>
      <w:r>
        <w:t>Es</w:t>
      </w:r>
      <w:r w:rsidR="003A1AF7">
        <w:t xml:space="preserve"> </w:t>
      </w:r>
      <w:r>
        <w:t>sieht</w:t>
      </w:r>
      <w:r w:rsidR="003A1AF7">
        <w:t xml:space="preserve"> </w:t>
      </w:r>
      <w:r>
        <w:t>einen</w:t>
      </w:r>
      <w:r w:rsidR="003A1AF7">
        <w:t xml:space="preserve"> </w:t>
      </w:r>
      <w:r>
        <w:t>solchen</w:t>
      </w:r>
      <w:r w:rsidR="003A1AF7">
        <w:t xml:space="preserve"> </w:t>
      </w:r>
      <w:r>
        <w:t>unter</w:t>
      </w:r>
      <w:r w:rsidR="003A1AF7">
        <w:t xml:space="preserve"> </w:t>
      </w:r>
      <w:r>
        <w:t>seinen</w:t>
      </w:r>
      <w:r w:rsidR="003A1AF7">
        <w:t xml:space="preserve"> </w:t>
      </w:r>
      <w:r>
        <w:t>Strafen</w:t>
      </w:r>
      <w:r w:rsidR="003A1AF7">
        <w:t xml:space="preserve"> </w:t>
      </w:r>
      <w:r>
        <w:t>erliegen,</w:t>
      </w:r>
      <w:r w:rsidR="003A1AF7">
        <w:t xml:space="preserve"> </w:t>
      </w:r>
      <w:r>
        <w:t>den</w:t>
      </w:r>
      <w:r w:rsidR="003A1AF7">
        <w:t xml:space="preserve"> </w:t>
      </w:r>
      <w:r>
        <w:t>trifft</w:t>
      </w:r>
      <w:r w:rsidR="003A1AF7">
        <w:t xml:space="preserve"> </w:t>
      </w:r>
      <w:r>
        <w:t>sein</w:t>
      </w:r>
      <w:r w:rsidR="003A1AF7">
        <w:t xml:space="preserve"> </w:t>
      </w:r>
      <w:r>
        <w:t>Fluch,</w:t>
      </w:r>
      <w:r w:rsidR="003A1AF7">
        <w:t xml:space="preserve"> </w:t>
      </w:r>
      <w:r>
        <w:t>an</w:t>
      </w:r>
      <w:r w:rsidR="003A1AF7">
        <w:t xml:space="preserve"> </w:t>
      </w:r>
      <w:r>
        <w:t>dem</w:t>
      </w:r>
      <w:r w:rsidR="003A1AF7">
        <w:t xml:space="preserve"> </w:t>
      </w:r>
      <w:r>
        <w:t>wird</w:t>
      </w:r>
      <w:r w:rsidR="003A1AF7">
        <w:t xml:space="preserve"> </w:t>
      </w:r>
      <w:r>
        <w:t>sein</w:t>
      </w:r>
      <w:r w:rsidR="003A1AF7">
        <w:t xml:space="preserve"> </w:t>
      </w:r>
      <w:r>
        <w:t>Todesurteil</w:t>
      </w:r>
      <w:r w:rsidR="003A1AF7">
        <w:t xml:space="preserve"> </w:t>
      </w:r>
      <w:r>
        <w:t>vollzogen!</w:t>
      </w:r>
      <w:r w:rsidR="003A1AF7">
        <w:t xml:space="preserve"> </w:t>
      </w:r>
      <w:r>
        <w:t>Was</w:t>
      </w:r>
      <w:r w:rsidR="003A1AF7">
        <w:t xml:space="preserve"> </w:t>
      </w:r>
      <w:r>
        <w:t>will</w:t>
      </w:r>
      <w:r w:rsidR="003A1AF7">
        <w:t xml:space="preserve"> </w:t>
      </w:r>
      <w:r>
        <w:t>es</w:t>
      </w:r>
      <w:r w:rsidR="003A1AF7">
        <w:t xml:space="preserve"> </w:t>
      </w:r>
      <w:r>
        <w:t>denn</w:t>
      </w:r>
      <w:r w:rsidR="003A1AF7">
        <w:t xml:space="preserve"> </w:t>
      </w:r>
      <w:r>
        <w:t>nun</w:t>
      </w:r>
      <w:r w:rsidR="003A1AF7">
        <w:t xml:space="preserve"> </w:t>
      </w:r>
      <w:r>
        <w:t>noch?</w:t>
      </w:r>
      <w:r w:rsidR="003A1AF7">
        <w:t xml:space="preserve"> </w:t>
      </w:r>
      <w:r>
        <w:t>Sollten</w:t>
      </w:r>
      <w:r w:rsidR="003A1AF7">
        <w:t xml:space="preserve"> </w:t>
      </w:r>
      <w:r>
        <w:t>denn</w:t>
      </w:r>
      <w:r w:rsidR="003A1AF7">
        <w:t xml:space="preserve"> </w:t>
      </w:r>
      <w:r>
        <w:t>diejenigen,</w:t>
      </w:r>
      <w:r w:rsidR="003A1AF7">
        <w:t xml:space="preserve"> </w:t>
      </w:r>
      <w:r>
        <w:t>welchen</w:t>
      </w:r>
      <w:r w:rsidR="003A1AF7">
        <w:t xml:space="preserve"> </w:t>
      </w:r>
      <w:r>
        <w:t>dies</w:t>
      </w:r>
      <w:r w:rsidR="003A1AF7">
        <w:t xml:space="preserve"> </w:t>
      </w:r>
      <w:r>
        <w:t>gilt,</w:t>
      </w:r>
      <w:r w:rsidR="003A1AF7">
        <w:t xml:space="preserve"> </w:t>
      </w:r>
      <w:r>
        <w:t>sollten</w:t>
      </w:r>
      <w:r w:rsidR="003A1AF7">
        <w:t xml:space="preserve"> </w:t>
      </w:r>
      <w:r>
        <w:t>sie</w:t>
      </w:r>
      <w:r w:rsidR="003A1AF7">
        <w:t xml:space="preserve"> </w:t>
      </w:r>
      <w:r>
        <w:t>-</w:t>
      </w:r>
      <w:r w:rsidR="003A1AF7">
        <w:t xml:space="preserve"> </w:t>
      </w:r>
      <w:r>
        <w:t>um</w:t>
      </w:r>
      <w:r w:rsidR="003A1AF7">
        <w:t xml:space="preserve"> </w:t>
      </w:r>
      <w:r>
        <w:t>aus</w:t>
      </w:r>
      <w:r w:rsidR="003A1AF7">
        <w:t xml:space="preserve"> </w:t>
      </w:r>
      <w:r>
        <w:t>Römer</w:t>
      </w:r>
      <w:r w:rsidR="003A1AF7">
        <w:t xml:space="preserve"> </w:t>
      </w:r>
      <w:r>
        <w:t>7</w:t>
      </w:r>
      <w:r w:rsidR="003A1AF7">
        <w:t xml:space="preserve"> </w:t>
      </w:r>
      <w:r>
        <w:t>zu</w:t>
      </w:r>
      <w:r w:rsidR="003A1AF7">
        <w:t xml:space="preserve"> </w:t>
      </w:r>
      <w:r>
        <w:t>reden</w:t>
      </w:r>
      <w:r w:rsidR="003A1AF7">
        <w:t xml:space="preserve"> </w:t>
      </w:r>
      <w:r>
        <w:t>-</w:t>
      </w:r>
      <w:r w:rsidR="003A1AF7">
        <w:t xml:space="preserve"> </w:t>
      </w:r>
      <w:r>
        <w:t>nicht</w:t>
      </w:r>
      <w:r w:rsidR="003A1AF7">
        <w:t xml:space="preserve"> </w:t>
      </w:r>
      <w:r>
        <w:t>frei</w:t>
      </w:r>
      <w:r w:rsidR="003A1AF7">
        <w:t xml:space="preserve"> </w:t>
      </w:r>
      <w:r>
        <w:t>sein</w:t>
      </w:r>
      <w:r w:rsidR="003A1AF7">
        <w:t xml:space="preserve"> </w:t>
      </w:r>
      <w:r>
        <w:t>vom</w:t>
      </w:r>
      <w:r w:rsidR="003A1AF7">
        <w:t xml:space="preserve"> </w:t>
      </w:r>
      <w:r>
        <w:t>Gesetz,</w:t>
      </w:r>
      <w:r w:rsidR="003A1AF7">
        <w:t xml:space="preserve"> </w:t>
      </w:r>
      <w:r>
        <w:t>und</w:t>
      </w:r>
      <w:r w:rsidR="003A1AF7">
        <w:t xml:space="preserve"> </w:t>
      </w:r>
      <w:r>
        <w:t>demselben</w:t>
      </w:r>
      <w:r w:rsidR="003A1AF7">
        <w:t xml:space="preserve"> </w:t>
      </w:r>
      <w:r>
        <w:t>getötet</w:t>
      </w:r>
      <w:r w:rsidR="003A1AF7">
        <w:t xml:space="preserve"> </w:t>
      </w:r>
      <w:r>
        <w:t>und</w:t>
      </w:r>
      <w:r w:rsidR="003A1AF7">
        <w:t xml:space="preserve"> </w:t>
      </w:r>
      <w:r>
        <w:t>von</w:t>
      </w:r>
      <w:r w:rsidR="003A1AF7">
        <w:t xml:space="preserve"> </w:t>
      </w:r>
      <w:r>
        <w:t>dem</w:t>
      </w:r>
      <w:r w:rsidR="003A1AF7">
        <w:t xml:space="preserve"> </w:t>
      </w:r>
      <w:r>
        <w:t>Gesetze</w:t>
      </w:r>
      <w:r w:rsidR="003A1AF7">
        <w:t xml:space="preserve"> </w:t>
      </w:r>
      <w:r>
        <w:t>los</w:t>
      </w:r>
      <w:r w:rsidR="003A1AF7">
        <w:t xml:space="preserve"> </w:t>
      </w:r>
      <w:r>
        <w:t>und</w:t>
      </w:r>
      <w:r w:rsidR="003A1AF7">
        <w:t xml:space="preserve"> </w:t>
      </w:r>
      <w:r>
        <w:t>ihm</w:t>
      </w:r>
      <w:r w:rsidR="003A1AF7">
        <w:t xml:space="preserve"> </w:t>
      </w:r>
      <w:r>
        <w:t>abgestorben</w:t>
      </w:r>
      <w:r w:rsidR="003A1AF7">
        <w:t xml:space="preserve"> </w:t>
      </w:r>
      <w:r>
        <w:t>sein</w:t>
      </w:r>
      <w:r w:rsidR="003A1AF7">
        <w:t xml:space="preserve"> </w:t>
      </w:r>
      <w:r>
        <w:t>durch</w:t>
      </w:r>
      <w:r w:rsidR="003A1AF7">
        <w:t xml:space="preserve"> </w:t>
      </w:r>
      <w:r>
        <w:t>den</w:t>
      </w:r>
      <w:r w:rsidR="003A1AF7">
        <w:t xml:space="preserve"> </w:t>
      </w:r>
      <w:r>
        <w:t>Leib</w:t>
      </w:r>
      <w:r w:rsidR="003A1AF7">
        <w:t xml:space="preserve"> </w:t>
      </w:r>
      <w:r>
        <w:t>Christi?</w:t>
      </w:r>
      <w:r w:rsidR="003A1AF7">
        <w:t xml:space="preserve"> </w:t>
      </w:r>
      <w:r>
        <w:t>Sollte</w:t>
      </w:r>
      <w:r w:rsidR="003A1AF7">
        <w:t xml:space="preserve"> </w:t>
      </w:r>
      <w:r>
        <w:t>das</w:t>
      </w:r>
      <w:r w:rsidR="003A1AF7">
        <w:t xml:space="preserve"> </w:t>
      </w:r>
      <w:r>
        <w:t>Gesetz</w:t>
      </w:r>
      <w:r w:rsidR="003A1AF7">
        <w:t xml:space="preserve"> </w:t>
      </w:r>
      <w:r>
        <w:t>nicht</w:t>
      </w:r>
      <w:r w:rsidR="003A1AF7">
        <w:t xml:space="preserve"> </w:t>
      </w:r>
      <w:r>
        <w:t>mit</w:t>
      </w:r>
      <w:r w:rsidR="003A1AF7">
        <w:t xml:space="preserve"> </w:t>
      </w:r>
      <w:r>
        <w:t>einbegriffen</w:t>
      </w:r>
      <w:r w:rsidR="003A1AF7">
        <w:t xml:space="preserve"> </w:t>
      </w:r>
      <w:r>
        <w:t>sein,</w:t>
      </w:r>
      <w:r w:rsidR="003A1AF7">
        <w:t xml:space="preserve"> </w:t>
      </w:r>
      <w:r>
        <w:t>wenn</w:t>
      </w:r>
      <w:r w:rsidR="003A1AF7">
        <w:t xml:space="preserve"> </w:t>
      </w:r>
      <w:r>
        <w:t>gefragt</w:t>
      </w:r>
      <w:r w:rsidR="003A1AF7">
        <w:t xml:space="preserve"> </w:t>
      </w:r>
      <w:r>
        <w:t>wird:</w:t>
      </w:r>
      <w:r w:rsidR="003A1AF7">
        <w:t xml:space="preserve"> </w:t>
      </w:r>
      <w:r>
        <w:t>Wer</w:t>
      </w:r>
      <w:r w:rsidR="003A1AF7">
        <w:t xml:space="preserve"> </w:t>
      </w:r>
      <w:r>
        <w:t>will</w:t>
      </w:r>
      <w:r w:rsidR="003A1AF7">
        <w:t xml:space="preserve"> </w:t>
      </w:r>
      <w:r>
        <w:t>einwenden,</w:t>
      </w:r>
      <w:r w:rsidR="003A1AF7">
        <w:t xml:space="preserve"> </w:t>
      </w:r>
      <w:r>
        <w:t>welche</w:t>
      </w:r>
      <w:r w:rsidR="003A1AF7">
        <w:t xml:space="preserve"> </w:t>
      </w:r>
      <w:r>
        <w:t>ein</w:t>
      </w:r>
      <w:r w:rsidR="003A1AF7">
        <w:t xml:space="preserve"> </w:t>
      </w:r>
      <w:r>
        <w:t>solches</w:t>
      </w:r>
      <w:r w:rsidR="003A1AF7">
        <w:t xml:space="preserve"> </w:t>
      </w:r>
      <w:r>
        <w:t>Lösegeld</w:t>
      </w:r>
      <w:r w:rsidR="003A1AF7">
        <w:t xml:space="preserve"> </w:t>
      </w:r>
      <w:r>
        <w:t>aufzuweisen</w:t>
      </w:r>
      <w:r w:rsidR="003A1AF7">
        <w:t xml:space="preserve"> </w:t>
      </w:r>
      <w:r>
        <w:t>haben,</w:t>
      </w:r>
      <w:r w:rsidR="003A1AF7">
        <w:t xml:space="preserve"> </w:t>
      </w:r>
      <w:r>
        <w:t>denen</w:t>
      </w:r>
      <w:r w:rsidR="003A1AF7">
        <w:t xml:space="preserve"> </w:t>
      </w:r>
      <w:r>
        <w:t>ein</w:t>
      </w:r>
      <w:r w:rsidR="003A1AF7">
        <w:t xml:space="preserve"> </w:t>
      </w:r>
      <w:r>
        <w:t>solcher</w:t>
      </w:r>
      <w:r w:rsidR="003A1AF7">
        <w:t xml:space="preserve"> </w:t>
      </w:r>
      <w:r>
        <w:t>Gehorsam</w:t>
      </w:r>
      <w:r w:rsidR="003A1AF7">
        <w:t xml:space="preserve"> </w:t>
      </w:r>
      <w:r>
        <w:t>zugerechnet</w:t>
      </w:r>
      <w:r w:rsidR="003A1AF7">
        <w:t xml:space="preserve"> </w:t>
      </w:r>
      <w:r>
        <w:t>wird?</w:t>
      </w:r>
      <w:r w:rsidR="003A1AF7">
        <w:t xml:space="preserve"> </w:t>
      </w:r>
      <w:r>
        <w:t>Wie</w:t>
      </w:r>
      <w:r w:rsidR="003A1AF7">
        <w:t xml:space="preserve"> </w:t>
      </w:r>
      <w:r>
        <w:t>gern</w:t>
      </w:r>
      <w:r w:rsidR="003A1AF7">
        <w:t xml:space="preserve"> </w:t>
      </w:r>
      <w:r>
        <w:t>wird</w:t>
      </w:r>
      <w:r w:rsidR="003A1AF7">
        <w:t xml:space="preserve"> </w:t>
      </w:r>
      <w:r>
        <w:t>Philemon</w:t>
      </w:r>
      <w:r w:rsidR="003A1AF7">
        <w:t xml:space="preserve"> </w:t>
      </w:r>
      <w:r>
        <w:t>dem</w:t>
      </w:r>
      <w:r w:rsidR="003A1AF7">
        <w:t xml:space="preserve"> </w:t>
      </w:r>
      <w:proofErr w:type="spellStart"/>
      <w:r>
        <w:t>Onesimus</w:t>
      </w:r>
      <w:proofErr w:type="spellEnd"/>
      <w:r w:rsidR="003A1AF7">
        <w:t xml:space="preserve"> </w:t>
      </w:r>
      <w:r>
        <w:t>alles</w:t>
      </w:r>
      <w:r w:rsidR="003A1AF7">
        <w:t xml:space="preserve"> </w:t>
      </w:r>
      <w:r>
        <w:t>geschenkt</w:t>
      </w:r>
      <w:r w:rsidR="003A1AF7">
        <w:t xml:space="preserve"> </w:t>
      </w:r>
      <w:r>
        <w:t>haben,</w:t>
      </w:r>
      <w:r w:rsidR="003A1AF7">
        <w:t xml:space="preserve"> </w:t>
      </w:r>
      <w:r>
        <w:t>wenn</w:t>
      </w:r>
      <w:r w:rsidR="003A1AF7">
        <w:t xml:space="preserve"> </w:t>
      </w:r>
      <w:r>
        <w:t>Paulus</w:t>
      </w:r>
      <w:r w:rsidR="003A1AF7">
        <w:t xml:space="preserve"> </w:t>
      </w:r>
      <w:r>
        <w:t>schrieb:</w:t>
      </w:r>
      <w:r w:rsidR="003A1AF7">
        <w:t xml:space="preserve"> </w:t>
      </w:r>
      <w:r>
        <w:t>Was</w:t>
      </w:r>
      <w:r w:rsidR="003A1AF7">
        <w:t xml:space="preserve"> </w:t>
      </w:r>
      <w:r>
        <w:t>er</w:t>
      </w:r>
      <w:r w:rsidR="003A1AF7">
        <w:t xml:space="preserve"> </w:t>
      </w:r>
      <w:r>
        <w:t>dir</w:t>
      </w:r>
      <w:r w:rsidR="003A1AF7">
        <w:t xml:space="preserve"> </w:t>
      </w:r>
      <w:r>
        <w:t>schuldig</w:t>
      </w:r>
      <w:r w:rsidR="003A1AF7">
        <w:t xml:space="preserve"> </w:t>
      </w:r>
      <w:r>
        <w:t>ist,</w:t>
      </w:r>
      <w:r w:rsidR="003A1AF7">
        <w:t xml:space="preserve"> </w:t>
      </w:r>
      <w:r>
        <w:t>rechne</w:t>
      </w:r>
      <w:r w:rsidR="003A1AF7">
        <w:t xml:space="preserve"> </w:t>
      </w:r>
      <w:r>
        <w:t>mir</w:t>
      </w:r>
      <w:r w:rsidR="003A1AF7">
        <w:t xml:space="preserve"> </w:t>
      </w:r>
      <w:r>
        <w:t>zu!</w:t>
      </w:r>
      <w:r w:rsidR="003A1AF7">
        <w:t xml:space="preserve"> </w:t>
      </w:r>
    </w:p>
    <w:p w14:paraId="1856FA7D" w14:textId="1F3CA7B2" w:rsidR="00C359D2" w:rsidRDefault="00C359D2" w:rsidP="00C359D2">
      <w:pPr>
        <w:pStyle w:val="StandardWeb"/>
      </w:pPr>
      <w:r>
        <w:t>Vor</w:t>
      </w:r>
      <w:r w:rsidR="003A1AF7">
        <w:t xml:space="preserve"> </w:t>
      </w:r>
      <w:r>
        <w:t>diesem</w:t>
      </w:r>
      <w:r w:rsidR="003A1AF7">
        <w:t xml:space="preserve"> </w:t>
      </w:r>
      <w:r>
        <w:t>Lösegeld</w:t>
      </w:r>
      <w:r w:rsidR="003A1AF7">
        <w:t xml:space="preserve"> </w:t>
      </w:r>
      <w:r>
        <w:t>müssen</w:t>
      </w:r>
      <w:r w:rsidR="003A1AF7">
        <w:t xml:space="preserve"> </w:t>
      </w:r>
      <w:r>
        <w:t>auch</w:t>
      </w:r>
      <w:r w:rsidR="003A1AF7">
        <w:t xml:space="preserve"> </w:t>
      </w:r>
      <w:r>
        <w:t>Menschen</w:t>
      </w:r>
      <w:r w:rsidR="003A1AF7">
        <w:t xml:space="preserve"> </w:t>
      </w:r>
      <w:r>
        <w:t>schweigen</w:t>
      </w:r>
      <w:r w:rsidR="003A1AF7">
        <w:t xml:space="preserve"> </w:t>
      </w:r>
      <w:r>
        <w:t>oder</w:t>
      </w:r>
      <w:r w:rsidR="003A1AF7">
        <w:t xml:space="preserve"> </w:t>
      </w:r>
      <w:r>
        <w:t>werden</w:t>
      </w:r>
      <w:r w:rsidR="003A1AF7">
        <w:t xml:space="preserve"> </w:t>
      </w:r>
      <w:r>
        <w:t>mir</w:t>
      </w:r>
      <w:r w:rsidR="003A1AF7">
        <w:t xml:space="preserve"> </w:t>
      </w:r>
      <w:r>
        <w:t>ihren</w:t>
      </w:r>
      <w:r w:rsidR="003A1AF7">
        <w:t xml:space="preserve"> </w:t>
      </w:r>
      <w:r>
        <w:t>Anklagen</w:t>
      </w:r>
      <w:r w:rsidR="003A1AF7">
        <w:t xml:space="preserve"> </w:t>
      </w:r>
      <w:r>
        <w:t>abgewiesen,</w:t>
      </w:r>
      <w:r w:rsidR="003A1AF7">
        <w:t xml:space="preserve"> </w:t>
      </w:r>
      <w:r>
        <w:t>wie</w:t>
      </w:r>
      <w:r w:rsidR="003A1AF7">
        <w:t xml:space="preserve"> </w:t>
      </w:r>
      <w:r>
        <w:t>begründet</w:t>
      </w:r>
      <w:r w:rsidR="003A1AF7">
        <w:t xml:space="preserve"> </w:t>
      </w:r>
      <w:r>
        <w:t>sie</w:t>
      </w:r>
      <w:r w:rsidR="003A1AF7">
        <w:t xml:space="preserve"> </w:t>
      </w:r>
      <w:r>
        <w:t>auch</w:t>
      </w:r>
      <w:r w:rsidR="003A1AF7">
        <w:t xml:space="preserve"> </w:t>
      </w:r>
      <w:r>
        <w:t>an</w:t>
      </w:r>
      <w:r w:rsidR="003A1AF7">
        <w:t xml:space="preserve"> </w:t>
      </w:r>
      <w:r>
        <w:t>sich</w:t>
      </w:r>
      <w:r w:rsidR="003A1AF7">
        <w:t xml:space="preserve"> </w:t>
      </w:r>
      <w:r>
        <w:t>sein</w:t>
      </w:r>
      <w:r w:rsidR="003A1AF7">
        <w:t xml:space="preserve"> </w:t>
      </w:r>
      <w:r>
        <w:t>mögen.</w:t>
      </w:r>
      <w:r w:rsidR="003A1AF7">
        <w:t xml:space="preserve"> </w:t>
      </w:r>
      <w:r>
        <w:t>Über</w:t>
      </w:r>
      <w:r w:rsidR="003A1AF7">
        <w:t xml:space="preserve"> </w:t>
      </w:r>
      <w:r>
        <w:t>einen</w:t>
      </w:r>
      <w:r w:rsidR="003A1AF7">
        <w:t xml:space="preserve"> </w:t>
      </w:r>
      <w:r>
        <w:t>Sünder,</w:t>
      </w:r>
      <w:r w:rsidR="003A1AF7">
        <w:t xml:space="preserve"> </w:t>
      </w:r>
      <w:r>
        <w:t>der</w:t>
      </w:r>
      <w:r w:rsidR="003A1AF7">
        <w:t xml:space="preserve"> </w:t>
      </w:r>
      <w:r>
        <w:t>Buße</w:t>
      </w:r>
      <w:r w:rsidR="003A1AF7">
        <w:t xml:space="preserve"> </w:t>
      </w:r>
      <w:r>
        <w:t>tut,</w:t>
      </w:r>
      <w:r w:rsidR="003A1AF7">
        <w:t xml:space="preserve"> </w:t>
      </w:r>
      <w:r>
        <w:t>ist</w:t>
      </w:r>
      <w:r w:rsidR="003A1AF7">
        <w:t xml:space="preserve"> </w:t>
      </w:r>
      <w:r>
        <w:t>nicht</w:t>
      </w:r>
      <w:r w:rsidR="003A1AF7">
        <w:t xml:space="preserve"> </w:t>
      </w:r>
      <w:r>
        <w:t>bloß</w:t>
      </w:r>
      <w:r w:rsidR="003A1AF7">
        <w:t xml:space="preserve"> </w:t>
      </w:r>
      <w:r>
        <w:t>im</w:t>
      </w:r>
      <w:r w:rsidR="003A1AF7">
        <w:t xml:space="preserve"> </w:t>
      </w:r>
      <w:r>
        <w:t>Himmel</w:t>
      </w:r>
      <w:r w:rsidR="003A1AF7">
        <w:t xml:space="preserve"> </w:t>
      </w:r>
      <w:r>
        <w:t>Freude,</w:t>
      </w:r>
      <w:r w:rsidR="003A1AF7">
        <w:t xml:space="preserve"> </w:t>
      </w:r>
      <w:r>
        <w:t>sondern</w:t>
      </w:r>
      <w:r w:rsidR="003A1AF7">
        <w:t xml:space="preserve"> </w:t>
      </w:r>
      <w:r>
        <w:t>auch</w:t>
      </w:r>
      <w:r w:rsidR="003A1AF7">
        <w:t xml:space="preserve"> </w:t>
      </w:r>
      <w:r>
        <w:t>bei</w:t>
      </w:r>
      <w:r w:rsidR="003A1AF7">
        <w:t xml:space="preserve"> </w:t>
      </w:r>
      <w:r>
        <w:t>der</w:t>
      </w:r>
      <w:r w:rsidR="003A1AF7">
        <w:t xml:space="preserve"> </w:t>
      </w:r>
      <w:proofErr w:type="spellStart"/>
      <w:r>
        <w:t>Gemeine</w:t>
      </w:r>
      <w:proofErr w:type="spellEnd"/>
      <w:r w:rsidR="003A1AF7">
        <w:t xml:space="preserve"> </w:t>
      </w:r>
      <w:r>
        <w:t>hienieden,</w:t>
      </w:r>
      <w:r w:rsidR="003A1AF7">
        <w:t xml:space="preserve"> </w:t>
      </w:r>
      <w:r>
        <w:t>der</w:t>
      </w:r>
      <w:r w:rsidR="003A1AF7">
        <w:t xml:space="preserve"> </w:t>
      </w:r>
      <w:r>
        <w:t>dann</w:t>
      </w:r>
      <w:r w:rsidR="003A1AF7">
        <w:t xml:space="preserve"> </w:t>
      </w:r>
      <w:r>
        <w:t>nichts</w:t>
      </w:r>
      <w:r w:rsidR="003A1AF7">
        <w:t xml:space="preserve"> </w:t>
      </w:r>
      <w:r>
        <w:t>daran</w:t>
      </w:r>
      <w:r w:rsidR="003A1AF7">
        <w:t xml:space="preserve"> </w:t>
      </w:r>
      <w:r>
        <w:t>gelegen</w:t>
      </w:r>
      <w:r w:rsidR="003A1AF7">
        <w:t xml:space="preserve"> </w:t>
      </w:r>
      <w:r>
        <w:t>ist,</w:t>
      </w:r>
      <w:r w:rsidR="003A1AF7">
        <w:t xml:space="preserve"> </w:t>
      </w:r>
      <w:r>
        <w:t>welche</w:t>
      </w:r>
      <w:r w:rsidR="003A1AF7">
        <w:t xml:space="preserve"> </w:t>
      </w:r>
      <w:r>
        <w:t>und</w:t>
      </w:r>
      <w:r w:rsidR="003A1AF7">
        <w:t xml:space="preserve"> </w:t>
      </w:r>
      <w:r>
        <w:t>welcherlei</w:t>
      </w:r>
      <w:r w:rsidR="003A1AF7">
        <w:t xml:space="preserve"> </w:t>
      </w:r>
      <w:r>
        <w:t>sie</w:t>
      </w:r>
      <w:r w:rsidR="003A1AF7">
        <w:t xml:space="preserve"> </w:t>
      </w:r>
      <w:r>
        <w:t>bisher</w:t>
      </w:r>
      <w:r w:rsidR="003A1AF7">
        <w:t xml:space="preserve"> </w:t>
      </w:r>
      <w:r>
        <w:t>gewesen.</w:t>
      </w:r>
      <w:r w:rsidR="003A1AF7">
        <w:t xml:space="preserve"> </w:t>
      </w:r>
      <w:r>
        <w:t>Möchte</w:t>
      </w:r>
      <w:r w:rsidR="003A1AF7">
        <w:t xml:space="preserve"> </w:t>
      </w:r>
      <w:r>
        <w:t>jenem</w:t>
      </w:r>
      <w:r w:rsidR="003A1AF7">
        <w:t xml:space="preserve"> </w:t>
      </w:r>
      <w:r>
        <w:t>Simon</w:t>
      </w:r>
      <w:r w:rsidR="003A1AF7">
        <w:t xml:space="preserve"> </w:t>
      </w:r>
      <w:r>
        <w:t>das</w:t>
      </w:r>
      <w:r w:rsidR="003A1AF7">
        <w:t xml:space="preserve"> </w:t>
      </w:r>
      <w:r>
        <w:t>auch</w:t>
      </w:r>
      <w:r w:rsidR="003A1AF7">
        <w:t xml:space="preserve"> </w:t>
      </w:r>
      <w:r>
        <w:t>bei</w:t>
      </w:r>
      <w:r w:rsidR="003A1AF7">
        <w:t xml:space="preserve"> </w:t>
      </w:r>
      <w:r>
        <w:t>jener</w:t>
      </w:r>
      <w:r w:rsidR="003A1AF7">
        <w:t xml:space="preserve"> </w:t>
      </w:r>
      <w:r>
        <w:t>Sünderin</w:t>
      </w:r>
      <w:r w:rsidR="003A1AF7">
        <w:t xml:space="preserve"> </w:t>
      </w:r>
      <w:r>
        <w:t>zum</w:t>
      </w:r>
      <w:r w:rsidR="003A1AF7">
        <w:t xml:space="preserve"> </w:t>
      </w:r>
      <w:r>
        <w:t>Anstoß</w:t>
      </w:r>
      <w:r w:rsidR="003A1AF7">
        <w:t xml:space="preserve"> </w:t>
      </w:r>
      <w:r>
        <w:t>sein,</w:t>
      </w:r>
      <w:r w:rsidR="003A1AF7">
        <w:t xml:space="preserve"> </w:t>
      </w:r>
      <w:r>
        <w:t>Christus</w:t>
      </w:r>
      <w:r w:rsidR="003A1AF7">
        <w:t xml:space="preserve"> </w:t>
      </w:r>
      <w:r>
        <w:t>selbst</w:t>
      </w:r>
      <w:r w:rsidR="003A1AF7">
        <w:t xml:space="preserve"> </w:t>
      </w:r>
      <w:r>
        <w:t>sagte</w:t>
      </w:r>
      <w:r w:rsidR="003A1AF7">
        <w:t xml:space="preserve"> </w:t>
      </w:r>
      <w:r>
        <w:t>doch</w:t>
      </w:r>
      <w:r w:rsidR="003A1AF7">
        <w:t xml:space="preserve"> </w:t>
      </w:r>
      <w:r>
        <w:t>zu</w:t>
      </w:r>
      <w:r w:rsidR="003A1AF7">
        <w:t xml:space="preserve"> </w:t>
      </w:r>
      <w:r>
        <w:t>ihr:</w:t>
      </w:r>
      <w:r w:rsidR="003A1AF7">
        <w:t xml:space="preserve"> </w:t>
      </w:r>
      <w:r>
        <w:t>Gehe</w:t>
      </w:r>
      <w:r w:rsidR="003A1AF7">
        <w:t xml:space="preserve"> </w:t>
      </w:r>
      <w:r>
        <w:t>hin</w:t>
      </w:r>
      <w:r w:rsidR="003A1AF7">
        <w:t xml:space="preserve"> </w:t>
      </w:r>
      <w:r>
        <w:t>in</w:t>
      </w:r>
      <w:r w:rsidR="003A1AF7">
        <w:t xml:space="preserve"> </w:t>
      </w:r>
      <w:r>
        <w:t>Frieden!</w:t>
      </w:r>
      <w:r w:rsidR="003A1AF7">
        <w:t xml:space="preserve"> </w:t>
      </w:r>
      <w:proofErr w:type="spellStart"/>
      <w:r>
        <w:t>Gewiß</w:t>
      </w:r>
      <w:proofErr w:type="spellEnd"/>
      <w:r w:rsidR="003A1AF7">
        <w:t xml:space="preserve"> </w:t>
      </w:r>
      <w:r>
        <w:t>sah</w:t>
      </w:r>
      <w:r w:rsidR="003A1AF7">
        <w:t xml:space="preserve"> </w:t>
      </w:r>
      <w:r>
        <w:t>im</w:t>
      </w:r>
      <w:r w:rsidR="003A1AF7">
        <w:t xml:space="preserve"> </w:t>
      </w:r>
      <w:r>
        <w:t>Himmel</w:t>
      </w:r>
      <w:r w:rsidR="003A1AF7">
        <w:t xml:space="preserve"> </w:t>
      </w:r>
      <w:r>
        <w:t>keiner</w:t>
      </w:r>
      <w:r w:rsidR="003A1AF7">
        <w:t xml:space="preserve"> </w:t>
      </w:r>
      <w:r>
        <w:t>sauer,</w:t>
      </w:r>
      <w:r w:rsidR="003A1AF7">
        <w:t xml:space="preserve"> </w:t>
      </w:r>
      <w:r>
        <w:t>als</w:t>
      </w:r>
      <w:r w:rsidR="003A1AF7">
        <w:t xml:space="preserve"> </w:t>
      </w:r>
      <w:r>
        <w:t>Jesus</w:t>
      </w:r>
      <w:r w:rsidR="003A1AF7">
        <w:t xml:space="preserve"> </w:t>
      </w:r>
      <w:r>
        <w:t>den</w:t>
      </w:r>
      <w:r w:rsidR="003A1AF7">
        <w:t xml:space="preserve"> </w:t>
      </w:r>
      <w:r>
        <w:t>Mörder</w:t>
      </w:r>
      <w:r w:rsidR="003A1AF7">
        <w:t xml:space="preserve"> </w:t>
      </w:r>
      <w:r>
        <w:t>mit</w:t>
      </w:r>
      <w:r w:rsidR="003A1AF7">
        <w:t xml:space="preserve"> </w:t>
      </w:r>
      <w:r>
        <w:t>sich</w:t>
      </w:r>
      <w:r w:rsidR="003A1AF7">
        <w:t xml:space="preserve"> </w:t>
      </w:r>
      <w:r>
        <w:t>ins</w:t>
      </w:r>
      <w:r w:rsidR="003A1AF7">
        <w:t xml:space="preserve"> </w:t>
      </w:r>
      <w:r>
        <w:t>Paradies</w:t>
      </w:r>
      <w:r w:rsidR="003A1AF7">
        <w:t xml:space="preserve"> </w:t>
      </w:r>
      <w:r>
        <w:t>brachte,</w:t>
      </w:r>
      <w:r w:rsidR="003A1AF7">
        <w:t xml:space="preserve"> </w:t>
      </w:r>
      <w:r>
        <w:t>sondern</w:t>
      </w:r>
      <w:r w:rsidR="003A1AF7">
        <w:t xml:space="preserve"> </w:t>
      </w:r>
      <w:r>
        <w:t>bewunderte</w:t>
      </w:r>
      <w:r w:rsidR="003A1AF7">
        <w:t xml:space="preserve"> </w:t>
      </w:r>
      <w:r>
        <w:t>in</w:t>
      </w:r>
      <w:r w:rsidR="003A1AF7">
        <w:t xml:space="preserve"> </w:t>
      </w:r>
      <w:r>
        <w:t>diesem</w:t>
      </w:r>
      <w:r w:rsidR="003A1AF7">
        <w:t xml:space="preserve"> </w:t>
      </w:r>
      <w:r>
        <w:t>Tautropfen</w:t>
      </w:r>
      <w:r w:rsidR="003A1AF7">
        <w:t xml:space="preserve"> </w:t>
      </w:r>
      <w:r>
        <w:t>den</w:t>
      </w:r>
      <w:r w:rsidR="003A1AF7">
        <w:t xml:space="preserve"> </w:t>
      </w:r>
      <w:r>
        <w:t>schimmernden</w:t>
      </w:r>
      <w:r w:rsidR="003A1AF7">
        <w:t xml:space="preserve"> </w:t>
      </w:r>
      <w:r>
        <w:t>Sonnenstrahl.</w:t>
      </w:r>
      <w:r w:rsidR="003A1AF7">
        <w:t xml:space="preserve"> </w:t>
      </w:r>
      <w:r>
        <w:t>Ward</w:t>
      </w:r>
      <w:r w:rsidR="003A1AF7">
        <w:t xml:space="preserve"> </w:t>
      </w:r>
      <w:r>
        <w:t>die</w:t>
      </w:r>
      <w:r w:rsidR="003A1AF7">
        <w:t xml:space="preserve"> </w:t>
      </w:r>
      <w:proofErr w:type="spellStart"/>
      <w:r>
        <w:t>Gemeine</w:t>
      </w:r>
      <w:proofErr w:type="spellEnd"/>
      <w:r w:rsidR="003A1AF7">
        <w:t xml:space="preserve"> </w:t>
      </w:r>
      <w:r>
        <w:t>zu</w:t>
      </w:r>
      <w:r w:rsidR="003A1AF7">
        <w:t xml:space="preserve"> </w:t>
      </w:r>
      <w:r>
        <w:t>Jerusalem</w:t>
      </w:r>
      <w:r w:rsidR="003A1AF7">
        <w:t xml:space="preserve"> </w:t>
      </w:r>
      <w:r>
        <w:t>auch</w:t>
      </w:r>
      <w:r w:rsidR="003A1AF7">
        <w:t xml:space="preserve"> </w:t>
      </w:r>
      <w:r>
        <w:t>anfangs</w:t>
      </w:r>
      <w:r w:rsidR="003A1AF7">
        <w:t xml:space="preserve"> </w:t>
      </w:r>
      <w:r>
        <w:t>stutzig,</w:t>
      </w:r>
      <w:r w:rsidR="003A1AF7">
        <w:t xml:space="preserve"> </w:t>
      </w:r>
      <w:r>
        <w:t>als</w:t>
      </w:r>
      <w:r w:rsidR="003A1AF7">
        <w:t xml:space="preserve"> </w:t>
      </w:r>
      <w:r>
        <w:t>sie</w:t>
      </w:r>
      <w:r w:rsidR="003A1AF7">
        <w:t xml:space="preserve"> </w:t>
      </w:r>
      <w:proofErr w:type="spellStart"/>
      <w:r>
        <w:t>Paulum</w:t>
      </w:r>
      <w:proofErr w:type="spellEnd"/>
      <w:r>
        <w:t>,</w:t>
      </w:r>
      <w:r w:rsidR="003A1AF7">
        <w:t xml:space="preserve"> </w:t>
      </w:r>
      <w:r>
        <w:t>den</w:t>
      </w:r>
      <w:r w:rsidR="003A1AF7">
        <w:t xml:space="preserve"> </w:t>
      </w:r>
      <w:r>
        <w:t>früheren</w:t>
      </w:r>
      <w:r w:rsidR="003A1AF7">
        <w:t xml:space="preserve"> </w:t>
      </w:r>
      <w:r>
        <w:t>grausamen</w:t>
      </w:r>
      <w:r w:rsidR="003A1AF7">
        <w:t xml:space="preserve"> </w:t>
      </w:r>
      <w:r>
        <w:t>Verfolger</w:t>
      </w:r>
      <w:r w:rsidR="003A1AF7">
        <w:t xml:space="preserve"> </w:t>
      </w:r>
      <w:r>
        <w:t>in</w:t>
      </w:r>
      <w:r w:rsidR="003A1AF7">
        <w:t xml:space="preserve"> </w:t>
      </w:r>
      <w:r>
        <w:t>ihrer</w:t>
      </w:r>
      <w:r w:rsidR="003A1AF7">
        <w:t xml:space="preserve"> </w:t>
      </w:r>
      <w:r>
        <w:t>Mitte</w:t>
      </w:r>
      <w:r w:rsidR="003A1AF7">
        <w:t xml:space="preserve"> </w:t>
      </w:r>
      <w:r>
        <w:t>erblickte,</w:t>
      </w:r>
      <w:r w:rsidR="003A1AF7">
        <w:t xml:space="preserve"> </w:t>
      </w:r>
      <w:r>
        <w:t>so</w:t>
      </w:r>
      <w:r w:rsidR="003A1AF7">
        <w:t xml:space="preserve"> </w:t>
      </w:r>
      <w:r>
        <w:t>reichte</w:t>
      </w:r>
      <w:r w:rsidR="003A1AF7">
        <w:t xml:space="preserve"> </w:t>
      </w:r>
      <w:r>
        <w:t>sie</w:t>
      </w:r>
      <w:r w:rsidR="003A1AF7">
        <w:t xml:space="preserve"> </w:t>
      </w:r>
      <w:r>
        <w:t>ihm</w:t>
      </w:r>
      <w:r w:rsidR="003A1AF7">
        <w:t xml:space="preserve"> </w:t>
      </w:r>
      <w:r>
        <w:t>doch</w:t>
      </w:r>
      <w:r w:rsidR="003A1AF7">
        <w:t xml:space="preserve"> </w:t>
      </w:r>
      <w:r>
        <w:t>freudig</w:t>
      </w:r>
      <w:r w:rsidR="003A1AF7">
        <w:t xml:space="preserve"> </w:t>
      </w:r>
      <w:r>
        <w:t>die</w:t>
      </w:r>
      <w:r w:rsidR="003A1AF7">
        <w:t xml:space="preserve"> </w:t>
      </w:r>
      <w:r>
        <w:t>rechte</w:t>
      </w:r>
      <w:r w:rsidR="003A1AF7">
        <w:t xml:space="preserve"> </w:t>
      </w:r>
      <w:r>
        <w:t>Hand</w:t>
      </w:r>
      <w:r w:rsidR="003A1AF7">
        <w:t xml:space="preserve"> </w:t>
      </w:r>
      <w:r>
        <w:t>als</w:t>
      </w:r>
      <w:r w:rsidR="003A1AF7">
        <w:t xml:space="preserve"> </w:t>
      </w:r>
      <w:r>
        <w:t>sie</w:t>
      </w:r>
      <w:r w:rsidR="003A1AF7">
        <w:t xml:space="preserve"> </w:t>
      </w:r>
      <w:r>
        <w:t>von</w:t>
      </w:r>
      <w:r w:rsidR="003A1AF7">
        <w:t xml:space="preserve"> </w:t>
      </w:r>
      <w:r>
        <w:t>seiner</w:t>
      </w:r>
      <w:r w:rsidR="003A1AF7">
        <w:t xml:space="preserve"> </w:t>
      </w:r>
      <w:r>
        <w:t>Begnadigung</w:t>
      </w:r>
      <w:r w:rsidR="003A1AF7">
        <w:t xml:space="preserve"> </w:t>
      </w:r>
      <w:r>
        <w:t>vergewissert</w:t>
      </w:r>
      <w:r w:rsidR="003A1AF7">
        <w:t xml:space="preserve"> </w:t>
      </w:r>
      <w:r>
        <w:t>wurde.</w:t>
      </w:r>
      <w:r w:rsidR="003A1AF7">
        <w:t xml:space="preserve"> </w:t>
      </w:r>
      <w:r>
        <w:t>Kein</w:t>
      </w:r>
      <w:r w:rsidR="003A1AF7">
        <w:t xml:space="preserve"> </w:t>
      </w:r>
      <w:r>
        <w:t>einziger</w:t>
      </w:r>
      <w:r w:rsidR="003A1AF7">
        <w:t xml:space="preserve"> </w:t>
      </w:r>
      <w:r>
        <w:t>als</w:t>
      </w:r>
      <w:r w:rsidR="003A1AF7">
        <w:t xml:space="preserve"> </w:t>
      </w:r>
      <w:r>
        <w:t>er</w:t>
      </w:r>
      <w:r w:rsidR="003A1AF7">
        <w:t xml:space="preserve"> </w:t>
      </w:r>
      <w:r>
        <w:t>selbst</w:t>
      </w:r>
      <w:r w:rsidR="003A1AF7">
        <w:t xml:space="preserve"> </w:t>
      </w:r>
      <w:r>
        <w:t>rückte</w:t>
      </w:r>
      <w:r w:rsidR="003A1AF7">
        <w:t xml:space="preserve"> </w:t>
      </w:r>
      <w:r>
        <w:t>ihm</w:t>
      </w:r>
      <w:r w:rsidR="003A1AF7">
        <w:t xml:space="preserve"> </w:t>
      </w:r>
      <w:r>
        <w:t>seine</w:t>
      </w:r>
      <w:r w:rsidR="003A1AF7">
        <w:t xml:space="preserve"> </w:t>
      </w:r>
      <w:r>
        <w:t>früheren</w:t>
      </w:r>
      <w:r w:rsidR="003A1AF7">
        <w:t xml:space="preserve"> </w:t>
      </w:r>
      <w:r>
        <w:t>Übeltaten</w:t>
      </w:r>
      <w:r w:rsidR="003A1AF7">
        <w:t xml:space="preserve"> </w:t>
      </w:r>
      <w:r>
        <w:t>vor;</w:t>
      </w:r>
      <w:r w:rsidR="003A1AF7">
        <w:t xml:space="preserve"> </w:t>
      </w:r>
      <w:r>
        <w:t>er</w:t>
      </w:r>
      <w:r w:rsidR="003A1AF7">
        <w:t xml:space="preserve"> </w:t>
      </w:r>
      <w:r>
        <w:t>würde</w:t>
      </w:r>
      <w:r w:rsidR="003A1AF7">
        <w:t xml:space="preserve"> </w:t>
      </w:r>
      <w:r>
        <w:t>sie</w:t>
      </w:r>
      <w:r w:rsidR="003A1AF7">
        <w:t xml:space="preserve"> </w:t>
      </w:r>
      <w:r>
        <w:t>sich</w:t>
      </w:r>
      <w:r w:rsidR="003A1AF7">
        <w:t xml:space="preserve"> </w:t>
      </w:r>
      <w:r>
        <w:t>aber</w:t>
      </w:r>
      <w:r w:rsidR="003A1AF7">
        <w:t xml:space="preserve"> </w:t>
      </w:r>
      <w:r>
        <w:t>auch</w:t>
      </w:r>
      <w:r w:rsidR="003A1AF7">
        <w:t xml:space="preserve"> </w:t>
      </w:r>
      <w:r>
        <w:t>nicht</w:t>
      </w:r>
      <w:r w:rsidR="003A1AF7">
        <w:t xml:space="preserve"> </w:t>
      </w:r>
      <w:r>
        <w:t>haben</w:t>
      </w:r>
      <w:r w:rsidR="003A1AF7">
        <w:t xml:space="preserve"> </w:t>
      </w:r>
      <w:r>
        <w:t>vorrücken</w:t>
      </w:r>
      <w:r w:rsidR="003A1AF7">
        <w:t xml:space="preserve"> </w:t>
      </w:r>
      <w:r>
        <w:t>lassen,</w:t>
      </w:r>
      <w:r w:rsidR="003A1AF7">
        <w:t xml:space="preserve"> </w:t>
      </w:r>
      <w:r>
        <w:t>sondern</w:t>
      </w:r>
      <w:r w:rsidR="003A1AF7">
        <w:t xml:space="preserve"> </w:t>
      </w:r>
      <w:r>
        <w:t>gesagt</w:t>
      </w:r>
      <w:r w:rsidR="003A1AF7">
        <w:t xml:space="preserve"> </w:t>
      </w:r>
      <w:r>
        <w:t>haben:</w:t>
      </w:r>
      <w:r w:rsidR="003A1AF7">
        <w:t xml:space="preserve"> </w:t>
      </w:r>
      <w:r>
        <w:t>„Ich</w:t>
      </w:r>
      <w:r w:rsidR="003A1AF7">
        <w:t xml:space="preserve"> </w:t>
      </w:r>
      <w:r>
        <w:t>bin</w:t>
      </w:r>
      <w:r w:rsidR="003A1AF7">
        <w:t xml:space="preserve"> </w:t>
      </w:r>
      <w:r>
        <w:t>gerecht</w:t>
      </w:r>
      <w:r w:rsidR="003A1AF7">
        <w:t xml:space="preserve"> </w:t>
      </w:r>
      <w:r>
        <w:t>gesprochen.</w:t>
      </w:r>
      <w:r w:rsidR="003A1AF7">
        <w:t xml:space="preserve"> </w:t>
      </w:r>
      <w:r>
        <w:t>Wer</w:t>
      </w:r>
      <w:r w:rsidR="003A1AF7">
        <w:t xml:space="preserve"> </w:t>
      </w:r>
      <w:r>
        <w:t>Will</w:t>
      </w:r>
      <w:r w:rsidR="003A1AF7">
        <w:t xml:space="preserve"> </w:t>
      </w:r>
      <w:r>
        <w:t>verdammen?“</w:t>
      </w:r>
      <w:r w:rsidR="003A1AF7">
        <w:t xml:space="preserve"> </w:t>
      </w:r>
      <w:r>
        <w:t>Will</w:t>
      </w:r>
      <w:r w:rsidR="003A1AF7">
        <w:t xml:space="preserve"> </w:t>
      </w:r>
      <w:r>
        <w:t>jemand</w:t>
      </w:r>
      <w:r w:rsidR="003A1AF7">
        <w:t xml:space="preserve"> </w:t>
      </w:r>
      <w:r>
        <w:t>dem</w:t>
      </w:r>
      <w:r w:rsidR="003A1AF7">
        <w:t xml:space="preserve"> </w:t>
      </w:r>
      <w:r>
        <w:t>Petrus</w:t>
      </w:r>
      <w:r w:rsidR="003A1AF7">
        <w:t xml:space="preserve"> </w:t>
      </w:r>
      <w:r>
        <w:t>seine</w:t>
      </w:r>
      <w:r w:rsidR="003A1AF7">
        <w:t xml:space="preserve"> </w:t>
      </w:r>
      <w:r>
        <w:t>Verleugnung</w:t>
      </w:r>
      <w:r w:rsidR="003A1AF7">
        <w:t xml:space="preserve"> </w:t>
      </w:r>
      <w:r>
        <w:t>vorrücken,</w:t>
      </w:r>
      <w:r w:rsidR="003A1AF7">
        <w:t xml:space="preserve"> </w:t>
      </w:r>
      <w:r>
        <w:t>so</w:t>
      </w:r>
      <w:r w:rsidR="003A1AF7">
        <w:t xml:space="preserve"> </w:t>
      </w:r>
      <w:r>
        <w:t>vergesse</w:t>
      </w:r>
      <w:r w:rsidR="003A1AF7">
        <w:t xml:space="preserve"> </w:t>
      </w:r>
      <w:r>
        <w:t>er</w:t>
      </w:r>
      <w:r w:rsidR="003A1AF7">
        <w:t xml:space="preserve"> </w:t>
      </w:r>
      <w:r>
        <w:t>nicht,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Christus</w:t>
      </w:r>
      <w:r w:rsidR="003A1AF7">
        <w:t xml:space="preserve"> </w:t>
      </w:r>
      <w:r>
        <w:t>für</w:t>
      </w:r>
      <w:r w:rsidR="003A1AF7">
        <w:t xml:space="preserve"> </w:t>
      </w:r>
      <w:r>
        <w:t>ihn</w:t>
      </w:r>
      <w:r w:rsidR="003A1AF7">
        <w:t xml:space="preserve"> </w:t>
      </w:r>
      <w:r>
        <w:t>gebetet</w:t>
      </w:r>
      <w:r w:rsidR="003A1AF7">
        <w:t xml:space="preserve"> </w:t>
      </w:r>
      <w:r>
        <w:t>hat.</w:t>
      </w:r>
      <w:r w:rsidR="003A1AF7">
        <w:t xml:space="preserve"> </w:t>
      </w:r>
      <w:r>
        <w:t>Will</w:t>
      </w:r>
      <w:r w:rsidR="003A1AF7">
        <w:t xml:space="preserve"> </w:t>
      </w:r>
      <w:r>
        <w:t>jemand</w:t>
      </w:r>
      <w:r w:rsidR="003A1AF7">
        <w:t xml:space="preserve"> </w:t>
      </w:r>
      <w:r>
        <w:t>dem</w:t>
      </w:r>
      <w:r w:rsidR="003A1AF7">
        <w:t xml:space="preserve"> </w:t>
      </w:r>
      <w:r>
        <w:t>David</w:t>
      </w:r>
      <w:r w:rsidR="003A1AF7">
        <w:t xml:space="preserve"> </w:t>
      </w:r>
      <w:r>
        <w:t>seinen</w:t>
      </w:r>
      <w:r w:rsidR="003A1AF7">
        <w:t xml:space="preserve"> </w:t>
      </w:r>
      <w:r>
        <w:t>heimtückischen</w:t>
      </w:r>
      <w:r w:rsidR="003A1AF7">
        <w:t xml:space="preserve"> </w:t>
      </w:r>
      <w:r>
        <w:t>Todschlag</w:t>
      </w:r>
      <w:r w:rsidR="003A1AF7">
        <w:t xml:space="preserve"> </w:t>
      </w:r>
      <w:r>
        <w:t>nicht</w:t>
      </w:r>
      <w:r w:rsidR="003A1AF7">
        <w:t xml:space="preserve"> </w:t>
      </w:r>
      <w:r>
        <w:t>vergessen,</w:t>
      </w:r>
      <w:r w:rsidR="003A1AF7">
        <w:t xml:space="preserve"> </w:t>
      </w:r>
      <w:r>
        <w:t>so</w:t>
      </w:r>
      <w:r w:rsidR="003A1AF7">
        <w:t xml:space="preserve"> </w:t>
      </w:r>
      <w:r>
        <w:t>vergesse</w:t>
      </w:r>
      <w:r w:rsidR="003A1AF7">
        <w:t xml:space="preserve"> </w:t>
      </w:r>
      <w:r>
        <w:t>er</w:t>
      </w:r>
      <w:r w:rsidR="003A1AF7">
        <w:t xml:space="preserve"> </w:t>
      </w:r>
      <w:r>
        <w:t>auch</w:t>
      </w:r>
      <w:r w:rsidR="003A1AF7">
        <w:t xml:space="preserve"> </w:t>
      </w:r>
      <w:r>
        <w:t>Nathans</w:t>
      </w:r>
      <w:r w:rsidR="003A1AF7">
        <w:t xml:space="preserve"> </w:t>
      </w:r>
      <w:r>
        <w:t>Wort</w:t>
      </w:r>
      <w:r w:rsidR="003A1AF7">
        <w:t xml:space="preserve"> </w:t>
      </w:r>
      <w:r>
        <w:t>nicht:</w:t>
      </w:r>
      <w:r w:rsidR="003A1AF7">
        <w:t xml:space="preserve"> </w:t>
      </w:r>
      <w:r>
        <w:t>Der</w:t>
      </w:r>
      <w:r w:rsidR="003A1AF7">
        <w:t xml:space="preserve"> </w:t>
      </w:r>
      <w:r>
        <w:t>Herr</w:t>
      </w:r>
      <w:r w:rsidR="003A1AF7">
        <w:t xml:space="preserve"> </w:t>
      </w:r>
      <w:r>
        <w:t>hat</w:t>
      </w:r>
      <w:r w:rsidR="003A1AF7">
        <w:t xml:space="preserve"> </w:t>
      </w:r>
      <w:r>
        <w:t>deine</w:t>
      </w:r>
      <w:r w:rsidR="003A1AF7">
        <w:t xml:space="preserve"> </w:t>
      </w:r>
      <w:r>
        <w:t>Sünde</w:t>
      </w:r>
      <w:r w:rsidR="003A1AF7">
        <w:t xml:space="preserve"> </w:t>
      </w:r>
      <w:r>
        <w:t>weggenommen!</w:t>
      </w:r>
      <w:r w:rsidR="003A1AF7">
        <w:t xml:space="preserve"> </w:t>
      </w:r>
      <w:r>
        <w:t>Und</w:t>
      </w:r>
      <w:r w:rsidR="003A1AF7">
        <w:t xml:space="preserve"> </w:t>
      </w:r>
      <w:r>
        <w:t>überhaupt,</w:t>
      </w:r>
      <w:r w:rsidR="003A1AF7">
        <w:t xml:space="preserve"> </w:t>
      </w:r>
      <w:r>
        <w:t>wer</w:t>
      </w:r>
      <w:r w:rsidR="003A1AF7">
        <w:t xml:space="preserve"> </w:t>
      </w:r>
      <w:r>
        <w:t>mag</w:t>
      </w:r>
      <w:r w:rsidR="003A1AF7">
        <w:t xml:space="preserve"> </w:t>
      </w:r>
      <w:r>
        <w:t>wider</w:t>
      </w:r>
      <w:r w:rsidR="003A1AF7">
        <w:t xml:space="preserve"> </w:t>
      </w:r>
      <w:r>
        <w:t>uns</w:t>
      </w:r>
      <w:r w:rsidR="003A1AF7">
        <w:t xml:space="preserve"> </w:t>
      </w:r>
      <w:r>
        <w:t>sein,</w:t>
      </w:r>
      <w:r w:rsidR="003A1AF7">
        <w:t xml:space="preserve"> </w:t>
      </w:r>
      <w:r>
        <w:t>wenn</w:t>
      </w:r>
      <w:r w:rsidR="003A1AF7">
        <w:t xml:space="preserve"> </w:t>
      </w:r>
      <w:r>
        <w:t>Gott</w:t>
      </w:r>
      <w:r w:rsidR="003A1AF7">
        <w:t xml:space="preserve"> </w:t>
      </w:r>
      <w:r>
        <w:t>für</w:t>
      </w:r>
      <w:r w:rsidR="003A1AF7">
        <w:t xml:space="preserve"> </w:t>
      </w:r>
      <w:r>
        <w:t>uns</w:t>
      </w:r>
      <w:r w:rsidR="003A1AF7">
        <w:t xml:space="preserve"> </w:t>
      </w:r>
      <w:r>
        <w:t>ist?</w:t>
      </w:r>
      <w:r w:rsidR="003A1AF7">
        <w:t xml:space="preserve"> </w:t>
      </w:r>
      <w:r>
        <w:t>Wer</w:t>
      </w:r>
      <w:r w:rsidR="003A1AF7">
        <w:t xml:space="preserve"> </w:t>
      </w:r>
      <w:r>
        <w:t>will</w:t>
      </w:r>
      <w:r w:rsidR="003A1AF7">
        <w:t xml:space="preserve"> </w:t>
      </w:r>
      <w:r>
        <w:t>die</w:t>
      </w:r>
      <w:r w:rsidR="003A1AF7">
        <w:t xml:space="preserve"> </w:t>
      </w:r>
      <w:r>
        <w:t>Auserwählten</w:t>
      </w:r>
      <w:r w:rsidR="003A1AF7">
        <w:t xml:space="preserve"> </w:t>
      </w:r>
      <w:r>
        <w:t>Gottes</w:t>
      </w:r>
      <w:r w:rsidR="003A1AF7">
        <w:t xml:space="preserve"> </w:t>
      </w:r>
      <w:r>
        <w:t>beschuldigen,</w:t>
      </w:r>
      <w:r w:rsidR="003A1AF7">
        <w:t xml:space="preserve"> </w:t>
      </w:r>
      <w:r>
        <w:t>da</w:t>
      </w:r>
      <w:r w:rsidR="003A1AF7">
        <w:t xml:space="preserve"> </w:t>
      </w:r>
      <w:r>
        <w:t>Gott</w:t>
      </w:r>
      <w:r w:rsidR="003A1AF7">
        <w:t xml:space="preserve"> </w:t>
      </w:r>
      <w:r>
        <w:t>hier</w:t>
      </w:r>
      <w:r w:rsidR="003A1AF7">
        <w:t xml:space="preserve"> </w:t>
      </w:r>
      <w:r>
        <w:t>ist,</w:t>
      </w:r>
      <w:r w:rsidR="003A1AF7">
        <w:t xml:space="preserve"> </w:t>
      </w:r>
      <w:r>
        <w:t>der</w:t>
      </w:r>
      <w:r w:rsidR="003A1AF7">
        <w:t xml:space="preserve"> </w:t>
      </w:r>
      <w:r>
        <w:t>gerecht</w:t>
      </w:r>
      <w:r w:rsidR="003A1AF7">
        <w:t xml:space="preserve"> </w:t>
      </w:r>
      <w:r>
        <w:t>spricht?</w:t>
      </w:r>
      <w:r w:rsidR="003A1AF7">
        <w:t xml:space="preserve"> </w:t>
      </w:r>
    </w:p>
    <w:p w14:paraId="5BD44202" w14:textId="3513381C" w:rsidR="00C359D2" w:rsidRDefault="00C359D2" w:rsidP="00C359D2">
      <w:pPr>
        <w:pStyle w:val="StandardWeb"/>
      </w:pPr>
      <w:r>
        <w:t>Die</w:t>
      </w:r>
      <w:r w:rsidR="003A1AF7">
        <w:t xml:space="preserve"> </w:t>
      </w:r>
      <w:r>
        <w:t>Versöhnung</w:t>
      </w:r>
      <w:r w:rsidR="003A1AF7">
        <w:t xml:space="preserve"> </w:t>
      </w:r>
      <w:r>
        <w:t>und</w:t>
      </w:r>
      <w:r w:rsidR="003A1AF7">
        <w:t xml:space="preserve"> </w:t>
      </w:r>
      <w:r>
        <w:t>Bedeckung</w:t>
      </w:r>
      <w:r w:rsidR="003A1AF7">
        <w:t xml:space="preserve"> </w:t>
      </w:r>
      <w:r>
        <w:t>erweist</w:t>
      </w:r>
      <w:r w:rsidR="003A1AF7">
        <w:t xml:space="preserve"> </w:t>
      </w:r>
      <w:r>
        <w:t>ihre</w:t>
      </w:r>
      <w:r w:rsidR="003A1AF7">
        <w:t xml:space="preserve"> </w:t>
      </w:r>
      <w:r>
        <w:t>Vollkommenheit</w:t>
      </w:r>
      <w:r w:rsidR="003A1AF7">
        <w:t xml:space="preserve"> </w:t>
      </w:r>
      <w:r>
        <w:t>in</w:t>
      </w:r>
      <w:r w:rsidR="003A1AF7">
        <w:t xml:space="preserve"> </w:t>
      </w:r>
      <w:r>
        <w:t>ihrer</w:t>
      </w:r>
      <w:r w:rsidR="003A1AF7">
        <w:t xml:space="preserve"> </w:t>
      </w:r>
      <w:r>
        <w:t>Geltung.</w:t>
      </w:r>
      <w:r w:rsidR="003A1AF7">
        <w:t xml:space="preserve"> </w:t>
      </w:r>
      <w:r>
        <w:t>Wer</w:t>
      </w:r>
      <w:r w:rsidR="003A1AF7">
        <w:t xml:space="preserve"> </w:t>
      </w:r>
      <w:r>
        <w:t>diesen</w:t>
      </w:r>
      <w:r w:rsidR="003A1AF7">
        <w:t xml:space="preserve"> </w:t>
      </w:r>
      <w:proofErr w:type="spellStart"/>
      <w:r>
        <w:t>Paß</w:t>
      </w:r>
      <w:proofErr w:type="spellEnd"/>
      <w:r w:rsidR="003A1AF7">
        <w:t xml:space="preserve"> </w:t>
      </w:r>
      <w:r>
        <w:t>besitzt,</w:t>
      </w:r>
      <w:r w:rsidR="003A1AF7">
        <w:t xml:space="preserve"> </w:t>
      </w:r>
      <w:r>
        <w:t>dem</w:t>
      </w:r>
      <w:r w:rsidR="003A1AF7">
        <w:t xml:space="preserve"> </w:t>
      </w:r>
      <w:r>
        <w:t>wird</w:t>
      </w:r>
      <w:r w:rsidR="003A1AF7">
        <w:t xml:space="preserve"> </w:t>
      </w:r>
      <w:r>
        <w:t>er</w:t>
      </w:r>
      <w:r w:rsidR="003A1AF7">
        <w:t xml:space="preserve"> </w:t>
      </w:r>
      <w:r>
        <w:t>sich</w:t>
      </w:r>
      <w:r w:rsidR="003A1AF7">
        <w:t xml:space="preserve"> </w:t>
      </w:r>
      <w:r>
        <w:t>überall</w:t>
      </w:r>
      <w:r w:rsidR="003A1AF7">
        <w:t xml:space="preserve"> </w:t>
      </w:r>
      <w:r>
        <w:t>als</w:t>
      </w:r>
      <w:r w:rsidR="003A1AF7">
        <w:t xml:space="preserve"> </w:t>
      </w:r>
      <w:r>
        <w:t>gültig,</w:t>
      </w:r>
      <w:r w:rsidR="003A1AF7">
        <w:t xml:space="preserve"> </w:t>
      </w:r>
      <w:r>
        <w:t>als</w:t>
      </w:r>
      <w:r w:rsidR="003A1AF7">
        <w:t xml:space="preserve"> </w:t>
      </w:r>
      <w:r>
        <w:t>ein</w:t>
      </w:r>
      <w:r w:rsidR="003A1AF7">
        <w:t xml:space="preserve"> </w:t>
      </w:r>
      <w:r>
        <w:t>solcher</w:t>
      </w:r>
      <w:r w:rsidR="003A1AF7">
        <w:t xml:space="preserve"> </w:t>
      </w:r>
      <w:r>
        <w:t>ausweisen,</w:t>
      </w:r>
      <w:r w:rsidR="003A1AF7">
        <w:t xml:space="preserve"> </w:t>
      </w:r>
      <w:r>
        <w:t>der</w:t>
      </w:r>
      <w:r w:rsidR="003A1AF7">
        <w:t xml:space="preserve"> </w:t>
      </w:r>
      <w:r>
        <w:t>überall</w:t>
      </w:r>
      <w:r w:rsidR="003A1AF7">
        <w:t xml:space="preserve"> </w:t>
      </w:r>
      <w:r>
        <w:lastRenderedPageBreak/>
        <w:t>respektiert</w:t>
      </w:r>
      <w:r w:rsidR="003A1AF7">
        <w:t xml:space="preserve"> </w:t>
      </w:r>
      <w:r>
        <w:t>wird,</w:t>
      </w:r>
      <w:r w:rsidR="003A1AF7">
        <w:t xml:space="preserve"> </w:t>
      </w:r>
      <w:proofErr w:type="spellStart"/>
      <w:r>
        <w:t>so</w:t>
      </w:r>
      <w:r w:rsidR="003A1AF7">
        <w:t xml:space="preserve"> </w:t>
      </w:r>
      <w:r>
        <w:t>weit</w:t>
      </w:r>
      <w:proofErr w:type="spellEnd"/>
      <w:r w:rsidR="003A1AF7">
        <w:t xml:space="preserve"> </w:t>
      </w:r>
      <w:r>
        <w:t>das</w:t>
      </w:r>
      <w:r w:rsidR="003A1AF7">
        <w:t xml:space="preserve"> </w:t>
      </w:r>
      <w:r>
        <w:t>Reich</w:t>
      </w:r>
      <w:r w:rsidR="003A1AF7">
        <w:t xml:space="preserve"> </w:t>
      </w:r>
      <w:r>
        <w:t>und</w:t>
      </w:r>
      <w:r w:rsidR="003A1AF7">
        <w:t xml:space="preserve"> </w:t>
      </w:r>
      <w:r>
        <w:t>die</w:t>
      </w:r>
      <w:r w:rsidR="003A1AF7">
        <w:t xml:space="preserve"> </w:t>
      </w:r>
      <w:r>
        <w:t>Herrschaft</w:t>
      </w:r>
      <w:r w:rsidR="003A1AF7">
        <w:t xml:space="preserve"> </w:t>
      </w:r>
      <w:r>
        <w:t>Gottes</w:t>
      </w:r>
      <w:r w:rsidR="003A1AF7">
        <w:t xml:space="preserve"> </w:t>
      </w:r>
      <w:r>
        <w:t>reicht.</w:t>
      </w:r>
      <w:r w:rsidR="003A1AF7">
        <w:t xml:space="preserve"> </w:t>
      </w:r>
      <w:r>
        <w:t>Überall</w:t>
      </w:r>
      <w:r w:rsidR="003A1AF7">
        <w:t xml:space="preserve"> </w:t>
      </w:r>
      <w:r>
        <w:t>wird's</w:t>
      </w:r>
      <w:r w:rsidR="003A1AF7">
        <w:t xml:space="preserve"> </w:t>
      </w:r>
      <w:r>
        <w:t>heißen:</w:t>
      </w:r>
      <w:r w:rsidR="003A1AF7">
        <w:t xml:space="preserve"> </w:t>
      </w:r>
      <w:r>
        <w:t>Lasset</w:t>
      </w:r>
      <w:r w:rsidR="003A1AF7">
        <w:t xml:space="preserve"> </w:t>
      </w:r>
      <w:r>
        <w:t>diese</w:t>
      </w:r>
      <w:r w:rsidR="003A1AF7">
        <w:t xml:space="preserve"> </w:t>
      </w:r>
      <w:r>
        <w:t>gehen!</w:t>
      </w:r>
      <w:r w:rsidR="003A1AF7">
        <w:t xml:space="preserve"> </w:t>
      </w:r>
      <w:r>
        <w:t>Machet</w:t>
      </w:r>
      <w:r w:rsidR="003A1AF7">
        <w:t xml:space="preserve"> </w:t>
      </w:r>
      <w:r>
        <w:t>Bahn,</w:t>
      </w:r>
      <w:r w:rsidR="003A1AF7">
        <w:t xml:space="preserve"> </w:t>
      </w:r>
      <w:r>
        <w:t>machet</w:t>
      </w:r>
      <w:r w:rsidR="003A1AF7">
        <w:t xml:space="preserve"> </w:t>
      </w:r>
      <w:r>
        <w:t>Bahn!</w:t>
      </w:r>
      <w:r w:rsidR="003A1AF7">
        <w:t xml:space="preserve"> </w:t>
      </w:r>
      <w:r>
        <w:t>Räumet</w:t>
      </w:r>
      <w:r w:rsidR="003A1AF7">
        <w:t xml:space="preserve"> </w:t>
      </w:r>
      <w:r>
        <w:t>die</w:t>
      </w:r>
      <w:r w:rsidR="003A1AF7">
        <w:t xml:space="preserve"> </w:t>
      </w:r>
      <w:r>
        <w:t>Steine</w:t>
      </w:r>
      <w:r w:rsidR="003A1AF7">
        <w:t xml:space="preserve"> </w:t>
      </w:r>
      <w:r>
        <w:t>auf!</w:t>
      </w:r>
      <w:r w:rsidR="003A1AF7">
        <w:t xml:space="preserve"> </w:t>
      </w:r>
      <w:r>
        <w:t>Der</w:t>
      </w:r>
      <w:r w:rsidR="003A1AF7">
        <w:t xml:space="preserve"> </w:t>
      </w:r>
      <w:r>
        <w:t>Tod</w:t>
      </w:r>
      <w:r w:rsidR="003A1AF7">
        <w:t xml:space="preserve"> </w:t>
      </w:r>
      <w:r>
        <w:t>kann</w:t>
      </w:r>
      <w:r w:rsidR="003A1AF7">
        <w:t xml:space="preserve"> </w:t>
      </w:r>
      <w:r>
        <w:t>sie</w:t>
      </w:r>
      <w:r w:rsidR="003A1AF7">
        <w:t xml:space="preserve"> </w:t>
      </w:r>
      <w:r>
        <w:t>fressen,</w:t>
      </w:r>
      <w:r w:rsidR="003A1AF7">
        <w:t xml:space="preserve"> </w:t>
      </w:r>
      <w:r>
        <w:t>aber</w:t>
      </w:r>
      <w:r w:rsidR="003A1AF7">
        <w:t xml:space="preserve"> </w:t>
      </w:r>
      <w:r>
        <w:t>nur</w:t>
      </w:r>
      <w:r w:rsidR="003A1AF7">
        <w:t xml:space="preserve"> </w:t>
      </w:r>
      <w:r>
        <w:t>wie</w:t>
      </w:r>
      <w:r w:rsidR="003A1AF7">
        <w:t xml:space="preserve"> </w:t>
      </w:r>
      <w:r>
        <w:t>der</w:t>
      </w:r>
      <w:r w:rsidR="003A1AF7">
        <w:t xml:space="preserve"> </w:t>
      </w:r>
      <w:r>
        <w:t>Fisch</w:t>
      </w:r>
      <w:r w:rsidR="003A1AF7">
        <w:t xml:space="preserve"> </w:t>
      </w:r>
      <w:r>
        <w:t>den</w:t>
      </w:r>
      <w:r w:rsidR="003A1AF7">
        <w:t xml:space="preserve"> </w:t>
      </w:r>
      <w:r>
        <w:t>Propheten.</w:t>
      </w:r>
      <w:r w:rsidR="003A1AF7">
        <w:t xml:space="preserve"> </w:t>
      </w:r>
      <w:r>
        <w:t>Sie</w:t>
      </w:r>
      <w:r w:rsidR="003A1AF7">
        <w:t xml:space="preserve"> </w:t>
      </w:r>
      <w:r>
        <w:t>können</w:t>
      </w:r>
      <w:r w:rsidR="003A1AF7">
        <w:t xml:space="preserve"> </w:t>
      </w:r>
      <w:r>
        <w:t>in</w:t>
      </w:r>
      <w:r w:rsidR="003A1AF7">
        <w:t xml:space="preserve"> </w:t>
      </w:r>
      <w:r>
        <w:t>einen</w:t>
      </w:r>
      <w:r w:rsidR="003A1AF7">
        <w:t xml:space="preserve"> </w:t>
      </w:r>
      <w:r>
        <w:t>Feuerofen</w:t>
      </w:r>
      <w:r w:rsidR="003A1AF7">
        <w:t xml:space="preserve"> </w:t>
      </w:r>
      <w:r>
        <w:t>geworfen</w:t>
      </w:r>
      <w:r w:rsidR="003A1AF7">
        <w:t xml:space="preserve"> </w:t>
      </w:r>
      <w:r>
        <w:t>werden,</w:t>
      </w:r>
      <w:r w:rsidR="003A1AF7">
        <w:t xml:space="preserve"> </w:t>
      </w:r>
      <w:r>
        <w:t>aber</w:t>
      </w:r>
      <w:r w:rsidR="003A1AF7">
        <w:t xml:space="preserve"> </w:t>
      </w:r>
      <w:r>
        <w:t>einer</w:t>
      </w:r>
      <w:r w:rsidR="003A1AF7">
        <w:t xml:space="preserve"> </w:t>
      </w:r>
      <w:r>
        <w:t>ist</w:t>
      </w:r>
      <w:r w:rsidR="003A1AF7">
        <w:t xml:space="preserve"> </w:t>
      </w:r>
      <w:r>
        <w:t>bei</w:t>
      </w:r>
      <w:r w:rsidR="003A1AF7">
        <w:t xml:space="preserve"> </w:t>
      </w:r>
      <w:r>
        <w:t>ihnen,</w:t>
      </w:r>
      <w:r w:rsidR="003A1AF7">
        <w:t xml:space="preserve"> </w:t>
      </w:r>
      <w:r>
        <w:t>als</w:t>
      </w:r>
      <w:r w:rsidR="003A1AF7">
        <w:t xml:space="preserve"> </w:t>
      </w:r>
      <w:r>
        <w:t>wäre</w:t>
      </w:r>
      <w:r w:rsidR="003A1AF7">
        <w:t xml:space="preserve"> </w:t>
      </w:r>
      <w:r>
        <w:t>er</w:t>
      </w:r>
      <w:r w:rsidR="003A1AF7">
        <w:t xml:space="preserve"> </w:t>
      </w:r>
      <w:r>
        <w:t>ein</w:t>
      </w:r>
      <w:r w:rsidR="003A1AF7">
        <w:t xml:space="preserve"> </w:t>
      </w:r>
      <w:r>
        <w:t>Sohn</w:t>
      </w:r>
      <w:r w:rsidR="003A1AF7">
        <w:t xml:space="preserve"> </w:t>
      </w:r>
      <w:r>
        <w:t>der</w:t>
      </w:r>
      <w:r w:rsidR="003A1AF7">
        <w:t xml:space="preserve"> </w:t>
      </w:r>
      <w:r>
        <w:t>Götter,</w:t>
      </w:r>
      <w:r w:rsidR="003A1AF7">
        <w:t xml:space="preserve"> </w:t>
      </w:r>
      <w:r>
        <w:t>wie</w:t>
      </w:r>
      <w:r w:rsidR="003A1AF7">
        <w:t xml:space="preserve"> </w:t>
      </w:r>
      <w:r>
        <w:t>Nebukadnezar</w:t>
      </w:r>
      <w:r w:rsidR="003A1AF7">
        <w:t xml:space="preserve"> </w:t>
      </w:r>
      <w:r>
        <w:t>redet.</w:t>
      </w:r>
      <w:r w:rsidR="003A1AF7">
        <w:t xml:space="preserve"> </w:t>
      </w:r>
      <w:r>
        <w:t>Sie</w:t>
      </w:r>
      <w:r w:rsidR="003A1AF7">
        <w:t xml:space="preserve"> </w:t>
      </w:r>
      <w:r>
        <w:t>können</w:t>
      </w:r>
      <w:r w:rsidR="003A1AF7">
        <w:t xml:space="preserve"> </w:t>
      </w:r>
      <w:r>
        <w:t>unter</w:t>
      </w:r>
      <w:r w:rsidR="003A1AF7">
        <w:t xml:space="preserve"> </w:t>
      </w:r>
      <w:r>
        <w:t>Löwen</w:t>
      </w:r>
      <w:r w:rsidR="003A1AF7">
        <w:t xml:space="preserve"> </w:t>
      </w:r>
      <w:r>
        <w:t>geraten,</w:t>
      </w:r>
      <w:r w:rsidR="003A1AF7">
        <w:t xml:space="preserve"> </w:t>
      </w:r>
      <w:r>
        <w:t>aber</w:t>
      </w:r>
      <w:r w:rsidR="003A1AF7">
        <w:t xml:space="preserve"> </w:t>
      </w:r>
      <w:r>
        <w:t>ein</w:t>
      </w:r>
      <w:r w:rsidR="003A1AF7">
        <w:t xml:space="preserve"> </w:t>
      </w:r>
      <w:r>
        <w:t>Engel</w:t>
      </w:r>
      <w:r w:rsidR="003A1AF7">
        <w:t xml:space="preserve"> </w:t>
      </w:r>
      <w:r>
        <w:t>hält</w:t>
      </w:r>
      <w:r w:rsidR="003A1AF7">
        <w:t xml:space="preserve"> </w:t>
      </w:r>
      <w:r>
        <w:t>diesen</w:t>
      </w:r>
      <w:r w:rsidR="003A1AF7">
        <w:t xml:space="preserve"> </w:t>
      </w:r>
      <w:r>
        <w:t>grimmigen</w:t>
      </w:r>
      <w:r w:rsidR="003A1AF7">
        <w:t xml:space="preserve"> </w:t>
      </w:r>
      <w:r>
        <w:t>Bestien</w:t>
      </w:r>
      <w:r w:rsidR="003A1AF7">
        <w:t xml:space="preserve"> </w:t>
      </w:r>
      <w:r>
        <w:t>den</w:t>
      </w:r>
      <w:r w:rsidR="003A1AF7">
        <w:t xml:space="preserve"> </w:t>
      </w:r>
      <w:r>
        <w:t>Rachen</w:t>
      </w:r>
      <w:r w:rsidR="003A1AF7">
        <w:t xml:space="preserve"> </w:t>
      </w:r>
      <w:r>
        <w:t>zu.</w:t>
      </w:r>
      <w:r w:rsidR="003A1AF7">
        <w:t xml:space="preserve"> </w:t>
      </w:r>
      <w:r>
        <w:t>Eine</w:t>
      </w:r>
      <w:r w:rsidR="003A1AF7">
        <w:t xml:space="preserve"> </w:t>
      </w:r>
      <w:r>
        <w:t>giftige</w:t>
      </w:r>
      <w:r w:rsidR="003A1AF7">
        <w:t xml:space="preserve"> </w:t>
      </w:r>
      <w:r>
        <w:t>Natter</w:t>
      </w:r>
      <w:r w:rsidR="003A1AF7">
        <w:t xml:space="preserve"> </w:t>
      </w:r>
      <w:r>
        <w:t>kann</w:t>
      </w:r>
      <w:r w:rsidR="003A1AF7">
        <w:t xml:space="preserve"> </w:t>
      </w:r>
      <w:r>
        <w:t>sich</w:t>
      </w:r>
      <w:r w:rsidR="003A1AF7">
        <w:t xml:space="preserve"> </w:t>
      </w:r>
      <w:r>
        <w:t>an</w:t>
      </w:r>
      <w:r w:rsidR="003A1AF7">
        <w:t xml:space="preserve"> </w:t>
      </w:r>
      <w:r>
        <w:t>ihre</w:t>
      </w:r>
      <w:r w:rsidR="003A1AF7">
        <w:t xml:space="preserve"> </w:t>
      </w:r>
      <w:r>
        <w:t>Hand</w:t>
      </w:r>
      <w:r w:rsidR="003A1AF7">
        <w:t xml:space="preserve"> </w:t>
      </w:r>
      <w:r>
        <w:t>festbeißen,</w:t>
      </w:r>
      <w:r w:rsidR="003A1AF7">
        <w:t xml:space="preserve"> </w:t>
      </w:r>
      <w:r>
        <w:t>sie</w:t>
      </w:r>
      <w:r w:rsidR="003A1AF7">
        <w:t xml:space="preserve"> </w:t>
      </w:r>
      <w:r>
        <w:t>aber</w:t>
      </w:r>
      <w:r w:rsidR="003A1AF7">
        <w:t xml:space="preserve"> </w:t>
      </w:r>
      <w:r>
        <w:t>schleudern</w:t>
      </w:r>
      <w:r w:rsidR="003A1AF7">
        <w:t xml:space="preserve"> </w:t>
      </w:r>
      <w:r>
        <w:t>sie</w:t>
      </w:r>
      <w:r w:rsidR="003A1AF7">
        <w:t xml:space="preserve"> </w:t>
      </w:r>
      <w:r>
        <w:t>ohne</w:t>
      </w:r>
      <w:r w:rsidR="003A1AF7">
        <w:t xml:space="preserve"> </w:t>
      </w:r>
      <w:r>
        <w:t>Schaden</w:t>
      </w:r>
      <w:r w:rsidR="003A1AF7">
        <w:t xml:space="preserve"> </w:t>
      </w:r>
      <w:r>
        <w:t>ins</w:t>
      </w:r>
      <w:r w:rsidR="003A1AF7">
        <w:t xml:space="preserve"> </w:t>
      </w:r>
      <w:r>
        <w:t>Feuer.</w:t>
      </w:r>
      <w:r w:rsidR="003A1AF7">
        <w:t xml:space="preserve"> </w:t>
      </w:r>
      <w:r>
        <w:t>Der</w:t>
      </w:r>
      <w:r w:rsidR="003A1AF7">
        <w:t xml:space="preserve"> </w:t>
      </w:r>
      <w:r>
        <w:t>Satan</w:t>
      </w:r>
      <w:r w:rsidR="003A1AF7">
        <w:t xml:space="preserve"> </w:t>
      </w:r>
      <w:r>
        <w:t>kann</w:t>
      </w:r>
      <w:r w:rsidR="003A1AF7">
        <w:t xml:space="preserve"> </w:t>
      </w:r>
      <w:r>
        <w:t>sich</w:t>
      </w:r>
      <w:r w:rsidR="003A1AF7">
        <w:t xml:space="preserve"> </w:t>
      </w:r>
      <w:r>
        <w:t>zur</w:t>
      </w:r>
      <w:r w:rsidR="003A1AF7">
        <w:t xml:space="preserve"> </w:t>
      </w:r>
      <w:r>
        <w:t>Rechten</w:t>
      </w:r>
      <w:r w:rsidR="003A1AF7">
        <w:t xml:space="preserve"> </w:t>
      </w:r>
      <w:r>
        <w:t>eines</w:t>
      </w:r>
      <w:r w:rsidR="003A1AF7">
        <w:t xml:space="preserve"> </w:t>
      </w:r>
      <w:r>
        <w:t>mit</w:t>
      </w:r>
      <w:r w:rsidR="003A1AF7">
        <w:t xml:space="preserve"> </w:t>
      </w:r>
      <w:r>
        <w:t>unreinem</w:t>
      </w:r>
      <w:r w:rsidR="003A1AF7">
        <w:t xml:space="preserve"> </w:t>
      </w:r>
      <w:r>
        <w:t>Gewande</w:t>
      </w:r>
      <w:r w:rsidR="003A1AF7">
        <w:t xml:space="preserve"> </w:t>
      </w:r>
      <w:r>
        <w:t>bekleideten</w:t>
      </w:r>
      <w:r w:rsidR="003A1AF7">
        <w:t xml:space="preserve"> </w:t>
      </w:r>
      <w:r>
        <w:t>Josua</w:t>
      </w:r>
      <w:r w:rsidR="003A1AF7">
        <w:t xml:space="preserve"> </w:t>
      </w:r>
      <w:r>
        <w:t>stellen,</w:t>
      </w:r>
      <w:r w:rsidR="003A1AF7">
        <w:t xml:space="preserve"> </w:t>
      </w:r>
      <w:r>
        <w:t>um</w:t>
      </w:r>
      <w:r w:rsidR="003A1AF7">
        <w:t xml:space="preserve"> </w:t>
      </w:r>
      <w:r>
        <w:t>ihn</w:t>
      </w:r>
      <w:r w:rsidR="003A1AF7">
        <w:t xml:space="preserve"> </w:t>
      </w:r>
      <w:r>
        <w:t>zu</w:t>
      </w:r>
      <w:r w:rsidR="003A1AF7">
        <w:t xml:space="preserve"> </w:t>
      </w:r>
      <w:r>
        <w:t>verklagen,</w:t>
      </w:r>
      <w:r w:rsidR="003A1AF7">
        <w:t xml:space="preserve"> </w:t>
      </w:r>
      <w:r>
        <w:t>durch</w:t>
      </w:r>
      <w:r w:rsidR="003A1AF7">
        <w:t xml:space="preserve"> </w:t>
      </w:r>
      <w:r>
        <w:t>des</w:t>
      </w:r>
      <w:r w:rsidR="003A1AF7">
        <w:t xml:space="preserve"> </w:t>
      </w:r>
      <w:r>
        <w:t>Lammes</w:t>
      </w:r>
      <w:r w:rsidR="003A1AF7">
        <w:t xml:space="preserve"> </w:t>
      </w:r>
      <w:r>
        <w:t>Blut</w:t>
      </w:r>
      <w:r w:rsidR="003A1AF7">
        <w:t xml:space="preserve"> </w:t>
      </w:r>
      <w:r>
        <w:t>wird</w:t>
      </w:r>
      <w:r w:rsidR="003A1AF7">
        <w:t xml:space="preserve"> </w:t>
      </w:r>
      <w:r>
        <w:t>er</w:t>
      </w:r>
      <w:r w:rsidR="003A1AF7">
        <w:t xml:space="preserve"> </w:t>
      </w:r>
      <w:r>
        <w:t>verworfen.</w:t>
      </w:r>
      <w:r w:rsidR="003A1AF7">
        <w:t xml:space="preserve"> </w:t>
      </w:r>
      <w:r>
        <w:t>Der</w:t>
      </w:r>
      <w:r w:rsidR="003A1AF7">
        <w:t xml:space="preserve"> </w:t>
      </w:r>
      <w:r>
        <w:t>Glaube</w:t>
      </w:r>
      <w:r w:rsidR="003A1AF7">
        <w:t xml:space="preserve"> </w:t>
      </w:r>
      <w:r>
        <w:t>ist</w:t>
      </w:r>
      <w:r w:rsidR="003A1AF7">
        <w:t xml:space="preserve"> </w:t>
      </w:r>
      <w:r>
        <w:t>der</w:t>
      </w:r>
      <w:r w:rsidR="003A1AF7">
        <w:t xml:space="preserve"> </w:t>
      </w:r>
      <w:r>
        <w:t>Sieg,</w:t>
      </w:r>
      <w:r w:rsidR="003A1AF7">
        <w:t xml:space="preserve"> </w:t>
      </w:r>
      <w:r>
        <w:t>der</w:t>
      </w:r>
      <w:r w:rsidR="003A1AF7">
        <w:t xml:space="preserve"> </w:t>
      </w:r>
      <w:r>
        <w:t>die</w:t>
      </w:r>
      <w:r w:rsidR="003A1AF7">
        <w:t xml:space="preserve"> </w:t>
      </w:r>
      <w:r>
        <w:t>Welt</w:t>
      </w:r>
      <w:r w:rsidR="003A1AF7">
        <w:t xml:space="preserve"> </w:t>
      </w:r>
      <w:r>
        <w:t>überwunden</w:t>
      </w:r>
      <w:r w:rsidR="003A1AF7">
        <w:t xml:space="preserve"> </w:t>
      </w:r>
      <w:r>
        <w:t>hat.</w:t>
      </w:r>
      <w:r w:rsidR="003A1AF7">
        <w:t xml:space="preserve"> </w:t>
      </w:r>
      <w:r>
        <w:t>Die</w:t>
      </w:r>
      <w:r w:rsidR="003A1AF7">
        <w:t xml:space="preserve"> </w:t>
      </w:r>
      <w:r>
        <w:t>Sünde</w:t>
      </w:r>
      <w:r w:rsidR="003A1AF7">
        <w:t xml:space="preserve"> </w:t>
      </w:r>
      <w:r>
        <w:t>der</w:t>
      </w:r>
      <w:r w:rsidR="003A1AF7">
        <w:t xml:space="preserve"> </w:t>
      </w:r>
      <w:r>
        <w:t>ganzen</w:t>
      </w:r>
      <w:r w:rsidR="003A1AF7">
        <w:t xml:space="preserve"> </w:t>
      </w:r>
      <w:r>
        <w:t>Welt,</w:t>
      </w:r>
      <w:r w:rsidR="003A1AF7">
        <w:t xml:space="preserve"> </w:t>
      </w:r>
      <w:r>
        <w:t>auf</w:t>
      </w:r>
      <w:r w:rsidR="003A1AF7">
        <w:t xml:space="preserve"> </w:t>
      </w:r>
      <w:r>
        <w:t>die</w:t>
      </w:r>
      <w:r w:rsidR="003A1AF7">
        <w:t xml:space="preserve"> </w:t>
      </w:r>
      <w:r>
        <w:t>eine</w:t>
      </w:r>
      <w:r w:rsidR="003A1AF7">
        <w:t xml:space="preserve"> </w:t>
      </w:r>
      <w:r>
        <w:t>Waagschale</w:t>
      </w:r>
      <w:r w:rsidR="003A1AF7">
        <w:t xml:space="preserve"> </w:t>
      </w:r>
      <w:r>
        <w:t>gelegt,</w:t>
      </w:r>
      <w:r w:rsidR="003A1AF7">
        <w:t xml:space="preserve"> </w:t>
      </w:r>
      <w:r>
        <w:t>schnellt</w:t>
      </w:r>
      <w:r w:rsidR="003A1AF7">
        <w:t xml:space="preserve"> </w:t>
      </w:r>
      <w:r>
        <w:t>hoch</w:t>
      </w:r>
      <w:r w:rsidR="003A1AF7">
        <w:t xml:space="preserve"> </w:t>
      </w:r>
      <w:r>
        <w:t>in</w:t>
      </w:r>
      <w:r w:rsidR="003A1AF7">
        <w:t xml:space="preserve"> </w:t>
      </w:r>
      <w:r>
        <w:t>die</w:t>
      </w:r>
      <w:r w:rsidR="003A1AF7">
        <w:t xml:space="preserve"> </w:t>
      </w:r>
      <w:r>
        <w:t>Luft,</w:t>
      </w:r>
      <w:r w:rsidR="003A1AF7">
        <w:t xml:space="preserve"> </w:t>
      </w:r>
      <w:r>
        <w:t>wenn</w:t>
      </w:r>
      <w:r w:rsidR="003A1AF7">
        <w:t xml:space="preserve"> </w:t>
      </w:r>
      <w:r>
        <w:t>die</w:t>
      </w:r>
      <w:r w:rsidR="003A1AF7">
        <w:t xml:space="preserve"> </w:t>
      </w:r>
      <w:r>
        <w:t>Versöhnung</w:t>
      </w:r>
      <w:r w:rsidR="003A1AF7">
        <w:t xml:space="preserve"> </w:t>
      </w:r>
      <w:r>
        <w:t>des</w:t>
      </w:r>
      <w:r w:rsidR="003A1AF7">
        <w:t xml:space="preserve"> </w:t>
      </w:r>
      <w:r>
        <w:t>Sohnes</w:t>
      </w:r>
      <w:r w:rsidR="003A1AF7">
        <w:t xml:space="preserve"> </w:t>
      </w:r>
      <w:r>
        <w:t>Gottes</w:t>
      </w:r>
      <w:r w:rsidR="003A1AF7">
        <w:t xml:space="preserve"> </w:t>
      </w:r>
      <w:r>
        <w:t>auf</w:t>
      </w:r>
      <w:r w:rsidR="003A1AF7">
        <w:t xml:space="preserve"> </w:t>
      </w:r>
      <w:r>
        <w:t>die</w:t>
      </w:r>
      <w:r w:rsidR="003A1AF7">
        <w:t xml:space="preserve"> </w:t>
      </w:r>
      <w:r>
        <w:t>andere</w:t>
      </w:r>
      <w:r w:rsidR="003A1AF7">
        <w:t xml:space="preserve"> </w:t>
      </w:r>
      <w:r>
        <w:t>gelegt</w:t>
      </w:r>
      <w:r w:rsidR="003A1AF7">
        <w:t xml:space="preserve"> </w:t>
      </w:r>
      <w:r>
        <w:t>wird.</w:t>
      </w:r>
      <w:r w:rsidR="003A1AF7">
        <w:t xml:space="preserve"> </w:t>
      </w:r>
    </w:p>
    <w:p w14:paraId="78F53432" w14:textId="2EC132BE" w:rsidR="00C359D2" w:rsidRDefault="00C359D2" w:rsidP="00C359D2">
      <w:pPr>
        <w:pStyle w:val="StandardWeb"/>
      </w:pPr>
      <w:r>
        <w:t>Sie</w:t>
      </w:r>
      <w:r w:rsidR="003A1AF7">
        <w:t xml:space="preserve"> </w:t>
      </w:r>
      <w:r>
        <w:t>ist</w:t>
      </w:r>
      <w:r w:rsidR="003A1AF7">
        <w:t xml:space="preserve"> </w:t>
      </w:r>
      <w:r>
        <w:t>vollkommen</w:t>
      </w:r>
      <w:r w:rsidR="003A1AF7">
        <w:t xml:space="preserve"> </w:t>
      </w:r>
      <w:r>
        <w:t>in</w:t>
      </w:r>
      <w:r w:rsidR="003A1AF7">
        <w:t xml:space="preserve"> </w:t>
      </w:r>
      <w:r>
        <w:t>ihrem</w:t>
      </w:r>
      <w:r w:rsidR="003A1AF7">
        <w:t xml:space="preserve"> </w:t>
      </w:r>
      <w:r>
        <w:t>Umfang.</w:t>
      </w:r>
      <w:r w:rsidR="003A1AF7">
        <w:t xml:space="preserve"> </w:t>
      </w:r>
      <w:r>
        <w:t>Dieser</w:t>
      </w:r>
      <w:r w:rsidR="003A1AF7">
        <w:t xml:space="preserve"> </w:t>
      </w:r>
      <w:r>
        <w:t>Purpurmantel</w:t>
      </w:r>
      <w:r w:rsidR="003A1AF7">
        <w:t xml:space="preserve"> </w:t>
      </w:r>
      <w:r>
        <w:t>ist</w:t>
      </w:r>
      <w:r w:rsidR="003A1AF7">
        <w:t xml:space="preserve"> </w:t>
      </w:r>
      <w:r>
        <w:t>weit</w:t>
      </w:r>
      <w:r w:rsidR="003A1AF7">
        <w:t xml:space="preserve"> </w:t>
      </w:r>
      <w:r>
        <w:t>genug,</w:t>
      </w:r>
      <w:r w:rsidR="003A1AF7">
        <w:t xml:space="preserve"> </w:t>
      </w:r>
      <w:r>
        <w:t>der</w:t>
      </w:r>
      <w:r w:rsidR="003A1AF7">
        <w:t xml:space="preserve"> </w:t>
      </w:r>
      <w:r>
        <w:t>Sünden</w:t>
      </w:r>
      <w:r w:rsidR="003A1AF7">
        <w:t xml:space="preserve"> </w:t>
      </w:r>
      <w:r>
        <w:t>Menge</w:t>
      </w:r>
      <w:r w:rsidR="003A1AF7">
        <w:t xml:space="preserve"> </w:t>
      </w:r>
      <w:r>
        <w:t>zuzudecken;</w:t>
      </w:r>
      <w:r w:rsidR="003A1AF7">
        <w:t xml:space="preserve"> </w:t>
      </w:r>
      <w:r>
        <w:t>diese</w:t>
      </w:r>
      <w:r w:rsidR="003A1AF7">
        <w:t xml:space="preserve"> </w:t>
      </w:r>
      <w:proofErr w:type="spellStart"/>
      <w:r>
        <w:t>goldne</w:t>
      </w:r>
      <w:proofErr w:type="spellEnd"/>
      <w:r w:rsidR="003A1AF7">
        <w:t xml:space="preserve"> </w:t>
      </w:r>
      <w:r>
        <w:t>Platte</w:t>
      </w:r>
      <w:r w:rsidR="003A1AF7">
        <w:t xml:space="preserve"> </w:t>
      </w:r>
      <w:r>
        <w:t>dicht</w:t>
      </w:r>
      <w:r w:rsidR="003A1AF7">
        <w:t xml:space="preserve"> </w:t>
      </w:r>
      <w:r>
        <w:t>genug,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auch</w:t>
      </w:r>
      <w:r w:rsidR="003A1AF7">
        <w:t xml:space="preserve"> </w:t>
      </w:r>
      <w:r>
        <w:t>die</w:t>
      </w:r>
      <w:r w:rsidR="003A1AF7">
        <w:t xml:space="preserve"> </w:t>
      </w:r>
      <w:r>
        <w:t>scharfsichtigsten</w:t>
      </w:r>
      <w:r w:rsidR="003A1AF7">
        <w:t xml:space="preserve"> </w:t>
      </w:r>
      <w:r>
        <w:t>Augen</w:t>
      </w:r>
      <w:r w:rsidR="003A1AF7">
        <w:t xml:space="preserve"> </w:t>
      </w:r>
      <w:r>
        <w:t>des</w:t>
      </w:r>
      <w:r w:rsidR="003A1AF7">
        <w:t xml:space="preserve"> </w:t>
      </w:r>
      <w:r>
        <w:t>Cherubs</w:t>
      </w:r>
      <w:r w:rsidR="003A1AF7">
        <w:t xml:space="preserve"> </w:t>
      </w:r>
      <w:r>
        <w:t>durch</w:t>
      </w:r>
      <w:r w:rsidR="003A1AF7">
        <w:t xml:space="preserve"> </w:t>
      </w:r>
      <w:r>
        <w:t>dieselbe</w:t>
      </w:r>
      <w:r w:rsidR="003A1AF7">
        <w:t xml:space="preserve"> </w:t>
      </w:r>
      <w:r>
        <w:t>das</w:t>
      </w:r>
      <w:r w:rsidR="003A1AF7">
        <w:t xml:space="preserve"> </w:t>
      </w:r>
      <w:r>
        <w:t>verklagende</w:t>
      </w:r>
      <w:r w:rsidR="003A1AF7">
        <w:t xml:space="preserve"> </w:t>
      </w:r>
      <w:r>
        <w:t>Gesetz</w:t>
      </w:r>
      <w:r w:rsidR="003A1AF7">
        <w:t xml:space="preserve"> </w:t>
      </w:r>
      <w:r>
        <w:t>nicht</w:t>
      </w:r>
      <w:r w:rsidR="003A1AF7">
        <w:t xml:space="preserve"> </w:t>
      </w:r>
      <w:r>
        <w:t>sehen.</w:t>
      </w:r>
      <w:r w:rsidR="003A1AF7">
        <w:t xml:space="preserve"> </w:t>
      </w:r>
      <w:r>
        <w:t>Die</w:t>
      </w:r>
      <w:r w:rsidR="003A1AF7">
        <w:t xml:space="preserve"> </w:t>
      </w:r>
      <w:r>
        <w:t>Opfer</w:t>
      </w:r>
      <w:r w:rsidR="003A1AF7">
        <w:t xml:space="preserve"> </w:t>
      </w:r>
      <w:r>
        <w:t>des</w:t>
      </w:r>
      <w:r w:rsidR="003A1AF7">
        <w:t xml:space="preserve"> </w:t>
      </w:r>
      <w:r>
        <w:t>Alten</w:t>
      </w:r>
      <w:r w:rsidR="003A1AF7">
        <w:t xml:space="preserve"> </w:t>
      </w:r>
      <w:r>
        <w:t>Testaments</w:t>
      </w:r>
      <w:r w:rsidR="003A1AF7">
        <w:t xml:space="preserve"> </w:t>
      </w:r>
      <w:r>
        <w:t>bedeckten</w:t>
      </w:r>
      <w:r w:rsidR="003A1AF7">
        <w:t xml:space="preserve"> </w:t>
      </w:r>
      <w:r>
        <w:t>keine</w:t>
      </w:r>
      <w:r w:rsidR="003A1AF7">
        <w:t xml:space="preserve"> </w:t>
      </w:r>
      <w:r>
        <w:t>einzige</w:t>
      </w:r>
      <w:r w:rsidR="003A1AF7">
        <w:t xml:space="preserve"> </w:t>
      </w:r>
      <w:r>
        <w:t>Sünde</w:t>
      </w:r>
      <w:r w:rsidR="003A1AF7">
        <w:t xml:space="preserve"> </w:t>
      </w:r>
      <w:r>
        <w:t>wider</w:t>
      </w:r>
      <w:r w:rsidR="003A1AF7">
        <w:t xml:space="preserve"> </w:t>
      </w:r>
      <w:r>
        <w:t>das</w:t>
      </w:r>
      <w:r w:rsidR="003A1AF7">
        <w:t xml:space="preserve"> </w:t>
      </w:r>
      <w:r>
        <w:t>Moralgesetz</w:t>
      </w:r>
      <w:r w:rsidR="003A1AF7">
        <w:t xml:space="preserve"> </w:t>
      </w:r>
      <w:r>
        <w:t>der</w:t>
      </w:r>
      <w:r w:rsidR="003A1AF7">
        <w:t xml:space="preserve"> </w:t>
      </w:r>
      <w:r>
        <w:t>zehn</w:t>
      </w:r>
      <w:r w:rsidR="003A1AF7">
        <w:t xml:space="preserve"> </w:t>
      </w:r>
      <w:r>
        <w:t>Gebote,</w:t>
      </w:r>
      <w:r w:rsidR="003A1AF7">
        <w:t xml:space="preserve"> </w:t>
      </w:r>
      <w:r>
        <w:t>sondern</w:t>
      </w:r>
      <w:r w:rsidR="003A1AF7">
        <w:t xml:space="preserve"> </w:t>
      </w:r>
      <w:r>
        <w:t>ohne</w:t>
      </w:r>
      <w:r w:rsidR="003A1AF7">
        <w:t xml:space="preserve"> </w:t>
      </w:r>
      <w:r>
        <w:t>Barmherzigkeit</w:t>
      </w:r>
      <w:r w:rsidR="003A1AF7">
        <w:t xml:space="preserve"> </w:t>
      </w:r>
      <w:proofErr w:type="spellStart"/>
      <w:r>
        <w:t>mußte</w:t>
      </w:r>
      <w:proofErr w:type="spellEnd"/>
      <w:r w:rsidR="003A1AF7">
        <w:t xml:space="preserve"> </w:t>
      </w:r>
      <w:r>
        <w:t>derjenige</w:t>
      </w:r>
      <w:r w:rsidR="003A1AF7">
        <w:t xml:space="preserve"> </w:t>
      </w:r>
      <w:r>
        <w:t>sterben,</w:t>
      </w:r>
      <w:r w:rsidR="003A1AF7">
        <w:t xml:space="preserve"> </w:t>
      </w:r>
      <w:r>
        <w:t>welcher</w:t>
      </w:r>
      <w:r w:rsidR="003A1AF7">
        <w:t xml:space="preserve"> </w:t>
      </w:r>
      <w:r>
        <w:t>der</w:t>
      </w:r>
      <w:r w:rsidR="003A1AF7">
        <w:t xml:space="preserve"> </w:t>
      </w:r>
      <w:r>
        <w:t>Übertretung</w:t>
      </w:r>
      <w:r w:rsidR="003A1AF7">
        <w:t xml:space="preserve"> </w:t>
      </w:r>
      <w:r>
        <w:t>desselben</w:t>
      </w:r>
      <w:r w:rsidR="003A1AF7">
        <w:t xml:space="preserve"> </w:t>
      </w:r>
      <w:r>
        <w:t>überwiesen</w:t>
      </w:r>
      <w:r w:rsidR="003A1AF7">
        <w:t xml:space="preserve"> </w:t>
      </w:r>
      <w:r>
        <w:t>ward.</w:t>
      </w:r>
      <w:r w:rsidR="003A1AF7">
        <w:t xml:space="preserve"> </w:t>
      </w:r>
      <w:r>
        <w:t>Das</w:t>
      </w:r>
      <w:r w:rsidR="003A1AF7">
        <w:t xml:space="preserve"> </w:t>
      </w:r>
      <w:r>
        <w:t>Blut</w:t>
      </w:r>
      <w:r w:rsidR="003A1AF7">
        <w:t xml:space="preserve"> </w:t>
      </w:r>
      <w:r>
        <w:t>Jesu</w:t>
      </w:r>
      <w:r w:rsidR="003A1AF7">
        <w:t xml:space="preserve"> </w:t>
      </w:r>
      <w:r>
        <w:t>Christi</w:t>
      </w:r>
      <w:r w:rsidR="003A1AF7">
        <w:t xml:space="preserve"> </w:t>
      </w:r>
      <w:r>
        <w:t>aber</w:t>
      </w:r>
      <w:r w:rsidR="003A1AF7">
        <w:t xml:space="preserve"> </w:t>
      </w:r>
      <w:r>
        <w:t>macht</w:t>
      </w:r>
      <w:r w:rsidR="003A1AF7">
        <w:t xml:space="preserve"> </w:t>
      </w:r>
      <w:r>
        <w:t>von</w:t>
      </w:r>
      <w:r w:rsidR="003A1AF7">
        <w:t xml:space="preserve"> </w:t>
      </w:r>
      <w:r>
        <w:t>aller</w:t>
      </w:r>
      <w:r w:rsidR="003A1AF7">
        <w:t xml:space="preserve"> </w:t>
      </w:r>
      <w:r>
        <w:t>Sünde</w:t>
      </w:r>
      <w:r w:rsidR="003A1AF7">
        <w:t xml:space="preserve"> </w:t>
      </w:r>
      <w:r>
        <w:t>rein.</w:t>
      </w:r>
      <w:r w:rsidR="003A1AF7">
        <w:t xml:space="preserve"> </w:t>
      </w:r>
      <w:r>
        <w:t>Gleicht</w:t>
      </w:r>
      <w:r w:rsidR="003A1AF7">
        <w:t xml:space="preserve"> </w:t>
      </w:r>
      <w:r>
        <w:t>ihre</w:t>
      </w:r>
      <w:r w:rsidR="003A1AF7">
        <w:t xml:space="preserve"> </w:t>
      </w:r>
      <w:r>
        <w:t>Zahl</w:t>
      </w:r>
      <w:r w:rsidR="003A1AF7">
        <w:t xml:space="preserve"> </w:t>
      </w:r>
      <w:r>
        <w:t>derjenigen</w:t>
      </w:r>
      <w:r w:rsidR="003A1AF7">
        <w:t xml:space="preserve"> </w:t>
      </w:r>
      <w:r>
        <w:t>des</w:t>
      </w:r>
      <w:r w:rsidR="003A1AF7">
        <w:t xml:space="preserve"> </w:t>
      </w:r>
      <w:r>
        <w:t>Sandes</w:t>
      </w:r>
      <w:r w:rsidR="003A1AF7">
        <w:t xml:space="preserve"> </w:t>
      </w:r>
      <w:r>
        <w:t>am</w:t>
      </w:r>
      <w:r w:rsidR="003A1AF7">
        <w:t xml:space="preserve"> </w:t>
      </w:r>
      <w:r>
        <w:t>Meer</w:t>
      </w:r>
      <w:r w:rsidR="003A1AF7">
        <w:t xml:space="preserve"> </w:t>
      </w:r>
      <w:r>
        <w:t>und</w:t>
      </w:r>
      <w:r w:rsidR="003A1AF7">
        <w:t xml:space="preserve"> </w:t>
      </w:r>
      <w:r>
        <w:t>der</w:t>
      </w:r>
      <w:r w:rsidR="003A1AF7">
        <w:t xml:space="preserve"> </w:t>
      </w:r>
      <w:r>
        <w:t>Haare</w:t>
      </w:r>
      <w:r w:rsidR="003A1AF7">
        <w:t xml:space="preserve"> </w:t>
      </w:r>
      <w:r>
        <w:t>auf</w:t>
      </w:r>
      <w:r w:rsidR="003A1AF7">
        <w:t xml:space="preserve"> </w:t>
      </w:r>
      <w:r>
        <w:t>dem</w:t>
      </w:r>
      <w:r w:rsidR="003A1AF7">
        <w:t xml:space="preserve"> </w:t>
      </w:r>
      <w:r>
        <w:t>Haupte,</w:t>
      </w:r>
      <w:r w:rsidR="003A1AF7">
        <w:t xml:space="preserve"> </w:t>
      </w:r>
      <w:r>
        <w:t>reicht</w:t>
      </w:r>
      <w:r w:rsidR="003A1AF7">
        <w:t xml:space="preserve"> </w:t>
      </w:r>
      <w:r>
        <w:t>ihre</w:t>
      </w:r>
      <w:r w:rsidR="003A1AF7">
        <w:t xml:space="preserve"> </w:t>
      </w:r>
      <w:r>
        <w:t>Größe</w:t>
      </w:r>
      <w:r w:rsidR="003A1AF7">
        <w:t xml:space="preserve"> </w:t>
      </w:r>
      <w:r>
        <w:t>bis</w:t>
      </w:r>
      <w:r w:rsidR="003A1AF7">
        <w:t xml:space="preserve"> </w:t>
      </w:r>
      <w:r>
        <w:t>an</w:t>
      </w:r>
      <w:r w:rsidR="003A1AF7">
        <w:t xml:space="preserve"> </w:t>
      </w:r>
      <w:r>
        <w:t>den</w:t>
      </w:r>
      <w:r w:rsidR="003A1AF7">
        <w:t xml:space="preserve"> </w:t>
      </w:r>
      <w:r>
        <w:t>Himmel,</w:t>
      </w:r>
      <w:r w:rsidR="003A1AF7">
        <w:t xml:space="preserve"> </w:t>
      </w:r>
      <w:r>
        <w:t>sind</w:t>
      </w:r>
      <w:r w:rsidR="003A1AF7">
        <w:t xml:space="preserve"> </w:t>
      </w:r>
      <w:r>
        <w:t>sie</w:t>
      </w:r>
      <w:r w:rsidR="003A1AF7">
        <w:t xml:space="preserve"> </w:t>
      </w:r>
      <w:r>
        <w:t>mit</w:t>
      </w:r>
      <w:r w:rsidR="003A1AF7">
        <w:t xml:space="preserve"> </w:t>
      </w:r>
      <w:r>
        <w:t>den</w:t>
      </w:r>
      <w:r w:rsidR="003A1AF7">
        <w:t xml:space="preserve"> </w:t>
      </w:r>
      <w:proofErr w:type="spellStart"/>
      <w:r>
        <w:t>erschwerendsten</w:t>
      </w:r>
      <w:proofErr w:type="spellEnd"/>
      <w:r w:rsidR="003A1AF7">
        <w:t xml:space="preserve"> </w:t>
      </w:r>
      <w:r>
        <w:t>Umständen</w:t>
      </w:r>
      <w:r w:rsidR="003A1AF7">
        <w:t xml:space="preserve"> </w:t>
      </w:r>
      <w:r>
        <w:t>begleitet,</w:t>
      </w:r>
      <w:r w:rsidR="003A1AF7">
        <w:t xml:space="preserve"> </w:t>
      </w:r>
      <w:r>
        <w:t>straft</w:t>
      </w:r>
      <w:r w:rsidR="003A1AF7">
        <w:t xml:space="preserve"> </w:t>
      </w:r>
      <w:r>
        <w:t>sie</w:t>
      </w:r>
      <w:r w:rsidR="003A1AF7">
        <w:t xml:space="preserve"> </w:t>
      </w:r>
      <w:r>
        <w:t>schon</w:t>
      </w:r>
      <w:r w:rsidR="003A1AF7">
        <w:t xml:space="preserve"> </w:t>
      </w:r>
      <w:r>
        <w:t>das</w:t>
      </w:r>
      <w:r w:rsidR="003A1AF7">
        <w:t xml:space="preserve"> </w:t>
      </w:r>
      <w:r>
        <w:t>Schwert</w:t>
      </w:r>
      <w:r w:rsidR="003A1AF7">
        <w:t xml:space="preserve"> </w:t>
      </w:r>
      <w:r>
        <w:t>der</w:t>
      </w:r>
      <w:r w:rsidR="003A1AF7">
        <w:t xml:space="preserve"> </w:t>
      </w:r>
      <w:r>
        <w:t>menschlichen,</w:t>
      </w:r>
      <w:r w:rsidR="003A1AF7">
        <w:t xml:space="preserve"> </w:t>
      </w:r>
      <w:r>
        <w:t>wieviel</w:t>
      </w:r>
      <w:r w:rsidR="003A1AF7">
        <w:t xml:space="preserve"> </w:t>
      </w:r>
      <w:r>
        <w:t>mehr</w:t>
      </w:r>
      <w:r w:rsidR="003A1AF7">
        <w:t xml:space="preserve"> </w:t>
      </w:r>
      <w:r>
        <w:t>der</w:t>
      </w:r>
      <w:r w:rsidR="003A1AF7">
        <w:t xml:space="preserve"> </w:t>
      </w:r>
      <w:r>
        <w:t>göttlichen</w:t>
      </w:r>
      <w:r w:rsidR="003A1AF7">
        <w:t xml:space="preserve"> </w:t>
      </w:r>
      <w:r>
        <w:t>Gerechtigkeit,</w:t>
      </w:r>
      <w:r w:rsidR="003A1AF7">
        <w:t xml:space="preserve"> </w:t>
      </w:r>
      <w:r>
        <w:t>sind</w:t>
      </w:r>
      <w:r w:rsidR="003A1AF7">
        <w:t xml:space="preserve"> </w:t>
      </w:r>
      <w:r>
        <w:t>sie</w:t>
      </w:r>
      <w:r w:rsidR="003A1AF7">
        <w:t xml:space="preserve"> </w:t>
      </w:r>
      <w:r>
        <w:t>blutrot,</w:t>
      </w:r>
      <w:r w:rsidR="003A1AF7">
        <w:t xml:space="preserve"> </w:t>
      </w:r>
      <w:r>
        <w:t>dennoch</w:t>
      </w:r>
      <w:r w:rsidR="003A1AF7">
        <w:t xml:space="preserve"> </w:t>
      </w:r>
      <w:r>
        <w:t>können</w:t>
      </w:r>
      <w:r w:rsidR="003A1AF7">
        <w:t xml:space="preserve"> </w:t>
      </w:r>
      <w:r>
        <w:t>sie</w:t>
      </w:r>
      <w:r w:rsidR="003A1AF7">
        <w:t xml:space="preserve"> </w:t>
      </w:r>
      <w:r>
        <w:t>durch</w:t>
      </w:r>
      <w:r w:rsidR="003A1AF7">
        <w:t xml:space="preserve"> </w:t>
      </w:r>
      <w:r>
        <w:t>dies</w:t>
      </w:r>
      <w:r w:rsidR="003A1AF7">
        <w:t xml:space="preserve"> </w:t>
      </w:r>
      <w:r>
        <w:t>Sühnopfer</w:t>
      </w:r>
      <w:r w:rsidR="003A1AF7">
        <w:t xml:space="preserve"> </w:t>
      </w:r>
      <w:r>
        <w:t>also</w:t>
      </w:r>
      <w:r w:rsidR="003A1AF7">
        <w:t xml:space="preserve"> </w:t>
      </w:r>
      <w:r>
        <w:t>abgewaschen</w:t>
      </w:r>
      <w:r w:rsidR="003A1AF7">
        <w:t xml:space="preserve"> </w:t>
      </w:r>
      <w:r>
        <w:t>werden,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weiß</w:t>
      </w:r>
      <w:r w:rsidR="003A1AF7">
        <w:t xml:space="preserve"> </w:t>
      </w:r>
      <w:r>
        <w:t>werden</w:t>
      </w:r>
      <w:r w:rsidR="003A1AF7">
        <w:t xml:space="preserve"> </w:t>
      </w:r>
      <w:r>
        <w:t>wie</w:t>
      </w:r>
      <w:r w:rsidR="003A1AF7">
        <w:t xml:space="preserve"> </w:t>
      </w:r>
      <w:r>
        <w:t>Wolle</w:t>
      </w:r>
      <w:r w:rsidR="003A1AF7">
        <w:t xml:space="preserve"> </w:t>
      </w:r>
      <w:r>
        <w:t>und</w:t>
      </w:r>
      <w:r w:rsidR="003A1AF7">
        <w:t xml:space="preserve"> </w:t>
      </w:r>
      <w:r>
        <w:t>Schnee.</w:t>
      </w:r>
      <w:r w:rsidR="003A1AF7">
        <w:t xml:space="preserve"> </w:t>
      </w:r>
      <w:r>
        <w:t>auch</w:t>
      </w:r>
      <w:r w:rsidR="003A1AF7">
        <w:t xml:space="preserve"> </w:t>
      </w:r>
      <w:r>
        <w:t>die</w:t>
      </w:r>
      <w:r w:rsidR="003A1AF7">
        <w:t xml:space="preserve"> </w:t>
      </w:r>
      <w:proofErr w:type="spellStart"/>
      <w:r>
        <w:t>besudelsten</w:t>
      </w:r>
      <w:proofErr w:type="spellEnd"/>
      <w:r w:rsidR="003A1AF7">
        <w:t xml:space="preserve"> </w:t>
      </w:r>
      <w:r>
        <w:t>Kleider</w:t>
      </w:r>
      <w:r w:rsidR="003A1AF7">
        <w:t xml:space="preserve"> </w:t>
      </w:r>
      <w:r>
        <w:t>können</w:t>
      </w:r>
      <w:r w:rsidR="003A1AF7">
        <w:t xml:space="preserve"> </w:t>
      </w:r>
      <w:r>
        <w:t>helle</w:t>
      </w:r>
      <w:r w:rsidR="003A1AF7">
        <w:t xml:space="preserve"> </w:t>
      </w:r>
      <w:r>
        <w:t>gemacht</w:t>
      </w:r>
      <w:r w:rsidR="003A1AF7">
        <w:t xml:space="preserve"> </w:t>
      </w:r>
      <w:r>
        <w:t>werden</w:t>
      </w:r>
      <w:r w:rsidR="003A1AF7">
        <w:t xml:space="preserve"> </w:t>
      </w:r>
      <w:r>
        <w:t>in</w:t>
      </w:r>
      <w:r w:rsidR="003A1AF7">
        <w:t xml:space="preserve"> </w:t>
      </w:r>
      <w:r>
        <w:t>dem</w:t>
      </w:r>
      <w:r w:rsidR="003A1AF7">
        <w:t xml:space="preserve"> </w:t>
      </w:r>
      <w:r>
        <w:t>Blute</w:t>
      </w:r>
      <w:r w:rsidR="003A1AF7">
        <w:t xml:space="preserve"> </w:t>
      </w:r>
      <w:r>
        <w:t>des</w:t>
      </w:r>
      <w:r w:rsidR="003A1AF7">
        <w:t xml:space="preserve"> </w:t>
      </w:r>
      <w:r>
        <w:t>Lammes.</w:t>
      </w:r>
      <w:r w:rsidR="003A1AF7">
        <w:t xml:space="preserve"> </w:t>
      </w:r>
      <w:r>
        <w:t>Fand</w:t>
      </w:r>
      <w:r w:rsidR="003A1AF7">
        <w:t xml:space="preserve"> </w:t>
      </w:r>
      <w:r>
        <w:t>nicht</w:t>
      </w:r>
      <w:r w:rsidR="003A1AF7">
        <w:t xml:space="preserve"> </w:t>
      </w:r>
      <w:r>
        <w:t>selbst</w:t>
      </w:r>
      <w:r w:rsidR="003A1AF7">
        <w:t xml:space="preserve"> </w:t>
      </w:r>
      <w:r>
        <w:t>ein</w:t>
      </w:r>
      <w:r w:rsidR="003A1AF7">
        <w:t xml:space="preserve"> </w:t>
      </w:r>
      <w:proofErr w:type="spellStart"/>
      <w:r>
        <w:t>Manasse</w:t>
      </w:r>
      <w:proofErr w:type="spellEnd"/>
      <w:r w:rsidR="003A1AF7">
        <w:t xml:space="preserve"> </w:t>
      </w:r>
      <w:r>
        <w:t>Gnade?</w:t>
      </w:r>
      <w:r w:rsidR="003A1AF7">
        <w:t xml:space="preserve"> </w:t>
      </w:r>
      <w:r>
        <w:t>Und</w:t>
      </w:r>
      <w:r w:rsidR="003A1AF7">
        <w:t xml:space="preserve"> </w:t>
      </w:r>
      <w:r>
        <w:t>wo</w:t>
      </w:r>
      <w:r w:rsidR="003A1AF7">
        <w:t xml:space="preserve"> </w:t>
      </w:r>
      <w:r>
        <w:t>hätte</w:t>
      </w:r>
      <w:r w:rsidR="003A1AF7">
        <w:t xml:space="preserve"> </w:t>
      </w:r>
      <w:r>
        <w:t>Paulus,</w:t>
      </w:r>
      <w:r w:rsidR="003A1AF7">
        <w:t xml:space="preserve"> </w:t>
      </w:r>
      <w:r>
        <w:t>diese</w:t>
      </w:r>
      <w:r w:rsidR="003A1AF7">
        <w:t xml:space="preserve"> </w:t>
      </w:r>
      <w:r>
        <w:t>Lästerer,</w:t>
      </w:r>
      <w:r w:rsidR="003A1AF7">
        <w:t xml:space="preserve"> </w:t>
      </w:r>
      <w:r>
        <w:t>Schmäher</w:t>
      </w:r>
      <w:r w:rsidR="003A1AF7">
        <w:t xml:space="preserve"> </w:t>
      </w:r>
      <w:r>
        <w:t>und</w:t>
      </w:r>
      <w:r w:rsidR="003A1AF7">
        <w:t xml:space="preserve"> </w:t>
      </w:r>
      <w:r>
        <w:t>Verfolger</w:t>
      </w:r>
      <w:r w:rsidR="003A1AF7">
        <w:t xml:space="preserve"> </w:t>
      </w:r>
      <w:r>
        <w:t>Christi</w:t>
      </w:r>
      <w:r w:rsidR="003A1AF7">
        <w:t xml:space="preserve"> </w:t>
      </w:r>
      <w:r>
        <w:t>und</w:t>
      </w:r>
      <w:r w:rsidR="003A1AF7">
        <w:t xml:space="preserve"> </w:t>
      </w:r>
      <w:r>
        <w:t>seiner</w:t>
      </w:r>
      <w:r w:rsidR="003A1AF7">
        <w:t xml:space="preserve"> </w:t>
      </w:r>
      <w:r>
        <w:t>Gemeine,</w:t>
      </w:r>
      <w:r w:rsidR="003A1AF7">
        <w:t xml:space="preserve"> </w:t>
      </w:r>
      <w:r>
        <w:t>den</w:t>
      </w:r>
      <w:r w:rsidR="003A1AF7">
        <w:t xml:space="preserve"> </w:t>
      </w:r>
      <w:r>
        <w:t>Mut</w:t>
      </w:r>
      <w:r w:rsidR="003A1AF7">
        <w:t xml:space="preserve"> </w:t>
      </w:r>
      <w:r>
        <w:t>hergenommen</w:t>
      </w:r>
      <w:r w:rsidR="003A1AF7">
        <w:t xml:space="preserve"> </w:t>
      </w:r>
      <w:r>
        <w:t>zu</w:t>
      </w:r>
      <w:r w:rsidR="003A1AF7">
        <w:t xml:space="preserve"> </w:t>
      </w:r>
      <w:r>
        <w:t>der</w:t>
      </w:r>
      <w:r w:rsidR="003A1AF7">
        <w:t xml:space="preserve"> </w:t>
      </w:r>
      <w:r>
        <w:t>Frage:</w:t>
      </w:r>
      <w:r w:rsidR="003A1AF7">
        <w:t xml:space="preserve"> </w:t>
      </w:r>
      <w:r>
        <w:t>Wer</w:t>
      </w:r>
      <w:r w:rsidR="003A1AF7">
        <w:t xml:space="preserve"> </w:t>
      </w:r>
      <w:r>
        <w:t>will</w:t>
      </w:r>
      <w:r w:rsidR="003A1AF7">
        <w:t xml:space="preserve"> </w:t>
      </w:r>
      <w:r>
        <w:t>beschuldigen?</w:t>
      </w:r>
      <w:r w:rsidR="003A1AF7">
        <w:t xml:space="preserve"> </w:t>
      </w:r>
      <w:r>
        <w:t>hätte</w:t>
      </w:r>
      <w:r w:rsidR="003A1AF7">
        <w:t xml:space="preserve"> </w:t>
      </w:r>
      <w:r>
        <w:t>er</w:t>
      </w:r>
      <w:r w:rsidR="003A1AF7">
        <w:t xml:space="preserve"> </w:t>
      </w:r>
      <w:r>
        <w:t>den</w:t>
      </w:r>
      <w:r w:rsidR="003A1AF7">
        <w:t xml:space="preserve"> </w:t>
      </w:r>
      <w:r>
        <w:t>Umfang</w:t>
      </w:r>
      <w:r w:rsidR="003A1AF7">
        <w:t xml:space="preserve"> </w:t>
      </w:r>
      <w:r>
        <w:t>des</w:t>
      </w:r>
      <w:r w:rsidR="003A1AF7">
        <w:t xml:space="preserve"> </w:t>
      </w:r>
      <w:r>
        <w:t>Wortes</w:t>
      </w:r>
      <w:r w:rsidR="003A1AF7">
        <w:t xml:space="preserve"> </w:t>
      </w:r>
      <w:r>
        <w:t>nicht</w:t>
      </w:r>
      <w:r w:rsidR="003A1AF7">
        <w:t xml:space="preserve"> </w:t>
      </w:r>
      <w:r>
        <w:t>verstanden:</w:t>
      </w:r>
      <w:r w:rsidR="003A1AF7">
        <w:t xml:space="preserve"> </w:t>
      </w:r>
      <w:r>
        <w:t>Christus</w:t>
      </w:r>
      <w:r w:rsidR="003A1AF7">
        <w:t xml:space="preserve"> </w:t>
      </w:r>
      <w:r>
        <w:t>ist</w:t>
      </w:r>
      <w:r w:rsidR="003A1AF7">
        <w:t xml:space="preserve"> </w:t>
      </w:r>
      <w:r>
        <w:t>hier</w:t>
      </w:r>
      <w:r w:rsidR="003A1AF7">
        <w:t xml:space="preserve"> </w:t>
      </w:r>
      <w:r>
        <w:t>der</w:t>
      </w:r>
      <w:r w:rsidR="003A1AF7">
        <w:t xml:space="preserve"> </w:t>
      </w:r>
      <w:r>
        <w:t>gestorben</w:t>
      </w:r>
      <w:r w:rsidR="003A1AF7">
        <w:t xml:space="preserve"> </w:t>
      </w:r>
      <w:r>
        <w:t>ist?</w:t>
      </w:r>
      <w:r w:rsidR="003A1AF7">
        <w:t xml:space="preserve"> </w:t>
      </w:r>
    </w:p>
    <w:p w14:paraId="71E04A76" w14:textId="5DA72C8E" w:rsidR="00C359D2" w:rsidRDefault="00C359D2" w:rsidP="00C359D2">
      <w:pPr>
        <w:pStyle w:val="StandardWeb"/>
      </w:pPr>
      <w:r>
        <w:t>Die</w:t>
      </w:r>
      <w:r w:rsidR="003A1AF7">
        <w:t xml:space="preserve"> </w:t>
      </w:r>
      <w:r>
        <w:t>dadurch</w:t>
      </w:r>
      <w:r w:rsidR="003A1AF7">
        <w:t xml:space="preserve"> </w:t>
      </w:r>
      <w:r>
        <w:t>gestiftete</w:t>
      </w:r>
      <w:r w:rsidR="003A1AF7">
        <w:t xml:space="preserve"> </w:t>
      </w:r>
      <w:r>
        <w:t>Versöhnung</w:t>
      </w:r>
      <w:r w:rsidR="003A1AF7">
        <w:t xml:space="preserve"> </w:t>
      </w:r>
      <w:r>
        <w:t>ist</w:t>
      </w:r>
      <w:r w:rsidR="003A1AF7">
        <w:t xml:space="preserve"> </w:t>
      </w:r>
      <w:r>
        <w:t>vollkommen</w:t>
      </w:r>
      <w:r w:rsidR="003A1AF7">
        <w:t xml:space="preserve"> </w:t>
      </w:r>
      <w:r>
        <w:t>in</w:t>
      </w:r>
      <w:r w:rsidR="003A1AF7">
        <w:t xml:space="preserve"> </w:t>
      </w:r>
      <w:r>
        <w:t>ihrer</w:t>
      </w:r>
      <w:r w:rsidR="003A1AF7">
        <w:t xml:space="preserve"> </w:t>
      </w:r>
      <w:r>
        <w:t>Dauer.</w:t>
      </w:r>
      <w:r w:rsidR="003A1AF7">
        <w:t xml:space="preserve"> </w:t>
      </w:r>
      <w:r>
        <w:t>Das</w:t>
      </w:r>
      <w:r w:rsidR="003A1AF7">
        <w:t xml:space="preserve"> </w:t>
      </w:r>
      <w:r>
        <w:t>einmalige</w:t>
      </w:r>
      <w:r w:rsidR="003A1AF7">
        <w:t xml:space="preserve"> </w:t>
      </w:r>
      <w:r>
        <w:t>Opfer</w:t>
      </w:r>
      <w:r w:rsidR="003A1AF7">
        <w:t xml:space="preserve"> </w:t>
      </w:r>
      <w:r>
        <w:t>ist</w:t>
      </w:r>
      <w:r w:rsidR="003A1AF7">
        <w:t xml:space="preserve"> </w:t>
      </w:r>
      <w:r>
        <w:t>von</w:t>
      </w:r>
      <w:r w:rsidR="003A1AF7">
        <w:t xml:space="preserve"> </w:t>
      </w:r>
      <w:r>
        <w:t>solcher</w:t>
      </w:r>
      <w:r w:rsidR="003A1AF7">
        <w:t xml:space="preserve"> </w:t>
      </w:r>
      <w:r>
        <w:t>Kraft,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es</w:t>
      </w:r>
      <w:r w:rsidR="003A1AF7">
        <w:t xml:space="preserve"> </w:t>
      </w:r>
      <w:r>
        <w:t>auf</w:t>
      </w:r>
      <w:r w:rsidR="003A1AF7">
        <w:t xml:space="preserve"> </w:t>
      </w:r>
      <w:r>
        <w:t>keinerlei</w:t>
      </w:r>
      <w:r w:rsidR="003A1AF7">
        <w:t xml:space="preserve"> </w:t>
      </w:r>
      <w:r>
        <w:t>Weise</w:t>
      </w:r>
      <w:r w:rsidR="003A1AF7">
        <w:t xml:space="preserve"> </w:t>
      </w:r>
      <w:r>
        <w:t>wiederholt</w:t>
      </w:r>
      <w:r w:rsidR="003A1AF7">
        <w:t xml:space="preserve"> </w:t>
      </w:r>
      <w:r>
        <w:t>zu</w:t>
      </w:r>
      <w:r w:rsidR="003A1AF7">
        <w:t xml:space="preserve"> </w:t>
      </w:r>
      <w:r>
        <w:t>werden</w:t>
      </w:r>
      <w:r w:rsidR="003A1AF7">
        <w:t xml:space="preserve"> </w:t>
      </w:r>
      <w:r>
        <w:t>braucht,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es</w:t>
      </w:r>
      <w:r w:rsidR="003A1AF7">
        <w:t xml:space="preserve"> </w:t>
      </w:r>
      <w:r>
        <w:t>keines</w:t>
      </w:r>
      <w:r w:rsidR="003A1AF7">
        <w:t xml:space="preserve"> </w:t>
      </w:r>
      <w:r>
        <w:t>Zusatzes</w:t>
      </w:r>
      <w:r w:rsidR="003A1AF7">
        <w:t xml:space="preserve"> </w:t>
      </w:r>
      <w:r>
        <w:t>bedarf,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es</w:t>
      </w:r>
      <w:r w:rsidR="003A1AF7">
        <w:t xml:space="preserve"> </w:t>
      </w:r>
      <w:r>
        <w:t>in</w:t>
      </w:r>
      <w:r w:rsidR="003A1AF7">
        <w:t xml:space="preserve"> </w:t>
      </w:r>
      <w:r>
        <w:t>Ewigkeit</w:t>
      </w:r>
      <w:r w:rsidR="003A1AF7">
        <w:t xml:space="preserve"> </w:t>
      </w:r>
      <w:r>
        <w:t>vollendet</w:t>
      </w:r>
      <w:r w:rsidR="003A1AF7">
        <w:t xml:space="preserve"> </w:t>
      </w:r>
      <w:r>
        <w:t>alle</w:t>
      </w:r>
      <w:r w:rsidR="003A1AF7">
        <w:t xml:space="preserve"> </w:t>
      </w:r>
      <w:r>
        <w:t>die</w:t>
      </w:r>
      <w:r w:rsidR="003A1AF7">
        <w:t xml:space="preserve"> </w:t>
      </w:r>
      <w:r>
        <w:t>geheiligt</w:t>
      </w:r>
      <w:r w:rsidR="003A1AF7">
        <w:t xml:space="preserve"> </w:t>
      </w:r>
      <w:r>
        <w:t>werden,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es</w:t>
      </w:r>
      <w:r w:rsidR="003A1AF7">
        <w:t xml:space="preserve"> </w:t>
      </w:r>
      <w:r>
        <w:t>ewiglich</w:t>
      </w:r>
      <w:r w:rsidR="003A1AF7">
        <w:t xml:space="preserve"> </w:t>
      </w:r>
      <w:r>
        <w:t>auch</w:t>
      </w:r>
      <w:r w:rsidR="003A1AF7">
        <w:t xml:space="preserve"> </w:t>
      </w:r>
      <w:proofErr w:type="spellStart"/>
      <w:r>
        <w:t>soviel</w:t>
      </w:r>
      <w:proofErr w:type="spellEnd"/>
      <w:r w:rsidR="003A1AF7">
        <w:t xml:space="preserve"> </w:t>
      </w:r>
      <w:r>
        <w:t>gilt,</w:t>
      </w:r>
      <w:r w:rsidR="003A1AF7">
        <w:t xml:space="preserve"> </w:t>
      </w:r>
      <w:r>
        <w:t>wie</w:t>
      </w:r>
      <w:r w:rsidR="003A1AF7">
        <w:t xml:space="preserve"> </w:t>
      </w:r>
      <w:r>
        <w:t>es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großen</w:t>
      </w:r>
      <w:r w:rsidR="003A1AF7">
        <w:t xml:space="preserve"> </w:t>
      </w:r>
      <w:r>
        <w:t>Stunde</w:t>
      </w:r>
      <w:r w:rsidR="003A1AF7">
        <w:t xml:space="preserve"> </w:t>
      </w:r>
      <w:r>
        <w:t>galt,</w:t>
      </w:r>
      <w:r w:rsidR="003A1AF7">
        <w:t xml:space="preserve"> </w:t>
      </w:r>
      <w:r>
        <w:t>da</w:t>
      </w:r>
      <w:r w:rsidR="003A1AF7">
        <w:t xml:space="preserve"> </w:t>
      </w:r>
      <w:r>
        <w:t>es</w:t>
      </w:r>
      <w:r w:rsidR="003A1AF7">
        <w:t xml:space="preserve"> </w:t>
      </w:r>
      <w:r>
        <w:t>wirklich</w:t>
      </w:r>
      <w:r w:rsidR="003A1AF7">
        <w:t xml:space="preserve"> </w:t>
      </w:r>
      <w:r>
        <w:t>dargebracht</w:t>
      </w:r>
      <w:r w:rsidR="003A1AF7">
        <w:t xml:space="preserve"> </w:t>
      </w:r>
      <w:r>
        <w:t>wurde.</w:t>
      </w:r>
      <w:r w:rsidR="003A1AF7">
        <w:t xml:space="preserve"> </w:t>
      </w:r>
      <w:r>
        <w:t>Fällt,</w:t>
      </w:r>
      <w:r w:rsidR="003A1AF7">
        <w:t xml:space="preserve"> </w:t>
      </w:r>
      <w:r>
        <w:t>strauchelt</w:t>
      </w:r>
      <w:r w:rsidR="003A1AF7">
        <w:t xml:space="preserve"> </w:t>
      </w:r>
      <w:r>
        <w:t>jemand,</w:t>
      </w:r>
      <w:r w:rsidR="003A1AF7">
        <w:t xml:space="preserve"> </w:t>
      </w:r>
      <w:r>
        <w:t>wie</w:t>
      </w:r>
      <w:r w:rsidR="003A1AF7">
        <w:t xml:space="preserve"> </w:t>
      </w:r>
      <w:r>
        <w:t>wir</w:t>
      </w:r>
      <w:r w:rsidR="003A1AF7">
        <w:t xml:space="preserve"> </w:t>
      </w:r>
      <w:r>
        <w:t>denn</w:t>
      </w:r>
      <w:r w:rsidR="003A1AF7">
        <w:t xml:space="preserve"> </w:t>
      </w:r>
      <w:r>
        <w:t>alle</w:t>
      </w:r>
      <w:r w:rsidR="003A1AF7">
        <w:t xml:space="preserve"> </w:t>
      </w:r>
      <w:r>
        <w:t>mannigfaltig</w:t>
      </w:r>
      <w:r w:rsidR="003A1AF7">
        <w:t xml:space="preserve"> </w:t>
      </w:r>
      <w:r>
        <w:t>fehlen,</w:t>
      </w:r>
      <w:r w:rsidR="003A1AF7">
        <w:t xml:space="preserve"> </w:t>
      </w:r>
      <w:r>
        <w:t>so</w:t>
      </w:r>
      <w:r w:rsidR="003A1AF7">
        <w:t xml:space="preserve"> </w:t>
      </w:r>
      <w:r>
        <w:t>soll</w:t>
      </w:r>
      <w:r w:rsidR="003A1AF7">
        <w:t xml:space="preserve"> </w:t>
      </w:r>
      <w:r>
        <w:t>er</w:t>
      </w:r>
      <w:r w:rsidR="003A1AF7">
        <w:t xml:space="preserve"> </w:t>
      </w:r>
      <w:r>
        <w:t>doch</w:t>
      </w:r>
      <w:r w:rsidR="003A1AF7">
        <w:t xml:space="preserve"> </w:t>
      </w:r>
      <w:r>
        <w:t>durch</w:t>
      </w:r>
      <w:r w:rsidR="003A1AF7">
        <w:t xml:space="preserve"> </w:t>
      </w:r>
      <w:r>
        <w:t>kein</w:t>
      </w:r>
      <w:r w:rsidR="003A1AF7">
        <w:t xml:space="preserve"> </w:t>
      </w:r>
      <w:r>
        <w:t>anderes</w:t>
      </w:r>
      <w:r w:rsidR="003A1AF7">
        <w:t xml:space="preserve"> </w:t>
      </w:r>
      <w:r>
        <w:t>Mittel</w:t>
      </w:r>
      <w:r w:rsidR="003A1AF7">
        <w:t xml:space="preserve"> </w:t>
      </w:r>
      <w:r>
        <w:t>seine</w:t>
      </w:r>
      <w:r w:rsidR="003A1AF7">
        <w:t xml:space="preserve"> </w:t>
      </w:r>
      <w:r>
        <w:t>Herstellung</w:t>
      </w:r>
      <w:r w:rsidR="003A1AF7">
        <w:t xml:space="preserve"> </w:t>
      </w:r>
      <w:r>
        <w:t>und</w:t>
      </w:r>
      <w:r w:rsidR="003A1AF7">
        <w:t xml:space="preserve"> </w:t>
      </w:r>
      <w:r>
        <w:t>Wiederaufrichtung</w:t>
      </w:r>
      <w:r w:rsidR="003A1AF7">
        <w:t xml:space="preserve"> </w:t>
      </w:r>
      <w:r>
        <w:t>suchen.</w:t>
      </w:r>
      <w:r w:rsidR="003A1AF7">
        <w:t xml:space="preserve"> </w:t>
      </w:r>
      <w:r>
        <w:t>Die</w:t>
      </w:r>
      <w:r w:rsidR="003A1AF7">
        <w:t xml:space="preserve"> </w:t>
      </w:r>
      <w:r>
        <w:t>immerwährende</w:t>
      </w:r>
      <w:r w:rsidR="003A1AF7">
        <w:t xml:space="preserve"> </w:t>
      </w:r>
      <w:r>
        <w:t>Vertretung</w:t>
      </w:r>
      <w:r w:rsidR="003A1AF7">
        <w:t xml:space="preserve"> </w:t>
      </w:r>
      <w:r>
        <w:t>und</w:t>
      </w:r>
      <w:r w:rsidR="003A1AF7">
        <w:t xml:space="preserve"> </w:t>
      </w:r>
      <w:r>
        <w:t>Fürbitte</w:t>
      </w:r>
      <w:r w:rsidR="003A1AF7">
        <w:t xml:space="preserve"> </w:t>
      </w:r>
      <w:r>
        <w:t>des</w:t>
      </w:r>
      <w:r w:rsidR="003A1AF7">
        <w:t xml:space="preserve"> </w:t>
      </w:r>
      <w:r>
        <w:t>einigen</w:t>
      </w:r>
      <w:r w:rsidR="003A1AF7">
        <w:t xml:space="preserve"> </w:t>
      </w:r>
      <w:proofErr w:type="spellStart"/>
      <w:r>
        <w:t>Hohenpriesters</w:t>
      </w:r>
      <w:proofErr w:type="spellEnd"/>
      <w:r w:rsidR="003A1AF7">
        <w:t xml:space="preserve"> </w:t>
      </w:r>
      <w:r>
        <w:t>gibt</w:t>
      </w:r>
      <w:r w:rsidR="003A1AF7">
        <w:t xml:space="preserve"> </w:t>
      </w:r>
      <w:r>
        <w:t>seinem</w:t>
      </w:r>
      <w:r w:rsidR="003A1AF7">
        <w:t xml:space="preserve"> </w:t>
      </w:r>
      <w:r>
        <w:t>Opfer</w:t>
      </w:r>
      <w:r w:rsidR="003A1AF7">
        <w:t xml:space="preserve"> </w:t>
      </w:r>
      <w:r>
        <w:t>seine</w:t>
      </w:r>
      <w:r w:rsidR="003A1AF7">
        <w:t xml:space="preserve"> </w:t>
      </w:r>
      <w:r>
        <w:t>unaufhörliche</w:t>
      </w:r>
      <w:r w:rsidR="003A1AF7">
        <w:t xml:space="preserve"> </w:t>
      </w:r>
      <w:r>
        <w:t>Wirkung.</w:t>
      </w:r>
      <w:r w:rsidR="003A1AF7">
        <w:t xml:space="preserve"> </w:t>
      </w:r>
      <w:r>
        <w:t>Stets</w:t>
      </w:r>
      <w:r w:rsidR="003A1AF7">
        <w:t xml:space="preserve"> </w:t>
      </w:r>
      <w:r>
        <w:t>ist</w:t>
      </w:r>
      <w:r w:rsidR="003A1AF7">
        <w:t xml:space="preserve"> </w:t>
      </w:r>
      <w:r>
        <w:t>es</w:t>
      </w:r>
      <w:r w:rsidR="003A1AF7">
        <w:t xml:space="preserve"> </w:t>
      </w:r>
      <w:r>
        <w:t>gleich</w:t>
      </w:r>
      <w:r w:rsidR="003A1AF7">
        <w:t xml:space="preserve"> </w:t>
      </w:r>
      <w:r>
        <w:t>frisch</w:t>
      </w:r>
      <w:r w:rsidR="003A1AF7">
        <w:t xml:space="preserve"> </w:t>
      </w:r>
      <w:r>
        <w:t>und</w:t>
      </w:r>
      <w:r w:rsidR="003A1AF7">
        <w:t xml:space="preserve"> </w:t>
      </w:r>
      <w:r>
        <w:t>wirksam.</w:t>
      </w:r>
      <w:r w:rsidR="003A1AF7">
        <w:t xml:space="preserve"> </w:t>
      </w:r>
      <w:r>
        <w:t>Denn</w:t>
      </w:r>
      <w:r w:rsidR="003A1AF7">
        <w:t xml:space="preserve"> </w:t>
      </w:r>
      <w:r>
        <w:t>er</w:t>
      </w:r>
      <w:r w:rsidR="003A1AF7">
        <w:t xml:space="preserve"> </w:t>
      </w:r>
      <w:r>
        <w:t>ist</w:t>
      </w:r>
      <w:r w:rsidR="003A1AF7">
        <w:t xml:space="preserve"> </w:t>
      </w:r>
      <w:r>
        <w:t>Priester</w:t>
      </w:r>
      <w:r w:rsidR="003A1AF7">
        <w:t xml:space="preserve"> </w:t>
      </w:r>
      <w:r>
        <w:t>in</w:t>
      </w:r>
      <w:r w:rsidR="003A1AF7">
        <w:t xml:space="preserve"> </w:t>
      </w:r>
      <w:r>
        <w:t>Kraft</w:t>
      </w:r>
      <w:r w:rsidR="003A1AF7">
        <w:t xml:space="preserve"> </w:t>
      </w:r>
      <w:r>
        <w:t>des</w:t>
      </w:r>
      <w:r w:rsidR="003A1AF7">
        <w:t xml:space="preserve"> </w:t>
      </w:r>
      <w:r>
        <w:t>unauflöslichen</w:t>
      </w:r>
      <w:r w:rsidR="003A1AF7">
        <w:t xml:space="preserve"> </w:t>
      </w:r>
      <w:r>
        <w:t>Lebens</w:t>
      </w:r>
      <w:r w:rsidR="003A1AF7">
        <w:t xml:space="preserve"> </w:t>
      </w:r>
      <w:r>
        <w:t>und</w:t>
      </w:r>
      <w:r w:rsidR="003A1AF7">
        <w:t xml:space="preserve"> </w:t>
      </w:r>
      <w:r>
        <w:t>kann</w:t>
      </w:r>
      <w:r w:rsidR="003A1AF7">
        <w:t xml:space="preserve"> </w:t>
      </w:r>
      <w:r>
        <w:t>selig</w:t>
      </w:r>
      <w:r w:rsidR="003A1AF7">
        <w:t xml:space="preserve"> </w:t>
      </w:r>
      <w:r>
        <w:t>machen</w:t>
      </w:r>
      <w:r w:rsidR="003A1AF7">
        <w:t xml:space="preserve"> </w:t>
      </w:r>
      <w:r>
        <w:t>immerdar,</w:t>
      </w:r>
      <w:r w:rsidR="003A1AF7">
        <w:t xml:space="preserve"> </w:t>
      </w:r>
      <w:r>
        <w:t>die</w:t>
      </w:r>
      <w:r w:rsidR="003A1AF7">
        <w:t xml:space="preserve"> </w:t>
      </w:r>
      <w:r>
        <w:t>durch</w:t>
      </w:r>
      <w:r w:rsidR="003A1AF7">
        <w:t xml:space="preserve"> </w:t>
      </w:r>
      <w:r>
        <w:t>ihn</w:t>
      </w:r>
      <w:r w:rsidR="003A1AF7">
        <w:t xml:space="preserve"> </w:t>
      </w:r>
      <w:r>
        <w:t>zu</w:t>
      </w:r>
      <w:r w:rsidR="003A1AF7">
        <w:t xml:space="preserve"> </w:t>
      </w:r>
      <w:r>
        <w:t>Gott</w:t>
      </w:r>
      <w:r w:rsidR="003A1AF7">
        <w:t xml:space="preserve"> </w:t>
      </w:r>
      <w:r>
        <w:t>kommen,</w:t>
      </w:r>
      <w:r w:rsidR="003A1AF7">
        <w:t xml:space="preserve"> </w:t>
      </w:r>
      <w:r>
        <w:t>und</w:t>
      </w:r>
      <w:r w:rsidR="003A1AF7">
        <w:t xml:space="preserve"> </w:t>
      </w:r>
      <w:r>
        <w:t>lebet</w:t>
      </w:r>
      <w:r w:rsidR="003A1AF7">
        <w:t xml:space="preserve"> </w:t>
      </w:r>
      <w:r>
        <w:t>immerdar</w:t>
      </w:r>
      <w:r w:rsidR="003A1AF7">
        <w:t xml:space="preserve"> </w:t>
      </w:r>
      <w:r>
        <w:t>und</w:t>
      </w:r>
      <w:r w:rsidR="003A1AF7">
        <w:t xml:space="preserve"> </w:t>
      </w:r>
      <w:r>
        <w:t>bittet</w:t>
      </w:r>
      <w:r w:rsidR="003A1AF7">
        <w:t xml:space="preserve"> </w:t>
      </w:r>
      <w:r>
        <w:t>für</w:t>
      </w:r>
      <w:r w:rsidR="003A1AF7">
        <w:t xml:space="preserve"> </w:t>
      </w:r>
      <w:r>
        <w:t>sie.</w:t>
      </w:r>
      <w:r w:rsidR="003A1AF7">
        <w:t xml:space="preserve"> </w:t>
      </w:r>
    </w:p>
    <w:p w14:paraId="44958B13" w14:textId="59C31D14" w:rsidR="00C359D2" w:rsidRDefault="00C359D2" w:rsidP="00C359D2">
      <w:pPr>
        <w:pStyle w:val="StandardWeb"/>
      </w:pPr>
      <w:r>
        <w:t>Auch</w:t>
      </w:r>
      <w:r w:rsidR="003A1AF7">
        <w:t xml:space="preserve"> </w:t>
      </w:r>
      <w:r>
        <w:t>diese</w:t>
      </w:r>
      <w:r w:rsidR="003A1AF7">
        <w:t xml:space="preserve"> </w:t>
      </w:r>
      <w:r>
        <w:t>Wirkungen</w:t>
      </w:r>
      <w:r w:rsidR="003A1AF7">
        <w:t xml:space="preserve"> </w:t>
      </w:r>
      <w:r>
        <w:t>der</w:t>
      </w:r>
      <w:r w:rsidR="003A1AF7">
        <w:t xml:space="preserve"> </w:t>
      </w:r>
      <w:r>
        <w:t>Versöhnung</w:t>
      </w:r>
      <w:r w:rsidR="003A1AF7">
        <w:t xml:space="preserve"> </w:t>
      </w:r>
      <w:r>
        <w:t>sind</w:t>
      </w:r>
      <w:r w:rsidR="003A1AF7">
        <w:t xml:space="preserve"> </w:t>
      </w:r>
      <w:r>
        <w:t>vollkommen</w:t>
      </w:r>
      <w:r w:rsidR="003A1AF7">
        <w:t xml:space="preserve"> </w:t>
      </w:r>
      <w:r>
        <w:t>und</w:t>
      </w:r>
      <w:r w:rsidR="003A1AF7">
        <w:t xml:space="preserve"> </w:t>
      </w:r>
      <w:r>
        <w:t>zuverlässig.</w:t>
      </w:r>
      <w:r w:rsidR="003A1AF7">
        <w:t xml:space="preserve"> </w:t>
      </w:r>
      <w:r>
        <w:t>Was</w:t>
      </w:r>
      <w:r w:rsidR="003A1AF7">
        <w:t xml:space="preserve"> </w:t>
      </w:r>
      <w:r>
        <w:t>für</w:t>
      </w:r>
      <w:r w:rsidR="003A1AF7">
        <w:t xml:space="preserve"> </w:t>
      </w:r>
      <w:r>
        <w:t>eine</w:t>
      </w:r>
      <w:r w:rsidR="003A1AF7">
        <w:t xml:space="preserve"> </w:t>
      </w:r>
      <w:r>
        <w:t>Menge</w:t>
      </w:r>
      <w:r w:rsidR="003A1AF7">
        <w:t xml:space="preserve"> </w:t>
      </w:r>
      <w:r>
        <w:t>aus</w:t>
      </w:r>
      <w:r w:rsidR="003A1AF7">
        <w:t xml:space="preserve"> </w:t>
      </w:r>
      <w:r>
        <w:t>dem</w:t>
      </w:r>
      <w:r w:rsidR="003A1AF7">
        <w:t xml:space="preserve"> </w:t>
      </w:r>
      <w:r>
        <w:t>verlorenen</w:t>
      </w:r>
      <w:r w:rsidR="003A1AF7">
        <w:t xml:space="preserve"> </w:t>
      </w:r>
      <w:r>
        <w:t>Haufen</w:t>
      </w:r>
      <w:r w:rsidR="003A1AF7">
        <w:t xml:space="preserve"> </w:t>
      </w:r>
      <w:r>
        <w:t>des</w:t>
      </w:r>
      <w:r w:rsidR="003A1AF7">
        <w:t xml:space="preserve"> </w:t>
      </w:r>
      <w:r>
        <w:t>Sündengeschlechts</w:t>
      </w:r>
      <w:r w:rsidR="003A1AF7">
        <w:t xml:space="preserve"> </w:t>
      </w:r>
      <w:r>
        <w:t>hat</w:t>
      </w:r>
      <w:r w:rsidR="003A1AF7">
        <w:t xml:space="preserve"> </w:t>
      </w:r>
      <w:r>
        <w:t>nicht</w:t>
      </w:r>
      <w:r w:rsidR="003A1AF7">
        <w:t xml:space="preserve"> </w:t>
      </w:r>
      <w:r>
        <w:t>eben</w:t>
      </w:r>
      <w:r w:rsidR="003A1AF7">
        <w:t xml:space="preserve"> </w:t>
      </w:r>
      <w:r>
        <w:t>die</w:t>
      </w:r>
      <w:r w:rsidR="003A1AF7">
        <w:t xml:space="preserve"> </w:t>
      </w:r>
      <w:r>
        <w:t>Versöhnung</w:t>
      </w:r>
      <w:r w:rsidR="003A1AF7">
        <w:t xml:space="preserve"> </w:t>
      </w:r>
      <w:r>
        <w:t>durch</w:t>
      </w:r>
      <w:r w:rsidR="003A1AF7">
        <w:t xml:space="preserve"> </w:t>
      </w:r>
      <w:r>
        <w:t>das</w:t>
      </w:r>
      <w:r w:rsidR="003A1AF7">
        <w:t xml:space="preserve"> </w:t>
      </w:r>
      <w:r>
        <w:t>Blut</w:t>
      </w:r>
      <w:r w:rsidR="003A1AF7">
        <w:t xml:space="preserve"> </w:t>
      </w:r>
      <w:r>
        <w:t>Jesu</w:t>
      </w:r>
      <w:r w:rsidR="003A1AF7">
        <w:t xml:space="preserve"> </w:t>
      </w:r>
      <w:r>
        <w:t>Christi,</w:t>
      </w:r>
      <w:r w:rsidR="003A1AF7">
        <w:t xml:space="preserve"> </w:t>
      </w:r>
      <w:r>
        <w:t>statt</w:t>
      </w:r>
      <w:r w:rsidR="003A1AF7">
        <w:t xml:space="preserve"> </w:t>
      </w:r>
      <w:r>
        <w:t>der</w:t>
      </w:r>
      <w:r w:rsidR="003A1AF7">
        <w:t xml:space="preserve"> </w:t>
      </w:r>
      <w:r>
        <w:t>verdienten</w:t>
      </w:r>
      <w:r w:rsidR="003A1AF7">
        <w:t xml:space="preserve"> </w:t>
      </w:r>
      <w:r>
        <w:t>Hölle,</w:t>
      </w:r>
      <w:r w:rsidR="003A1AF7">
        <w:t xml:space="preserve"> </w:t>
      </w:r>
      <w:r>
        <w:t>in</w:t>
      </w:r>
      <w:r w:rsidR="003A1AF7">
        <w:t xml:space="preserve"> </w:t>
      </w:r>
      <w:r>
        <w:t>den</w:t>
      </w:r>
      <w:r w:rsidR="003A1AF7">
        <w:t xml:space="preserve"> </w:t>
      </w:r>
      <w:r>
        <w:t>Himmel</w:t>
      </w:r>
      <w:r w:rsidR="003A1AF7">
        <w:t xml:space="preserve"> </w:t>
      </w:r>
      <w:r>
        <w:t>gebracht?</w:t>
      </w:r>
      <w:r w:rsidR="003A1AF7">
        <w:t xml:space="preserve"> </w:t>
      </w:r>
      <w:r>
        <w:t>Und</w:t>
      </w:r>
      <w:r w:rsidR="003A1AF7">
        <w:t xml:space="preserve"> </w:t>
      </w:r>
      <w:r>
        <w:t>ihre</w:t>
      </w:r>
      <w:r w:rsidR="003A1AF7">
        <w:t xml:space="preserve"> </w:t>
      </w:r>
      <w:r>
        <w:t>Zahl</w:t>
      </w:r>
      <w:r w:rsidR="003A1AF7">
        <w:t xml:space="preserve"> </w:t>
      </w:r>
      <w:r>
        <w:t>ist</w:t>
      </w:r>
      <w:r w:rsidR="003A1AF7">
        <w:t xml:space="preserve"> </w:t>
      </w:r>
      <w:r>
        <w:t>noch</w:t>
      </w:r>
      <w:r w:rsidR="003A1AF7">
        <w:t xml:space="preserve"> </w:t>
      </w:r>
      <w:r>
        <w:t>nicht</w:t>
      </w:r>
      <w:r w:rsidR="003A1AF7">
        <w:t xml:space="preserve"> </w:t>
      </w:r>
      <w:r>
        <w:t>voll,</w:t>
      </w:r>
      <w:r w:rsidR="003A1AF7">
        <w:t xml:space="preserve"> </w:t>
      </w:r>
      <w:r>
        <w:t>sondern</w:t>
      </w:r>
      <w:r w:rsidR="003A1AF7">
        <w:t xml:space="preserve"> </w:t>
      </w:r>
      <w:r>
        <w:t>noch</w:t>
      </w:r>
      <w:r w:rsidR="003A1AF7">
        <w:t xml:space="preserve"> </w:t>
      </w:r>
      <w:r>
        <w:t>Raum</w:t>
      </w:r>
      <w:r w:rsidR="003A1AF7">
        <w:t xml:space="preserve"> </w:t>
      </w:r>
      <w:r>
        <w:t>da.</w:t>
      </w:r>
      <w:r w:rsidR="003A1AF7">
        <w:t xml:space="preserve"> </w:t>
      </w:r>
    </w:p>
    <w:p w14:paraId="38053BA2" w14:textId="2D4A0274" w:rsidR="00C359D2" w:rsidRDefault="00C359D2" w:rsidP="00C359D2">
      <w:pPr>
        <w:pStyle w:val="StandardWeb"/>
      </w:pPr>
      <w:proofErr w:type="spellStart"/>
      <w:r>
        <w:t>Welch</w:t>
      </w:r>
      <w:proofErr w:type="spellEnd"/>
      <w:r>
        <w:t>'</w:t>
      </w:r>
      <w:r w:rsidR="003A1AF7">
        <w:t xml:space="preserve"> </w:t>
      </w:r>
      <w:r>
        <w:t>eine</w:t>
      </w:r>
      <w:r w:rsidR="003A1AF7">
        <w:t xml:space="preserve"> </w:t>
      </w:r>
      <w:r>
        <w:t>gründliche,</w:t>
      </w:r>
      <w:r w:rsidR="003A1AF7">
        <w:t xml:space="preserve"> </w:t>
      </w:r>
      <w:r>
        <w:t>vollständige</w:t>
      </w:r>
      <w:r w:rsidR="003A1AF7">
        <w:t xml:space="preserve"> </w:t>
      </w:r>
      <w:r>
        <w:t>und</w:t>
      </w:r>
      <w:r w:rsidR="003A1AF7">
        <w:t xml:space="preserve"> </w:t>
      </w:r>
      <w:r>
        <w:t>standhafte</w:t>
      </w:r>
      <w:r w:rsidR="003A1AF7">
        <w:t xml:space="preserve"> </w:t>
      </w:r>
      <w:r>
        <w:t>Beruhigung</w:t>
      </w:r>
      <w:r w:rsidR="003A1AF7">
        <w:t xml:space="preserve"> </w:t>
      </w:r>
      <w:r>
        <w:t>schöpft</w:t>
      </w:r>
      <w:r w:rsidR="003A1AF7">
        <w:t xml:space="preserve"> </w:t>
      </w:r>
      <w:r>
        <w:t>der</w:t>
      </w:r>
      <w:r w:rsidR="003A1AF7">
        <w:t xml:space="preserve"> </w:t>
      </w:r>
      <w:r>
        <w:t>bußfertige</w:t>
      </w:r>
      <w:r w:rsidR="003A1AF7">
        <w:t xml:space="preserve"> </w:t>
      </w:r>
      <w:r>
        <w:t>Sünder</w:t>
      </w:r>
      <w:r w:rsidR="003A1AF7">
        <w:t xml:space="preserve"> </w:t>
      </w:r>
      <w:r>
        <w:t>aus</w:t>
      </w:r>
      <w:r w:rsidR="003A1AF7">
        <w:t xml:space="preserve"> </w:t>
      </w:r>
      <w:r>
        <w:t>dieser</w:t>
      </w:r>
      <w:r w:rsidR="003A1AF7">
        <w:t xml:space="preserve"> </w:t>
      </w:r>
      <w:r>
        <w:t>Versöhnung!</w:t>
      </w:r>
      <w:r w:rsidR="003A1AF7">
        <w:t xml:space="preserve"> </w:t>
      </w:r>
      <w:r>
        <w:t>Er</w:t>
      </w:r>
      <w:r w:rsidR="003A1AF7">
        <w:t xml:space="preserve"> </w:t>
      </w:r>
      <w:r>
        <w:t>lernst</w:t>
      </w:r>
      <w:r w:rsidR="003A1AF7">
        <w:t xml:space="preserve"> </w:t>
      </w:r>
      <w:r>
        <w:t>sie</w:t>
      </w:r>
      <w:r w:rsidR="003A1AF7">
        <w:t xml:space="preserve"> </w:t>
      </w:r>
      <w:r>
        <w:t>nicht</w:t>
      </w:r>
      <w:r w:rsidR="003A1AF7">
        <w:t xml:space="preserve"> </w:t>
      </w:r>
      <w:r>
        <w:t>so</w:t>
      </w:r>
      <w:r w:rsidR="003A1AF7">
        <w:t xml:space="preserve"> </w:t>
      </w:r>
      <w:r>
        <w:t>bald</w:t>
      </w:r>
      <w:r w:rsidR="003A1AF7">
        <w:t xml:space="preserve"> </w:t>
      </w:r>
      <w:r>
        <w:t>verstehen,</w:t>
      </w:r>
      <w:r w:rsidR="003A1AF7">
        <w:t xml:space="preserve"> </w:t>
      </w:r>
      <w:r>
        <w:t>und</w:t>
      </w:r>
      <w:r w:rsidR="003A1AF7">
        <w:t xml:space="preserve"> </w:t>
      </w:r>
      <w:r>
        <w:t>seine</w:t>
      </w:r>
      <w:r w:rsidR="003A1AF7">
        <w:t xml:space="preserve"> </w:t>
      </w:r>
      <w:r>
        <w:t>Sünden</w:t>
      </w:r>
      <w:r w:rsidR="003A1AF7">
        <w:t xml:space="preserve"> </w:t>
      </w:r>
      <w:r>
        <w:t>verschwinden</w:t>
      </w:r>
      <w:r w:rsidR="003A1AF7">
        <w:t xml:space="preserve"> </w:t>
      </w:r>
      <w:r>
        <w:t>wir</w:t>
      </w:r>
      <w:r w:rsidR="003A1AF7">
        <w:t xml:space="preserve"> </w:t>
      </w:r>
      <w:r>
        <w:t>ein</w:t>
      </w:r>
      <w:r w:rsidR="003A1AF7">
        <w:t xml:space="preserve"> </w:t>
      </w:r>
      <w:r>
        <w:t>Strohhalm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Glut.</w:t>
      </w:r>
      <w:r w:rsidR="003A1AF7">
        <w:t xml:space="preserve"> </w:t>
      </w:r>
      <w:r>
        <w:t>Er</w:t>
      </w:r>
      <w:r w:rsidR="003A1AF7">
        <w:t xml:space="preserve"> </w:t>
      </w:r>
      <w:r>
        <w:t>betrachtet</w:t>
      </w:r>
      <w:r w:rsidR="003A1AF7">
        <w:t xml:space="preserve"> </w:t>
      </w:r>
      <w:r>
        <w:t>sich</w:t>
      </w:r>
      <w:r w:rsidR="003A1AF7">
        <w:t xml:space="preserve"> </w:t>
      </w:r>
      <w:r>
        <w:t>nicht</w:t>
      </w:r>
      <w:r w:rsidR="003A1AF7">
        <w:t xml:space="preserve"> </w:t>
      </w:r>
      <w:r>
        <w:t>mehr</w:t>
      </w:r>
      <w:r w:rsidR="003A1AF7">
        <w:t xml:space="preserve"> </w:t>
      </w:r>
      <w:r>
        <w:t>wie</w:t>
      </w:r>
      <w:r w:rsidR="003A1AF7">
        <w:t xml:space="preserve"> </w:t>
      </w:r>
      <w:r>
        <w:t>einen</w:t>
      </w:r>
      <w:r w:rsidR="003A1AF7">
        <w:t xml:space="preserve"> </w:t>
      </w:r>
      <w:r>
        <w:t>Sünder,</w:t>
      </w:r>
      <w:r w:rsidR="003A1AF7">
        <w:t xml:space="preserve"> </w:t>
      </w:r>
      <w:r>
        <w:t>sondern</w:t>
      </w:r>
      <w:r w:rsidR="003A1AF7">
        <w:t xml:space="preserve"> </w:t>
      </w:r>
      <w:r>
        <w:t>wie</w:t>
      </w:r>
      <w:r w:rsidR="003A1AF7">
        <w:t xml:space="preserve"> </w:t>
      </w:r>
      <w:r>
        <w:t>einen</w:t>
      </w:r>
      <w:r w:rsidR="003A1AF7">
        <w:t xml:space="preserve"> </w:t>
      </w:r>
      <w:r>
        <w:t>Heiligen,</w:t>
      </w:r>
      <w:r w:rsidR="003A1AF7">
        <w:t xml:space="preserve"> </w:t>
      </w:r>
      <w:r>
        <w:t>nicht</w:t>
      </w:r>
      <w:r w:rsidR="003A1AF7">
        <w:t xml:space="preserve"> </w:t>
      </w:r>
      <w:r>
        <w:t>mehr</w:t>
      </w:r>
      <w:r w:rsidR="003A1AF7">
        <w:t xml:space="preserve"> </w:t>
      </w:r>
      <w:r>
        <w:t>wie</w:t>
      </w:r>
      <w:r w:rsidR="003A1AF7">
        <w:t xml:space="preserve"> </w:t>
      </w:r>
      <w:r>
        <w:t>einen</w:t>
      </w:r>
      <w:r w:rsidR="003A1AF7">
        <w:t xml:space="preserve"> </w:t>
      </w:r>
      <w:r>
        <w:t>Strafbaren,</w:t>
      </w:r>
      <w:r w:rsidR="003A1AF7">
        <w:t xml:space="preserve"> </w:t>
      </w:r>
      <w:r>
        <w:t>sondern</w:t>
      </w:r>
      <w:r w:rsidR="003A1AF7">
        <w:t xml:space="preserve"> </w:t>
      </w:r>
      <w:r>
        <w:t>wie</w:t>
      </w:r>
      <w:r w:rsidR="003A1AF7">
        <w:t xml:space="preserve"> </w:t>
      </w:r>
      <w:r>
        <w:t>einen</w:t>
      </w:r>
      <w:r w:rsidR="003A1AF7">
        <w:t xml:space="preserve"> </w:t>
      </w:r>
      <w:r>
        <w:t>Gerechten.</w:t>
      </w:r>
      <w:r w:rsidR="003A1AF7">
        <w:t xml:space="preserve"> </w:t>
      </w:r>
      <w:r>
        <w:t>Gott</w:t>
      </w:r>
      <w:r w:rsidR="003A1AF7">
        <w:t xml:space="preserve"> </w:t>
      </w:r>
      <w:r>
        <w:t>ist</w:t>
      </w:r>
      <w:r w:rsidR="003A1AF7">
        <w:t xml:space="preserve"> </w:t>
      </w:r>
      <w:r>
        <w:t>ihm</w:t>
      </w:r>
      <w:r w:rsidR="003A1AF7">
        <w:t xml:space="preserve"> </w:t>
      </w:r>
      <w:r>
        <w:t>nicht</w:t>
      </w:r>
      <w:r w:rsidR="003A1AF7">
        <w:t xml:space="preserve"> </w:t>
      </w:r>
      <w:r>
        <w:t>mehr</w:t>
      </w:r>
      <w:r w:rsidR="003A1AF7">
        <w:t xml:space="preserve"> </w:t>
      </w:r>
      <w:r>
        <w:t>ein</w:t>
      </w:r>
      <w:r w:rsidR="003A1AF7">
        <w:t xml:space="preserve"> </w:t>
      </w:r>
      <w:r>
        <w:t>strenger</w:t>
      </w:r>
      <w:r w:rsidR="003A1AF7">
        <w:t xml:space="preserve"> </w:t>
      </w:r>
      <w:r>
        <w:t>Richter,</w:t>
      </w:r>
      <w:r w:rsidR="003A1AF7">
        <w:t xml:space="preserve"> </w:t>
      </w:r>
      <w:r>
        <w:t>sondern</w:t>
      </w:r>
      <w:r w:rsidR="003A1AF7">
        <w:t xml:space="preserve"> </w:t>
      </w:r>
      <w:r>
        <w:t>ein</w:t>
      </w:r>
      <w:r w:rsidR="003A1AF7">
        <w:t xml:space="preserve"> </w:t>
      </w:r>
      <w:r>
        <w:t>gnädiger</w:t>
      </w:r>
      <w:r w:rsidR="003A1AF7">
        <w:t xml:space="preserve"> </w:t>
      </w:r>
      <w:r>
        <w:t>Vater.</w:t>
      </w:r>
      <w:r w:rsidR="003A1AF7">
        <w:t xml:space="preserve"> </w:t>
      </w:r>
      <w:r>
        <w:t>So</w:t>
      </w:r>
      <w:r w:rsidR="003A1AF7">
        <w:t xml:space="preserve"> </w:t>
      </w:r>
      <w:r>
        <w:t>vergeblich</w:t>
      </w:r>
      <w:r w:rsidR="003A1AF7">
        <w:t xml:space="preserve"> </w:t>
      </w:r>
      <w:r>
        <w:t>alle</w:t>
      </w:r>
      <w:r w:rsidR="003A1AF7">
        <w:t xml:space="preserve"> </w:t>
      </w:r>
      <w:r>
        <w:t>seine</w:t>
      </w:r>
      <w:r w:rsidR="003A1AF7">
        <w:t xml:space="preserve"> </w:t>
      </w:r>
      <w:r>
        <w:t>frühere</w:t>
      </w:r>
      <w:r w:rsidR="003A1AF7">
        <w:t xml:space="preserve"> </w:t>
      </w:r>
      <w:r>
        <w:t>Bemühung</w:t>
      </w:r>
      <w:r w:rsidR="003A1AF7">
        <w:t xml:space="preserve"> </w:t>
      </w:r>
      <w:r>
        <w:t>war,</w:t>
      </w:r>
      <w:r w:rsidR="003A1AF7">
        <w:t xml:space="preserve"> </w:t>
      </w:r>
      <w:r>
        <w:t>durch</w:t>
      </w:r>
      <w:r w:rsidR="003A1AF7">
        <w:t xml:space="preserve"> </w:t>
      </w:r>
      <w:r>
        <w:t>des</w:t>
      </w:r>
      <w:r w:rsidR="003A1AF7">
        <w:t xml:space="preserve"> </w:t>
      </w:r>
      <w:r>
        <w:t>Gesetzes</w:t>
      </w:r>
      <w:r w:rsidR="003A1AF7">
        <w:t xml:space="preserve"> </w:t>
      </w:r>
      <w:r>
        <w:t>Werk</w:t>
      </w:r>
      <w:r w:rsidR="003A1AF7">
        <w:t xml:space="preserve"> </w:t>
      </w:r>
      <w:r>
        <w:t>Friede</w:t>
      </w:r>
      <w:r w:rsidR="003A1AF7">
        <w:t xml:space="preserve"> </w:t>
      </w:r>
      <w:r>
        <w:t>mit</w:t>
      </w:r>
      <w:r w:rsidR="003A1AF7">
        <w:t xml:space="preserve"> </w:t>
      </w:r>
      <w:r>
        <w:t>Gott</w:t>
      </w:r>
      <w:r w:rsidR="003A1AF7">
        <w:t xml:space="preserve"> </w:t>
      </w:r>
      <w:r>
        <w:t>und</w:t>
      </w:r>
      <w:r w:rsidR="003A1AF7">
        <w:t xml:space="preserve"> </w:t>
      </w:r>
      <w:r>
        <w:t>in</w:t>
      </w:r>
      <w:r w:rsidR="003A1AF7">
        <w:t xml:space="preserve"> </w:t>
      </w:r>
      <w:r>
        <w:t>seinem</w:t>
      </w:r>
      <w:r w:rsidR="003A1AF7">
        <w:t xml:space="preserve"> </w:t>
      </w:r>
      <w:r>
        <w:t>Gewissen,</w:t>
      </w:r>
      <w:r w:rsidR="003A1AF7">
        <w:t xml:space="preserve"> </w:t>
      </w:r>
      <w:r>
        <w:t>eine</w:t>
      </w:r>
      <w:r w:rsidR="003A1AF7">
        <w:t xml:space="preserve"> </w:t>
      </w:r>
      <w:r>
        <w:t>frohe</w:t>
      </w:r>
      <w:r w:rsidR="003A1AF7">
        <w:t xml:space="preserve"> </w:t>
      </w:r>
      <w:r>
        <w:t>Hoffnung</w:t>
      </w:r>
      <w:r w:rsidR="003A1AF7">
        <w:t xml:space="preserve"> </w:t>
      </w:r>
      <w:r>
        <w:t>des</w:t>
      </w:r>
      <w:r w:rsidR="003A1AF7">
        <w:t xml:space="preserve"> </w:t>
      </w:r>
      <w:r>
        <w:t>ewigen</w:t>
      </w:r>
      <w:r w:rsidR="003A1AF7">
        <w:t xml:space="preserve"> </w:t>
      </w:r>
      <w:r>
        <w:t>Lebens,</w:t>
      </w:r>
      <w:r w:rsidR="003A1AF7">
        <w:t xml:space="preserve"> </w:t>
      </w:r>
      <w:r>
        <w:t>Trost</w:t>
      </w:r>
      <w:r w:rsidR="003A1AF7">
        <w:t xml:space="preserve"> </w:t>
      </w:r>
      <w:r>
        <w:t>im</w:t>
      </w:r>
      <w:r w:rsidR="003A1AF7">
        <w:t xml:space="preserve"> </w:t>
      </w:r>
      <w:r>
        <w:t>Leben</w:t>
      </w:r>
      <w:r w:rsidR="003A1AF7">
        <w:t xml:space="preserve"> </w:t>
      </w:r>
      <w:r>
        <w:t>und</w:t>
      </w:r>
      <w:r w:rsidR="003A1AF7">
        <w:t xml:space="preserve"> </w:t>
      </w:r>
      <w:r>
        <w:t>im</w:t>
      </w:r>
      <w:r w:rsidR="003A1AF7">
        <w:t xml:space="preserve"> </w:t>
      </w:r>
      <w:r>
        <w:t>Sterben</w:t>
      </w:r>
      <w:r w:rsidR="003A1AF7">
        <w:t xml:space="preserve"> </w:t>
      </w:r>
      <w:r>
        <w:t>zu</w:t>
      </w:r>
      <w:r w:rsidR="003A1AF7">
        <w:t xml:space="preserve"> </w:t>
      </w:r>
      <w:r>
        <w:lastRenderedPageBreak/>
        <w:t>erlangen,</w:t>
      </w:r>
      <w:r w:rsidR="003A1AF7">
        <w:t xml:space="preserve"> </w:t>
      </w:r>
      <w:r>
        <w:t>so</w:t>
      </w:r>
      <w:r w:rsidR="003A1AF7">
        <w:t xml:space="preserve"> </w:t>
      </w:r>
      <w:r>
        <w:t>reichlich</w:t>
      </w:r>
      <w:r w:rsidR="003A1AF7">
        <w:t xml:space="preserve"> </w:t>
      </w:r>
      <w:r>
        <w:t>fließen</w:t>
      </w:r>
      <w:r w:rsidR="003A1AF7">
        <w:t xml:space="preserve"> </w:t>
      </w:r>
      <w:r>
        <w:t>sie</w:t>
      </w:r>
      <w:r w:rsidR="003A1AF7">
        <w:t xml:space="preserve"> </w:t>
      </w:r>
      <w:r>
        <w:t>ihm</w:t>
      </w:r>
      <w:r w:rsidR="003A1AF7">
        <w:t xml:space="preserve"> </w:t>
      </w:r>
      <w:r>
        <w:t>aus</w:t>
      </w:r>
      <w:r w:rsidR="003A1AF7">
        <w:t xml:space="preserve"> </w:t>
      </w:r>
      <w:r>
        <w:t>diesem</w:t>
      </w:r>
      <w:r w:rsidR="003A1AF7">
        <w:t xml:space="preserve"> </w:t>
      </w:r>
      <w:r>
        <w:t>Brunnen</w:t>
      </w:r>
      <w:r w:rsidR="003A1AF7">
        <w:t xml:space="preserve"> </w:t>
      </w:r>
      <w:r>
        <w:t>zu.</w:t>
      </w:r>
      <w:r w:rsidR="003A1AF7">
        <w:t xml:space="preserve"> </w:t>
      </w:r>
      <w:r>
        <w:t>Freilich</w:t>
      </w:r>
      <w:r w:rsidR="003A1AF7">
        <w:t xml:space="preserve"> </w:t>
      </w:r>
      <w:r>
        <w:t>sind</w:t>
      </w:r>
      <w:r w:rsidR="003A1AF7">
        <w:t xml:space="preserve"> </w:t>
      </w:r>
      <w:r>
        <w:t>diese</w:t>
      </w:r>
      <w:r w:rsidR="003A1AF7">
        <w:t xml:space="preserve"> </w:t>
      </w:r>
      <w:r>
        <w:t>Wirkungen</w:t>
      </w:r>
      <w:r w:rsidR="003A1AF7">
        <w:t xml:space="preserve"> </w:t>
      </w:r>
      <w:r>
        <w:t>in</w:t>
      </w:r>
      <w:r w:rsidR="003A1AF7">
        <w:t xml:space="preserve"> </w:t>
      </w:r>
      <w:r>
        <w:t>ihrer</w:t>
      </w:r>
      <w:r w:rsidR="003A1AF7">
        <w:t xml:space="preserve"> </w:t>
      </w:r>
      <w:r>
        <w:t>tröstenden</w:t>
      </w:r>
      <w:r w:rsidR="003A1AF7">
        <w:t xml:space="preserve"> </w:t>
      </w:r>
      <w:r>
        <w:t>sowohl</w:t>
      </w:r>
      <w:r w:rsidR="003A1AF7">
        <w:t xml:space="preserve"> </w:t>
      </w:r>
      <w:r>
        <w:t>als</w:t>
      </w:r>
      <w:r w:rsidR="003A1AF7">
        <w:t xml:space="preserve"> </w:t>
      </w:r>
      <w:r>
        <w:t>in</w:t>
      </w:r>
      <w:r w:rsidR="003A1AF7">
        <w:t xml:space="preserve"> </w:t>
      </w:r>
      <w:r>
        <w:t>ihrer</w:t>
      </w:r>
      <w:r w:rsidR="003A1AF7">
        <w:t xml:space="preserve"> </w:t>
      </w:r>
      <w:r>
        <w:t>heiligenden</w:t>
      </w:r>
      <w:r w:rsidR="003A1AF7">
        <w:t xml:space="preserve"> </w:t>
      </w:r>
      <w:r>
        <w:t>Richtung</w:t>
      </w:r>
      <w:r w:rsidR="003A1AF7">
        <w:t xml:space="preserve"> </w:t>
      </w:r>
      <w:r>
        <w:t>in</w:t>
      </w:r>
      <w:r w:rsidR="003A1AF7">
        <w:t xml:space="preserve"> </w:t>
      </w:r>
      <w:r>
        <w:t>diesem</w:t>
      </w:r>
      <w:r w:rsidR="003A1AF7">
        <w:t xml:space="preserve"> </w:t>
      </w:r>
      <w:r>
        <w:t>Leben</w:t>
      </w:r>
      <w:r w:rsidR="003A1AF7">
        <w:t xml:space="preserve"> </w:t>
      </w:r>
      <w:r>
        <w:t>unvollkommen,</w:t>
      </w:r>
      <w:r w:rsidR="003A1AF7">
        <w:t xml:space="preserve"> </w:t>
      </w:r>
      <w:r>
        <w:t>abwechselnd,</w:t>
      </w:r>
      <w:r w:rsidR="003A1AF7">
        <w:t xml:space="preserve"> </w:t>
      </w:r>
      <w:r>
        <w:t>mancher</w:t>
      </w:r>
      <w:r w:rsidR="003A1AF7">
        <w:t xml:space="preserve"> </w:t>
      </w:r>
      <w:r>
        <w:t>Störung</w:t>
      </w:r>
      <w:r w:rsidR="003A1AF7">
        <w:t xml:space="preserve"> </w:t>
      </w:r>
      <w:r>
        <w:t>und</w:t>
      </w:r>
      <w:r w:rsidR="003A1AF7">
        <w:t xml:space="preserve"> </w:t>
      </w:r>
      <w:r>
        <w:t>Unterbrechung</w:t>
      </w:r>
      <w:r w:rsidR="003A1AF7">
        <w:t xml:space="preserve"> </w:t>
      </w:r>
      <w:r>
        <w:t>unterworfen.</w:t>
      </w:r>
      <w:r w:rsidR="003A1AF7">
        <w:t xml:space="preserve"> </w:t>
      </w:r>
      <w:r>
        <w:t>Sie</w:t>
      </w:r>
      <w:r w:rsidR="003A1AF7">
        <w:t xml:space="preserve"> </w:t>
      </w:r>
      <w:r>
        <w:t>sind</w:t>
      </w:r>
      <w:r w:rsidR="003A1AF7">
        <w:t xml:space="preserve"> </w:t>
      </w:r>
      <w:r>
        <w:t>aber</w:t>
      </w:r>
      <w:r w:rsidR="003A1AF7">
        <w:t xml:space="preserve"> </w:t>
      </w:r>
      <w:r>
        <w:t>auch</w:t>
      </w:r>
      <w:r w:rsidR="003A1AF7">
        <w:t xml:space="preserve"> </w:t>
      </w:r>
      <w:r>
        <w:t>nicht</w:t>
      </w:r>
      <w:r w:rsidR="003A1AF7">
        <w:t xml:space="preserve"> </w:t>
      </w:r>
      <w:r>
        <w:t>für</w:t>
      </w:r>
      <w:r w:rsidR="003A1AF7">
        <w:t xml:space="preserve"> </w:t>
      </w:r>
      <w:r>
        <w:t>diese</w:t>
      </w:r>
      <w:r w:rsidR="003A1AF7">
        <w:t xml:space="preserve"> </w:t>
      </w:r>
      <w:r>
        <w:t>Welt</w:t>
      </w:r>
      <w:r w:rsidR="003A1AF7">
        <w:t xml:space="preserve"> </w:t>
      </w:r>
      <w:r>
        <w:t>berechnet.</w:t>
      </w:r>
      <w:r w:rsidR="003A1AF7">
        <w:t xml:space="preserve"> </w:t>
      </w:r>
      <w:r>
        <w:t>In</w:t>
      </w:r>
      <w:r w:rsidR="003A1AF7">
        <w:t xml:space="preserve"> </w:t>
      </w:r>
      <w:r>
        <w:t>ihrer</w:t>
      </w:r>
      <w:r w:rsidR="003A1AF7">
        <w:t xml:space="preserve"> </w:t>
      </w:r>
      <w:r>
        <w:t>ganzen</w:t>
      </w:r>
      <w:r w:rsidR="003A1AF7">
        <w:t xml:space="preserve"> </w:t>
      </w:r>
      <w:r>
        <w:t>Fülle</w:t>
      </w:r>
      <w:r w:rsidR="003A1AF7">
        <w:t xml:space="preserve"> </w:t>
      </w:r>
      <w:r>
        <w:t>werden</w:t>
      </w:r>
      <w:r w:rsidR="003A1AF7">
        <w:t xml:space="preserve"> </w:t>
      </w:r>
      <w:r>
        <w:t>sie</w:t>
      </w:r>
      <w:r w:rsidR="003A1AF7">
        <w:t xml:space="preserve"> </w:t>
      </w:r>
      <w:r>
        <w:t>sich</w:t>
      </w:r>
      <w:r w:rsidR="003A1AF7">
        <w:t xml:space="preserve"> </w:t>
      </w:r>
      <w:r>
        <w:t>erst</w:t>
      </w:r>
      <w:r w:rsidR="003A1AF7">
        <w:t xml:space="preserve"> </w:t>
      </w:r>
      <w:r>
        <w:t>dort</w:t>
      </w:r>
      <w:r w:rsidR="003A1AF7">
        <w:t xml:space="preserve"> </w:t>
      </w:r>
      <w:r>
        <w:t>erweisen,</w:t>
      </w:r>
      <w:r w:rsidR="003A1AF7">
        <w:t xml:space="preserve"> </w:t>
      </w:r>
      <w:r>
        <w:t>wo</w:t>
      </w:r>
      <w:r w:rsidR="003A1AF7">
        <w:t xml:space="preserve"> </w:t>
      </w:r>
      <w:r>
        <w:t>dieser</w:t>
      </w:r>
      <w:r w:rsidR="003A1AF7">
        <w:t xml:space="preserve"> </w:t>
      </w:r>
      <w:r>
        <w:t>Friedensstrom</w:t>
      </w:r>
      <w:r w:rsidR="003A1AF7">
        <w:t xml:space="preserve"> </w:t>
      </w:r>
      <w:r>
        <w:t>alle</w:t>
      </w:r>
      <w:r w:rsidR="003A1AF7">
        <w:t xml:space="preserve"> </w:t>
      </w:r>
      <w:r>
        <w:t>Schleusen</w:t>
      </w:r>
      <w:r w:rsidR="003A1AF7">
        <w:t xml:space="preserve"> </w:t>
      </w:r>
      <w:r>
        <w:t>durchbricht</w:t>
      </w:r>
      <w:r w:rsidR="003A1AF7">
        <w:t xml:space="preserve"> </w:t>
      </w:r>
      <w:r>
        <w:t>und</w:t>
      </w:r>
      <w:r w:rsidR="003A1AF7">
        <w:t xml:space="preserve"> </w:t>
      </w:r>
      <w:r>
        <w:t>alles</w:t>
      </w:r>
      <w:r w:rsidR="003A1AF7">
        <w:t xml:space="preserve"> </w:t>
      </w:r>
      <w:r>
        <w:t>überschwemmt.</w:t>
      </w:r>
      <w:r w:rsidR="003A1AF7">
        <w:t xml:space="preserve"> </w:t>
      </w:r>
      <w:r>
        <w:t>Bis</w:t>
      </w:r>
      <w:r w:rsidR="003A1AF7">
        <w:t xml:space="preserve"> </w:t>
      </w:r>
      <w:r>
        <w:t>dahin</w:t>
      </w:r>
      <w:r w:rsidR="003A1AF7">
        <w:t xml:space="preserve"> </w:t>
      </w:r>
      <w:r>
        <w:t>sind</w:t>
      </w:r>
      <w:r w:rsidR="003A1AF7">
        <w:t xml:space="preserve"> </w:t>
      </w:r>
      <w:r>
        <w:t>wir</w:t>
      </w:r>
      <w:r w:rsidR="003A1AF7">
        <w:t xml:space="preserve"> </w:t>
      </w:r>
      <w:r>
        <w:t>wohl</w:t>
      </w:r>
      <w:r w:rsidR="003A1AF7">
        <w:t xml:space="preserve"> </w:t>
      </w:r>
      <w:r>
        <w:t>selig,</w:t>
      </w:r>
      <w:r w:rsidR="003A1AF7">
        <w:t xml:space="preserve"> </w:t>
      </w:r>
      <w:r>
        <w:t>aber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Hoffnung;</w:t>
      </w:r>
      <w:r w:rsidR="003A1AF7">
        <w:t xml:space="preserve"> </w:t>
      </w:r>
      <w:r>
        <w:t>wissend,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wir</w:t>
      </w:r>
      <w:r w:rsidR="003A1AF7">
        <w:t xml:space="preserve"> </w:t>
      </w:r>
      <w:r>
        <w:t>einen</w:t>
      </w:r>
      <w:r w:rsidR="003A1AF7">
        <w:t xml:space="preserve"> </w:t>
      </w:r>
      <w:r>
        <w:t>Bau</w:t>
      </w:r>
      <w:r w:rsidR="003A1AF7">
        <w:t xml:space="preserve"> </w:t>
      </w:r>
      <w:r>
        <w:t>haben,</w:t>
      </w:r>
      <w:r w:rsidR="003A1AF7">
        <w:t xml:space="preserve"> </w:t>
      </w:r>
      <w:r>
        <w:t>von</w:t>
      </w:r>
      <w:r w:rsidR="003A1AF7">
        <w:t xml:space="preserve"> </w:t>
      </w:r>
      <w:r>
        <w:t>Gott</w:t>
      </w:r>
      <w:r w:rsidR="003A1AF7">
        <w:t xml:space="preserve"> </w:t>
      </w:r>
      <w:r>
        <w:t>erbauet,</w:t>
      </w:r>
      <w:r w:rsidR="003A1AF7">
        <w:t xml:space="preserve"> </w:t>
      </w:r>
      <w:r>
        <w:t>ein</w:t>
      </w:r>
      <w:r w:rsidR="003A1AF7">
        <w:t xml:space="preserve"> </w:t>
      </w:r>
      <w:r>
        <w:t>Haus</w:t>
      </w:r>
      <w:r w:rsidR="003A1AF7">
        <w:t xml:space="preserve"> </w:t>
      </w:r>
      <w:r>
        <w:t>nicht</w:t>
      </w:r>
      <w:r w:rsidR="003A1AF7">
        <w:t xml:space="preserve"> </w:t>
      </w:r>
      <w:r>
        <w:t>mit</w:t>
      </w:r>
      <w:r w:rsidR="003A1AF7">
        <w:t xml:space="preserve"> </w:t>
      </w:r>
      <w:r>
        <w:t>Händen</w:t>
      </w:r>
      <w:r w:rsidR="003A1AF7">
        <w:t xml:space="preserve"> </w:t>
      </w:r>
      <w:r>
        <w:t>gemacht,</w:t>
      </w:r>
      <w:r w:rsidR="003A1AF7">
        <w:t xml:space="preserve"> </w:t>
      </w:r>
      <w:r>
        <w:t>das</w:t>
      </w:r>
      <w:r w:rsidR="003A1AF7">
        <w:t xml:space="preserve"> </w:t>
      </w:r>
      <w:r>
        <w:t>ewig</w:t>
      </w:r>
      <w:r w:rsidR="003A1AF7">
        <w:t xml:space="preserve"> </w:t>
      </w:r>
      <w:r>
        <w:t>ist</w:t>
      </w:r>
      <w:r w:rsidR="003A1AF7">
        <w:t xml:space="preserve"> </w:t>
      </w:r>
      <w:r>
        <w:t>im</w:t>
      </w:r>
      <w:r w:rsidR="003A1AF7">
        <w:t xml:space="preserve"> </w:t>
      </w:r>
      <w:r>
        <w:t>Himmel.</w:t>
      </w:r>
      <w:r w:rsidR="003A1AF7">
        <w:t xml:space="preserve"> </w:t>
      </w:r>
    </w:p>
    <w:p w14:paraId="3BCD86A0" w14:textId="77777777" w:rsidR="00C359D2" w:rsidRDefault="00C359D2" w:rsidP="00C359D2">
      <w:pPr>
        <w:pStyle w:val="berschrift2"/>
      </w:pPr>
      <w:r>
        <w:t>II.</w:t>
      </w:r>
    </w:p>
    <w:p w14:paraId="56B27A9F" w14:textId="038B13E9" w:rsidR="00C359D2" w:rsidRDefault="00C359D2" w:rsidP="00C359D2">
      <w:pPr>
        <w:pStyle w:val="StandardWeb"/>
      </w:pPr>
      <w:r>
        <w:t>Diese</w:t>
      </w:r>
      <w:r w:rsidR="003A1AF7">
        <w:t xml:space="preserve"> </w:t>
      </w:r>
      <w:r>
        <w:t>vollkommene</w:t>
      </w:r>
      <w:r w:rsidR="003A1AF7">
        <w:t xml:space="preserve"> </w:t>
      </w:r>
      <w:r>
        <w:t>Versöhnung</w:t>
      </w:r>
      <w:r w:rsidR="003A1AF7">
        <w:t xml:space="preserve"> </w:t>
      </w:r>
      <w:r>
        <w:t>ist</w:t>
      </w:r>
      <w:r w:rsidR="003A1AF7">
        <w:t xml:space="preserve"> </w:t>
      </w:r>
      <w:r>
        <w:t>die</w:t>
      </w:r>
      <w:r w:rsidR="003A1AF7">
        <w:t xml:space="preserve"> </w:t>
      </w:r>
      <w:r>
        <w:t>erste</w:t>
      </w:r>
      <w:r w:rsidR="003A1AF7">
        <w:t xml:space="preserve"> </w:t>
      </w:r>
      <w:r>
        <w:t>Frucht</w:t>
      </w:r>
      <w:r w:rsidR="003A1AF7">
        <w:t xml:space="preserve"> </w:t>
      </w:r>
      <w:r>
        <w:t>der</w:t>
      </w:r>
      <w:r w:rsidR="003A1AF7">
        <w:t xml:space="preserve"> </w:t>
      </w:r>
      <w:r>
        <w:t>Erlösung</w:t>
      </w:r>
      <w:r w:rsidR="003A1AF7">
        <w:t xml:space="preserve"> </w:t>
      </w:r>
      <w:r>
        <w:t>welche</w:t>
      </w:r>
      <w:r w:rsidR="003A1AF7">
        <w:t xml:space="preserve"> </w:t>
      </w:r>
      <w:r>
        <w:t>durch</w:t>
      </w:r>
      <w:r w:rsidR="003A1AF7">
        <w:t xml:space="preserve"> </w:t>
      </w:r>
      <w:proofErr w:type="spellStart"/>
      <w:r>
        <w:t>Jesum</w:t>
      </w:r>
      <w:proofErr w:type="spellEnd"/>
      <w:r w:rsidR="003A1AF7">
        <w:t xml:space="preserve"> </w:t>
      </w:r>
      <w:r>
        <w:t>Christum</w:t>
      </w:r>
      <w:r w:rsidR="003A1AF7">
        <w:t xml:space="preserve"> </w:t>
      </w:r>
      <w:r>
        <w:t>geschehen</w:t>
      </w:r>
      <w:r w:rsidR="003A1AF7">
        <w:t xml:space="preserve"> </w:t>
      </w:r>
      <w:r>
        <w:t>ist;</w:t>
      </w:r>
      <w:r w:rsidR="003A1AF7">
        <w:t xml:space="preserve"> </w:t>
      </w:r>
      <w:r>
        <w:t>die</w:t>
      </w:r>
      <w:r w:rsidR="003A1AF7">
        <w:t xml:space="preserve"> </w:t>
      </w:r>
      <w:r>
        <w:t>andere,</w:t>
      </w:r>
      <w:r w:rsidR="003A1AF7">
        <w:t xml:space="preserve"> </w:t>
      </w:r>
      <w:r>
        <w:t>wo</w:t>
      </w:r>
      <w:r w:rsidR="003A1AF7">
        <w:t xml:space="preserve"> </w:t>
      </w:r>
      <w:r>
        <w:t>möglich</w:t>
      </w:r>
      <w:r w:rsidR="003A1AF7">
        <w:t xml:space="preserve"> </w:t>
      </w:r>
      <w:r>
        <w:t>noch</w:t>
      </w:r>
      <w:r w:rsidR="003A1AF7">
        <w:t xml:space="preserve"> </w:t>
      </w:r>
      <w:r>
        <w:t>vortrefflichere,</w:t>
      </w:r>
      <w:r w:rsidR="003A1AF7">
        <w:t xml:space="preserve"> </w:t>
      </w:r>
      <w:r>
        <w:t>ist</w:t>
      </w:r>
      <w:r w:rsidR="003A1AF7">
        <w:t xml:space="preserve"> </w:t>
      </w:r>
      <w:r>
        <w:t>nach</w:t>
      </w:r>
      <w:r w:rsidR="003A1AF7">
        <w:t xml:space="preserve"> </w:t>
      </w:r>
      <w:r>
        <w:t>den</w:t>
      </w:r>
      <w:r w:rsidR="003A1AF7">
        <w:t xml:space="preserve"> </w:t>
      </w:r>
      <w:r>
        <w:t>Worten</w:t>
      </w:r>
      <w:r w:rsidR="003A1AF7">
        <w:t xml:space="preserve"> </w:t>
      </w:r>
      <w:r>
        <w:t>unseres</w:t>
      </w:r>
      <w:r w:rsidR="003A1AF7">
        <w:t xml:space="preserve"> </w:t>
      </w:r>
      <w:r>
        <w:t>Textes</w:t>
      </w:r>
      <w:r w:rsidR="003A1AF7">
        <w:t xml:space="preserve"> </w:t>
      </w:r>
      <w:r>
        <w:t>die</w:t>
      </w:r>
      <w:r w:rsidR="003A1AF7">
        <w:t xml:space="preserve"> </w:t>
      </w:r>
      <w:r>
        <w:t>Gerechtigkeit,</w:t>
      </w:r>
      <w:r w:rsidR="003A1AF7">
        <w:t xml:space="preserve"> </w:t>
      </w:r>
      <w:r>
        <w:t>die</w:t>
      </w:r>
      <w:r w:rsidR="003A1AF7">
        <w:t xml:space="preserve"> </w:t>
      </w:r>
      <w:r>
        <w:t>vor</w:t>
      </w:r>
      <w:r w:rsidR="003A1AF7">
        <w:t xml:space="preserve"> </w:t>
      </w:r>
      <w:r>
        <w:t>Gott</w:t>
      </w:r>
      <w:r w:rsidR="003A1AF7">
        <w:t xml:space="preserve"> </w:t>
      </w:r>
      <w:r>
        <w:t>gilt,</w:t>
      </w:r>
      <w:r w:rsidR="003A1AF7">
        <w:t xml:space="preserve"> </w:t>
      </w:r>
      <w:r>
        <w:t>die</w:t>
      </w:r>
      <w:r w:rsidR="003A1AF7">
        <w:t xml:space="preserve"> </w:t>
      </w:r>
      <w:r>
        <w:t>Gerechtigkeit</w:t>
      </w:r>
      <w:r w:rsidR="003A1AF7">
        <w:t xml:space="preserve"> </w:t>
      </w:r>
      <w:r>
        <w:t>vor</w:t>
      </w:r>
      <w:r w:rsidR="003A1AF7">
        <w:t xml:space="preserve"> </w:t>
      </w:r>
      <w:r>
        <w:t>Gott.</w:t>
      </w:r>
      <w:r w:rsidR="003A1AF7">
        <w:t xml:space="preserve"> </w:t>
      </w:r>
    </w:p>
    <w:p w14:paraId="1816FF14" w14:textId="1CF3B5E6" w:rsidR="00C359D2" w:rsidRDefault="00C359D2" w:rsidP="00C359D2">
      <w:pPr>
        <w:pStyle w:val="StandardWeb"/>
      </w:pPr>
      <w:r>
        <w:t>So</w:t>
      </w:r>
      <w:r w:rsidR="003A1AF7">
        <w:t xml:space="preserve"> </w:t>
      </w:r>
      <w:r>
        <w:t>übersetzt</w:t>
      </w:r>
      <w:r w:rsidR="003A1AF7">
        <w:t xml:space="preserve"> </w:t>
      </w:r>
      <w:r>
        <w:t>Luther.</w:t>
      </w:r>
      <w:r w:rsidR="003A1AF7">
        <w:t xml:space="preserve"> </w:t>
      </w:r>
      <w:r>
        <w:t>Er</w:t>
      </w:r>
      <w:r w:rsidR="003A1AF7">
        <w:t xml:space="preserve"> </w:t>
      </w:r>
      <w:r>
        <w:t>hat</w:t>
      </w:r>
      <w:r w:rsidR="003A1AF7">
        <w:t xml:space="preserve"> </w:t>
      </w:r>
      <w:r>
        <w:t>die</w:t>
      </w:r>
      <w:r w:rsidR="003A1AF7">
        <w:t xml:space="preserve"> </w:t>
      </w:r>
      <w:r>
        <w:t>Sache</w:t>
      </w:r>
      <w:r w:rsidR="003A1AF7">
        <w:t xml:space="preserve"> </w:t>
      </w:r>
      <w:r>
        <w:t>erläutern</w:t>
      </w:r>
      <w:r w:rsidR="003A1AF7">
        <w:t xml:space="preserve"> </w:t>
      </w:r>
      <w:r>
        <w:t>wollen.</w:t>
      </w:r>
      <w:r w:rsidR="003A1AF7">
        <w:t xml:space="preserve"> </w:t>
      </w:r>
      <w:r>
        <w:t>Wörtlich</w:t>
      </w:r>
      <w:r w:rsidR="003A1AF7">
        <w:t xml:space="preserve"> </w:t>
      </w:r>
      <w:r>
        <w:t>aber</w:t>
      </w:r>
      <w:r w:rsidR="003A1AF7">
        <w:t xml:space="preserve"> </w:t>
      </w:r>
      <w:r>
        <w:t>heißt</w:t>
      </w:r>
      <w:r w:rsidR="003A1AF7">
        <w:t xml:space="preserve"> </w:t>
      </w:r>
      <w:r>
        <w:t>es</w:t>
      </w:r>
      <w:r w:rsidR="003A1AF7">
        <w:t xml:space="preserve"> </w:t>
      </w:r>
      <w:proofErr w:type="spellStart"/>
      <w:r>
        <w:t>beidemal</w:t>
      </w:r>
      <w:proofErr w:type="spellEnd"/>
      <w:r>
        <w:t>:</w:t>
      </w:r>
      <w:r w:rsidR="003A1AF7">
        <w:t xml:space="preserve"> </w:t>
      </w:r>
      <w:r>
        <w:t>„die</w:t>
      </w:r>
      <w:r w:rsidR="003A1AF7">
        <w:t xml:space="preserve"> </w:t>
      </w:r>
      <w:r>
        <w:t>Gerechtigkeit</w:t>
      </w:r>
      <w:r w:rsidR="003A1AF7">
        <w:t xml:space="preserve"> </w:t>
      </w:r>
      <w:r>
        <w:t>Gottes</w:t>
      </w:r>
      <w:proofErr w:type="gramStart"/>
      <w:r>
        <w:t>,“</w:t>
      </w:r>
      <w:proofErr w:type="gramEnd"/>
      <w:r w:rsidR="003A1AF7">
        <w:t xml:space="preserve"> </w:t>
      </w:r>
      <w:r>
        <w:t>welches</w:t>
      </w:r>
      <w:r w:rsidR="003A1AF7">
        <w:t xml:space="preserve"> </w:t>
      </w:r>
      <w:r>
        <w:t>offenbar</w:t>
      </w:r>
      <w:r w:rsidR="003A1AF7">
        <w:t xml:space="preserve"> </w:t>
      </w:r>
      <w:r>
        <w:t>weit</w:t>
      </w:r>
      <w:r w:rsidR="003A1AF7">
        <w:t xml:space="preserve"> </w:t>
      </w:r>
      <w:r>
        <w:t>nachdrücklicher</w:t>
      </w:r>
      <w:r w:rsidR="003A1AF7">
        <w:t xml:space="preserve"> </w:t>
      </w:r>
      <w:r>
        <w:t>lautet,</w:t>
      </w:r>
      <w:r w:rsidR="003A1AF7">
        <w:t xml:space="preserve"> </w:t>
      </w:r>
      <w:r>
        <w:t>als</w:t>
      </w:r>
      <w:r w:rsidR="003A1AF7">
        <w:t xml:space="preserve"> </w:t>
      </w:r>
      <w:r>
        <w:t>Gerechtigkeit,</w:t>
      </w:r>
      <w:r w:rsidR="003A1AF7">
        <w:t xml:space="preserve"> </w:t>
      </w:r>
      <w:r>
        <w:t>die</w:t>
      </w:r>
      <w:r w:rsidR="003A1AF7">
        <w:t xml:space="preserve"> </w:t>
      </w:r>
      <w:r>
        <w:t>vor</w:t>
      </w:r>
      <w:r w:rsidR="003A1AF7">
        <w:t xml:space="preserve"> </w:t>
      </w:r>
      <w:r>
        <w:t>Gott</w:t>
      </w:r>
      <w:r w:rsidR="003A1AF7">
        <w:t xml:space="preserve"> </w:t>
      </w:r>
      <w:r>
        <w:t>gilt.</w:t>
      </w:r>
      <w:r w:rsidR="003A1AF7">
        <w:t xml:space="preserve"> </w:t>
      </w:r>
      <w:r>
        <w:t>Paulus</w:t>
      </w:r>
      <w:r w:rsidR="003A1AF7">
        <w:t xml:space="preserve"> </w:t>
      </w:r>
      <w:r>
        <w:t>ist</w:t>
      </w:r>
      <w:r w:rsidR="003A1AF7">
        <w:t xml:space="preserve"> </w:t>
      </w:r>
      <w:r>
        <w:t>der</w:t>
      </w:r>
      <w:r w:rsidR="003A1AF7">
        <w:t xml:space="preserve"> </w:t>
      </w:r>
      <w:r>
        <w:t>einzige</w:t>
      </w:r>
      <w:r w:rsidR="003A1AF7">
        <w:t xml:space="preserve"> </w:t>
      </w:r>
      <w:r>
        <w:t>unter</w:t>
      </w:r>
      <w:r w:rsidR="003A1AF7">
        <w:t xml:space="preserve"> </w:t>
      </w:r>
      <w:r>
        <w:t>den</w:t>
      </w:r>
      <w:r w:rsidR="003A1AF7">
        <w:t xml:space="preserve"> </w:t>
      </w:r>
      <w:r>
        <w:t>Aposteln,</w:t>
      </w:r>
      <w:r w:rsidR="003A1AF7">
        <w:t xml:space="preserve"> </w:t>
      </w:r>
      <w:r>
        <w:t>welchem</w:t>
      </w:r>
      <w:r w:rsidR="003A1AF7">
        <w:t xml:space="preserve"> </w:t>
      </w:r>
      <w:r>
        <w:t>es</w:t>
      </w:r>
      <w:r w:rsidR="003A1AF7">
        <w:t xml:space="preserve"> </w:t>
      </w:r>
      <w:r>
        <w:t>vorbehalten</w:t>
      </w:r>
      <w:r w:rsidR="003A1AF7">
        <w:t xml:space="preserve"> </w:t>
      </w:r>
      <w:r>
        <w:t>war,</w:t>
      </w:r>
      <w:r w:rsidR="003A1AF7">
        <w:t xml:space="preserve"> </w:t>
      </w:r>
      <w:r>
        <w:t>diese</w:t>
      </w:r>
      <w:r w:rsidR="003A1AF7">
        <w:t xml:space="preserve"> </w:t>
      </w:r>
      <w:r>
        <w:t>große</w:t>
      </w:r>
      <w:r w:rsidR="003A1AF7">
        <w:t xml:space="preserve"> </w:t>
      </w:r>
      <w:r>
        <w:t>Redensart</w:t>
      </w:r>
      <w:r w:rsidR="003A1AF7">
        <w:t xml:space="preserve"> </w:t>
      </w:r>
      <w:r>
        <w:t>zu</w:t>
      </w:r>
      <w:r w:rsidR="003A1AF7">
        <w:t xml:space="preserve"> </w:t>
      </w:r>
      <w:r>
        <w:t>brauchen,</w:t>
      </w:r>
      <w:r w:rsidR="003A1AF7">
        <w:t xml:space="preserve"> </w:t>
      </w:r>
      <w:r>
        <w:t>und</w:t>
      </w:r>
      <w:r w:rsidR="003A1AF7">
        <w:t xml:space="preserve"> </w:t>
      </w:r>
      <w:r>
        <w:t>diese</w:t>
      </w:r>
      <w:r w:rsidR="003A1AF7">
        <w:t xml:space="preserve"> </w:t>
      </w:r>
      <w:r>
        <w:t>tiefe</w:t>
      </w:r>
      <w:r w:rsidR="003A1AF7">
        <w:t xml:space="preserve"> </w:t>
      </w:r>
      <w:r>
        <w:t>Einsicht</w:t>
      </w:r>
      <w:r w:rsidR="003A1AF7">
        <w:t xml:space="preserve"> </w:t>
      </w:r>
      <w:r>
        <w:t>zu</w:t>
      </w:r>
      <w:r w:rsidR="003A1AF7">
        <w:t xml:space="preserve"> </w:t>
      </w:r>
      <w:r>
        <w:t>haben</w:t>
      </w:r>
      <w:r w:rsidR="003A1AF7">
        <w:t xml:space="preserve"> </w:t>
      </w:r>
      <w:r>
        <w:t>und</w:t>
      </w:r>
      <w:r w:rsidR="003A1AF7">
        <w:t xml:space="preserve"> </w:t>
      </w:r>
      <w:r>
        <w:t>mitzuteilen,</w:t>
      </w:r>
      <w:r w:rsidR="003A1AF7">
        <w:t xml:space="preserve"> </w:t>
      </w:r>
      <w:r>
        <w:t>wie</w:t>
      </w:r>
      <w:r w:rsidR="003A1AF7">
        <w:t xml:space="preserve"> </w:t>
      </w:r>
      <w:r>
        <w:t>er</w:t>
      </w:r>
      <w:r w:rsidR="003A1AF7">
        <w:t xml:space="preserve"> </w:t>
      </w:r>
      <w:r>
        <w:t>auch</w:t>
      </w:r>
      <w:r w:rsidR="003A1AF7">
        <w:t xml:space="preserve"> </w:t>
      </w:r>
      <w:r>
        <w:t>sonst</w:t>
      </w:r>
      <w:r w:rsidR="003A1AF7">
        <w:t xml:space="preserve"> </w:t>
      </w:r>
      <w:r>
        <w:t>verschiedene</w:t>
      </w:r>
      <w:r w:rsidR="003A1AF7">
        <w:t xml:space="preserve"> </w:t>
      </w:r>
      <w:r>
        <w:t>ihm</w:t>
      </w:r>
      <w:r w:rsidR="003A1AF7">
        <w:t xml:space="preserve"> </w:t>
      </w:r>
      <w:r>
        <w:t>allein</w:t>
      </w:r>
      <w:r w:rsidR="003A1AF7">
        <w:t xml:space="preserve"> </w:t>
      </w:r>
      <w:r>
        <w:t>eigentümliche,</w:t>
      </w:r>
      <w:r w:rsidR="003A1AF7">
        <w:t xml:space="preserve"> </w:t>
      </w:r>
      <w:r>
        <w:t>sehr</w:t>
      </w:r>
      <w:r w:rsidR="003A1AF7">
        <w:t xml:space="preserve"> </w:t>
      </w:r>
      <w:r>
        <w:t>kräftige</w:t>
      </w:r>
      <w:r w:rsidR="003A1AF7">
        <w:t xml:space="preserve"> </w:t>
      </w:r>
      <w:r>
        <w:t>Ausdrücke</w:t>
      </w:r>
      <w:r w:rsidR="003A1AF7">
        <w:t xml:space="preserve"> </w:t>
      </w:r>
      <w:r>
        <w:t>hat,</w:t>
      </w:r>
      <w:r w:rsidR="003A1AF7">
        <w:t xml:space="preserve"> </w:t>
      </w:r>
      <w:r>
        <w:t>wie</w:t>
      </w:r>
      <w:r w:rsidR="003A1AF7">
        <w:t xml:space="preserve"> </w:t>
      </w:r>
      <w:r>
        <w:t>z.</w:t>
      </w:r>
      <w:r w:rsidR="003A1AF7">
        <w:t xml:space="preserve"> </w:t>
      </w:r>
      <w:r>
        <w:t>B.</w:t>
      </w:r>
      <w:r w:rsidR="003A1AF7">
        <w:t xml:space="preserve"> </w:t>
      </w:r>
      <w:r>
        <w:t>der:</w:t>
      </w:r>
      <w:r w:rsidR="003A1AF7">
        <w:t xml:space="preserve"> </w:t>
      </w:r>
      <w:r>
        <w:t>Wer</w:t>
      </w:r>
      <w:r w:rsidR="003A1AF7">
        <w:t xml:space="preserve"> </w:t>
      </w:r>
      <w:r>
        <w:t>nicht</w:t>
      </w:r>
      <w:r w:rsidR="003A1AF7">
        <w:t xml:space="preserve"> </w:t>
      </w:r>
      <w:r>
        <w:t>wirkt,</w:t>
      </w:r>
      <w:r w:rsidR="003A1AF7">
        <w:t xml:space="preserve"> </w:t>
      </w:r>
      <w:r>
        <w:t>glaubet</w:t>
      </w:r>
      <w:r w:rsidR="003A1AF7">
        <w:t xml:space="preserve"> </w:t>
      </w:r>
      <w:r>
        <w:t>aber</w:t>
      </w:r>
      <w:r w:rsidR="003A1AF7">
        <w:t xml:space="preserve"> </w:t>
      </w:r>
      <w:r>
        <w:t>an</w:t>
      </w:r>
      <w:r w:rsidR="003A1AF7">
        <w:t xml:space="preserve"> </w:t>
      </w:r>
      <w:r>
        <w:t>den,</w:t>
      </w:r>
      <w:r w:rsidR="003A1AF7">
        <w:t xml:space="preserve"> </w:t>
      </w:r>
      <w:r>
        <w:t>der</w:t>
      </w:r>
      <w:r w:rsidR="003A1AF7">
        <w:t xml:space="preserve"> </w:t>
      </w:r>
      <w:r>
        <w:t>die</w:t>
      </w:r>
      <w:r w:rsidR="003A1AF7">
        <w:t xml:space="preserve"> </w:t>
      </w:r>
      <w:r>
        <w:t>Gottlosen</w:t>
      </w:r>
      <w:r w:rsidR="003A1AF7">
        <w:t xml:space="preserve"> </w:t>
      </w:r>
      <w:r>
        <w:t>gerecht</w:t>
      </w:r>
      <w:r w:rsidR="003A1AF7">
        <w:t xml:space="preserve"> </w:t>
      </w:r>
      <w:r>
        <w:t>spricht,</w:t>
      </w:r>
      <w:r w:rsidR="003A1AF7">
        <w:t xml:space="preserve"> </w:t>
      </w:r>
      <w:r>
        <w:t>dem</w:t>
      </w:r>
      <w:r w:rsidR="003A1AF7">
        <w:t xml:space="preserve"> </w:t>
      </w:r>
      <w:r>
        <w:t>wird</w:t>
      </w:r>
      <w:r w:rsidR="003A1AF7">
        <w:t xml:space="preserve"> </w:t>
      </w:r>
      <w:r>
        <w:t>sein</w:t>
      </w:r>
      <w:r w:rsidR="003A1AF7">
        <w:t xml:space="preserve"> </w:t>
      </w:r>
      <w:r>
        <w:t>Glaube</w:t>
      </w:r>
      <w:r w:rsidR="003A1AF7">
        <w:t xml:space="preserve"> </w:t>
      </w:r>
      <w:r>
        <w:t>zur</w:t>
      </w:r>
      <w:r w:rsidR="003A1AF7">
        <w:t xml:space="preserve"> </w:t>
      </w:r>
      <w:r>
        <w:t>Gerechtigkeit</w:t>
      </w:r>
      <w:r w:rsidR="003A1AF7">
        <w:t xml:space="preserve"> </w:t>
      </w:r>
      <w:r>
        <w:t>gerechnet.</w:t>
      </w:r>
      <w:r w:rsidR="003A1AF7">
        <w:t xml:space="preserve"> </w:t>
      </w:r>
      <w:r>
        <w:t>Außer</w:t>
      </w:r>
      <w:r w:rsidR="003A1AF7">
        <w:t xml:space="preserve"> </w:t>
      </w:r>
      <w:r>
        <w:t>einer</w:t>
      </w:r>
      <w:r w:rsidR="003A1AF7">
        <w:t xml:space="preserve"> </w:t>
      </w:r>
      <w:r>
        <w:t>Stelle</w:t>
      </w:r>
      <w:r w:rsidR="003A1AF7">
        <w:t xml:space="preserve"> </w:t>
      </w:r>
      <w:r>
        <w:t>im</w:t>
      </w:r>
      <w:r w:rsidR="003A1AF7">
        <w:t xml:space="preserve"> </w:t>
      </w:r>
      <w:r>
        <w:t>1.</w:t>
      </w:r>
      <w:r w:rsidR="003A1AF7">
        <w:t xml:space="preserve"> </w:t>
      </w:r>
      <w:r>
        <w:t>Brief</w:t>
      </w:r>
      <w:r w:rsidR="003A1AF7">
        <w:t xml:space="preserve"> </w:t>
      </w:r>
      <w:r>
        <w:t>an</w:t>
      </w:r>
      <w:r w:rsidR="003A1AF7">
        <w:t xml:space="preserve"> </w:t>
      </w:r>
      <w:r>
        <w:t>die</w:t>
      </w:r>
      <w:r w:rsidR="003A1AF7">
        <w:t xml:space="preserve"> </w:t>
      </w:r>
      <w:r>
        <w:t>Korinther</w:t>
      </w:r>
      <w:r w:rsidR="003A1AF7">
        <w:t xml:space="preserve"> </w:t>
      </w:r>
      <w:r>
        <w:t>bedient</w:t>
      </w:r>
      <w:r w:rsidR="003A1AF7">
        <w:t xml:space="preserve"> </w:t>
      </w:r>
      <w:r>
        <w:t>sich</w:t>
      </w:r>
      <w:r w:rsidR="003A1AF7">
        <w:t xml:space="preserve"> </w:t>
      </w:r>
      <w:r>
        <w:t>der</w:t>
      </w:r>
      <w:r w:rsidR="003A1AF7">
        <w:t xml:space="preserve"> </w:t>
      </w:r>
      <w:r>
        <w:t>Apostel</w:t>
      </w:r>
      <w:r w:rsidR="003A1AF7">
        <w:t xml:space="preserve"> </w:t>
      </w:r>
      <w:r>
        <w:t>der</w:t>
      </w:r>
      <w:r w:rsidR="003A1AF7">
        <w:t xml:space="preserve"> </w:t>
      </w:r>
      <w:r>
        <w:t>Redensart</w:t>
      </w:r>
      <w:r w:rsidR="003A1AF7">
        <w:t xml:space="preserve"> </w:t>
      </w:r>
      <w:r>
        <w:t>„Gerechtigkeit</w:t>
      </w:r>
      <w:r w:rsidR="003A1AF7">
        <w:t xml:space="preserve"> </w:t>
      </w:r>
      <w:r>
        <w:t>Gottes“</w:t>
      </w:r>
      <w:r w:rsidR="003A1AF7">
        <w:t xml:space="preserve"> </w:t>
      </w:r>
      <w:r>
        <w:t>nur</w:t>
      </w:r>
      <w:r w:rsidR="003A1AF7">
        <w:t xml:space="preserve"> </w:t>
      </w:r>
      <w:r>
        <w:t>in</w:t>
      </w:r>
      <w:r w:rsidR="003A1AF7">
        <w:t xml:space="preserve"> </w:t>
      </w:r>
      <w:r>
        <w:t>seinem</w:t>
      </w:r>
      <w:r w:rsidR="003A1AF7">
        <w:t xml:space="preserve"> </w:t>
      </w:r>
      <w:r>
        <w:t>Briefe</w:t>
      </w:r>
      <w:r w:rsidR="003A1AF7">
        <w:t xml:space="preserve"> </w:t>
      </w:r>
      <w:r>
        <w:t>an</w:t>
      </w:r>
      <w:r w:rsidR="003A1AF7">
        <w:t xml:space="preserve"> </w:t>
      </w:r>
      <w:r>
        <w:t>die</w:t>
      </w:r>
      <w:r w:rsidR="003A1AF7">
        <w:t xml:space="preserve"> </w:t>
      </w:r>
      <w:r>
        <w:t>Römer,</w:t>
      </w:r>
      <w:r w:rsidR="003A1AF7">
        <w:t xml:space="preserve"> </w:t>
      </w:r>
      <w:r>
        <w:t>in</w:t>
      </w:r>
      <w:r w:rsidR="003A1AF7">
        <w:t xml:space="preserve"> </w:t>
      </w:r>
      <w:r>
        <w:t>demselben</w:t>
      </w:r>
      <w:r w:rsidR="003A1AF7">
        <w:t xml:space="preserve"> </w:t>
      </w:r>
      <w:r>
        <w:t>aber</w:t>
      </w:r>
      <w:r w:rsidR="003A1AF7">
        <w:t xml:space="preserve"> </w:t>
      </w:r>
      <w:r>
        <w:t>mehrmals,</w:t>
      </w:r>
      <w:r w:rsidR="003A1AF7">
        <w:t xml:space="preserve"> </w:t>
      </w:r>
      <w:r>
        <w:t>und</w:t>
      </w:r>
      <w:r w:rsidR="003A1AF7">
        <w:t xml:space="preserve"> </w:t>
      </w:r>
      <w:r>
        <w:t>in</w:t>
      </w:r>
      <w:r w:rsidR="003A1AF7">
        <w:t xml:space="preserve"> </w:t>
      </w:r>
      <w:r>
        <w:t>diesem</w:t>
      </w:r>
      <w:r w:rsidR="003A1AF7">
        <w:t xml:space="preserve"> </w:t>
      </w:r>
      <w:r>
        <w:t>einzigen</w:t>
      </w:r>
      <w:r w:rsidR="003A1AF7">
        <w:t xml:space="preserve"> </w:t>
      </w:r>
      <w:r>
        <w:t>Kapitel</w:t>
      </w:r>
      <w:r w:rsidR="003A1AF7">
        <w:t xml:space="preserve"> </w:t>
      </w:r>
      <w:r>
        <w:t>viermal;</w:t>
      </w:r>
      <w:r w:rsidR="003A1AF7">
        <w:t xml:space="preserve"> </w:t>
      </w:r>
      <w:r>
        <w:t>als</w:t>
      </w:r>
      <w:r w:rsidR="003A1AF7">
        <w:t xml:space="preserve"> </w:t>
      </w:r>
      <w:r>
        <w:t>hätte</w:t>
      </w:r>
      <w:r w:rsidR="003A1AF7">
        <w:t xml:space="preserve"> </w:t>
      </w:r>
      <w:r>
        <w:t>er</w:t>
      </w:r>
      <w:r w:rsidR="003A1AF7">
        <w:t xml:space="preserve"> </w:t>
      </w:r>
      <w:r>
        <w:t>vorausgesehen,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die</w:t>
      </w:r>
      <w:r w:rsidR="003A1AF7">
        <w:t xml:space="preserve"> </w:t>
      </w:r>
      <w:r>
        <w:t>Lehre,</w:t>
      </w:r>
      <w:r w:rsidR="003A1AF7">
        <w:t xml:space="preserve"> </w:t>
      </w:r>
      <w:r>
        <w:t>welche</w:t>
      </w:r>
      <w:r w:rsidR="003A1AF7">
        <w:t xml:space="preserve"> </w:t>
      </w:r>
      <w:r>
        <w:t>er</w:t>
      </w:r>
      <w:r w:rsidR="003A1AF7">
        <w:t xml:space="preserve"> </w:t>
      </w:r>
      <w:r>
        <w:t>vorträgt,</w:t>
      </w:r>
      <w:r w:rsidR="003A1AF7">
        <w:t xml:space="preserve"> </w:t>
      </w:r>
      <w:r>
        <w:t>eben</w:t>
      </w:r>
      <w:r w:rsidR="003A1AF7">
        <w:t xml:space="preserve"> </w:t>
      </w:r>
      <w:r>
        <w:t>von</w:t>
      </w:r>
      <w:r w:rsidR="003A1AF7">
        <w:t xml:space="preserve"> </w:t>
      </w:r>
      <w:r>
        <w:t>Rom</w:t>
      </w:r>
      <w:r w:rsidR="003A1AF7">
        <w:t xml:space="preserve"> </w:t>
      </w:r>
      <w:r>
        <w:t>aus</w:t>
      </w:r>
      <w:r w:rsidR="003A1AF7">
        <w:t xml:space="preserve"> </w:t>
      </w:r>
      <w:r>
        <w:t>den</w:t>
      </w:r>
      <w:r w:rsidR="003A1AF7">
        <w:t xml:space="preserve"> </w:t>
      </w:r>
      <w:r>
        <w:t>heftigsten</w:t>
      </w:r>
      <w:r w:rsidR="003A1AF7">
        <w:t xml:space="preserve"> </w:t>
      </w:r>
      <w:r>
        <w:t>Widerstand</w:t>
      </w:r>
      <w:r w:rsidR="003A1AF7">
        <w:t xml:space="preserve"> </w:t>
      </w:r>
      <w:r>
        <w:t>erfahren</w:t>
      </w:r>
      <w:r w:rsidR="003A1AF7">
        <w:t xml:space="preserve"> </w:t>
      </w:r>
      <w:r>
        <w:t>werde.</w:t>
      </w:r>
      <w:r w:rsidR="003A1AF7">
        <w:t xml:space="preserve"> </w:t>
      </w:r>
      <w:r>
        <w:t>Es</w:t>
      </w:r>
      <w:r w:rsidR="003A1AF7">
        <w:t xml:space="preserve"> </w:t>
      </w:r>
      <w:r>
        <w:t>wundert</w:t>
      </w:r>
      <w:r w:rsidR="003A1AF7">
        <w:t xml:space="preserve"> </w:t>
      </w:r>
      <w:r>
        <w:t>uns</w:t>
      </w:r>
      <w:r w:rsidR="003A1AF7">
        <w:t xml:space="preserve"> </w:t>
      </w:r>
      <w:r>
        <w:t>aber,</w:t>
      </w:r>
      <w:r w:rsidR="003A1AF7">
        <w:t xml:space="preserve"> </w:t>
      </w:r>
      <w:r>
        <w:t>und</w:t>
      </w:r>
      <w:r w:rsidR="003A1AF7">
        <w:t xml:space="preserve"> </w:t>
      </w:r>
      <w:r>
        <w:t>doch</w:t>
      </w:r>
      <w:r w:rsidR="003A1AF7">
        <w:t xml:space="preserve"> </w:t>
      </w:r>
      <w:r>
        <w:t>wohl</w:t>
      </w:r>
      <w:r w:rsidR="003A1AF7">
        <w:t xml:space="preserve"> </w:t>
      </w:r>
      <w:r>
        <w:t>mit</w:t>
      </w:r>
      <w:r w:rsidR="003A1AF7">
        <w:t xml:space="preserve"> </w:t>
      </w:r>
      <w:r>
        <w:t>Recht,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der</w:t>
      </w:r>
      <w:r w:rsidR="003A1AF7">
        <w:t xml:space="preserve"> </w:t>
      </w:r>
      <w:r>
        <w:t>teure</w:t>
      </w:r>
      <w:r w:rsidR="003A1AF7">
        <w:t xml:space="preserve"> </w:t>
      </w:r>
      <w:r>
        <w:t>Mann</w:t>
      </w:r>
      <w:r w:rsidR="003A1AF7">
        <w:t xml:space="preserve"> </w:t>
      </w:r>
      <w:r>
        <w:t>Gottes,</w:t>
      </w:r>
      <w:r w:rsidR="003A1AF7">
        <w:t xml:space="preserve"> </w:t>
      </w:r>
      <w:r>
        <w:t>Luther,</w:t>
      </w:r>
      <w:r w:rsidR="003A1AF7">
        <w:t xml:space="preserve"> </w:t>
      </w:r>
      <w:r>
        <w:t>sich</w:t>
      </w:r>
      <w:r w:rsidR="003A1AF7">
        <w:t xml:space="preserve"> </w:t>
      </w:r>
      <w:r>
        <w:t>erlaubt</w:t>
      </w:r>
      <w:r w:rsidR="003A1AF7">
        <w:t xml:space="preserve"> </w:t>
      </w:r>
      <w:r>
        <w:t>hat,</w:t>
      </w:r>
      <w:r w:rsidR="003A1AF7">
        <w:t xml:space="preserve"> </w:t>
      </w:r>
      <w:r>
        <w:t>die</w:t>
      </w:r>
      <w:r w:rsidR="003A1AF7">
        <w:t xml:space="preserve"> </w:t>
      </w:r>
      <w:r>
        <w:t>Worte</w:t>
      </w:r>
      <w:r w:rsidR="003A1AF7">
        <w:t xml:space="preserve"> </w:t>
      </w:r>
      <w:r>
        <w:t>des</w:t>
      </w:r>
      <w:r w:rsidR="003A1AF7">
        <w:t xml:space="preserve"> </w:t>
      </w:r>
      <w:r>
        <w:t>großen</w:t>
      </w:r>
      <w:r w:rsidR="003A1AF7">
        <w:t xml:space="preserve"> </w:t>
      </w:r>
      <w:r>
        <w:t>Apostels,</w:t>
      </w:r>
      <w:r w:rsidR="003A1AF7">
        <w:t xml:space="preserve"> </w:t>
      </w:r>
      <w:r>
        <w:t>„Gerechtigkeit</w:t>
      </w:r>
      <w:r w:rsidR="003A1AF7">
        <w:t xml:space="preserve"> </w:t>
      </w:r>
      <w:r>
        <w:t>Gottes“</w:t>
      </w:r>
      <w:r w:rsidR="003A1AF7">
        <w:t xml:space="preserve"> </w:t>
      </w:r>
      <w:r>
        <w:t>so</w:t>
      </w:r>
      <w:r w:rsidR="003A1AF7">
        <w:t xml:space="preserve"> </w:t>
      </w:r>
      <w:r>
        <w:t>zu</w:t>
      </w:r>
      <w:r w:rsidR="003A1AF7">
        <w:t xml:space="preserve"> </w:t>
      </w:r>
      <w:r>
        <w:t>geben,</w:t>
      </w:r>
      <w:r w:rsidR="003A1AF7">
        <w:t xml:space="preserve"> </w:t>
      </w:r>
      <w:r>
        <w:t>wie</w:t>
      </w:r>
      <w:r w:rsidR="003A1AF7">
        <w:t xml:space="preserve"> </w:t>
      </w:r>
      <w:r>
        <w:t>er</w:t>
      </w:r>
      <w:r w:rsidR="003A1AF7">
        <w:t xml:space="preserve"> </w:t>
      </w:r>
      <w:r>
        <w:t>tut:</w:t>
      </w:r>
      <w:r w:rsidR="003A1AF7">
        <w:t xml:space="preserve"> </w:t>
      </w:r>
      <w:r>
        <w:t>Gerechtigkeit,</w:t>
      </w:r>
      <w:r w:rsidR="003A1AF7">
        <w:t xml:space="preserve"> </w:t>
      </w:r>
      <w:r>
        <w:t>die</w:t>
      </w:r>
      <w:r w:rsidR="003A1AF7">
        <w:t xml:space="preserve"> </w:t>
      </w:r>
      <w:r>
        <w:t>vor</w:t>
      </w:r>
      <w:r w:rsidR="003A1AF7">
        <w:t xml:space="preserve"> </w:t>
      </w:r>
      <w:r>
        <w:t>Gott</w:t>
      </w:r>
      <w:r w:rsidR="003A1AF7">
        <w:t xml:space="preserve"> </w:t>
      </w:r>
      <w:r>
        <w:t>gilt.</w:t>
      </w:r>
      <w:r w:rsidR="003A1AF7">
        <w:t xml:space="preserve"> </w:t>
      </w:r>
      <w:r>
        <w:t>Zugleich</w:t>
      </w:r>
      <w:r w:rsidR="003A1AF7">
        <w:t xml:space="preserve"> </w:t>
      </w:r>
      <w:r>
        <w:t>wundert</w:t>
      </w:r>
      <w:r w:rsidR="003A1AF7">
        <w:t xml:space="preserve"> </w:t>
      </w:r>
      <w:r>
        <w:t>es</w:t>
      </w:r>
      <w:r w:rsidR="003A1AF7">
        <w:t xml:space="preserve"> </w:t>
      </w:r>
      <w:r>
        <w:t>uns,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Calvin</w:t>
      </w:r>
      <w:r w:rsidR="003A1AF7">
        <w:t xml:space="preserve"> </w:t>
      </w:r>
      <w:r>
        <w:t>ihm</w:t>
      </w:r>
      <w:r w:rsidR="003A1AF7">
        <w:t xml:space="preserve"> </w:t>
      </w:r>
      <w:r>
        <w:t>zwar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Übersetzung</w:t>
      </w:r>
      <w:r w:rsidR="003A1AF7">
        <w:t xml:space="preserve"> </w:t>
      </w:r>
      <w:r>
        <w:t>nicht</w:t>
      </w:r>
      <w:r w:rsidR="003A1AF7">
        <w:t xml:space="preserve"> </w:t>
      </w:r>
      <w:r>
        <w:t>nachfolgt,</w:t>
      </w:r>
      <w:r w:rsidR="003A1AF7">
        <w:t xml:space="preserve"> </w:t>
      </w:r>
      <w:r>
        <w:t>sonst</w:t>
      </w:r>
      <w:r w:rsidR="003A1AF7">
        <w:t xml:space="preserve"> </w:t>
      </w:r>
      <w:r>
        <w:t>aber</w:t>
      </w:r>
      <w:r w:rsidR="003A1AF7">
        <w:t xml:space="preserve"> </w:t>
      </w:r>
      <w:r>
        <w:t>doch</w:t>
      </w:r>
      <w:r w:rsidR="003A1AF7">
        <w:t xml:space="preserve"> </w:t>
      </w:r>
      <w:r>
        <w:t>von</w:t>
      </w:r>
      <w:r w:rsidR="003A1AF7">
        <w:t xml:space="preserve"> </w:t>
      </w:r>
      <w:r>
        <w:t>dem</w:t>
      </w:r>
      <w:r w:rsidR="003A1AF7">
        <w:t xml:space="preserve"> </w:t>
      </w:r>
      <w:r>
        <w:t>Buchstaben</w:t>
      </w:r>
      <w:r w:rsidR="003A1AF7">
        <w:t xml:space="preserve"> </w:t>
      </w:r>
      <w:r>
        <w:t>abweicht,</w:t>
      </w:r>
      <w:r w:rsidR="003A1AF7">
        <w:t xml:space="preserve"> </w:t>
      </w:r>
      <w:r>
        <w:t>und</w:t>
      </w:r>
      <w:r w:rsidR="003A1AF7">
        <w:t xml:space="preserve"> </w:t>
      </w:r>
      <w:r>
        <w:t>nicht</w:t>
      </w:r>
      <w:r w:rsidR="003A1AF7">
        <w:t xml:space="preserve"> </w:t>
      </w:r>
      <w:r>
        <w:t>recht</w:t>
      </w:r>
      <w:r w:rsidR="003A1AF7">
        <w:t xml:space="preserve"> </w:t>
      </w:r>
      <w:r>
        <w:t>weiß,</w:t>
      </w:r>
      <w:r w:rsidR="003A1AF7">
        <w:t xml:space="preserve"> </w:t>
      </w:r>
      <w:r>
        <w:t>wie</w:t>
      </w:r>
      <w:r w:rsidR="003A1AF7">
        <w:t xml:space="preserve"> </w:t>
      </w:r>
      <w:r>
        <w:t>er</w:t>
      </w:r>
      <w:r w:rsidR="003A1AF7">
        <w:t xml:space="preserve"> </w:t>
      </w:r>
      <w:r>
        <w:t>es</w:t>
      </w:r>
      <w:r w:rsidR="003A1AF7">
        <w:t xml:space="preserve"> </w:t>
      </w:r>
      <w:r>
        <w:t>erklären</w:t>
      </w:r>
      <w:r w:rsidR="003A1AF7">
        <w:t xml:space="preserve"> </w:t>
      </w:r>
      <w:r>
        <w:t>soll.</w:t>
      </w:r>
      <w:r w:rsidR="003A1AF7">
        <w:t xml:space="preserve"> </w:t>
      </w:r>
      <w:r>
        <w:t>„Bemerke“,</w:t>
      </w:r>
      <w:r w:rsidR="003A1AF7">
        <w:t xml:space="preserve"> </w:t>
      </w:r>
      <w:r>
        <w:t>sagt</w:t>
      </w:r>
      <w:r w:rsidR="003A1AF7">
        <w:t xml:space="preserve"> </w:t>
      </w:r>
      <w:r>
        <w:t>dieser</w:t>
      </w:r>
      <w:r w:rsidR="003A1AF7">
        <w:t xml:space="preserve"> </w:t>
      </w:r>
      <w:r>
        <w:t>große</w:t>
      </w:r>
      <w:r w:rsidR="003A1AF7">
        <w:t xml:space="preserve"> </w:t>
      </w:r>
      <w:r>
        <w:t>Mann,</w:t>
      </w:r>
      <w:r w:rsidR="003A1AF7">
        <w:t xml:space="preserve"> </w:t>
      </w:r>
      <w:r>
        <w:t>„welch</w:t>
      </w:r>
      <w:r w:rsidR="003A1AF7">
        <w:t xml:space="preserve"> </w:t>
      </w:r>
      <w:r>
        <w:t>einen</w:t>
      </w:r>
      <w:r w:rsidR="003A1AF7">
        <w:t xml:space="preserve"> </w:t>
      </w:r>
      <w:r>
        <w:t>seltenen</w:t>
      </w:r>
      <w:r w:rsidR="003A1AF7">
        <w:t xml:space="preserve"> </w:t>
      </w:r>
      <w:r>
        <w:t>und</w:t>
      </w:r>
      <w:r w:rsidR="003A1AF7">
        <w:t xml:space="preserve"> </w:t>
      </w:r>
      <w:r>
        <w:t>kostbaren</w:t>
      </w:r>
      <w:r w:rsidR="003A1AF7">
        <w:t xml:space="preserve"> </w:t>
      </w:r>
      <w:r>
        <w:t>Schatz</w:t>
      </w:r>
      <w:r w:rsidR="003A1AF7">
        <w:t xml:space="preserve"> </w:t>
      </w:r>
      <w:r>
        <w:t>uns</w:t>
      </w:r>
      <w:r w:rsidR="003A1AF7">
        <w:t xml:space="preserve"> </w:t>
      </w:r>
      <w:r>
        <w:t>der</w:t>
      </w:r>
      <w:r w:rsidR="003A1AF7">
        <w:t xml:space="preserve"> </w:t>
      </w:r>
      <w:r>
        <w:t>Herr</w:t>
      </w:r>
      <w:r w:rsidR="003A1AF7">
        <w:t xml:space="preserve"> </w:t>
      </w:r>
      <w:r>
        <w:t>in</w:t>
      </w:r>
      <w:r w:rsidR="003A1AF7">
        <w:t xml:space="preserve"> </w:t>
      </w:r>
      <w:r>
        <w:t>seinem</w:t>
      </w:r>
      <w:r w:rsidR="003A1AF7">
        <w:t xml:space="preserve"> </w:t>
      </w:r>
      <w:proofErr w:type="spellStart"/>
      <w:r>
        <w:t>Evangelio</w:t>
      </w:r>
      <w:proofErr w:type="spellEnd"/>
      <w:r w:rsidR="003A1AF7">
        <w:t xml:space="preserve"> </w:t>
      </w:r>
      <w:r>
        <w:t>schenkt,</w:t>
      </w:r>
      <w:r w:rsidR="003A1AF7">
        <w:t xml:space="preserve"> </w:t>
      </w:r>
      <w:r>
        <w:t>nämlich</w:t>
      </w:r>
      <w:r w:rsidR="003A1AF7">
        <w:t xml:space="preserve"> </w:t>
      </w:r>
      <w:r>
        <w:t>Anteil</w:t>
      </w:r>
      <w:r w:rsidR="003A1AF7">
        <w:t xml:space="preserve"> </w:t>
      </w:r>
      <w:r>
        <w:t>an</w:t>
      </w:r>
      <w:r w:rsidR="003A1AF7">
        <w:t xml:space="preserve"> </w:t>
      </w:r>
      <w:r>
        <w:t>seiner</w:t>
      </w:r>
      <w:r w:rsidR="003A1AF7">
        <w:t xml:space="preserve"> </w:t>
      </w:r>
      <w:r>
        <w:t>Gerechtigkeit.</w:t>
      </w:r>
      <w:r w:rsidR="003A1AF7">
        <w:t xml:space="preserve"> </w:t>
      </w:r>
      <w:r>
        <w:t>Unter</w:t>
      </w:r>
      <w:r w:rsidR="003A1AF7">
        <w:t xml:space="preserve"> </w:t>
      </w:r>
      <w:r>
        <w:t>der</w:t>
      </w:r>
      <w:r w:rsidR="003A1AF7">
        <w:t xml:space="preserve"> </w:t>
      </w:r>
      <w:r>
        <w:t>Gerechtigkeit</w:t>
      </w:r>
      <w:r w:rsidR="003A1AF7">
        <w:t xml:space="preserve"> </w:t>
      </w:r>
      <w:r>
        <w:t>Gottes</w:t>
      </w:r>
      <w:r w:rsidR="003A1AF7">
        <w:t xml:space="preserve"> </w:t>
      </w:r>
      <w:r>
        <w:t>aber</w:t>
      </w:r>
      <w:r w:rsidR="003A1AF7">
        <w:t xml:space="preserve"> </w:t>
      </w:r>
      <w:r>
        <w:t>verstehe</w:t>
      </w:r>
      <w:r w:rsidR="003A1AF7">
        <w:t xml:space="preserve"> </w:t>
      </w:r>
      <w:r>
        <w:t>ich</w:t>
      </w:r>
      <w:r w:rsidR="003A1AF7">
        <w:t xml:space="preserve"> </w:t>
      </w:r>
      <w:r>
        <w:t>eine</w:t>
      </w:r>
      <w:r w:rsidR="003A1AF7">
        <w:t xml:space="preserve"> </w:t>
      </w:r>
      <w:r>
        <w:t>solche,</w:t>
      </w:r>
      <w:r w:rsidR="003A1AF7">
        <w:t xml:space="preserve"> </w:t>
      </w:r>
      <w:r>
        <w:t>welche</w:t>
      </w:r>
      <w:r w:rsidR="003A1AF7">
        <w:t xml:space="preserve"> </w:t>
      </w:r>
      <w:r>
        <w:t>vor</w:t>
      </w:r>
      <w:r w:rsidR="003A1AF7">
        <w:t xml:space="preserve"> </w:t>
      </w:r>
      <w:r>
        <w:t>dem</w:t>
      </w:r>
      <w:r w:rsidR="003A1AF7">
        <w:t xml:space="preserve"> </w:t>
      </w:r>
      <w:r>
        <w:t>Richterstuhl</w:t>
      </w:r>
      <w:r w:rsidR="003A1AF7">
        <w:t xml:space="preserve"> </w:t>
      </w:r>
      <w:r>
        <w:t>Gottes</w:t>
      </w:r>
      <w:r w:rsidR="003A1AF7">
        <w:t xml:space="preserve"> </w:t>
      </w:r>
      <w:r>
        <w:t>für</w:t>
      </w:r>
      <w:r w:rsidR="003A1AF7">
        <w:t xml:space="preserve"> </w:t>
      </w:r>
      <w:r>
        <w:t>gültig</w:t>
      </w:r>
      <w:r w:rsidR="003A1AF7">
        <w:t xml:space="preserve"> </w:t>
      </w:r>
      <w:r>
        <w:t>anerkannt</w:t>
      </w:r>
      <w:r w:rsidR="003A1AF7">
        <w:t xml:space="preserve"> </w:t>
      </w:r>
      <w:r>
        <w:t>wird.</w:t>
      </w:r>
      <w:r w:rsidR="003A1AF7">
        <w:t xml:space="preserve"> </w:t>
      </w:r>
      <w:r>
        <w:t>Andere</w:t>
      </w:r>
      <w:r w:rsidR="003A1AF7">
        <w:t xml:space="preserve"> </w:t>
      </w:r>
      <w:r>
        <w:t>erklären</w:t>
      </w:r>
      <w:r w:rsidR="003A1AF7">
        <w:t xml:space="preserve"> </w:t>
      </w:r>
      <w:r>
        <w:t>es</w:t>
      </w:r>
      <w:r w:rsidR="003A1AF7">
        <w:t xml:space="preserve"> </w:t>
      </w:r>
      <w:r>
        <w:t>so:</w:t>
      </w:r>
      <w:r w:rsidR="003A1AF7">
        <w:t xml:space="preserve"> </w:t>
      </w:r>
      <w:r>
        <w:t>Die</w:t>
      </w:r>
      <w:r w:rsidR="003A1AF7">
        <w:t xml:space="preserve"> </w:t>
      </w:r>
      <w:r>
        <w:t>uns</w:t>
      </w:r>
      <w:r w:rsidR="003A1AF7">
        <w:t xml:space="preserve"> </w:t>
      </w:r>
      <w:r>
        <w:t>von</w:t>
      </w:r>
      <w:r w:rsidR="003A1AF7">
        <w:t xml:space="preserve"> </w:t>
      </w:r>
      <w:r>
        <w:t>Gott</w:t>
      </w:r>
      <w:r w:rsidR="003A1AF7">
        <w:t xml:space="preserve"> </w:t>
      </w:r>
      <w:r>
        <w:t>geschenkt</w:t>
      </w:r>
      <w:r w:rsidR="003A1AF7">
        <w:t xml:space="preserve"> </w:t>
      </w:r>
      <w:r>
        <w:t>wird.</w:t>
      </w:r>
      <w:r w:rsidR="003A1AF7">
        <w:t xml:space="preserve"> </w:t>
      </w:r>
      <w:r>
        <w:t>Die</w:t>
      </w:r>
      <w:r w:rsidR="003A1AF7">
        <w:t xml:space="preserve"> </w:t>
      </w:r>
      <w:r>
        <w:t>erstere</w:t>
      </w:r>
      <w:r w:rsidR="003A1AF7">
        <w:t xml:space="preserve"> </w:t>
      </w:r>
      <w:r>
        <w:t>Erklärung</w:t>
      </w:r>
      <w:r w:rsidR="003A1AF7">
        <w:t xml:space="preserve"> </w:t>
      </w:r>
      <w:r>
        <w:t>scheint</w:t>
      </w:r>
      <w:r w:rsidR="003A1AF7">
        <w:t xml:space="preserve"> </w:t>
      </w:r>
      <w:r>
        <w:t>mir</w:t>
      </w:r>
      <w:r w:rsidR="003A1AF7">
        <w:t xml:space="preserve"> </w:t>
      </w:r>
      <w:r>
        <w:t>aber</w:t>
      </w:r>
      <w:r w:rsidR="003A1AF7">
        <w:t xml:space="preserve"> </w:t>
      </w:r>
      <w:r>
        <w:t>schicklicher.“</w:t>
      </w:r>
      <w:r w:rsidR="003A1AF7">
        <w:t xml:space="preserve"> </w:t>
      </w:r>
      <w:r>
        <w:t>Luther</w:t>
      </w:r>
      <w:r w:rsidR="003A1AF7">
        <w:t xml:space="preserve"> </w:t>
      </w:r>
      <w:r>
        <w:t>sagt:</w:t>
      </w:r>
      <w:r w:rsidR="003A1AF7">
        <w:t xml:space="preserve"> </w:t>
      </w:r>
      <w:r>
        <w:t>„Die</w:t>
      </w:r>
      <w:r w:rsidR="003A1AF7">
        <w:t xml:space="preserve"> </w:t>
      </w:r>
      <w:r>
        <w:t>Glaubens-Gerechtigkeit</w:t>
      </w:r>
      <w:r w:rsidR="003A1AF7">
        <w:t xml:space="preserve"> </w:t>
      </w:r>
      <w:r>
        <w:t>heißet</w:t>
      </w:r>
      <w:r w:rsidR="003A1AF7">
        <w:t xml:space="preserve"> </w:t>
      </w:r>
      <w:r>
        <w:t>darum</w:t>
      </w:r>
      <w:r w:rsidR="003A1AF7">
        <w:t xml:space="preserve"> </w:t>
      </w:r>
      <w:r>
        <w:t>Gerechtigkeit</w:t>
      </w:r>
      <w:r w:rsidR="003A1AF7">
        <w:t xml:space="preserve"> </w:t>
      </w:r>
      <w:r>
        <w:t>Gottes,</w:t>
      </w:r>
      <w:r w:rsidR="003A1AF7">
        <w:t xml:space="preserve"> </w:t>
      </w:r>
      <w:r>
        <w:t>weil</w:t>
      </w:r>
      <w:r w:rsidR="003A1AF7">
        <w:t xml:space="preserve"> </w:t>
      </w:r>
      <w:r>
        <w:t>Gott</w:t>
      </w:r>
      <w:r w:rsidR="003A1AF7">
        <w:t xml:space="preserve"> </w:t>
      </w:r>
      <w:r>
        <w:t>sie</w:t>
      </w:r>
      <w:r w:rsidR="003A1AF7">
        <w:t xml:space="preserve"> </w:t>
      </w:r>
      <w:r>
        <w:t>gibt,</w:t>
      </w:r>
      <w:r w:rsidR="003A1AF7">
        <w:t xml:space="preserve"> </w:t>
      </w:r>
      <w:r>
        <w:t>und</w:t>
      </w:r>
      <w:r w:rsidR="003A1AF7">
        <w:t xml:space="preserve"> </w:t>
      </w:r>
      <w:proofErr w:type="spellStart"/>
      <w:r>
        <w:t>rechnet's</w:t>
      </w:r>
      <w:proofErr w:type="spellEnd"/>
      <w:r w:rsidR="003A1AF7">
        <w:t xml:space="preserve"> </w:t>
      </w:r>
      <w:r>
        <w:t>für</w:t>
      </w:r>
      <w:r w:rsidR="003A1AF7">
        <w:t xml:space="preserve"> </w:t>
      </w:r>
      <w:r>
        <w:t>Gerechtigkeit</w:t>
      </w:r>
      <w:r w:rsidR="003A1AF7">
        <w:t xml:space="preserve"> </w:t>
      </w:r>
      <w:r>
        <w:t>um</w:t>
      </w:r>
      <w:r w:rsidR="003A1AF7">
        <w:t xml:space="preserve"> </w:t>
      </w:r>
      <w:r>
        <w:t>Christi</w:t>
      </w:r>
      <w:r w:rsidR="003A1AF7">
        <w:t xml:space="preserve"> </w:t>
      </w:r>
      <w:r>
        <w:t>willen,</w:t>
      </w:r>
      <w:r w:rsidR="003A1AF7">
        <w:t xml:space="preserve"> </w:t>
      </w:r>
      <w:r>
        <w:t>unsers</w:t>
      </w:r>
      <w:r w:rsidR="003A1AF7">
        <w:t xml:space="preserve"> </w:t>
      </w:r>
      <w:r>
        <w:t>Mittlers,</w:t>
      </w:r>
      <w:r w:rsidR="003A1AF7">
        <w:t xml:space="preserve"> </w:t>
      </w:r>
      <w:r>
        <w:t>und</w:t>
      </w:r>
      <w:r w:rsidR="003A1AF7">
        <w:t xml:space="preserve"> </w:t>
      </w:r>
      <w:r>
        <w:t>machet</w:t>
      </w:r>
      <w:r w:rsidR="003A1AF7">
        <w:t xml:space="preserve"> </w:t>
      </w:r>
      <w:r>
        <w:t>den</w:t>
      </w:r>
      <w:r w:rsidR="003A1AF7">
        <w:t xml:space="preserve"> </w:t>
      </w:r>
      <w:r>
        <w:t>Menschen,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jedermann</w:t>
      </w:r>
      <w:r w:rsidR="003A1AF7">
        <w:t xml:space="preserve"> </w:t>
      </w:r>
      <w:r>
        <w:t>gibt,</w:t>
      </w:r>
      <w:r w:rsidR="003A1AF7">
        <w:t xml:space="preserve"> </w:t>
      </w:r>
      <w:r>
        <w:t>was</w:t>
      </w:r>
      <w:r w:rsidR="003A1AF7">
        <w:t xml:space="preserve"> </w:t>
      </w:r>
      <w:r>
        <w:t>er</w:t>
      </w:r>
      <w:r w:rsidR="003A1AF7">
        <w:t xml:space="preserve"> </w:t>
      </w:r>
      <w:r>
        <w:t>ihm</w:t>
      </w:r>
      <w:r w:rsidR="003A1AF7">
        <w:t xml:space="preserve"> </w:t>
      </w:r>
      <w:r>
        <w:t>schuldig</w:t>
      </w:r>
      <w:r w:rsidR="003A1AF7">
        <w:t xml:space="preserve"> </w:t>
      </w:r>
      <w:r>
        <w:t>ist.</w:t>
      </w:r>
      <w:r w:rsidR="003A1AF7">
        <w:t xml:space="preserve"> </w:t>
      </w:r>
      <w:r>
        <w:t>Denn</w:t>
      </w:r>
      <w:r w:rsidR="003A1AF7">
        <w:t xml:space="preserve"> </w:t>
      </w:r>
      <w:r>
        <w:t>durch</w:t>
      </w:r>
      <w:r w:rsidR="003A1AF7">
        <w:t xml:space="preserve"> </w:t>
      </w:r>
      <w:r>
        <w:t>den</w:t>
      </w:r>
      <w:r w:rsidR="003A1AF7">
        <w:t xml:space="preserve"> </w:t>
      </w:r>
      <w:r>
        <w:t>Glauben</w:t>
      </w:r>
      <w:r w:rsidR="003A1AF7">
        <w:t xml:space="preserve"> </w:t>
      </w:r>
      <w:r>
        <w:t>wird</w:t>
      </w:r>
      <w:r w:rsidR="003A1AF7">
        <w:t xml:space="preserve"> </w:t>
      </w:r>
      <w:r>
        <w:t>der</w:t>
      </w:r>
      <w:r w:rsidR="003A1AF7">
        <w:t xml:space="preserve"> </w:t>
      </w:r>
      <w:r>
        <w:t>Mensch</w:t>
      </w:r>
      <w:r w:rsidR="003A1AF7">
        <w:t xml:space="preserve"> </w:t>
      </w:r>
      <w:r>
        <w:t>ohne</w:t>
      </w:r>
      <w:r w:rsidR="003A1AF7">
        <w:t xml:space="preserve"> </w:t>
      </w:r>
      <w:r>
        <w:t>Sünde</w:t>
      </w:r>
      <w:r w:rsidR="003A1AF7">
        <w:t xml:space="preserve"> </w:t>
      </w:r>
      <w:r>
        <w:t>und</w:t>
      </w:r>
      <w:r w:rsidR="003A1AF7">
        <w:t xml:space="preserve"> </w:t>
      </w:r>
      <w:r>
        <w:t>gewinnet</w:t>
      </w:r>
      <w:r w:rsidR="003A1AF7">
        <w:t xml:space="preserve"> </w:t>
      </w:r>
      <w:r>
        <w:t>Lust</w:t>
      </w:r>
      <w:r w:rsidR="003A1AF7">
        <w:t xml:space="preserve"> </w:t>
      </w:r>
      <w:r>
        <w:t>zu</w:t>
      </w:r>
      <w:r w:rsidR="003A1AF7">
        <w:t xml:space="preserve"> </w:t>
      </w:r>
      <w:r>
        <w:t>Gottes</w:t>
      </w:r>
      <w:r w:rsidR="003A1AF7">
        <w:t xml:space="preserve"> </w:t>
      </w:r>
      <w:r>
        <w:t>Geboten;</w:t>
      </w:r>
      <w:r w:rsidR="003A1AF7">
        <w:t xml:space="preserve"> </w:t>
      </w:r>
      <w:r>
        <w:t>damit</w:t>
      </w:r>
      <w:r w:rsidR="003A1AF7">
        <w:t xml:space="preserve"> </w:t>
      </w:r>
      <w:r>
        <w:t>gibt</w:t>
      </w:r>
      <w:r w:rsidR="003A1AF7">
        <w:t xml:space="preserve"> </w:t>
      </w:r>
      <w:r>
        <w:t>er</w:t>
      </w:r>
      <w:r w:rsidR="003A1AF7">
        <w:t xml:space="preserve"> </w:t>
      </w:r>
      <w:r>
        <w:t>Gott</w:t>
      </w:r>
      <w:r w:rsidR="003A1AF7">
        <w:t xml:space="preserve"> </w:t>
      </w:r>
      <w:r>
        <w:t>die</w:t>
      </w:r>
      <w:r w:rsidR="003A1AF7">
        <w:t xml:space="preserve"> </w:t>
      </w:r>
      <w:r>
        <w:t>Ehre</w:t>
      </w:r>
      <w:r w:rsidR="003A1AF7">
        <w:t xml:space="preserve"> </w:t>
      </w:r>
      <w:r>
        <w:t>und</w:t>
      </w:r>
      <w:r w:rsidR="003A1AF7">
        <w:t xml:space="preserve"> </w:t>
      </w:r>
      <w:r>
        <w:t>bezahlet</w:t>
      </w:r>
      <w:r w:rsidR="003A1AF7">
        <w:t xml:space="preserve"> </w:t>
      </w:r>
      <w:r>
        <w:t>ihm,</w:t>
      </w:r>
      <w:r w:rsidR="003A1AF7">
        <w:t xml:space="preserve"> </w:t>
      </w:r>
      <w:r>
        <w:t>was</w:t>
      </w:r>
      <w:r w:rsidR="003A1AF7">
        <w:t xml:space="preserve"> </w:t>
      </w:r>
      <w:r>
        <w:t>er</w:t>
      </w:r>
      <w:r w:rsidR="003A1AF7">
        <w:t xml:space="preserve"> </w:t>
      </w:r>
      <w:r>
        <w:t>ihm</w:t>
      </w:r>
      <w:r w:rsidR="003A1AF7">
        <w:t xml:space="preserve"> </w:t>
      </w:r>
      <w:r>
        <w:t>schuldig</w:t>
      </w:r>
      <w:r w:rsidR="003A1AF7">
        <w:t xml:space="preserve"> </w:t>
      </w:r>
      <w:r>
        <w:t>ist“,</w:t>
      </w:r>
      <w:r w:rsidR="003A1AF7">
        <w:t xml:space="preserve"> </w:t>
      </w:r>
      <w:r>
        <w:t>was</w:t>
      </w:r>
      <w:r w:rsidR="003A1AF7">
        <w:t xml:space="preserve"> </w:t>
      </w:r>
      <w:r>
        <w:t>ja</w:t>
      </w:r>
      <w:r w:rsidR="003A1AF7">
        <w:t xml:space="preserve"> </w:t>
      </w:r>
      <w:r>
        <w:t>fast</w:t>
      </w:r>
      <w:r w:rsidR="003A1AF7">
        <w:t xml:space="preserve"> </w:t>
      </w:r>
      <w:r>
        <w:t>mönchisch</w:t>
      </w:r>
      <w:r w:rsidR="003A1AF7">
        <w:t xml:space="preserve"> </w:t>
      </w:r>
      <w:r>
        <w:t>lautet,</w:t>
      </w:r>
      <w:r w:rsidR="003A1AF7">
        <w:t xml:space="preserve"> </w:t>
      </w:r>
      <w:r>
        <w:t>wenigstens</w:t>
      </w:r>
      <w:r w:rsidR="003A1AF7">
        <w:t xml:space="preserve"> </w:t>
      </w:r>
      <w:r>
        <w:t>eine</w:t>
      </w:r>
      <w:r w:rsidR="003A1AF7">
        <w:t xml:space="preserve"> </w:t>
      </w:r>
      <w:r>
        <w:t>unlautere</w:t>
      </w:r>
      <w:r w:rsidR="003A1AF7">
        <w:t xml:space="preserve"> </w:t>
      </w:r>
      <w:r>
        <w:t>Vermengung</w:t>
      </w:r>
      <w:r w:rsidR="003A1AF7">
        <w:t xml:space="preserve"> </w:t>
      </w:r>
      <w:r>
        <w:t>der</w:t>
      </w:r>
      <w:r w:rsidR="003A1AF7">
        <w:t xml:space="preserve"> </w:t>
      </w:r>
      <w:r>
        <w:t>Rechtfertigung</w:t>
      </w:r>
      <w:r w:rsidR="003A1AF7">
        <w:t xml:space="preserve"> </w:t>
      </w:r>
      <w:r>
        <w:t>und</w:t>
      </w:r>
      <w:r w:rsidR="003A1AF7">
        <w:t xml:space="preserve"> </w:t>
      </w:r>
      <w:r>
        <w:t>Heiligung</w:t>
      </w:r>
      <w:r w:rsidR="003A1AF7">
        <w:t xml:space="preserve"> </w:t>
      </w:r>
      <w:r>
        <w:t>zu</w:t>
      </w:r>
      <w:r w:rsidR="003A1AF7">
        <w:t xml:space="preserve"> </w:t>
      </w:r>
      <w:r>
        <w:t>sein</w:t>
      </w:r>
      <w:r w:rsidR="003A1AF7">
        <w:t xml:space="preserve"> </w:t>
      </w:r>
      <w:r>
        <w:t>scheint.</w:t>
      </w:r>
      <w:r w:rsidR="003A1AF7">
        <w:t xml:space="preserve"> </w:t>
      </w:r>
      <w:r>
        <w:t>Aber</w:t>
      </w:r>
      <w:r w:rsidR="003A1AF7">
        <w:t xml:space="preserve"> </w:t>
      </w:r>
      <w:r>
        <w:t>große</w:t>
      </w:r>
      <w:r w:rsidR="003A1AF7">
        <w:t xml:space="preserve"> </w:t>
      </w:r>
      <w:r>
        <w:t>Leute</w:t>
      </w:r>
      <w:r w:rsidR="003A1AF7">
        <w:t xml:space="preserve"> </w:t>
      </w:r>
      <w:r>
        <w:t>irren</w:t>
      </w:r>
      <w:r w:rsidR="003A1AF7">
        <w:t xml:space="preserve"> </w:t>
      </w:r>
      <w:r>
        <w:t>und</w:t>
      </w:r>
      <w:r w:rsidR="003A1AF7">
        <w:t xml:space="preserve"> </w:t>
      </w:r>
      <w:r>
        <w:t>fehlen</w:t>
      </w:r>
      <w:r w:rsidR="003A1AF7">
        <w:t xml:space="preserve"> </w:t>
      </w:r>
      <w:r>
        <w:t>auch.</w:t>
      </w:r>
      <w:r w:rsidR="003A1AF7">
        <w:t xml:space="preserve"> </w:t>
      </w:r>
    </w:p>
    <w:p w14:paraId="45446986" w14:textId="645D8081" w:rsidR="00C359D2" w:rsidRDefault="00C359D2" w:rsidP="00C359D2">
      <w:pPr>
        <w:pStyle w:val="StandardWeb"/>
      </w:pPr>
      <w:r>
        <w:t>Es</w:t>
      </w:r>
      <w:r w:rsidR="003A1AF7">
        <w:t xml:space="preserve"> </w:t>
      </w:r>
      <w:r>
        <w:t>ist</w:t>
      </w:r>
      <w:r w:rsidR="003A1AF7">
        <w:t xml:space="preserve"> </w:t>
      </w:r>
      <w:r>
        <w:t>aber</w:t>
      </w:r>
      <w:r w:rsidR="003A1AF7">
        <w:t xml:space="preserve"> </w:t>
      </w:r>
      <w:r>
        <w:t>zuvörderst</w:t>
      </w:r>
      <w:r w:rsidR="003A1AF7">
        <w:t xml:space="preserve"> </w:t>
      </w:r>
      <w:proofErr w:type="spellStart"/>
      <w:r>
        <w:t>gewiß</w:t>
      </w:r>
      <w:proofErr w:type="spellEnd"/>
      <w:r>
        <w:t>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in</w:t>
      </w:r>
      <w:r w:rsidR="003A1AF7">
        <w:t xml:space="preserve"> </w:t>
      </w:r>
      <w:r>
        <w:t>dieser</w:t>
      </w:r>
      <w:r w:rsidR="003A1AF7">
        <w:t xml:space="preserve"> </w:t>
      </w:r>
      <w:r>
        <w:t>Stelle</w:t>
      </w:r>
      <w:r w:rsidR="003A1AF7">
        <w:t xml:space="preserve"> </w:t>
      </w:r>
      <w:r>
        <w:t>unter</w:t>
      </w:r>
      <w:r w:rsidR="003A1AF7">
        <w:t xml:space="preserve"> </w:t>
      </w:r>
      <w:r>
        <w:t>der</w:t>
      </w:r>
      <w:r w:rsidR="003A1AF7">
        <w:t xml:space="preserve"> </w:t>
      </w:r>
      <w:r>
        <w:t>Gerechtigkeit</w:t>
      </w:r>
      <w:r w:rsidR="003A1AF7">
        <w:t xml:space="preserve"> </w:t>
      </w:r>
      <w:r>
        <w:t>Gottes</w:t>
      </w:r>
      <w:r w:rsidR="003A1AF7">
        <w:t xml:space="preserve"> </w:t>
      </w:r>
      <w:r>
        <w:t>nicht</w:t>
      </w:r>
      <w:r w:rsidR="003A1AF7">
        <w:t xml:space="preserve"> </w:t>
      </w:r>
      <w:r>
        <w:t>eine</w:t>
      </w:r>
      <w:r w:rsidR="003A1AF7">
        <w:t xml:space="preserve"> </w:t>
      </w:r>
      <w:r>
        <w:t>göttliche</w:t>
      </w:r>
      <w:r w:rsidR="003A1AF7">
        <w:t xml:space="preserve"> </w:t>
      </w:r>
      <w:r>
        <w:t>Eigenschaft</w:t>
      </w:r>
      <w:r w:rsidR="003A1AF7">
        <w:t xml:space="preserve"> </w:t>
      </w:r>
      <w:r>
        <w:t>verstanden</w:t>
      </w:r>
      <w:r w:rsidR="003A1AF7">
        <w:t xml:space="preserve"> </w:t>
      </w:r>
      <w:r>
        <w:t>wird,</w:t>
      </w:r>
      <w:r w:rsidR="003A1AF7">
        <w:t xml:space="preserve"> </w:t>
      </w:r>
      <w:r>
        <w:t>sondern</w:t>
      </w:r>
      <w:r w:rsidR="003A1AF7">
        <w:t xml:space="preserve"> </w:t>
      </w:r>
      <w:r>
        <w:t>ein</w:t>
      </w:r>
      <w:r w:rsidR="003A1AF7">
        <w:t xml:space="preserve"> </w:t>
      </w:r>
      <w:r>
        <w:t>Gut</w:t>
      </w:r>
      <w:r w:rsidR="003A1AF7">
        <w:t xml:space="preserve"> </w:t>
      </w:r>
      <w:r>
        <w:t>des</w:t>
      </w:r>
      <w:r w:rsidR="003A1AF7">
        <w:t xml:space="preserve"> </w:t>
      </w:r>
      <w:r>
        <w:t>Gnadenbundes,</w:t>
      </w:r>
      <w:r w:rsidR="003A1AF7">
        <w:t xml:space="preserve"> </w:t>
      </w:r>
      <w:r>
        <w:t>eine</w:t>
      </w:r>
      <w:r w:rsidR="003A1AF7">
        <w:t xml:space="preserve"> </w:t>
      </w:r>
      <w:r>
        <w:t>Gerechtigkeit,</w:t>
      </w:r>
      <w:r w:rsidR="003A1AF7">
        <w:t xml:space="preserve"> </w:t>
      </w:r>
      <w:r>
        <w:t>wodurch</w:t>
      </w:r>
      <w:r w:rsidR="003A1AF7">
        <w:t xml:space="preserve"> </w:t>
      </w:r>
      <w:r>
        <w:t>ein</w:t>
      </w:r>
      <w:r w:rsidR="003A1AF7">
        <w:t xml:space="preserve"> </w:t>
      </w:r>
      <w:r>
        <w:t>Sünder</w:t>
      </w:r>
      <w:r w:rsidR="003A1AF7">
        <w:t xml:space="preserve"> </w:t>
      </w:r>
      <w:r>
        <w:t>gerecht</w:t>
      </w:r>
      <w:r w:rsidR="003A1AF7">
        <w:t xml:space="preserve"> </w:t>
      </w:r>
      <w:r>
        <w:t>wird.</w:t>
      </w:r>
      <w:r w:rsidR="003A1AF7">
        <w:t xml:space="preserve"> </w:t>
      </w:r>
      <w:r>
        <w:t>Sie</w:t>
      </w:r>
      <w:r w:rsidR="003A1AF7">
        <w:t xml:space="preserve"> </w:t>
      </w:r>
      <w:r>
        <w:t>heißt</w:t>
      </w:r>
      <w:r w:rsidR="003A1AF7">
        <w:t xml:space="preserve"> </w:t>
      </w:r>
      <w:r>
        <w:t>eine</w:t>
      </w:r>
      <w:r w:rsidR="003A1AF7">
        <w:t xml:space="preserve"> </w:t>
      </w:r>
      <w:r>
        <w:t>Gerechtigkeit</w:t>
      </w:r>
      <w:r w:rsidR="003A1AF7">
        <w:t xml:space="preserve"> </w:t>
      </w:r>
      <w:r>
        <w:t>Gottes</w:t>
      </w:r>
      <w:r w:rsidR="003A1AF7">
        <w:t xml:space="preserve"> </w:t>
      </w:r>
      <w:proofErr w:type="spellStart"/>
      <w:r>
        <w:t>erstlich</w:t>
      </w:r>
      <w:proofErr w:type="spellEnd"/>
      <w:r>
        <w:t>,</w:t>
      </w:r>
      <w:r w:rsidR="003A1AF7">
        <w:t xml:space="preserve"> </w:t>
      </w:r>
      <w:r>
        <w:t>weil</w:t>
      </w:r>
      <w:r w:rsidR="003A1AF7">
        <w:t xml:space="preserve"> </w:t>
      </w:r>
      <w:r>
        <w:t>sie</w:t>
      </w:r>
      <w:r w:rsidR="003A1AF7">
        <w:t xml:space="preserve"> </w:t>
      </w:r>
      <w:r>
        <w:t>vor</w:t>
      </w:r>
      <w:r w:rsidR="003A1AF7">
        <w:t xml:space="preserve"> </w:t>
      </w:r>
      <w:r>
        <w:t>Gott</w:t>
      </w:r>
      <w:r w:rsidR="003A1AF7">
        <w:t xml:space="preserve"> </w:t>
      </w:r>
      <w:r>
        <w:t>gilt.</w:t>
      </w:r>
      <w:r w:rsidR="003A1AF7">
        <w:t xml:space="preserve"> </w:t>
      </w:r>
      <w:r>
        <w:t>Gott</w:t>
      </w:r>
      <w:r w:rsidR="003A1AF7">
        <w:t xml:space="preserve"> </w:t>
      </w:r>
      <w:r>
        <w:t>selbst</w:t>
      </w:r>
      <w:r w:rsidR="003A1AF7">
        <w:t xml:space="preserve"> </w:t>
      </w:r>
      <w:r>
        <w:t>erkennt</w:t>
      </w:r>
      <w:r w:rsidR="003A1AF7">
        <w:t xml:space="preserve"> </w:t>
      </w:r>
      <w:r>
        <w:t>sie</w:t>
      </w:r>
      <w:r w:rsidR="003A1AF7">
        <w:t xml:space="preserve"> </w:t>
      </w:r>
      <w:r>
        <w:t>als</w:t>
      </w:r>
      <w:r w:rsidR="003A1AF7">
        <w:t xml:space="preserve"> </w:t>
      </w:r>
      <w:r>
        <w:t>echt,</w:t>
      </w:r>
      <w:r w:rsidR="003A1AF7">
        <w:t xml:space="preserve"> </w:t>
      </w:r>
      <w:r>
        <w:t>als</w:t>
      </w:r>
      <w:r w:rsidR="003A1AF7">
        <w:t xml:space="preserve"> </w:t>
      </w:r>
      <w:r>
        <w:t>vollwichtig,</w:t>
      </w:r>
      <w:r w:rsidR="003A1AF7">
        <w:t xml:space="preserve"> </w:t>
      </w:r>
      <w:r>
        <w:t>als</w:t>
      </w:r>
      <w:r w:rsidR="003A1AF7">
        <w:t xml:space="preserve"> </w:t>
      </w:r>
      <w:r>
        <w:t>feuerbeständig,</w:t>
      </w:r>
      <w:r w:rsidR="003A1AF7">
        <w:t xml:space="preserve"> </w:t>
      </w:r>
      <w:r>
        <w:t>und</w:t>
      </w:r>
      <w:r w:rsidR="003A1AF7">
        <w:t xml:space="preserve"> </w:t>
      </w:r>
      <w:r>
        <w:t>denjenigen,</w:t>
      </w:r>
      <w:r w:rsidR="003A1AF7">
        <w:t xml:space="preserve"> </w:t>
      </w:r>
      <w:r>
        <w:t>der</w:t>
      </w:r>
      <w:r w:rsidR="003A1AF7">
        <w:t xml:space="preserve"> </w:t>
      </w:r>
      <w:r>
        <w:t>sie</w:t>
      </w:r>
      <w:r w:rsidR="003A1AF7">
        <w:t xml:space="preserve"> </w:t>
      </w:r>
      <w:r>
        <w:t>besitzt,</w:t>
      </w:r>
      <w:r w:rsidR="003A1AF7">
        <w:t xml:space="preserve"> </w:t>
      </w:r>
      <w:r>
        <w:t>als</w:t>
      </w:r>
      <w:r w:rsidR="003A1AF7">
        <w:t xml:space="preserve"> </w:t>
      </w:r>
      <w:r>
        <w:t>gerecht,</w:t>
      </w:r>
      <w:r w:rsidR="003A1AF7">
        <w:t xml:space="preserve"> </w:t>
      </w:r>
      <w:r>
        <w:t>vollkommen,</w:t>
      </w:r>
      <w:r w:rsidR="003A1AF7">
        <w:t xml:space="preserve"> </w:t>
      </w:r>
      <w:r>
        <w:t>ohne</w:t>
      </w:r>
      <w:r w:rsidR="003A1AF7">
        <w:t xml:space="preserve"> </w:t>
      </w:r>
      <w:r>
        <w:t>Flecken</w:t>
      </w:r>
      <w:r w:rsidR="003A1AF7">
        <w:t xml:space="preserve"> </w:t>
      </w:r>
      <w:r>
        <w:t>und</w:t>
      </w:r>
      <w:r w:rsidR="003A1AF7">
        <w:t xml:space="preserve"> </w:t>
      </w:r>
      <w:r>
        <w:t>Tadel</w:t>
      </w:r>
      <w:r w:rsidR="003A1AF7">
        <w:t xml:space="preserve"> </w:t>
      </w:r>
      <w:r>
        <w:t>an.</w:t>
      </w:r>
      <w:r w:rsidR="003A1AF7">
        <w:t xml:space="preserve"> </w:t>
      </w:r>
      <w:r>
        <w:t>Sie</w:t>
      </w:r>
      <w:r w:rsidR="003A1AF7">
        <w:t xml:space="preserve"> </w:t>
      </w:r>
      <w:r>
        <w:t>allein</w:t>
      </w:r>
      <w:r w:rsidR="003A1AF7">
        <w:t xml:space="preserve"> </w:t>
      </w:r>
      <w:r>
        <w:t>ist</w:t>
      </w:r>
      <w:r w:rsidR="003A1AF7">
        <w:t xml:space="preserve"> </w:t>
      </w:r>
      <w:r>
        <w:t>auch</w:t>
      </w:r>
      <w:r w:rsidR="003A1AF7">
        <w:t xml:space="preserve"> </w:t>
      </w:r>
      <w:r>
        <w:t>vor</w:t>
      </w:r>
      <w:r w:rsidR="003A1AF7">
        <w:t xml:space="preserve"> </w:t>
      </w:r>
      <w:r>
        <w:t>Gott</w:t>
      </w:r>
      <w:r w:rsidR="003A1AF7">
        <w:t xml:space="preserve"> </w:t>
      </w:r>
      <w:r>
        <w:t>gültig.</w:t>
      </w:r>
      <w:r w:rsidR="003A1AF7">
        <w:t xml:space="preserve"> </w:t>
      </w:r>
      <w:r>
        <w:t>Jede</w:t>
      </w:r>
      <w:r w:rsidR="003A1AF7">
        <w:t xml:space="preserve"> </w:t>
      </w:r>
      <w:r>
        <w:t>andere</w:t>
      </w:r>
      <w:r w:rsidR="003A1AF7">
        <w:t xml:space="preserve"> </w:t>
      </w:r>
      <w:r>
        <w:t>ist</w:t>
      </w:r>
      <w:r w:rsidR="003A1AF7">
        <w:t xml:space="preserve"> </w:t>
      </w:r>
      <w:r>
        <w:t>vor</w:t>
      </w:r>
      <w:r w:rsidR="003A1AF7">
        <w:t xml:space="preserve"> </w:t>
      </w:r>
      <w:r>
        <w:t>ihm</w:t>
      </w:r>
      <w:r w:rsidR="003A1AF7">
        <w:t xml:space="preserve"> </w:t>
      </w:r>
      <w:r>
        <w:t>wie</w:t>
      </w:r>
      <w:r w:rsidR="003A1AF7">
        <w:t xml:space="preserve"> </w:t>
      </w:r>
      <w:r>
        <w:t>ein</w:t>
      </w:r>
      <w:r w:rsidR="003A1AF7">
        <w:t xml:space="preserve"> </w:t>
      </w:r>
      <w:proofErr w:type="gramStart"/>
      <w:r>
        <w:t>unflätig</w:t>
      </w:r>
      <w:proofErr w:type="gramEnd"/>
      <w:r w:rsidR="003A1AF7">
        <w:t xml:space="preserve"> </w:t>
      </w:r>
      <w:r>
        <w:t>Kleid.</w:t>
      </w:r>
      <w:r w:rsidR="003A1AF7">
        <w:t xml:space="preserve"> </w:t>
      </w:r>
      <w:r>
        <w:t>Von</w:t>
      </w:r>
      <w:r w:rsidR="003A1AF7">
        <w:t xml:space="preserve"> </w:t>
      </w:r>
      <w:r>
        <w:t>jeder</w:t>
      </w:r>
      <w:r w:rsidR="003A1AF7">
        <w:t xml:space="preserve"> </w:t>
      </w:r>
      <w:r>
        <w:t>anderen</w:t>
      </w:r>
      <w:r w:rsidR="003A1AF7">
        <w:t xml:space="preserve"> </w:t>
      </w:r>
      <w:r>
        <w:t>heißt</w:t>
      </w:r>
      <w:r w:rsidR="003A1AF7">
        <w:t xml:space="preserve"> </w:t>
      </w:r>
      <w:r>
        <w:t>es:</w:t>
      </w:r>
      <w:r w:rsidR="003A1AF7">
        <w:t xml:space="preserve"> </w:t>
      </w:r>
      <w:r>
        <w:t>Ich</w:t>
      </w:r>
      <w:r w:rsidR="003A1AF7">
        <w:t xml:space="preserve"> </w:t>
      </w:r>
      <w:r>
        <w:t>will</w:t>
      </w:r>
      <w:r w:rsidR="003A1AF7">
        <w:t xml:space="preserve"> </w:t>
      </w:r>
      <w:r>
        <w:t>dir</w:t>
      </w:r>
      <w:r w:rsidR="003A1AF7">
        <w:t xml:space="preserve"> </w:t>
      </w:r>
      <w:r>
        <w:t>deine</w:t>
      </w:r>
      <w:r w:rsidR="003A1AF7">
        <w:t xml:space="preserve"> </w:t>
      </w:r>
      <w:r>
        <w:t>Gerechtigkeit</w:t>
      </w:r>
      <w:r w:rsidR="003A1AF7">
        <w:t xml:space="preserve"> </w:t>
      </w:r>
      <w:r>
        <w:t>und</w:t>
      </w:r>
      <w:r w:rsidR="003A1AF7">
        <w:t xml:space="preserve"> </w:t>
      </w:r>
      <w:r>
        <w:t>deine</w:t>
      </w:r>
      <w:r w:rsidR="003A1AF7">
        <w:t xml:space="preserve"> </w:t>
      </w:r>
      <w:r>
        <w:t>Werke</w:t>
      </w:r>
      <w:r w:rsidR="003A1AF7">
        <w:t xml:space="preserve"> </w:t>
      </w:r>
      <w:r>
        <w:t>anzeigen,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dir</w:t>
      </w:r>
      <w:r w:rsidR="003A1AF7">
        <w:t xml:space="preserve"> </w:t>
      </w:r>
      <w:r>
        <w:t>kein</w:t>
      </w:r>
      <w:r w:rsidR="003A1AF7">
        <w:t xml:space="preserve"> </w:t>
      </w:r>
      <w:r>
        <w:t>nütze</w:t>
      </w:r>
      <w:r w:rsidR="003A1AF7">
        <w:t xml:space="preserve"> </w:t>
      </w:r>
      <w:r>
        <w:t>sein</w:t>
      </w:r>
      <w:r w:rsidR="003A1AF7">
        <w:t xml:space="preserve"> </w:t>
      </w:r>
      <w:r>
        <w:t>sollen.</w:t>
      </w:r>
      <w:r w:rsidR="003A1AF7">
        <w:t xml:space="preserve"> </w:t>
      </w:r>
      <w:r>
        <w:t>Wer</w:t>
      </w:r>
      <w:r w:rsidR="003A1AF7">
        <w:t xml:space="preserve"> </w:t>
      </w:r>
      <w:r>
        <w:t>dieser</w:t>
      </w:r>
      <w:r w:rsidR="003A1AF7">
        <w:t xml:space="preserve"> </w:t>
      </w:r>
      <w:r>
        <w:t>Gottesgerechtigkeit</w:t>
      </w:r>
      <w:r w:rsidR="003A1AF7">
        <w:t xml:space="preserve"> </w:t>
      </w:r>
      <w:r>
        <w:t>nicht</w:t>
      </w:r>
      <w:r w:rsidR="003A1AF7">
        <w:t xml:space="preserve"> </w:t>
      </w:r>
      <w:r>
        <w:t>untertan</w:t>
      </w:r>
      <w:r w:rsidR="003A1AF7">
        <w:t xml:space="preserve"> </w:t>
      </w:r>
      <w:r>
        <w:t>ist,</w:t>
      </w:r>
      <w:r w:rsidR="003A1AF7">
        <w:t xml:space="preserve"> </w:t>
      </w:r>
      <w:r>
        <w:t>der</w:t>
      </w:r>
      <w:r w:rsidR="003A1AF7">
        <w:t xml:space="preserve"> </w:t>
      </w:r>
      <w:r>
        <w:t>mag</w:t>
      </w:r>
      <w:r w:rsidR="003A1AF7">
        <w:t xml:space="preserve"> </w:t>
      </w:r>
      <w:r>
        <w:t>sonst</w:t>
      </w:r>
      <w:r w:rsidR="003A1AF7">
        <w:t xml:space="preserve"> </w:t>
      </w:r>
      <w:r>
        <w:t>eine</w:t>
      </w:r>
      <w:r w:rsidR="003A1AF7">
        <w:t xml:space="preserve"> </w:t>
      </w:r>
      <w:r>
        <w:t>Gerechtigkeit,</w:t>
      </w:r>
      <w:r w:rsidR="003A1AF7">
        <w:t xml:space="preserve"> </w:t>
      </w:r>
      <w:r>
        <w:t>auch</w:t>
      </w:r>
      <w:r w:rsidR="003A1AF7">
        <w:t xml:space="preserve"> </w:t>
      </w:r>
      <w:r>
        <w:t>auf</w:t>
      </w:r>
      <w:r w:rsidR="003A1AF7">
        <w:t xml:space="preserve"> </w:t>
      </w:r>
      <w:r>
        <w:t>dem</w:t>
      </w:r>
      <w:r w:rsidR="003A1AF7">
        <w:t xml:space="preserve"> </w:t>
      </w:r>
      <w:r>
        <w:t>mühsamsten</w:t>
      </w:r>
      <w:r w:rsidR="003A1AF7">
        <w:t xml:space="preserve"> </w:t>
      </w:r>
      <w:r>
        <w:t>Wege</w:t>
      </w:r>
      <w:r w:rsidR="003A1AF7">
        <w:t xml:space="preserve"> </w:t>
      </w:r>
      <w:r>
        <w:t>sich</w:t>
      </w:r>
      <w:r w:rsidR="003A1AF7">
        <w:t xml:space="preserve"> </w:t>
      </w:r>
      <w:r>
        <w:t>zu</w:t>
      </w:r>
      <w:r w:rsidR="003A1AF7">
        <w:t xml:space="preserve"> </w:t>
      </w:r>
      <w:r>
        <w:t>errichten</w:t>
      </w:r>
      <w:r w:rsidR="003A1AF7">
        <w:t xml:space="preserve"> </w:t>
      </w:r>
      <w:r>
        <w:t>suchen,</w:t>
      </w:r>
      <w:r w:rsidR="003A1AF7">
        <w:t xml:space="preserve"> </w:t>
      </w:r>
      <w:r>
        <w:t>der</w:t>
      </w:r>
      <w:r w:rsidR="003A1AF7">
        <w:t xml:space="preserve"> </w:t>
      </w:r>
      <w:r>
        <w:t>stößt</w:t>
      </w:r>
      <w:r w:rsidR="003A1AF7">
        <w:t xml:space="preserve"> </w:t>
      </w:r>
      <w:r>
        <w:t>sich</w:t>
      </w:r>
      <w:r w:rsidR="003A1AF7">
        <w:t xml:space="preserve"> </w:t>
      </w:r>
      <w:r>
        <w:t>an</w:t>
      </w:r>
      <w:r w:rsidR="003A1AF7">
        <w:t xml:space="preserve"> </w:t>
      </w:r>
      <w:r>
        <w:t>den</w:t>
      </w:r>
      <w:r w:rsidR="003A1AF7">
        <w:t xml:space="preserve"> </w:t>
      </w:r>
      <w:r>
        <w:t>Stein</w:t>
      </w:r>
      <w:r w:rsidR="003A1AF7">
        <w:t xml:space="preserve"> </w:t>
      </w:r>
      <w:r>
        <w:t>des</w:t>
      </w:r>
      <w:r w:rsidR="003A1AF7">
        <w:t xml:space="preserve"> </w:t>
      </w:r>
      <w:r>
        <w:t>Anlaufens</w:t>
      </w:r>
      <w:r w:rsidR="003A1AF7">
        <w:t xml:space="preserve"> </w:t>
      </w:r>
      <w:r>
        <w:t>und</w:t>
      </w:r>
      <w:r w:rsidR="003A1AF7">
        <w:t xml:space="preserve"> </w:t>
      </w:r>
      <w:r>
        <w:t>den</w:t>
      </w:r>
      <w:r w:rsidR="003A1AF7">
        <w:t xml:space="preserve"> </w:t>
      </w:r>
      <w:r>
        <w:t>Fels</w:t>
      </w:r>
      <w:r w:rsidR="003A1AF7">
        <w:t xml:space="preserve"> </w:t>
      </w:r>
      <w:r>
        <w:t>der</w:t>
      </w:r>
      <w:r w:rsidR="003A1AF7">
        <w:t xml:space="preserve"> </w:t>
      </w:r>
      <w:r>
        <w:t>Ärgernis.</w:t>
      </w:r>
      <w:r w:rsidR="003A1AF7">
        <w:t xml:space="preserve"> </w:t>
      </w:r>
    </w:p>
    <w:p w14:paraId="6C91098D" w14:textId="3D4C4A8B" w:rsidR="00C359D2" w:rsidRDefault="00C359D2" w:rsidP="00C359D2">
      <w:pPr>
        <w:pStyle w:val="StandardWeb"/>
      </w:pPr>
      <w:r>
        <w:lastRenderedPageBreak/>
        <w:t>Eine</w:t>
      </w:r>
      <w:r w:rsidR="003A1AF7">
        <w:t xml:space="preserve"> </w:t>
      </w:r>
      <w:r>
        <w:t>Gerechtigkeit</w:t>
      </w:r>
      <w:r w:rsidR="003A1AF7">
        <w:t xml:space="preserve"> </w:t>
      </w:r>
      <w:r>
        <w:t>Gottes</w:t>
      </w:r>
      <w:r w:rsidR="003A1AF7">
        <w:t xml:space="preserve"> </w:t>
      </w:r>
      <w:r>
        <w:t>heißt</w:t>
      </w:r>
      <w:r w:rsidR="003A1AF7">
        <w:t xml:space="preserve"> </w:t>
      </w:r>
      <w:r>
        <w:t>sie</w:t>
      </w:r>
      <w:r w:rsidR="003A1AF7">
        <w:t xml:space="preserve"> </w:t>
      </w:r>
      <w:r>
        <w:t>zweitens,</w:t>
      </w:r>
      <w:r w:rsidR="003A1AF7">
        <w:t xml:space="preserve"> </w:t>
      </w:r>
      <w:r>
        <w:t>weil</w:t>
      </w:r>
      <w:r w:rsidR="003A1AF7">
        <w:t xml:space="preserve"> </w:t>
      </w:r>
      <w:r>
        <w:t>sie</w:t>
      </w:r>
      <w:r w:rsidR="003A1AF7">
        <w:t xml:space="preserve"> </w:t>
      </w:r>
      <w:r>
        <w:t>nicht</w:t>
      </w:r>
      <w:r w:rsidR="003A1AF7">
        <w:t xml:space="preserve"> </w:t>
      </w:r>
      <w:r>
        <w:t>aus</w:t>
      </w:r>
      <w:r w:rsidR="003A1AF7">
        <w:t xml:space="preserve"> </w:t>
      </w:r>
      <w:r>
        <w:t>dem</w:t>
      </w:r>
      <w:r w:rsidR="003A1AF7">
        <w:t xml:space="preserve"> </w:t>
      </w:r>
      <w:r>
        <w:t>Menschen</w:t>
      </w:r>
      <w:r w:rsidR="003A1AF7">
        <w:t xml:space="preserve"> </w:t>
      </w:r>
      <w:r>
        <w:t>selbst,</w:t>
      </w:r>
      <w:r w:rsidR="003A1AF7">
        <w:t xml:space="preserve"> </w:t>
      </w:r>
      <w:r>
        <w:t>sondern</w:t>
      </w:r>
      <w:r w:rsidR="003A1AF7">
        <w:t xml:space="preserve"> </w:t>
      </w:r>
      <w:r>
        <w:t>von</w:t>
      </w:r>
      <w:r w:rsidR="003A1AF7">
        <w:t xml:space="preserve"> </w:t>
      </w:r>
      <w:r>
        <w:t>Gott</w:t>
      </w:r>
      <w:r w:rsidR="003A1AF7">
        <w:t xml:space="preserve"> </w:t>
      </w:r>
      <w:r>
        <w:t>ist.</w:t>
      </w:r>
      <w:r w:rsidR="003A1AF7">
        <w:t xml:space="preserve"> </w:t>
      </w:r>
      <w:r>
        <w:t>Sie</w:t>
      </w:r>
      <w:r w:rsidR="003A1AF7">
        <w:t xml:space="preserve"> </w:t>
      </w:r>
      <w:proofErr w:type="spellStart"/>
      <w:r>
        <w:t>läßt</w:t>
      </w:r>
      <w:proofErr w:type="spellEnd"/>
      <w:r w:rsidR="003A1AF7">
        <w:t xml:space="preserve"> </w:t>
      </w:r>
      <w:r>
        <w:t>sich</w:t>
      </w:r>
      <w:r w:rsidR="003A1AF7">
        <w:t xml:space="preserve"> </w:t>
      </w:r>
      <w:r>
        <w:t>durch</w:t>
      </w:r>
      <w:r w:rsidR="003A1AF7">
        <w:t xml:space="preserve"> </w:t>
      </w:r>
      <w:r>
        <w:t>Werke</w:t>
      </w:r>
      <w:r w:rsidR="003A1AF7">
        <w:t xml:space="preserve"> </w:t>
      </w:r>
      <w:r>
        <w:t>nicht</w:t>
      </w:r>
      <w:r w:rsidR="003A1AF7">
        <w:t xml:space="preserve"> </w:t>
      </w:r>
      <w:r>
        <w:t>erwerben</w:t>
      </w:r>
      <w:r w:rsidR="003A1AF7">
        <w:t xml:space="preserve"> </w:t>
      </w:r>
      <w:r>
        <w:t>und</w:t>
      </w:r>
      <w:r w:rsidR="003A1AF7">
        <w:t xml:space="preserve"> </w:t>
      </w:r>
      <w:r>
        <w:t>ist</w:t>
      </w:r>
      <w:r w:rsidR="003A1AF7">
        <w:t xml:space="preserve"> </w:t>
      </w:r>
      <w:r>
        <w:t>von</w:t>
      </w:r>
      <w:r w:rsidR="003A1AF7">
        <w:t xml:space="preserve"> </w:t>
      </w:r>
      <w:r>
        <w:t>keinem</w:t>
      </w:r>
      <w:r w:rsidR="003A1AF7">
        <w:t xml:space="preserve"> </w:t>
      </w:r>
      <w:r>
        <w:t>unter</w:t>
      </w:r>
      <w:r w:rsidR="003A1AF7">
        <w:t xml:space="preserve"> </w:t>
      </w:r>
      <w:r>
        <w:t>allen</w:t>
      </w:r>
      <w:r w:rsidR="003A1AF7">
        <w:t xml:space="preserve"> </w:t>
      </w:r>
      <w:r>
        <w:t>Menschen,</w:t>
      </w:r>
      <w:r w:rsidR="003A1AF7">
        <w:t xml:space="preserve"> </w:t>
      </w:r>
      <w:r>
        <w:t>von</w:t>
      </w:r>
      <w:r w:rsidR="003A1AF7">
        <w:t xml:space="preserve"> </w:t>
      </w:r>
      <w:r>
        <w:t>keinem</w:t>
      </w:r>
      <w:r w:rsidR="003A1AF7">
        <w:t xml:space="preserve"> </w:t>
      </w:r>
      <w:r>
        <w:t>unter</w:t>
      </w:r>
      <w:r w:rsidR="003A1AF7">
        <w:t xml:space="preserve"> </w:t>
      </w:r>
      <w:r>
        <w:t>allen</w:t>
      </w:r>
      <w:r w:rsidR="003A1AF7">
        <w:t xml:space="preserve"> </w:t>
      </w:r>
      <w:r>
        <w:t>Heiligen</w:t>
      </w:r>
      <w:r w:rsidR="003A1AF7">
        <w:t xml:space="preserve"> </w:t>
      </w:r>
      <w:r>
        <w:t>durch</w:t>
      </w:r>
      <w:r w:rsidR="003A1AF7">
        <w:t xml:space="preserve"> </w:t>
      </w:r>
      <w:r>
        <w:t>Werke</w:t>
      </w:r>
      <w:r w:rsidR="003A1AF7">
        <w:t xml:space="preserve"> </w:t>
      </w:r>
      <w:r>
        <w:t>erworben</w:t>
      </w:r>
      <w:r w:rsidR="003A1AF7">
        <w:t xml:space="preserve"> </w:t>
      </w:r>
      <w:r>
        <w:t>worden.</w:t>
      </w:r>
      <w:r w:rsidR="003A1AF7">
        <w:t xml:space="preserve"> </w:t>
      </w:r>
      <w:r>
        <w:t>Abraham,</w:t>
      </w:r>
      <w:r w:rsidR="003A1AF7">
        <w:t xml:space="preserve"> </w:t>
      </w:r>
      <w:r>
        <w:t>der</w:t>
      </w:r>
      <w:r w:rsidR="003A1AF7">
        <w:t xml:space="preserve"> </w:t>
      </w:r>
      <w:r>
        <w:t>als</w:t>
      </w:r>
      <w:r w:rsidR="003A1AF7">
        <w:t xml:space="preserve"> </w:t>
      </w:r>
      <w:r>
        <w:t>der</w:t>
      </w:r>
      <w:r w:rsidR="003A1AF7">
        <w:t xml:space="preserve"> </w:t>
      </w:r>
      <w:r>
        <w:t>Vater</w:t>
      </w:r>
      <w:r w:rsidR="003A1AF7">
        <w:t xml:space="preserve"> </w:t>
      </w:r>
      <w:r>
        <w:t>der</w:t>
      </w:r>
      <w:r w:rsidR="003A1AF7">
        <w:t xml:space="preserve"> </w:t>
      </w:r>
      <w:r>
        <w:t>Gläubigen</w:t>
      </w:r>
      <w:r w:rsidR="003A1AF7">
        <w:t xml:space="preserve"> </w:t>
      </w:r>
      <w:r>
        <w:t>an</w:t>
      </w:r>
      <w:r w:rsidR="003A1AF7">
        <w:t xml:space="preserve"> </w:t>
      </w:r>
      <w:r>
        <w:t>ihrer</w:t>
      </w:r>
      <w:r w:rsidR="003A1AF7">
        <w:t xml:space="preserve"> </w:t>
      </w:r>
      <w:r>
        <w:t>Spitze</w:t>
      </w:r>
      <w:r w:rsidR="003A1AF7">
        <w:t xml:space="preserve"> </w:t>
      </w:r>
      <w:r>
        <w:t>steht,</w:t>
      </w:r>
      <w:r w:rsidR="003A1AF7">
        <w:t xml:space="preserve"> </w:t>
      </w:r>
      <w:r>
        <w:t>wiewohl</w:t>
      </w:r>
      <w:r w:rsidR="003A1AF7">
        <w:t xml:space="preserve"> </w:t>
      </w:r>
      <w:r>
        <w:t>er</w:t>
      </w:r>
      <w:r w:rsidR="003A1AF7">
        <w:t xml:space="preserve"> </w:t>
      </w:r>
      <w:r>
        <w:t>nichts</w:t>
      </w:r>
      <w:r w:rsidR="003A1AF7">
        <w:t xml:space="preserve"> </w:t>
      </w:r>
      <w:r>
        <w:t>ist</w:t>
      </w:r>
      <w:r w:rsidR="003A1AF7">
        <w:t xml:space="preserve"> </w:t>
      </w:r>
      <w:r>
        <w:t>als</w:t>
      </w:r>
      <w:r w:rsidR="003A1AF7">
        <w:t xml:space="preserve"> </w:t>
      </w:r>
      <w:r>
        <w:t>Staub</w:t>
      </w:r>
      <w:r w:rsidR="003A1AF7">
        <w:t xml:space="preserve"> </w:t>
      </w:r>
      <w:r>
        <w:t>und</w:t>
      </w:r>
      <w:r w:rsidR="003A1AF7">
        <w:t xml:space="preserve"> </w:t>
      </w:r>
      <w:r>
        <w:t>Asche,</w:t>
      </w:r>
      <w:r w:rsidR="003A1AF7">
        <w:t xml:space="preserve"> </w:t>
      </w:r>
      <w:r>
        <w:t>war</w:t>
      </w:r>
      <w:r w:rsidR="003A1AF7">
        <w:t xml:space="preserve"> </w:t>
      </w:r>
      <w:r>
        <w:t>schon</w:t>
      </w:r>
      <w:r w:rsidR="003A1AF7">
        <w:t xml:space="preserve"> </w:t>
      </w:r>
      <w:r>
        <w:t>gerecht,</w:t>
      </w:r>
      <w:r w:rsidR="003A1AF7">
        <w:t xml:space="preserve"> </w:t>
      </w:r>
      <w:r>
        <w:t>ehe</w:t>
      </w:r>
      <w:r w:rsidR="003A1AF7">
        <w:t xml:space="preserve"> </w:t>
      </w:r>
      <w:r>
        <w:t>er</w:t>
      </w:r>
      <w:r w:rsidR="003A1AF7">
        <w:t xml:space="preserve"> </w:t>
      </w:r>
      <w:r>
        <w:t>sich</w:t>
      </w:r>
      <w:r w:rsidR="003A1AF7">
        <w:t xml:space="preserve"> </w:t>
      </w:r>
      <w:r>
        <w:t>noch</w:t>
      </w:r>
      <w:r w:rsidR="003A1AF7">
        <w:t xml:space="preserve"> </w:t>
      </w:r>
      <w:r>
        <w:t>dem</w:t>
      </w:r>
      <w:r w:rsidR="003A1AF7">
        <w:t xml:space="preserve"> </w:t>
      </w:r>
      <w:r>
        <w:t>Gesetz</w:t>
      </w:r>
      <w:r w:rsidR="003A1AF7">
        <w:t xml:space="preserve"> </w:t>
      </w:r>
      <w:r>
        <w:t>der</w:t>
      </w:r>
      <w:r w:rsidR="003A1AF7">
        <w:t xml:space="preserve"> </w:t>
      </w:r>
      <w:r>
        <w:t>Beschneidung</w:t>
      </w:r>
      <w:r w:rsidR="003A1AF7">
        <w:t xml:space="preserve"> </w:t>
      </w:r>
      <w:r>
        <w:t>unterworfen,</w:t>
      </w:r>
      <w:r w:rsidR="003A1AF7">
        <w:t xml:space="preserve"> </w:t>
      </w:r>
      <w:r>
        <w:t>lange</w:t>
      </w:r>
      <w:r w:rsidR="003A1AF7">
        <w:t xml:space="preserve"> </w:t>
      </w:r>
      <w:r>
        <w:t>vorher,</w:t>
      </w:r>
      <w:r w:rsidR="003A1AF7">
        <w:t xml:space="preserve"> </w:t>
      </w:r>
      <w:r>
        <w:t>ehe</w:t>
      </w:r>
      <w:r w:rsidR="003A1AF7">
        <w:t xml:space="preserve"> </w:t>
      </w:r>
      <w:r>
        <w:t>er</w:t>
      </w:r>
      <w:r w:rsidR="003A1AF7">
        <w:t xml:space="preserve"> </w:t>
      </w:r>
      <w:r>
        <w:t>sich</w:t>
      </w:r>
      <w:r w:rsidR="003A1AF7">
        <w:t xml:space="preserve"> </w:t>
      </w:r>
      <w:r>
        <w:t>noch</w:t>
      </w:r>
      <w:r w:rsidR="003A1AF7">
        <w:t xml:space="preserve"> </w:t>
      </w:r>
      <w:r>
        <w:t>entschlossen</w:t>
      </w:r>
      <w:r w:rsidR="003A1AF7">
        <w:t xml:space="preserve"> </w:t>
      </w:r>
      <w:r>
        <w:t>hatte,</w:t>
      </w:r>
      <w:r w:rsidR="003A1AF7">
        <w:t xml:space="preserve"> </w:t>
      </w:r>
      <w:r>
        <w:t>seinen</w:t>
      </w:r>
      <w:r w:rsidR="003A1AF7">
        <w:t xml:space="preserve"> </w:t>
      </w:r>
      <w:r>
        <w:t>Sohn</w:t>
      </w:r>
      <w:r w:rsidR="003A1AF7">
        <w:t xml:space="preserve"> </w:t>
      </w:r>
      <w:r>
        <w:t>Isaak</w:t>
      </w:r>
      <w:r w:rsidR="003A1AF7">
        <w:t xml:space="preserve"> </w:t>
      </w:r>
      <w:r>
        <w:t>Gott</w:t>
      </w:r>
      <w:r w:rsidR="003A1AF7">
        <w:t xml:space="preserve"> </w:t>
      </w:r>
      <w:r>
        <w:t>zu</w:t>
      </w:r>
      <w:r w:rsidR="003A1AF7">
        <w:t xml:space="preserve"> </w:t>
      </w:r>
      <w:r>
        <w:t>opfern.</w:t>
      </w:r>
      <w:r w:rsidR="003A1AF7">
        <w:t xml:space="preserve"> </w:t>
      </w:r>
      <w:r>
        <w:t>Ist</w:t>
      </w:r>
      <w:r w:rsidR="003A1AF7">
        <w:t xml:space="preserve"> </w:t>
      </w:r>
      <w:r>
        <w:t>er</w:t>
      </w:r>
      <w:r w:rsidR="003A1AF7">
        <w:t xml:space="preserve"> </w:t>
      </w:r>
      <w:r>
        <w:t>es</w:t>
      </w:r>
      <w:r w:rsidR="003A1AF7">
        <w:t xml:space="preserve"> </w:t>
      </w:r>
      <w:r>
        <w:t>durch</w:t>
      </w:r>
      <w:r w:rsidR="003A1AF7">
        <w:t xml:space="preserve"> </w:t>
      </w:r>
      <w:r>
        <w:t>Werke</w:t>
      </w:r>
      <w:r w:rsidR="003A1AF7">
        <w:t xml:space="preserve"> </w:t>
      </w:r>
      <w:r>
        <w:t>geworden,</w:t>
      </w:r>
      <w:r w:rsidR="003A1AF7">
        <w:t xml:space="preserve"> </w:t>
      </w:r>
      <w:r>
        <w:t>so</w:t>
      </w:r>
      <w:r w:rsidR="003A1AF7">
        <w:t xml:space="preserve"> </w:t>
      </w:r>
      <w:r>
        <w:t>mag</w:t>
      </w:r>
      <w:r w:rsidR="003A1AF7">
        <w:t xml:space="preserve"> </w:t>
      </w:r>
      <w:r>
        <w:t>er</w:t>
      </w:r>
      <w:r w:rsidR="003A1AF7">
        <w:t xml:space="preserve"> </w:t>
      </w:r>
      <w:r>
        <w:t>allenthalben</w:t>
      </w:r>
      <w:r w:rsidR="003A1AF7">
        <w:t xml:space="preserve"> </w:t>
      </w:r>
      <w:r>
        <w:t>Ruhm</w:t>
      </w:r>
      <w:r w:rsidR="003A1AF7">
        <w:t xml:space="preserve"> </w:t>
      </w:r>
      <w:r>
        <w:t>haben,</w:t>
      </w:r>
      <w:r w:rsidR="003A1AF7">
        <w:t xml:space="preserve"> </w:t>
      </w:r>
      <w:r>
        <w:t>aber</w:t>
      </w:r>
      <w:r w:rsidR="003A1AF7">
        <w:t xml:space="preserve"> </w:t>
      </w:r>
      <w:r>
        <w:t>vor</w:t>
      </w:r>
      <w:r w:rsidR="003A1AF7">
        <w:t xml:space="preserve"> </w:t>
      </w:r>
      <w:r>
        <w:t>Gott</w:t>
      </w:r>
      <w:r w:rsidR="003A1AF7">
        <w:t xml:space="preserve"> </w:t>
      </w:r>
      <w:r>
        <w:t>hat</w:t>
      </w:r>
      <w:r w:rsidR="003A1AF7">
        <w:t xml:space="preserve"> </w:t>
      </w:r>
      <w:r>
        <w:t>er</w:t>
      </w:r>
      <w:r w:rsidR="003A1AF7">
        <w:t xml:space="preserve"> </w:t>
      </w:r>
      <w:r>
        <w:t>ihn</w:t>
      </w:r>
      <w:r w:rsidR="003A1AF7">
        <w:t xml:space="preserve"> </w:t>
      </w:r>
      <w:r>
        <w:t>nicht.</w:t>
      </w:r>
      <w:r w:rsidR="003A1AF7">
        <w:t xml:space="preserve"> </w:t>
      </w:r>
      <w:r>
        <w:t>Wie</w:t>
      </w:r>
      <w:r w:rsidR="003A1AF7">
        <w:t xml:space="preserve"> </w:t>
      </w:r>
      <w:r>
        <w:t>wenig</w:t>
      </w:r>
      <w:r w:rsidR="003A1AF7">
        <w:t xml:space="preserve"> </w:t>
      </w:r>
      <w:r>
        <w:t>dies</w:t>
      </w:r>
      <w:r w:rsidR="003A1AF7">
        <w:t xml:space="preserve"> </w:t>
      </w:r>
      <w:r>
        <w:t>durch</w:t>
      </w:r>
      <w:r w:rsidR="003A1AF7">
        <w:t xml:space="preserve"> </w:t>
      </w:r>
      <w:r>
        <w:t>Werke</w:t>
      </w:r>
      <w:r w:rsidR="003A1AF7">
        <w:t xml:space="preserve"> </w:t>
      </w:r>
      <w:r>
        <w:t>zu</w:t>
      </w:r>
      <w:r w:rsidR="003A1AF7">
        <w:t xml:space="preserve"> </w:t>
      </w:r>
      <w:r>
        <w:t>erreichen</w:t>
      </w:r>
      <w:r w:rsidR="003A1AF7">
        <w:t xml:space="preserve"> </w:t>
      </w:r>
      <w:r>
        <w:t>sei,</w:t>
      </w:r>
      <w:r w:rsidR="003A1AF7">
        <w:t xml:space="preserve"> </w:t>
      </w:r>
      <w:r>
        <w:t>erhellt</w:t>
      </w:r>
      <w:r w:rsidR="003A1AF7">
        <w:t xml:space="preserve"> </w:t>
      </w:r>
      <w:r>
        <w:t>mit</w:t>
      </w:r>
      <w:r w:rsidR="003A1AF7">
        <w:t xml:space="preserve"> </w:t>
      </w:r>
      <w:r>
        <w:t>wunderbarer</w:t>
      </w:r>
      <w:r w:rsidR="003A1AF7">
        <w:t xml:space="preserve"> </w:t>
      </w:r>
      <w:r>
        <w:t>Deutlichkeit</w:t>
      </w:r>
      <w:r w:rsidR="003A1AF7">
        <w:t xml:space="preserve"> </w:t>
      </w:r>
      <w:r>
        <w:t>aus</w:t>
      </w:r>
      <w:r w:rsidR="003A1AF7">
        <w:t xml:space="preserve"> </w:t>
      </w:r>
      <w:r>
        <w:t>des</w:t>
      </w:r>
      <w:r w:rsidR="003A1AF7">
        <w:t xml:space="preserve"> </w:t>
      </w:r>
      <w:r>
        <w:t>Apostels</w:t>
      </w:r>
      <w:r w:rsidR="003A1AF7">
        <w:t xml:space="preserve"> </w:t>
      </w:r>
      <w:r>
        <w:t>Worten,</w:t>
      </w:r>
      <w:r w:rsidR="003A1AF7">
        <w:t xml:space="preserve"> </w:t>
      </w:r>
      <w:r>
        <w:t>die</w:t>
      </w:r>
      <w:r w:rsidR="003A1AF7">
        <w:t xml:space="preserve"> </w:t>
      </w:r>
      <w:r>
        <w:t>er</w:t>
      </w:r>
      <w:r w:rsidR="003A1AF7">
        <w:t xml:space="preserve"> </w:t>
      </w:r>
      <w:r>
        <w:t>Römer</w:t>
      </w:r>
      <w:r w:rsidR="003A1AF7">
        <w:t xml:space="preserve"> </w:t>
      </w:r>
      <w:r>
        <w:t>9,</w:t>
      </w:r>
      <w:r w:rsidR="003A1AF7">
        <w:t xml:space="preserve"> </w:t>
      </w:r>
      <w:r>
        <w:t>30-33</w:t>
      </w:r>
      <w:r w:rsidR="003A1AF7">
        <w:t xml:space="preserve"> </w:t>
      </w:r>
      <w:r>
        <w:t>schreibt,</w:t>
      </w:r>
      <w:r w:rsidR="003A1AF7">
        <w:t xml:space="preserve"> </w:t>
      </w:r>
      <w:r>
        <w:t>wo</w:t>
      </w:r>
      <w:r w:rsidR="003A1AF7">
        <w:t xml:space="preserve"> </w:t>
      </w:r>
      <w:r>
        <w:t>er</w:t>
      </w:r>
      <w:r w:rsidR="003A1AF7">
        <w:t xml:space="preserve"> </w:t>
      </w:r>
      <w:r>
        <w:t>sagt:</w:t>
      </w:r>
      <w:r w:rsidR="003A1AF7">
        <w:t xml:space="preserve"> </w:t>
      </w:r>
      <w:r>
        <w:t>„die</w:t>
      </w:r>
      <w:r w:rsidR="003A1AF7">
        <w:t xml:space="preserve"> </w:t>
      </w:r>
      <w:r>
        <w:t>Heiden,</w:t>
      </w:r>
      <w:r w:rsidR="003A1AF7">
        <w:t xml:space="preserve"> </w:t>
      </w:r>
      <w:r>
        <w:t>die</w:t>
      </w:r>
      <w:r w:rsidR="003A1AF7">
        <w:t xml:space="preserve"> </w:t>
      </w:r>
      <w:r>
        <w:t>nicht</w:t>
      </w:r>
      <w:r w:rsidR="003A1AF7">
        <w:t xml:space="preserve"> </w:t>
      </w:r>
      <w:r>
        <w:t>haben</w:t>
      </w:r>
      <w:r w:rsidR="003A1AF7">
        <w:t xml:space="preserve"> </w:t>
      </w:r>
      <w:r>
        <w:t>nach</w:t>
      </w:r>
      <w:r w:rsidR="003A1AF7">
        <w:t xml:space="preserve"> </w:t>
      </w:r>
      <w:r>
        <w:t>der</w:t>
      </w:r>
      <w:r w:rsidR="003A1AF7">
        <w:t xml:space="preserve"> </w:t>
      </w:r>
      <w:r>
        <w:t>Gerechtigkeit</w:t>
      </w:r>
      <w:r w:rsidR="003A1AF7">
        <w:t xml:space="preserve"> </w:t>
      </w:r>
      <w:r>
        <w:t>gestanden,</w:t>
      </w:r>
      <w:r w:rsidR="003A1AF7">
        <w:t xml:space="preserve"> </w:t>
      </w:r>
      <w:r>
        <w:t>haben</w:t>
      </w:r>
      <w:r w:rsidR="003A1AF7">
        <w:t xml:space="preserve"> </w:t>
      </w:r>
      <w:r>
        <w:t>die</w:t>
      </w:r>
      <w:r w:rsidR="003A1AF7">
        <w:t xml:space="preserve"> </w:t>
      </w:r>
      <w:r>
        <w:t>Gerechtigkeit</w:t>
      </w:r>
      <w:r w:rsidR="003A1AF7">
        <w:t xml:space="preserve"> </w:t>
      </w:r>
      <w:r>
        <w:t>erlangt;</w:t>
      </w:r>
      <w:r w:rsidR="003A1AF7">
        <w:t xml:space="preserve"> </w:t>
      </w:r>
      <w:r>
        <w:t>ich</w:t>
      </w:r>
      <w:r w:rsidR="003A1AF7">
        <w:t xml:space="preserve"> </w:t>
      </w:r>
      <w:r>
        <w:t>sage</w:t>
      </w:r>
      <w:r w:rsidR="003A1AF7">
        <w:t xml:space="preserve"> </w:t>
      </w:r>
      <w:r>
        <w:t>aber</w:t>
      </w:r>
      <w:r w:rsidR="003A1AF7">
        <w:t xml:space="preserve"> </w:t>
      </w:r>
      <w:r>
        <w:t>von</w:t>
      </w:r>
      <w:r w:rsidR="003A1AF7">
        <w:t xml:space="preserve"> </w:t>
      </w:r>
      <w:r>
        <w:t>der</w:t>
      </w:r>
      <w:r w:rsidR="003A1AF7">
        <w:t xml:space="preserve"> </w:t>
      </w:r>
      <w:r>
        <w:t>Gerechtigkeit,</w:t>
      </w:r>
      <w:r w:rsidR="003A1AF7">
        <w:t xml:space="preserve"> </w:t>
      </w:r>
      <w:r>
        <w:t>welche</w:t>
      </w:r>
      <w:r w:rsidR="003A1AF7">
        <w:t xml:space="preserve"> </w:t>
      </w:r>
      <w:r>
        <w:t>aus</w:t>
      </w:r>
      <w:r w:rsidR="003A1AF7">
        <w:t xml:space="preserve"> </w:t>
      </w:r>
      <w:r>
        <w:t>dem</w:t>
      </w:r>
      <w:r w:rsidR="003A1AF7">
        <w:t xml:space="preserve"> </w:t>
      </w:r>
      <w:r>
        <w:t>Glauben</w:t>
      </w:r>
      <w:r w:rsidR="003A1AF7">
        <w:t xml:space="preserve"> </w:t>
      </w:r>
      <w:r>
        <w:t>kommt.</w:t>
      </w:r>
      <w:r w:rsidR="003A1AF7">
        <w:t xml:space="preserve"> </w:t>
      </w:r>
      <w:r>
        <w:t>Israel</w:t>
      </w:r>
      <w:r w:rsidR="003A1AF7">
        <w:t xml:space="preserve"> </w:t>
      </w:r>
      <w:r>
        <w:t>hat</w:t>
      </w:r>
      <w:r w:rsidR="003A1AF7">
        <w:t xml:space="preserve"> </w:t>
      </w:r>
      <w:r>
        <w:t>dem</w:t>
      </w:r>
      <w:r w:rsidR="003A1AF7">
        <w:t xml:space="preserve"> </w:t>
      </w:r>
      <w:r>
        <w:t>Gesetz</w:t>
      </w:r>
      <w:r w:rsidR="003A1AF7">
        <w:t xml:space="preserve"> </w:t>
      </w:r>
      <w:r>
        <w:t>der</w:t>
      </w:r>
      <w:r w:rsidR="003A1AF7">
        <w:t xml:space="preserve"> </w:t>
      </w:r>
      <w:r>
        <w:t>Gerechtigkeit</w:t>
      </w:r>
      <w:r w:rsidR="003A1AF7">
        <w:t xml:space="preserve"> </w:t>
      </w:r>
      <w:r>
        <w:t>nachgestanden,</w:t>
      </w:r>
      <w:r w:rsidR="003A1AF7">
        <w:t xml:space="preserve"> </w:t>
      </w:r>
      <w:r>
        <w:t>und</w:t>
      </w:r>
      <w:r w:rsidR="003A1AF7">
        <w:t xml:space="preserve"> </w:t>
      </w:r>
      <w:r>
        <w:t>hat</w:t>
      </w:r>
      <w:r w:rsidR="003A1AF7">
        <w:t xml:space="preserve"> </w:t>
      </w:r>
      <w:r>
        <w:t>das</w:t>
      </w:r>
      <w:r w:rsidR="003A1AF7">
        <w:t xml:space="preserve"> </w:t>
      </w:r>
      <w:r>
        <w:t>Gesetz</w:t>
      </w:r>
      <w:r w:rsidR="003A1AF7">
        <w:t xml:space="preserve"> </w:t>
      </w:r>
      <w:r>
        <w:t>der</w:t>
      </w:r>
      <w:r w:rsidR="003A1AF7">
        <w:t xml:space="preserve"> </w:t>
      </w:r>
      <w:r>
        <w:t>Gerechtigkeit</w:t>
      </w:r>
      <w:r w:rsidR="003A1AF7">
        <w:t xml:space="preserve"> </w:t>
      </w:r>
      <w:r>
        <w:t>nicht</w:t>
      </w:r>
      <w:r w:rsidR="003A1AF7">
        <w:t xml:space="preserve"> </w:t>
      </w:r>
      <w:r>
        <w:t>überkommen.</w:t>
      </w:r>
      <w:r w:rsidR="003A1AF7">
        <w:t xml:space="preserve"> </w:t>
      </w:r>
      <w:r>
        <w:t>Warum</w:t>
      </w:r>
      <w:r w:rsidR="003A1AF7">
        <w:t xml:space="preserve"> </w:t>
      </w:r>
      <w:r>
        <w:t>das?</w:t>
      </w:r>
      <w:r w:rsidR="003A1AF7">
        <w:t xml:space="preserve"> </w:t>
      </w:r>
      <w:r>
        <w:t>Darum,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sei</w:t>
      </w:r>
      <w:r w:rsidR="003A1AF7">
        <w:t xml:space="preserve"> </w:t>
      </w:r>
      <w:r>
        <w:t>es</w:t>
      </w:r>
      <w:r w:rsidR="003A1AF7">
        <w:t xml:space="preserve"> </w:t>
      </w:r>
      <w:r>
        <w:t>nicht</w:t>
      </w:r>
      <w:r w:rsidR="003A1AF7">
        <w:t xml:space="preserve"> </w:t>
      </w:r>
      <w:r>
        <w:t>aus</w:t>
      </w:r>
      <w:r w:rsidR="003A1AF7">
        <w:t xml:space="preserve"> </w:t>
      </w:r>
      <w:r>
        <w:t>dem</w:t>
      </w:r>
      <w:r w:rsidR="003A1AF7">
        <w:t xml:space="preserve"> </w:t>
      </w:r>
      <w:r>
        <w:t>Glauben,</w:t>
      </w:r>
      <w:r w:rsidR="003A1AF7">
        <w:t xml:space="preserve"> </w:t>
      </w:r>
      <w:r>
        <w:t>sondern</w:t>
      </w:r>
      <w:r w:rsidR="003A1AF7">
        <w:t xml:space="preserve"> </w:t>
      </w:r>
      <w:r>
        <w:t>als</w:t>
      </w:r>
      <w:r w:rsidR="003A1AF7">
        <w:t xml:space="preserve"> </w:t>
      </w:r>
      <w:r>
        <w:t>aus</w:t>
      </w:r>
      <w:r w:rsidR="003A1AF7">
        <w:t xml:space="preserve"> </w:t>
      </w:r>
      <w:r>
        <w:t>den</w:t>
      </w:r>
      <w:r w:rsidR="003A1AF7">
        <w:t xml:space="preserve"> </w:t>
      </w:r>
      <w:r>
        <w:t>Werken</w:t>
      </w:r>
      <w:r w:rsidR="003A1AF7">
        <w:t xml:space="preserve"> </w:t>
      </w:r>
      <w:r>
        <w:t>des</w:t>
      </w:r>
      <w:r w:rsidR="003A1AF7">
        <w:t xml:space="preserve"> </w:t>
      </w:r>
      <w:r>
        <w:t>Gesetzes</w:t>
      </w:r>
      <w:r w:rsidR="003A1AF7">
        <w:t xml:space="preserve"> </w:t>
      </w:r>
      <w:r>
        <w:t>gesucht</w:t>
      </w:r>
      <w:r w:rsidR="003A1AF7">
        <w:t xml:space="preserve"> </w:t>
      </w:r>
      <w:r>
        <w:t>haben.</w:t>
      </w:r>
      <w:r w:rsidR="003A1AF7">
        <w:t xml:space="preserve"> </w:t>
      </w:r>
      <w:r>
        <w:t>Denn</w:t>
      </w:r>
      <w:r w:rsidR="003A1AF7">
        <w:t xml:space="preserve"> </w:t>
      </w:r>
      <w:r>
        <w:t>sie</w:t>
      </w:r>
      <w:r w:rsidR="003A1AF7">
        <w:t xml:space="preserve"> </w:t>
      </w:r>
      <w:r>
        <w:t>haben</w:t>
      </w:r>
      <w:r w:rsidR="003A1AF7">
        <w:t xml:space="preserve"> </w:t>
      </w:r>
      <w:r>
        <w:t>sich</w:t>
      </w:r>
      <w:r w:rsidR="003A1AF7">
        <w:t xml:space="preserve"> </w:t>
      </w:r>
      <w:r>
        <w:t>gestoßen</w:t>
      </w:r>
      <w:r w:rsidR="003A1AF7">
        <w:t xml:space="preserve"> </w:t>
      </w:r>
      <w:r>
        <w:t>an</w:t>
      </w:r>
      <w:r w:rsidR="003A1AF7">
        <w:t xml:space="preserve"> </w:t>
      </w:r>
      <w:r>
        <w:t>den</w:t>
      </w:r>
      <w:r w:rsidR="003A1AF7">
        <w:t xml:space="preserve"> </w:t>
      </w:r>
      <w:r>
        <w:t>Stein</w:t>
      </w:r>
      <w:r w:rsidR="003A1AF7">
        <w:t xml:space="preserve"> </w:t>
      </w:r>
      <w:r>
        <w:t>des</w:t>
      </w:r>
      <w:r w:rsidR="003A1AF7">
        <w:t xml:space="preserve"> </w:t>
      </w:r>
      <w:r>
        <w:t>Anlaufens,</w:t>
      </w:r>
      <w:r w:rsidR="003A1AF7">
        <w:t xml:space="preserve"> </w:t>
      </w:r>
      <w:r>
        <w:t>wie</w:t>
      </w:r>
      <w:r w:rsidR="003A1AF7">
        <w:t xml:space="preserve"> </w:t>
      </w:r>
      <w:r>
        <w:t>geschrieben</w:t>
      </w:r>
      <w:r w:rsidR="003A1AF7">
        <w:t xml:space="preserve"> </w:t>
      </w:r>
      <w:r>
        <w:t>stehet:</w:t>
      </w:r>
      <w:r w:rsidR="003A1AF7">
        <w:t xml:space="preserve"> </w:t>
      </w:r>
      <w:r>
        <w:t>Siehe,</w:t>
      </w:r>
      <w:r w:rsidR="003A1AF7">
        <w:t xml:space="preserve"> </w:t>
      </w:r>
      <w:r>
        <w:t>ich</w:t>
      </w:r>
      <w:r w:rsidR="003A1AF7">
        <w:t xml:space="preserve"> </w:t>
      </w:r>
      <w:r>
        <w:t>lege</w:t>
      </w:r>
      <w:r w:rsidR="003A1AF7">
        <w:t xml:space="preserve"> </w:t>
      </w:r>
      <w:r>
        <w:t>zu</w:t>
      </w:r>
      <w:r w:rsidR="003A1AF7">
        <w:t xml:space="preserve"> </w:t>
      </w:r>
      <w:r>
        <w:t>Zion</w:t>
      </w:r>
      <w:r w:rsidR="003A1AF7">
        <w:t xml:space="preserve"> </w:t>
      </w:r>
      <w:r>
        <w:t>einen</w:t>
      </w:r>
      <w:r w:rsidR="003A1AF7">
        <w:t xml:space="preserve"> </w:t>
      </w:r>
      <w:r>
        <w:t>Stein</w:t>
      </w:r>
      <w:r w:rsidR="003A1AF7">
        <w:t xml:space="preserve"> </w:t>
      </w:r>
      <w:r>
        <w:t>des</w:t>
      </w:r>
      <w:r w:rsidR="003A1AF7">
        <w:t xml:space="preserve"> </w:t>
      </w:r>
      <w:r>
        <w:t>Anstoßes</w:t>
      </w:r>
      <w:r w:rsidR="003A1AF7">
        <w:t xml:space="preserve"> </w:t>
      </w:r>
      <w:r>
        <w:t>und</w:t>
      </w:r>
      <w:r w:rsidR="003A1AF7">
        <w:t xml:space="preserve"> </w:t>
      </w:r>
      <w:r>
        <w:t>einen</w:t>
      </w:r>
      <w:r w:rsidR="003A1AF7">
        <w:t xml:space="preserve"> </w:t>
      </w:r>
      <w:r>
        <w:t>Fels</w:t>
      </w:r>
      <w:r w:rsidR="003A1AF7">
        <w:t xml:space="preserve"> </w:t>
      </w:r>
      <w:r>
        <w:t>der</w:t>
      </w:r>
      <w:r w:rsidR="003A1AF7">
        <w:t xml:space="preserve"> </w:t>
      </w:r>
      <w:r>
        <w:t>Ärgernis;</w:t>
      </w:r>
      <w:r w:rsidR="003A1AF7">
        <w:t xml:space="preserve"> </w:t>
      </w:r>
      <w:r>
        <w:t>und</w:t>
      </w:r>
      <w:r w:rsidR="003A1AF7">
        <w:t xml:space="preserve"> </w:t>
      </w:r>
      <w:r>
        <w:t>war</w:t>
      </w:r>
      <w:r w:rsidR="003A1AF7">
        <w:t xml:space="preserve"> </w:t>
      </w:r>
      <w:r>
        <w:t>an</w:t>
      </w:r>
      <w:r w:rsidR="003A1AF7">
        <w:t xml:space="preserve"> </w:t>
      </w:r>
      <w:r>
        <w:t>ihn</w:t>
      </w:r>
      <w:r w:rsidR="003A1AF7">
        <w:t xml:space="preserve"> </w:t>
      </w:r>
      <w:r>
        <w:t>glaubt,</w:t>
      </w:r>
      <w:r w:rsidR="003A1AF7">
        <w:t xml:space="preserve"> </w:t>
      </w:r>
      <w:r>
        <w:t>der</w:t>
      </w:r>
      <w:r w:rsidR="003A1AF7">
        <w:t xml:space="preserve"> </w:t>
      </w:r>
      <w:r>
        <w:t>soll</w:t>
      </w:r>
      <w:r w:rsidR="003A1AF7">
        <w:t xml:space="preserve"> </w:t>
      </w:r>
      <w:r>
        <w:t>nicht</w:t>
      </w:r>
      <w:r w:rsidR="003A1AF7">
        <w:t xml:space="preserve"> </w:t>
      </w:r>
      <w:r>
        <w:t>zu</w:t>
      </w:r>
      <w:r w:rsidR="003A1AF7">
        <w:t xml:space="preserve"> </w:t>
      </w:r>
      <w:r>
        <w:t>Schanden</w:t>
      </w:r>
      <w:r w:rsidR="003A1AF7">
        <w:t xml:space="preserve"> </w:t>
      </w:r>
      <w:r>
        <w:t>werden.“</w:t>
      </w:r>
      <w:r w:rsidR="003A1AF7">
        <w:t xml:space="preserve"> </w:t>
      </w:r>
      <w:r>
        <w:t>Also,</w:t>
      </w:r>
      <w:r w:rsidR="003A1AF7">
        <w:t xml:space="preserve"> </w:t>
      </w:r>
      <w:r>
        <w:t>nicht</w:t>
      </w:r>
      <w:r w:rsidR="003A1AF7">
        <w:t xml:space="preserve"> </w:t>
      </w:r>
      <w:r>
        <w:t>aus</w:t>
      </w:r>
      <w:r w:rsidR="003A1AF7">
        <w:t xml:space="preserve"> </w:t>
      </w:r>
      <w:r>
        <w:t>euch.</w:t>
      </w:r>
      <w:r w:rsidR="003A1AF7">
        <w:t xml:space="preserve"> </w:t>
      </w:r>
      <w:r>
        <w:t>Gottes</w:t>
      </w:r>
      <w:r w:rsidR="003A1AF7">
        <w:t xml:space="preserve"> </w:t>
      </w:r>
      <w:r>
        <w:t>Gabe</w:t>
      </w:r>
      <w:r w:rsidR="003A1AF7">
        <w:t xml:space="preserve"> </w:t>
      </w:r>
      <w:r>
        <w:t>ist</w:t>
      </w:r>
      <w:r w:rsidR="003A1AF7">
        <w:t xml:space="preserve"> </w:t>
      </w:r>
      <w:r>
        <w:t>es.</w:t>
      </w:r>
      <w:r w:rsidR="003A1AF7">
        <w:t xml:space="preserve"> </w:t>
      </w:r>
    </w:p>
    <w:p w14:paraId="13285831" w14:textId="249E185D" w:rsidR="00C359D2" w:rsidRDefault="00C359D2" w:rsidP="00C359D2">
      <w:pPr>
        <w:pStyle w:val="StandardWeb"/>
      </w:pPr>
      <w:r>
        <w:t>Die</w:t>
      </w:r>
      <w:r w:rsidR="003A1AF7">
        <w:t xml:space="preserve"> </w:t>
      </w:r>
      <w:r>
        <w:t>wahre</w:t>
      </w:r>
      <w:r w:rsidR="003A1AF7">
        <w:t xml:space="preserve"> </w:t>
      </w:r>
      <w:r>
        <w:t>Gerechtigkeit</w:t>
      </w:r>
      <w:r w:rsidR="003A1AF7">
        <w:t xml:space="preserve"> </w:t>
      </w:r>
      <w:r>
        <w:t>ist</w:t>
      </w:r>
      <w:r w:rsidR="003A1AF7">
        <w:t xml:space="preserve"> </w:t>
      </w:r>
      <w:r>
        <w:t>allein</w:t>
      </w:r>
      <w:r w:rsidR="003A1AF7">
        <w:t xml:space="preserve"> </w:t>
      </w:r>
      <w:r>
        <w:t>von</w:t>
      </w:r>
      <w:r w:rsidR="003A1AF7">
        <w:t xml:space="preserve"> </w:t>
      </w:r>
      <w:r>
        <w:t>Gott,</w:t>
      </w:r>
      <w:r w:rsidR="003A1AF7">
        <w:t xml:space="preserve"> </w:t>
      </w:r>
      <w:r>
        <w:t>damit</w:t>
      </w:r>
      <w:r w:rsidR="003A1AF7">
        <w:t xml:space="preserve"> </w:t>
      </w:r>
      <w:r>
        <w:t>sich</w:t>
      </w:r>
      <w:r w:rsidR="003A1AF7">
        <w:t xml:space="preserve"> </w:t>
      </w:r>
      <w:r>
        <w:t>kein</w:t>
      </w:r>
      <w:r w:rsidR="003A1AF7">
        <w:t xml:space="preserve"> </w:t>
      </w:r>
      <w:r>
        <w:t>Fleisch</w:t>
      </w:r>
      <w:r w:rsidR="003A1AF7">
        <w:t xml:space="preserve"> </w:t>
      </w:r>
      <w:r>
        <w:t>rühme.</w:t>
      </w:r>
      <w:r w:rsidR="003A1AF7">
        <w:t xml:space="preserve"> </w:t>
      </w:r>
      <w:r>
        <w:t>Sie</w:t>
      </w:r>
      <w:r w:rsidR="003A1AF7">
        <w:t xml:space="preserve"> </w:t>
      </w:r>
      <w:r>
        <w:t>heißt</w:t>
      </w:r>
      <w:r w:rsidR="003A1AF7">
        <w:t xml:space="preserve"> </w:t>
      </w:r>
      <w:r>
        <w:t>eine</w:t>
      </w:r>
      <w:r w:rsidR="003A1AF7">
        <w:t xml:space="preserve"> </w:t>
      </w:r>
      <w:r>
        <w:t>Gottesgerechtigkeit,</w:t>
      </w:r>
      <w:r w:rsidR="003A1AF7">
        <w:t xml:space="preserve"> </w:t>
      </w:r>
      <w:r>
        <w:t>weil</w:t>
      </w:r>
      <w:r w:rsidR="003A1AF7">
        <w:t xml:space="preserve"> </w:t>
      </w:r>
      <w:r>
        <w:t>Gott</w:t>
      </w:r>
      <w:r w:rsidR="003A1AF7">
        <w:t xml:space="preserve"> </w:t>
      </w:r>
      <w:r>
        <w:t>allein</w:t>
      </w:r>
      <w:r w:rsidR="003A1AF7">
        <w:t xml:space="preserve"> </w:t>
      </w:r>
      <w:r>
        <w:t>die</w:t>
      </w:r>
      <w:r w:rsidR="003A1AF7">
        <w:t xml:space="preserve"> </w:t>
      </w:r>
      <w:r>
        <w:t>Ehre</w:t>
      </w:r>
      <w:r w:rsidR="003A1AF7">
        <w:t xml:space="preserve"> </w:t>
      </w:r>
      <w:r>
        <w:t>davon</w:t>
      </w:r>
      <w:r w:rsidR="003A1AF7">
        <w:t xml:space="preserve"> </w:t>
      </w:r>
      <w:r>
        <w:t>gebührt.</w:t>
      </w:r>
      <w:r w:rsidR="003A1AF7">
        <w:t xml:space="preserve"> </w:t>
      </w:r>
      <w:r>
        <w:t>Wo</w:t>
      </w:r>
      <w:r w:rsidR="003A1AF7">
        <w:t xml:space="preserve"> </w:t>
      </w:r>
      <w:r>
        <w:t>ist</w:t>
      </w:r>
      <w:r w:rsidR="003A1AF7">
        <w:t xml:space="preserve"> </w:t>
      </w:r>
      <w:r>
        <w:t>der</w:t>
      </w:r>
      <w:r w:rsidR="003A1AF7">
        <w:t xml:space="preserve"> </w:t>
      </w:r>
      <w:r>
        <w:t>Ruhm?</w:t>
      </w:r>
      <w:r w:rsidR="003A1AF7">
        <w:t xml:space="preserve"> </w:t>
      </w:r>
      <w:r>
        <w:t>Er</w:t>
      </w:r>
      <w:r w:rsidR="003A1AF7">
        <w:t xml:space="preserve"> </w:t>
      </w:r>
      <w:r>
        <w:t>ist</w:t>
      </w:r>
      <w:r w:rsidR="003A1AF7">
        <w:t xml:space="preserve"> </w:t>
      </w:r>
      <w:r>
        <w:t>aus.</w:t>
      </w:r>
      <w:r w:rsidR="003A1AF7">
        <w:t xml:space="preserve"> </w:t>
      </w:r>
      <w:r>
        <w:t>Er</w:t>
      </w:r>
      <w:r w:rsidR="003A1AF7">
        <w:t xml:space="preserve"> </w:t>
      </w:r>
      <w:r>
        <w:t>ist</w:t>
      </w:r>
      <w:r w:rsidR="003A1AF7">
        <w:t xml:space="preserve"> </w:t>
      </w:r>
      <w:r>
        <w:t>gerecht</w:t>
      </w:r>
      <w:r w:rsidR="003A1AF7">
        <w:t xml:space="preserve"> </w:t>
      </w:r>
      <w:r>
        <w:t>und</w:t>
      </w:r>
      <w:r w:rsidR="003A1AF7">
        <w:t xml:space="preserve"> </w:t>
      </w:r>
      <w:r>
        <w:t>macht</w:t>
      </w:r>
      <w:r w:rsidR="003A1AF7">
        <w:t xml:space="preserve"> </w:t>
      </w:r>
      <w:r>
        <w:t>gerecht.</w:t>
      </w:r>
      <w:r w:rsidR="003A1AF7">
        <w:t xml:space="preserve"> </w:t>
      </w:r>
      <w:r>
        <w:t>Unser</w:t>
      </w:r>
      <w:r w:rsidR="003A1AF7">
        <w:t xml:space="preserve"> </w:t>
      </w:r>
      <w:r>
        <w:t>ganzes</w:t>
      </w:r>
      <w:r w:rsidR="003A1AF7">
        <w:t xml:space="preserve"> </w:t>
      </w:r>
      <w:r>
        <w:t>Heil</w:t>
      </w:r>
      <w:r w:rsidR="003A1AF7">
        <w:t xml:space="preserve"> </w:t>
      </w:r>
      <w:proofErr w:type="gramStart"/>
      <w:r>
        <w:t>stehet</w:t>
      </w:r>
      <w:proofErr w:type="gramEnd"/>
      <w:r w:rsidR="003A1AF7">
        <w:t xml:space="preserve"> </w:t>
      </w:r>
      <w:r>
        <w:t>lediglich</w:t>
      </w:r>
      <w:r w:rsidR="003A1AF7">
        <w:t xml:space="preserve"> </w:t>
      </w:r>
      <w:r>
        <w:t>bei</w:t>
      </w:r>
      <w:r w:rsidR="003A1AF7">
        <w:t xml:space="preserve"> </w:t>
      </w:r>
      <w:r>
        <w:t>ihm,</w:t>
      </w:r>
      <w:r w:rsidR="003A1AF7">
        <w:t xml:space="preserve"> </w:t>
      </w:r>
      <w:r>
        <w:t>da</w:t>
      </w:r>
      <w:r w:rsidR="003A1AF7">
        <w:t xml:space="preserve"> </w:t>
      </w:r>
      <w:r>
        <w:t>wir</w:t>
      </w:r>
      <w:r w:rsidR="003A1AF7">
        <w:t xml:space="preserve"> </w:t>
      </w:r>
      <w:r>
        <w:t>uns</w:t>
      </w:r>
      <w:r w:rsidR="003A1AF7">
        <w:t xml:space="preserve"> </w:t>
      </w:r>
      <w:r>
        <w:t>selbst</w:t>
      </w:r>
      <w:r w:rsidR="003A1AF7">
        <w:t xml:space="preserve"> </w:t>
      </w:r>
      <w:r>
        <w:t>nur</w:t>
      </w:r>
      <w:r w:rsidR="003A1AF7">
        <w:t xml:space="preserve"> </w:t>
      </w:r>
      <w:r>
        <w:t>ins</w:t>
      </w:r>
      <w:r w:rsidR="003A1AF7">
        <w:t xml:space="preserve"> </w:t>
      </w:r>
      <w:r>
        <w:t>Unglück</w:t>
      </w:r>
      <w:r w:rsidR="003A1AF7">
        <w:t xml:space="preserve"> </w:t>
      </w:r>
      <w:r>
        <w:t>bringen.</w:t>
      </w:r>
      <w:r w:rsidR="003A1AF7">
        <w:t xml:space="preserve"> </w:t>
      </w:r>
      <w:r>
        <w:t>Er</w:t>
      </w:r>
      <w:r w:rsidR="003A1AF7">
        <w:t xml:space="preserve"> </w:t>
      </w:r>
      <w:r>
        <w:t>hat</w:t>
      </w:r>
      <w:r w:rsidR="003A1AF7">
        <w:t xml:space="preserve"> </w:t>
      </w:r>
      <w:r>
        <w:t>diesen</w:t>
      </w:r>
      <w:r w:rsidR="003A1AF7">
        <w:t xml:space="preserve"> </w:t>
      </w:r>
      <w:r>
        <w:t>wunderbaren</w:t>
      </w:r>
      <w:r w:rsidR="003A1AF7">
        <w:t xml:space="preserve"> </w:t>
      </w:r>
      <w:r>
        <w:t>Weg,</w:t>
      </w:r>
      <w:r w:rsidR="003A1AF7">
        <w:t xml:space="preserve"> </w:t>
      </w:r>
      <w:r>
        <w:t>wodurch</w:t>
      </w:r>
      <w:r w:rsidR="003A1AF7">
        <w:t xml:space="preserve"> </w:t>
      </w:r>
      <w:r>
        <w:t>Gottlose</w:t>
      </w:r>
      <w:r w:rsidR="003A1AF7">
        <w:t xml:space="preserve"> </w:t>
      </w:r>
      <w:r>
        <w:t>gerecht</w:t>
      </w:r>
      <w:r w:rsidR="003A1AF7">
        <w:t xml:space="preserve"> </w:t>
      </w:r>
      <w:r>
        <w:t>werden,</w:t>
      </w:r>
      <w:r w:rsidR="003A1AF7">
        <w:t xml:space="preserve"> </w:t>
      </w:r>
      <w:r>
        <w:t>erfunden</w:t>
      </w:r>
      <w:r w:rsidR="003A1AF7">
        <w:t xml:space="preserve"> </w:t>
      </w:r>
      <w:r>
        <w:t>und</w:t>
      </w:r>
      <w:r w:rsidR="003A1AF7">
        <w:t xml:space="preserve"> </w:t>
      </w:r>
      <w:r>
        <w:t>festgesetzt;</w:t>
      </w:r>
      <w:r w:rsidR="003A1AF7">
        <w:t xml:space="preserve"> </w:t>
      </w:r>
      <w:r>
        <w:t>er</w:t>
      </w:r>
      <w:r w:rsidR="003A1AF7">
        <w:t xml:space="preserve"> </w:t>
      </w:r>
      <w:r>
        <w:t>hat</w:t>
      </w:r>
      <w:r w:rsidR="003A1AF7">
        <w:t xml:space="preserve"> </w:t>
      </w:r>
      <w:r>
        <w:t>ihn</w:t>
      </w:r>
      <w:r w:rsidR="003A1AF7">
        <w:t xml:space="preserve"> </w:t>
      </w:r>
      <w:r>
        <w:t>auch</w:t>
      </w:r>
      <w:r w:rsidR="003A1AF7">
        <w:t xml:space="preserve"> </w:t>
      </w:r>
      <w:r>
        <w:t>auf</w:t>
      </w:r>
      <w:r w:rsidR="003A1AF7">
        <w:t xml:space="preserve"> </w:t>
      </w:r>
      <w:r>
        <w:t>die</w:t>
      </w:r>
      <w:r w:rsidR="003A1AF7">
        <w:t xml:space="preserve"> </w:t>
      </w:r>
      <w:r>
        <w:t>wunderbarste</w:t>
      </w:r>
      <w:r w:rsidR="003A1AF7">
        <w:t xml:space="preserve"> </w:t>
      </w:r>
      <w:r>
        <w:t>Weise,</w:t>
      </w:r>
      <w:r w:rsidR="003A1AF7">
        <w:t xml:space="preserve"> </w:t>
      </w:r>
      <w:r>
        <w:t>durch</w:t>
      </w:r>
      <w:r w:rsidR="003A1AF7">
        <w:t xml:space="preserve"> </w:t>
      </w:r>
      <w:r>
        <w:t>die</w:t>
      </w:r>
      <w:r w:rsidR="003A1AF7">
        <w:t xml:space="preserve"> </w:t>
      </w:r>
      <w:r>
        <w:t>Dahingabe</w:t>
      </w:r>
      <w:r w:rsidR="003A1AF7">
        <w:t xml:space="preserve"> </w:t>
      </w:r>
      <w:r>
        <w:t>seines</w:t>
      </w:r>
      <w:r w:rsidR="003A1AF7">
        <w:t xml:space="preserve"> </w:t>
      </w:r>
      <w:r>
        <w:t>eingeborenen</w:t>
      </w:r>
      <w:r w:rsidR="003A1AF7">
        <w:t xml:space="preserve"> </w:t>
      </w:r>
      <w:r>
        <w:t>Sohnes</w:t>
      </w:r>
      <w:r w:rsidR="003A1AF7">
        <w:t xml:space="preserve"> </w:t>
      </w:r>
      <w:r>
        <w:t>um</w:t>
      </w:r>
      <w:r w:rsidR="003A1AF7">
        <w:t xml:space="preserve"> </w:t>
      </w:r>
      <w:r>
        <w:t>unserer</w:t>
      </w:r>
      <w:r w:rsidR="003A1AF7">
        <w:t xml:space="preserve"> </w:t>
      </w:r>
      <w:r>
        <w:t>Sünden</w:t>
      </w:r>
      <w:r w:rsidR="003A1AF7">
        <w:t xml:space="preserve"> </w:t>
      </w:r>
      <w:r>
        <w:t>willen</w:t>
      </w:r>
      <w:r w:rsidR="003A1AF7">
        <w:t xml:space="preserve"> </w:t>
      </w:r>
      <w:r>
        <w:t>und</w:t>
      </w:r>
      <w:r w:rsidR="003A1AF7">
        <w:t xml:space="preserve"> </w:t>
      </w:r>
      <w:r>
        <w:t>dessen</w:t>
      </w:r>
      <w:r w:rsidR="003A1AF7">
        <w:t xml:space="preserve"> </w:t>
      </w:r>
      <w:r>
        <w:t>Auferweckung</w:t>
      </w:r>
      <w:r w:rsidR="003A1AF7">
        <w:t xml:space="preserve"> </w:t>
      </w:r>
      <w:r>
        <w:t>um</w:t>
      </w:r>
      <w:r w:rsidR="003A1AF7">
        <w:t xml:space="preserve"> </w:t>
      </w:r>
      <w:r>
        <w:t>unserer</w:t>
      </w:r>
      <w:r w:rsidR="003A1AF7">
        <w:t xml:space="preserve"> </w:t>
      </w:r>
      <w:r>
        <w:t>Gerechtigkeit</w:t>
      </w:r>
      <w:r w:rsidR="003A1AF7">
        <w:t xml:space="preserve"> </w:t>
      </w:r>
      <w:r>
        <w:t>willen,</w:t>
      </w:r>
      <w:r w:rsidR="003A1AF7">
        <w:t xml:space="preserve"> </w:t>
      </w:r>
      <w:r>
        <w:t>gebahnt</w:t>
      </w:r>
      <w:r w:rsidR="003A1AF7">
        <w:t xml:space="preserve"> </w:t>
      </w:r>
      <w:r>
        <w:t>und</w:t>
      </w:r>
      <w:r w:rsidR="003A1AF7">
        <w:t xml:space="preserve"> </w:t>
      </w:r>
      <w:r>
        <w:t>ausgeführt.</w:t>
      </w:r>
      <w:r w:rsidR="003A1AF7">
        <w:t xml:space="preserve"> </w:t>
      </w:r>
      <w:r>
        <w:t>Für</w:t>
      </w:r>
      <w:r w:rsidR="003A1AF7">
        <w:t xml:space="preserve"> </w:t>
      </w:r>
      <w:r>
        <w:t>alles</w:t>
      </w:r>
      <w:r w:rsidR="003A1AF7">
        <w:t xml:space="preserve"> </w:t>
      </w:r>
      <w:r>
        <w:t>gebührt</w:t>
      </w:r>
      <w:r w:rsidR="003A1AF7">
        <w:t xml:space="preserve"> </w:t>
      </w:r>
      <w:r>
        <w:t>ihm</w:t>
      </w:r>
      <w:r w:rsidR="003A1AF7">
        <w:t xml:space="preserve"> </w:t>
      </w:r>
      <w:r>
        <w:t>die</w:t>
      </w:r>
      <w:r w:rsidR="003A1AF7">
        <w:t xml:space="preserve"> </w:t>
      </w:r>
      <w:r>
        <w:t>Ehre,</w:t>
      </w:r>
      <w:r w:rsidR="003A1AF7">
        <w:t xml:space="preserve"> </w:t>
      </w:r>
      <w:r>
        <w:t>für</w:t>
      </w:r>
      <w:r w:rsidR="003A1AF7">
        <w:t xml:space="preserve"> </w:t>
      </w:r>
      <w:r>
        <w:t>die</w:t>
      </w:r>
      <w:r w:rsidR="003A1AF7">
        <w:t xml:space="preserve"> </w:t>
      </w:r>
      <w:r>
        <w:t>Erwerbung</w:t>
      </w:r>
      <w:r w:rsidR="003A1AF7">
        <w:t xml:space="preserve"> </w:t>
      </w:r>
      <w:r>
        <w:t>wie</w:t>
      </w:r>
      <w:r w:rsidR="003A1AF7">
        <w:t xml:space="preserve"> </w:t>
      </w:r>
      <w:r>
        <w:t>für</w:t>
      </w:r>
      <w:r w:rsidR="003A1AF7">
        <w:t xml:space="preserve"> </w:t>
      </w:r>
      <w:r>
        <w:t>die</w:t>
      </w:r>
      <w:r w:rsidR="003A1AF7">
        <w:t xml:space="preserve"> </w:t>
      </w:r>
      <w:r>
        <w:t>Zueignung</w:t>
      </w:r>
      <w:r w:rsidR="003A1AF7">
        <w:t xml:space="preserve"> </w:t>
      </w:r>
      <w:r>
        <w:t>des</w:t>
      </w:r>
      <w:r w:rsidR="003A1AF7">
        <w:t xml:space="preserve"> </w:t>
      </w:r>
      <w:r>
        <w:t>Heils.</w:t>
      </w:r>
      <w:r w:rsidR="003A1AF7">
        <w:t xml:space="preserve"> </w:t>
      </w:r>
      <w:r>
        <w:t>Die</w:t>
      </w:r>
      <w:r w:rsidR="003A1AF7">
        <w:t xml:space="preserve"> </w:t>
      </w:r>
      <w:r>
        <w:t>Bestimmung</w:t>
      </w:r>
      <w:r w:rsidR="003A1AF7">
        <w:t xml:space="preserve"> </w:t>
      </w:r>
      <w:r>
        <w:t>der</w:t>
      </w:r>
      <w:r w:rsidR="003A1AF7">
        <w:t xml:space="preserve"> </w:t>
      </w:r>
      <w:r>
        <w:t>Personen,</w:t>
      </w:r>
      <w:r w:rsidR="003A1AF7">
        <w:t xml:space="preserve"> </w:t>
      </w:r>
      <w:r>
        <w:t>die</w:t>
      </w:r>
      <w:r w:rsidR="003A1AF7">
        <w:t xml:space="preserve"> </w:t>
      </w:r>
      <w:r>
        <w:t>daran</w:t>
      </w:r>
      <w:r w:rsidR="003A1AF7">
        <w:t xml:space="preserve"> </w:t>
      </w:r>
      <w:r>
        <w:t>Teil</w:t>
      </w:r>
      <w:r w:rsidR="003A1AF7">
        <w:t xml:space="preserve"> </w:t>
      </w:r>
      <w:r>
        <w:t>haben</w:t>
      </w:r>
      <w:r w:rsidR="003A1AF7">
        <w:t xml:space="preserve"> </w:t>
      </w:r>
      <w:r>
        <w:t>sollen,</w:t>
      </w:r>
      <w:r w:rsidR="003A1AF7">
        <w:t xml:space="preserve"> </w:t>
      </w:r>
      <w:r>
        <w:t>ihre</w:t>
      </w:r>
      <w:r w:rsidR="003A1AF7">
        <w:t xml:space="preserve"> </w:t>
      </w:r>
      <w:r>
        <w:t>Zubereitung</w:t>
      </w:r>
      <w:r w:rsidR="003A1AF7">
        <w:t xml:space="preserve"> </w:t>
      </w:r>
      <w:r>
        <w:t>zu</w:t>
      </w:r>
      <w:r w:rsidR="003A1AF7">
        <w:t xml:space="preserve"> </w:t>
      </w:r>
      <w:r>
        <w:t>demselben,</w:t>
      </w:r>
      <w:r w:rsidR="003A1AF7">
        <w:t xml:space="preserve"> </w:t>
      </w:r>
      <w:r>
        <w:t>ihre</w:t>
      </w:r>
      <w:r w:rsidR="003A1AF7">
        <w:t xml:space="preserve"> </w:t>
      </w:r>
      <w:r>
        <w:t>wirkliche</w:t>
      </w:r>
      <w:r w:rsidR="003A1AF7">
        <w:t xml:space="preserve"> </w:t>
      </w:r>
      <w:r>
        <w:t>Bekleidung</w:t>
      </w:r>
      <w:r w:rsidR="003A1AF7">
        <w:t xml:space="preserve"> </w:t>
      </w:r>
      <w:r>
        <w:t>mit</w:t>
      </w:r>
      <w:r w:rsidR="003A1AF7">
        <w:t xml:space="preserve"> </w:t>
      </w:r>
      <w:r>
        <w:t>demselben,</w:t>
      </w:r>
      <w:r w:rsidR="003A1AF7">
        <w:t xml:space="preserve"> </w:t>
      </w:r>
      <w:r>
        <w:t>alles</w:t>
      </w:r>
      <w:r w:rsidR="003A1AF7">
        <w:t xml:space="preserve"> </w:t>
      </w:r>
      <w:r>
        <w:t>ist</w:t>
      </w:r>
      <w:r w:rsidR="003A1AF7">
        <w:t xml:space="preserve"> </w:t>
      </w:r>
      <w:r>
        <w:t>sein</w:t>
      </w:r>
      <w:r w:rsidR="003A1AF7">
        <w:t xml:space="preserve"> </w:t>
      </w:r>
      <w:r>
        <w:t>Werk.</w:t>
      </w:r>
      <w:r w:rsidR="003A1AF7">
        <w:t xml:space="preserve"> </w:t>
      </w:r>
      <w:r>
        <w:t>Er</w:t>
      </w:r>
      <w:r w:rsidR="003A1AF7">
        <w:t xml:space="preserve"> </w:t>
      </w:r>
      <w:r>
        <w:t>will</w:t>
      </w:r>
      <w:r w:rsidR="003A1AF7">
        <w:t xml:space="preserve"> </w:t>
      </w:r>
      <w:r>
        <w:t>Gnade</w:t>
      </w:r>
      <w:r w:rsidR="003A1AF7">
        <w:t xml:space="preserve"> </w:t>
      </w:r>
      <w:r>
        <w:t>beweisen</w:t>
      </w:r>
      <w:r w:rsidR="003A1AF7">
        <w:t xml:space="preserve"> </w:t>
      </w:r>
      <w:r>
        <w:t>und</w:t>
      </w:r>
      <w:r w:rsidR="003A1AF7">
        <w:t xml:space="preserve"> </w:t>
      </w:r>
      <w:r>
        <w:t>tut</w:t>
      </w:r>
      <w:r w:rsidR="003A1AF7">
        <w:t xml:space="preserve"> </w:t>
      </w:r>
      <w:r>
        <w:t>es.</w:t>
      </w:r>
      <w:r w:rsidR="003A1AF7">
        <w:t xml:space="preserve"> </w:t>
      </w:r>
    </w:p>
    <w:p w14:paraId="0DCC0DEB" w14:textId="308CB9D5" w:rsidR="00C359D2" w:rsidRDefault="00C359D2" w:rsidP="00C359D2">
      <w:pPr>
        <w:pStyle w:val="StandardWeb"/>
      </w:pPr>
      <w:r>
        <w:t>Endlich</w:t>
      </w:r>
      <w:r w:rsidR="003A1AF7">
        <w:t xml:space="preserve"> </w:t>
      </w:r>
      <w:r>
        <w:t>aber</w:t>
      </w:r>
      <w:r w:rsidR="003A1AF7">
        <w:t xml:space="preserve"> </w:t>
      </w:r>
      <w:r>
        <w:t>und</w:t>
      </w:r>
      <w:r w:rsidR="003A1AF7">
        <w:t xml:space="preserve"> </w:t>
      </w:r>
      <w:r>
        <w:t>hauptsächlich</w:t>
      </w:r>
      <w:r w:rsidR="003A1AF7">
        <w:t xml:space="preserve"> </w:t>
      </w:r>
      <w:r>
        <w:t>heißt</w:t>
      </w:r>
      <w:r w:rsidR="003A1AF7">
        <w:t xml:space="preserve"> </w:t>
      </w:r>
      <w:r>
        <w:t>sie</w:t>
      </w:r>
      <w:r w:rsidR="003A1AF7">
        <w:t xml:space="preserve"> </w:t>
      </w:r>
      <w:r>
        <w:t>Gerechtigkeit</w:t>
      </w:r>
      <w:r w:rsidR="003A1AF7">
        <w:t xml:space="preserve"> </w:t>
      </w:r>
      <w:r>
        <w:t>Gottes,</w:t>
      </w:r>
      <w:r w:rsidR="003A1AF7">
        <w:t xml:space="preserve"> </w:t>
      </w:r>
      <w:r>
        <w:t>weil</w:t>
      </w:r>
      <w:r w:rsidR="003A1AF7">
        <w:t xml:space="preserve"> </w:t>
      </w:r>
      <w:r>
        <w:t>sie</w:t>
      </w:r>
      <w:r w:rsidR="003A1AF7">
        <w:t xml:space="preserve"> </w:t>
      </w:r>
      <w:r>
        <w:t>das</w:t>
      </w:r>
      <w:r w:rsidR="003A1AF7">
        <w:t xml:space="preserve"> </w:t>
      </w:r>
      <w:r>
        <w:t>wirklich</w:t>
      </w:r>
      <w:r w:rsidR="003A1AF7">
        <w:t xml:space="preserve"> </w:t>
      </w:r>
      <w:r>
        <w:t>ist.</w:t>
      </w:r>
      <w:r w:rsidR="003A1AF7">
        <w:t xml:space="preserve"> </w:t>
      </w:r>
      <w:r>
        <w:t>Derjenige,</w:t>
      </w:r>
      <w:r w:rsidR="003A1AF7">
        <w:t xml:space="preserve"> </w:t>
      </w:r>
      <w:r>
        <w:t>welcher</w:t>
      </w:r>
      <w:r w:rsidR="003A1AF7">
        <w:t xml:space="preserve"> </w:t>
      </w:r>
      <w:r>
        <w:t>gerechtfertigt</w:t>
      </w:r>
      <w:r w:rsidR="003A1AF7">
        <w:t xml:space="preserve"> </w:t>
      </w:r>
      <w:r>
        <w:t>wird,</w:t>
      </w:r>
      <w:r w:rsidR="003A1AF7">
        <w:t xml:space="preserve"> </w:t>
      </w:r>
      <w:r>
        <w:t>bekommt</w:t>
      </w:r>
      <w:r w:rsidR="003A1AF7">
        <w:t xml:space="preserve"> </w:t>
      </w:r>
      <w:r>
        <w:t>nicht</w:t>
      </w:r>
      <w:r w:rsidR="003A1AF7">
        <w:t xml:space="preserve"> </w:t>
      </w:r>
      <w:r>
        <w:t>die</w:t>
      </w:r>
      <w:r w:rsidR="003A1AF7">
        <w:t xml:space="preserve"> </w:t>
      </w:r>
      <w:r>
        <w:t>Gerechtigkeit</w:t>
      </w:r>
      <w:r w:rsidR="003A1AF7">
        <w:t xml:space="preserve"> </w:t>
      </w:r>
      <w:r>
        <w:t>eines</w:t>
      </w:r>
      <w:r w:rsidR="003A1AF7">
        <w:t xml:space="preserve"> </w:t>
      </w:r>
      <w:r>
        <w:t>vollkommenen</w:t>
      </w:r>
      <w:r w:rsidR="003A1AF7">
        <w:t xml:space="preserve"> </w:t>
      </w:r>
      <w:r>
        <w:t>Menschen,</w:t>
      </w:r>
      <w:r w:rsidR="003A1AF7">
        <w:t xml:space="preserve"> </w:t>
      </w:r>
      <w:r>
        <w:t>nicht</w:t>
      </w:r>
      <w:r w:rsidR="003A1AF7">
        <w:t xml:space="preserve"> </w:t>
      </w:r>
      <w:r>
        <w:t>die</w:t>
      </w:r>
      <w:r w:rsidR="003A1AF7">
        <w:t xml:space="preserve"> </w:t>
      </w:r>
      <w:r>
        <w:t>eines</w:t>
      </w:r>
      <w:r w:rsidR="003A1AF7">
        <w:t xml:space="preserve"> </w:t>
      </w:r>
      <w:r>
        <w:t>Engels,</w:t>
      </w:r>
      <w:r w:rsidR="003A1AF7">
        <w:t xml:space="preserve"> </w:t>
      </w:r>
      <w:r>
        <w:t>sondern</w:t>
      </w:r>
      <w:r w:rsidR="003A1AF7">
        <w:t xml:space="preserve"> </w:t>
      </w:r>
      <w:r>
        <w:t>die</w:t>
      </w:r>
      <w:r w:rsidR="003A1AF7">
        <w:t xml:space="preserve"> </w:t>
      </w:r>
      <w:r>
        <w:t>eines</w:t>
      </w:r>
      <w:r w:rsidR="003A1AF7">
        <w:t xml:space="preserve"> </w:t>
      </w:r>
      <w:r>
        <w:t>Gottes,</w:t>
      </w:r>
      <w:r w:rsidR="003A1AF7">
        <w:t xml:space="preserve"> </w:t>
      </w:r>
      <w:r>
        <w:t>so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es</w:t>
      </w:r>
      <w:r w:rsidR="003A1AF7">
        <w:t xml:space="preserve"> </w:t>
      </w:r>
      <w:r>
        <w:t>in</w:t>
      </w:r>
      <w:r w:rsidR="003A1AF7">
        <w:t xml:space="preserve"> </w:t>
      </w:r>
      <w:r>
        <w:t>dieser</w:t>
      </w:r>
      <w:r w:rsidR="003A1AF7">
        <w:t xml:space="preserve"> </w:t>
      </w:r>
      <w:r>
        <w:t>Beziehung</w:t>
      </w:r>
      <w:r w:rsidR="003A1AF7">
        <w:t xml:space="preserve"> </w:t>
      </w:r>
      <w:r>
        <w:t>heißt:</w:t>
      </w:r>
      <w:r w:rsidR="003A1AF7">
        <w:t xml:space="preserve"> </w:t>
      </w:r>
      <w:r>
        <w:t>Siehe,</w:t>
      </w:r>
      <w:r w:rsidR="003A1AF7">
        <w:t xml:space="preserve"> </w:t>
      </w:r>
      <w:r>
        <w:t>Adam</w:t>
      </w:r>
      <w:r w:rsidR="003A1AF7">
        <w:t xml:space="preserve"> </w:t>
      </w:r>
      <w:r>
        <w:t>ist</w:t>
      </w:r>
      <w:r w:rsidR="003A1AF7">
        <w:t xml:space="preserve"> </w:t>
      </w:r>
      <w:r>
        <w:t>worden</w:t>
      </w:r>
      <w:r w:rsidR="003A1AF7">
        <w:t xml:space="preserve"> </w:t>
      </w:r>
      <w:r>
        <w:t>als</w:t>
      </w:r>
      <w:r w:rsidR="003A1AF7">
        <w:t xml:space="preserve"> </w:t>
      </w:r>
      <w:r>
        <w:t>unser</w:t>
      </w:r>
      <w:r w:rsidR="003A1AF7">
        <w:t xml:space="preserve"> </w:t>
      </w:r>
      <w:r>
        <w:t>einer!</w:t>
      </w:r>
      <w:r w:rsidR="003A1AF7">
        <w:t xml:space="preserve"> </w:t>
      </w:r>
      <w:r>
        <w:t>Christus</w:t>
      </w:r>
      <w:r w:rsidR="003A1AF7">
        <w:t xml:space="preserve"> </w:t>
      </w:r>
      <w:r>
        <w:t>ist,</w:t>
      </w:r>
      <w:r w:rsidR="003A1AF7">
        <w:t xml:space="preserve"> </w:t>
      </w:r>
      <w:r>
        <w:t>wie</w:t>
      </w:r>
      <w:r w:rsidR="003A1AF7">
        <w:t xml:space="preserve"> </w:t>
      </w:r>
      <w:r>
        <w:t>wahrer</w:t>
      </w:r>
      <w:r w:rsidR="003A1AF7">
        <w:t xml:space="preserve"> </w:t>
      </w:r>
      <w:r>
        <w:t>Mensch,</w:t>
      </w:r>
      <w:r w:rsidR="003A1AF7">
        <w:t xml:space="preserve"> </w:t>
      </w:r>
      <w:r>
        <w:t>so</w:t>
      </w:r>
      <w:r w:rsidR="003A1AF7">
        <w:t xml:space="preserve"> </w:t>
      </w:r>
      <w:r>
        <w:t>der</w:t>
      </w:r>
      <w:r w:rsidR="003A1AF7">
        <w:t xml:space="preserve"> </w:t>
      </w:r>
      <w:r>
        <w:t>wahrhaftige</w:t>
      </w:r>
      <w:r w:rsidR="003A1AF7">
        <w:t xml:space="preserve"> </w:t>
      </w:r>
      <w:r>
        <w:t>Gott</w:t>
      </w:r>
      <w:r w:rsidR="003A1AF7">
        <w:t xml:space="preserve"> </w:t>
      </w:r>
      <w:r>
        <w:t>in</w:t>
      </w:r>
      <w:r w:rsidR="003A1AF7">
        <w:t xml:space="preserve"> </w:t>
      </w:r>
      <w:r>
        <w:t>einer</w:t>
      </w:r>
      <w:r w:rsidR="003A1AF7">
        <w:t xml:space="preserve"> </w:t>
      </w:r>
      <w:r>
        <w:t>Person</w:t>
      </w:r>
      <w:r w:rsidR="003A1AF7">
        <w:t xml:space="preserve"> </w:t>
      </w:r>
      <w:r>
        <w:t>und</w:t>
      </w:r>
      <w:r w:rsidR="003A1AF7">
        <w:t xml:space="preserve"> </w:t>
      </w:r>
      <w:r>
        <w:t>heißet</w:t>
      </w:r>
      <w:r w:rsidR="003A1AF7">
        <w:t xml:space="preserve"> </w:t>
      </w:r>
      <w:r>
        <w:t>deswegen:</w:t>
      </w:r>
      <w:r w:rsidR="003A1AF7">
        <w:t xml:space="preserve"> </w:t>
      </w:r>
      <w:r>
        <w:t>Immanuel.</w:t>
      </w:r>
      <w:r w:rsidR="003A1AF7">
        <w:t xml:space="preserve"> </w:t>
      </w:r>
      <w:r>
        <w:t>Sein</w:t>
      </w:r>
      <w:r w:rsidR="003A1AF7">
        <w:t xml:space="preserve"> </w:t>
      </w:r>
      <w:r>
        <w:t>Gehorsam,</w:t>
      </w:r>
      <w:r w:rsidR="003A1AF7">
        <w:t xml:space="preserve"> </w:t>
      </w:r>
      <w:r>
        <w:t>Genugtuung,</w:t>
      </w:r>
      <w:r w:rsidR="003A1AF7">
        <w:t xml:space="preserve"> </w:t>
      </w:r>
      <w:r>
        <w:t>Gerechtigkeit</w:t>
      </w:r>
      <w:r w:rsidR="003A1AF7">
        <w:t xml:space="preserve"> </w:t>
      </w:r>
      <w:r>
        <w:t>und</w:t>
      </w:r>
      <w:r w:rsidR="003A1AF7">
        <w:t xml:space="preserve"> </w:t>
      </w:r>
      <w:r>
        <w:t>Heiligkeit</w:t>
      </w:r>
      <w:r w:rsidR="003A1AF7">
        <w:t xml:space="preserve"> </w:t>
      </w:r>
      <w:r>
        <w:t>ist</w:t>
      </w:r>
      <w:r w:rsidR="003A1AF7">
        <w:t xml:space="preserve"> </w:t>
      </w:r>
      <w:r>
        <w:t>also</w:t>
      </w:r>
      <w:r w:rsidR="003A1AF7">
        <w:t xml:space="preserve"> </w:t>
      </w:r>
      <w:r>
        <w:t>nicht</w:t>
      </w:r>
      <w:r w:rsidR="003A1AF7">
        <w:t xml:space="preserve"> </w:t>
      </w:r>
      <w:r>
        <w:t>eine</w:t>
      </w:r>
      <w:r w:rsidR="003A1AF7">
        <w:t xml:space="preserve"> </w:t>
      </w:r>
      <w:r>
        <w:t>menschliche,</w:t>
      </w:r>
      <w:r w:rsidR="003A1AF7">
        <w:t xml:space="preserve"> </w:t>
      </w:r>
      <w:r>
        <w:t>sondern</w:t>
      </w:r>
      <w:r w:rsidR="003A1AF7">
        <w:t xml:space="preserve"> </w:t>
      </w:r>
      <w:r>
        <w:t>zugleich</w:t>
      </w:r>
      <w:r w:rsidR="003A1AF7">
        <w:t xml:space="preserve"> </w:t>
      </w:r>
      <w:r>
        <w:t>göttlich.</w:t>
      </w:r>
      <w:r w:rsidR="003A1AF7">
        <w:t xml:space="preserve"> </w:t>
      </w:r>
      <w:r>
        <w:t>Wir</w:t>
      </w:r>
      <w:r w:rsidR="003A1AF7">
        <w:t xml:space="preserve"> </w:t>
      </w:r>
      <w:r>
        <w:t>können</w:t>
      </w:r>
      <w:r w:rsidR="003A1AF7">
        <w:t xml:space="preserve"> </w:t>
      </w:r>
      <w:r>
        <w:t>auf</w:t>
      </w:r>
      <w:r w:rsidR="003A1AF7">
        <w:t xml:space="preserve"> </w:t>
      </w:r>
      <w:r>
        <w:t>eine</w:t>
      </w:r>
      <w:r w:rsidR="003A1AF7">
        <w:t xml:space="preserve"> </w:t>
      </w:r>
      <w:r>
        <w:t>wahre</w:t>
      </w:r>
      <w:r w:rsidR="003A1AF7">
        <w:t xml:space="preserve"> </w:t>
      </w:r>
      <w:r>
        <w:t>und</w:t>
      </w:r>
      <w:r w:rsidR="003A1AF7">
        <w:t xml:space="preserve"> </w:t>
      </w:r>
      <w:r>
        <w:t>vernünftige</w:t>
      </w:r>
      <w:r w:rsidR="003A1AF7">
        <w:t xml:space="preserve"> </w:t>
      </w:r>
      <w:r>
        <w:t>Weise</w:t>
      </w:r>
      <w:r w:rsidR="003A1AF7">
        <w:t xml:space="preserve"> </w:t>
      </w:r>
      <w:r>
        <w:t>sagen:</w:t>
      </w:r>
      <w:r w:rsidR="003A1AF7">
        <w:t xml:space="preserve"> </w:t>
      </w:r>
      <w:r>
        <w:t>Gott</w:t>
      </w:r>
      <w:r w:rsidR="003A1AF7">
        <w:t xml:space="preserve"> </w:t>
      </w:r>
      <w:r>
        <w:t>sei</w:t>
      </w:r>
      <w:r w:rsidR="003A1AF7">
        <w:t xml:space="preserve"> </w:t>
      </w:r>
      <w:r>
        <w:t>gehorsam</w:t>
      </w:r>
      <w:r w:rsidR="003A1AF7">
        <w:t xml:space="preserve"> </w:t>
      </w:r>
      <w:r>
        <w:t>worden,</w:t>
      </w:r>
      <w:r w:rsidR="003A1AF7">
        <w:t xml:space="preserve"> </w:t>
      </w:r>
      <w:r>
        <w:t>sei</w:t>
      </w:r>
      <w:r w:rsidR="003A1AF7">
        <w:t xml:space="preserve"> </w:t>
      </w:r>
      <w:r>
        <w:t>gekreuzigt,</w:t>
      </w:r>
      <w:r w:rsidR="003A1AF7">
        <w:t xml:space="preserve"> </w:t>
      </w:r>
      <w:r>
        <w:t>sei</w:t>
      </w:r>
      <w:r w:rsidR="003A1AF7">
        <w:t xml:space="preserve"> </w:t>
      </w:r>
      <w:r>
        <w:t>getötet.</w:t>
      </w:r>
      <w:r w:rsidR="003A1AF7">
        <w:t xml:space="preserve"> </w:t>
      </w:r>
      <w:r>
        <w:t>Was</w:t>
      </w:r>
      <w:r w:rsidR="003A1AF7">
        <w:t xml:space="preserve"> </w:t>
      </w:r>
      <w:r>
        <w:t>das</w:t>
      </w:r>
      <w:r w:rsidR="003A1AF7">
        <w:t xml:space="preserve"> </w:t>
      </w:r>
      <w:r>
        <w:t>nun</w:t>
      </w:r>
      <w:r w:rsidR="003A1AF7">
        <w:t xml:space="preserve"> </w:t>
      </w:r>
      <w:r>
        <w:t>sagen</w:t>
      </w:r>
      <w:r w:rsidR="003A1AF7">
        <w:t xml:space="preserve"> </w:t>
      </w:r>
      <w:r>
        <w:t>will,</w:t>
      </w:r>
      <w:r w:rsidR="003A1AF7">
        <w:t xml:space="preserve"> </w:t>
      </w:r>
      <w:r>
        <w:t>wenn</w:t>
      </w:r>
      <w:r w:rsidR="003A1AF7">
        <w:t xml:space="preserve"> </w:t>
      </w:r>
      <w:r>
        <w:t>es</w:t>
      </w:r>
      <w:r w:rsidR="003A1AF7">
        <w:t xml:space="preserve"> </w:t>
      </w:r>
      <w:r>
        <w:t>heißt:</w:t>
      </w:r>
      <w:r w:rsidR="003A1AF7">
        <w:t xml:space="preserve"> </w:t>
      </w:r>
      <w:r>
        <w:t>Wir</w:t>
      </w:r>
      <w:r w:rsidR="003A1AF7">
        <w:t xml:space="preserve"> </w:t>
      </w:r>
      <w:r>
        <w:t>sind</w:t>
      </w:r>
      <w:r w:rsidR="003A1AF7">
        <w:t xml:space="preserve"> </w:t>
      </w:r>
      <w:r>
        <w:t>Gerechtigkeit</w:t>
      </w:r>
      <w:r w:rsidR="003A1AF7">
        <w:t xml:space="preserve"> </w:t>
      </w:r>
      <w:r>
        <w:t>Gottes</w:t>
      </w:r>
      <w:r w:rsidR="003A1AF7">
        <w:t xml:space="preserve"> </w:t>
      </w:r>
      <w:r>
        <w:t>in</w:t>
      </w:r>
      <w:r w:rsidR="003A1AF7">
        <w:t xml:space="preserve"> </w:t>
      </w:r>
      <w:r>
        <w:t>ihm,</w:t>
      </w:r>
      <w:r w:rsidR="003A1AF7">
        <w:t xml:space="preserve"> </w:t>
      </w:r>
      <w:r>
        <w:t>ist</w:t>
      </w:r>
      <w:r w:rsidR="003A1AF7">
        <w:t xml:space="preserve"> </w:t>
      </w:r>
      <w:r>
        <w:t>etwas</w:t>
      </w:r>
      <w:r w:rsidR="003A1AF7">
        <w:t xml:space="preserve"> </w:t>
      </w:r>
      <w:r>
        <w:t>ganz</w:t>
      </w:r>
      <w:r w:rsidR="003A1AF7">
        <w:t xml:space="preserve"> </w:t>
      </w:r>
      <w:r>
        <w:t>erstaunenswürdiges,</w:t>
      </w:r>
      <w:r w:rsidR="003A1AF7">
        <w:t xml:space="preserve"> </w:t>
      </w:r>
      <w:r>
        <w:t>erhebt</w:t>
      </w:r>
      <w:r w:rsidR="003A1AF7">
        <w:t xml:space="preserve"> </w:t>
      </w:r>
      <w:r>
        <w:t>den,</w:t>
      </w:r>
      <w:r w:rsidR="003A1AF7">
        <w:t xml:space="preserve"> </w:t>
      </w:r>
      <w:r>
        <w:t>der</w:t>
      </w:r>
      <w:r w:rsidR="003A1AF7">
        <w:t xml:space="preserve"> </w:t>
      </w:r>
      <w:r>
        <w:t>das</w:t>
      </w:r>
      <w:r w:rsidR="003A1AF7">
        <w:t xml:space="preserve"> </w:t>
      </w:r>
      <w:r>
        <w:t>geworden</w:t>
      </w:r>
      <w:r w:rsidR="003A1AF7">
        <w:t xml:space="preserve"> </w:t>
      </w:r>
      <w:r>
        <w:t>ist,</w:t>
      </w:r>
      <w:r w:rsidR="003A1AF7">
        <w:t xml:space="preserve"> </w:t>
      </w:r>
      <w:r>
        <w:t>über</w:t>
      </w:r>
      <w:r w:rsidR="003A1AF7">
        <w:t xml:space="preserve"> </w:t>
      </w:r>
      <w:r>
        <w:t>alle</w:t>
      </w:r>
      <w:r w:rsidR="003A1AF7">
        <w:t xml:space="preserve"> </w:t>
      </w:r>
      <w:r>
        <w:t>Engel</w:t>
      </w:r>
      <w:r w:rsidR="003A1AF7">
        <w:t xml:space="preserve"> </w:t>
      </w:r>
      <w:r>
        <w:t>und</w:t>
      </w:r>
      <w:r w:rsidR="003A1AF7">
        <w:t xml:space="preserve"> </w:t>
      </w:r>
      <w:r>
        <w:t>stellt</w:t>
      </w:r>
      <w:r w:rsidR="003A1AF7">
        <w:t xml:space="preserve"> </w:t>
      </w:r>
      <w:r>
        <w:t>ihn</w:t>
      </w:r>
      <w:r w:rsidR="003A1AF7">
        <w:t xml:space="preserve"> </w:t>
      </w:r>
      <w:r>
        <w:t>Gott</w:t>
      </w:r>
      <w:r w:rsidR="003A1AF7">
        <w:t xml:space="preserve"> </w:t>
      </w:r>
      <w:r>
        <w:t>gleich.</w:t>
      </w:r>
      <w:r w:rsidR="003A1AF7">
        <w:t xml:space="preserve"> </w:t>
      </w:r>
    </w:p>
    <w:p w14:paraId="683EBA19" w14:textId="727EAE85" w:rsidR="00C359D2" w:rsidRDefault="00C359D2" w:rsidP="00C359D2">
      <w:pPr>
        <w:pStyle w:val="StandardWeb"/>
      </w:pPr>
      <w:r>
        <w:t>Das</w:t>
      </w:r>
      <w:r w:rsidR="003A1AF7">
        <w:t xml:space="preserve"> </w:t>
      </w:r>
      <w:r>
        <w:t>ist</w:t>
      </w:r>
      <w:r w:rsidR="003A1AF7">
        <w:t xml:space="preserve"> </w:t>
      </w:r>
      <w:r>
        <w:t>freilich</w:t>
      </w:r>
      <w:r w:rsidR="003A1AF7">
        <w:t xml:space="preserve"> </w:t>
      </w:r>
      <w:r>
        <w:t>mehr</w:t>
      </w:r>
      <w:r w:rsidR="003A1AF7">
        <w:t xml:space="preserve"> </w:t>
      </w:r>
      <w:r>
        <w:t>etwas</w:t>
      </w:r>
      <w:r w:rsidR="003A1AF7">
        <w:t xml:space="preserve"> </w:t>
      </w:r>
      <w:r>
        <w:t>zum</w:t>
      </w:r>
      <w:r w:rsidR="003A1AF7">
        <w:t xml:space="preserve"> </w:t>
      </w:r>
      <w:r>
        <w:t>Niederfallen</w:t>
      </w:r>
      <w:r w:rsidR="003A1AF7">
        <w:t xml:space="preserve"> </w:t>
      </w:r>
      <w:r>
        <w:t>und</w:t>
      </w:r>
      <w:r w:rsidR="003A1AF7">
        <w:t xml:space="preserve"> </w:t>
      </w:r>
      <w:r>
        <w:t>Anbeten,</w:t>
      </w:r>
      <w:r w:rsidR="003A1AF7">
        <w:t xml:space="preserve"> </w:t>
      </w:r>
      <w:r>
        <w:t>als</w:t>
      </w:r>
      <w:r w:rsidR="003A1AF7">
        <w:t xml:space="preserve"> </w:t>
      </w:r>
      <w:r>
        <w:t>zur</w:t>
      </w:r>
      <w:r w:rsidR="003A1AF7">
        <w:t xml:space="preserve"> </w:t>
      </w:r>
      <w:r>
        <w:t>Spekulation.</w:t>
      </w:r>
      <w:r w:rsidR="003A1AF7">
        <w:t xml:space="preserve"> </w:t>
      </w:r>
      <w:r>
        <w:t>Kann</w:t>
      </w:r>
      <w:r w:rsidR="003A1AF7">
        <w:t xml:space="preserve"> </w:t>
      </w:r>
      <w:r>
        <w:t>jemand</w:t>
      </w:r>
      <w:r w:rsidR="003A1AF7">
        <w:t xml:space="preserve"> </w:t>
      </w:r>
      <w:r>
        <w:t>dies</w:t>
      </w:r>
      <w:r w:rsidR="003A1AF7">
        <w:t xml:space="preserve"> </w:t>
      </w:r>
      <w:r>
        <w:t>im</w:t>
      </w:r>
      <w:r w:rsidR="003A1AF7">
        <w:t xml:space="preserve"> </w:t>
      </w:r>
      <w:r>
        <w:t>Glauben</w:t>
      </w:r>
      <w:r w:rsidR="003A1AF7">
        <w:t xml:space="preserve"> </w:t>
      </w:r>
      <w:r>
        <w:t>fassen,</w:t>
      </w:r>
      <w:r w:rsidR="003A1AF7">
        <w:t xml:space="preserve"> </w:t>
      </w:r>
      <w:r>
        <w:t>was</w:t>
      </w:r>
      <w:r w:rsidR="003A1AF7">
        <w:t xml:space="preserve"> </w:t>
      </w:r>
      <w:r>
        <w:t>für</w:t>
      </w:r>
      <w:r w:rsidR="003A1AF7">
        <w:t xml:space="preserve"> </w:t>
      </w:r>
      <w:r>
        <w:t>süße</w:t>
      </w:r>
      <w:r w:rsidR="003A1AF7">
        <w:t xml:space="preserve"> </w:t>
      </w:r>
      <w:r>
        <w:t>Früchte</w:t>
      </w:r>
      <w:r w:rsidR="003A1AF7">
        <w:t xml:space="preserve"> </w:t>
      </w:r>
      <w:r>
        <w:t>der</w:t>
      </w:r>
      <w:r w:rsidR="003A1AF7">
        <w:t xml:space="preserve"> </w:t>
      </w:r>
      <w:r>
        <w:t>Freimütigkeit</w:t>
      </w:r>
      <w:r w:rsidR="003A1AF7">
        <w:t xml:space="preserve"> </w:t>
      </w:r>
      <w:r>
        <w:t>zu</w:t>
      </w:r>
      <w:r w:rsidR="003A1AF7">
        <w:t xml:space="preserve"> </w:t>
      </w:r>
      <w:r>
        <w:t>Gott,</w:t>
      </w:r>
      <w:r w:rsidR="003A1AF7">
        <w:t xml:space="preserve"> </w:t>
      </w:r>
      <w:r>
        <w:t>der</w:t>
      </w:r>
      <w:r w:rsidR="003A1AF7">
        <w:t xml:space="preserve"> </w:t>
      </w:r>
      <w:r>
        <w:t>Freude,</w:t>
      </w:r>
      <w:r w:rsidR="003A1AF7">
        <w:t xml:space="preserve"> </w:t>
      </w:r>
      <w:r>
        <w:t>des</w:t>
      </w:r>
      <w:r w:rsidR="003A1AF7">
        <w:t xml:space="preserve"> </w:t>
      </w:r>
      <w:r>
        <w:t>Friedens,</w:t>
      </w:r>
      <w:r w:rsidR="003A1AF7">
        <w:t xml:space="preserve"> </w:t>
      </w:r>
      <w:r>
        <w:t>der</w:t>
      </w:r>
      <w:r w:rsidR="003A1AF7">
        <w:t xml:space="preserve"> </w:t>
      </w:r>
      <w:r>
        <w:t>Dankbarkeit,</w:t>
      </w:r>
      <w:r w:rsidR="003A1AF7">
        <w:t xml:space="preserve"> </w:t>
      </w:r>
      <w:r>
        <w:t>der</w:t>
      </w:r>
      <w:r w:rsidR="003A1AF7">
        <w:t xml:space="preserve"> </w:t>
      </w:r>
      <w:r>
        <w:t>Liebe</w:t>
      </w:r>
      <w:r w:rsidR="003A1AF7">
        <w:t xml:space="preserve"> </w:t>
      </w:r>
      <w:r>
        <w:t>und</w:t>
      </w:r>
      <w:r w:rsidR="003A1AF7">
        <w:t xml:space="preserve"> </w:t>
      </w:r>
      <w:r>
        <w:t>des</w:t>
      </w:r>
      <w:r w:rsidR="003A1AF7">
        <w:t xml:space="preserve"> </w:t>
      </w:r>
      <w:r>
        <w:t>Gehorsams</w:t>
      </w:r>
      <w:r w:rsidR="003A1AF7">
        <w:t xml:space="preserve"> </w:t>
      </w:r>
      <w:r>
        <w:t>werden</w:t>
      </w:r>
      <w:r w:rsidR="003A1AF7">
        <w:t xml:space="preserve"> </w:t>
      </w:r>
      <w:r>
        <w:t>daraus</w:t>
      </w:r>
      <w:r w:rsidR="003A1AF7">
        <w:t xml:space="preserve"> </w:t>
      </w:r>
      <w:r>
        <w:t>ganz</w:t>
      </w:r>
      <w:r w:rsidR="003A1AF7">
        <w:t xml:space="preserve"> </w:t>
      </w:r>
      <w:r>
        <w:t>von</w:t>
      </w:r>
      <w:r w:rsidR="003A1AF7">
        <w:t xml:space="preserve"> </w:t>
      </w:r>
      <w:r>
        <w:t>selbst</w:t>
      </w:r>
      <w:r w:rsidR="003A1AF7">
        <w:t xml:space="preserve"> </w:t>
      </w:r>
      <w:r>
        <w:t>erwachsen!</w:t>
      </w:r>
      <w:r w:rsidR="003A1AF7">
        <w:t xml:space="preserve"> </w:t>
      </w:r>
    </w:p>
    <w:p w14:paraId="49764718" w14:textId="2A83D8EC" w:rsidR="00C359D2" w:rsidRDefault="00C359D2" w:rsidP="00C359D2">
      <w:pPr>
        <w:pStyle w:val="StandardWeb"/>
      </w:pPr>
      <w:r>
        <w:t>O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doch</w:t>
      </w:r>
      <w:r w:rsidR="003A1AF7">
        <w:t xml:space="preserve"> </w:t>
      </w:r>
      <w:r>
        <w:t>alle</w:t>
      </w:r>
      <w:r w:rsidR="003A1AF7">
        <w:t xml:space="preserve"> </w:t>
      </w:r>
      <w:r>
        <w:t>falsche</w:t>
      </w:r>
      <w:r w:rsidR="003A1AF7">
        <w:t xml:space="preserve"> </w:t>
      </w:r>
      <w:r>
        <w:t>Gerechtigkeit</w:t>
      </w:r>
      <w:r w:rsidR="003A1AF7">
        <w:t xml:space="preserve"> </w:t>
      </w:r>
      <w:r>
        <w:t>in</w:t>
      </w:r>
      <w:r w:rsidR="003A1AF7">
        <w:t xml:space="preserve"> </w:t>
      </w:r>
      <w:r>
        <w:t>uns</w:t>
      </w:r>
      <w:r w:rsidR="003A1AF7">
        <w:t xml:space="preserve"> </w:t>
      </w:r>
      <w:r>
        <w:t>zerstört,</w:t>
      </w:r>
      <w:r w:rsidR="003A1AF7">
        <w:t xml:space="preserve"> </w:t>
      </w:r>
      <w:r>
        <w:t>und</w:t>
      </w:r>
      <w:r w:rsidR="003A1AF7">
        <w:t xml:space="preserve"> </w:t>
      </w:r>
      <w:r>
        <w:t>die</w:t>
      </w:r>
      <w:r w:rsidR="003A1AF7">
        <w:t xml:space="preserve"> </w:t>
      </w:r>
      <w:r>
        <w:t>wahre</w:t>
      </w:r>
      <w:r w:rsidR="003A1AF7">
        <w:t xml:space="preserve"> </w:t>
      </w:r>
      <w:r>
        <w:t>Gerechtigkeit</w:t>
      </w:r>
      <w:r w:rsidR="003A1AF7">
        <w:t xml:space="preserve"> </w:t>
      </w:r>
      <w:r>
        <w:t>in</w:t>
      </w:r>
      <w:r w:rsidR="003A1AF7">
        <w:t xml:space="preserve"> </w:t>
      </w:r>
      <w:r>
        <w:t>uns</w:t>
      </w:r>
      <w:r w:rsidR="003A1AF7">
        <w:t xml:space="preserve"> </w:t>
      </w:r>
      <w:r>
        <w:t>aufgerichtet</w:t>
      </w:r>
      <w:r w:rsidR="003A1AF7">
        <w:t xml:space="preserve"> </w:t>
      </w:r>
      <w:r>
        <w:t>werde!</w:t>
      </w:r>
      <w:r w:rsidR="003A1AF7">
        <w:t xml:space="preserve"> </w:t>
      </w:r>
      <w:r>
        <w:t>Amen.</w:t>
      </w:r>
      <w:r w:rsidR="003A1AF7">
        <w:t xml:space="preserve"> </w:t>
      </w:r>
    </w:p>
    <w:p w14:paraId="5A6DAE92" w14:textId="015228A9" w:rsidR="00C359D2" w:rsidRDefault="00C359D2" w:rsidP="00C359D2">
      <w:pPr>
        <w:pStyle w:val="berschrift1"/>
        <w:rPr>
          <w:sz w:val="48"/>
        </w:rPr>
      </w:pPr>
      <w:r>
        <w:t>4.</w:t>
      </w:r>
      <w:r w:rsidR="003A1AF7">
        <w:t xml:space="preserve"> </w:t>
      </w:r>
      <w:r>
        <w:t>Predigt</w:t>
      </w:r>
    </w:p>
    <w:p w14:paraId="3CCF0542" w14:textId="691B5FFF" w:rsidR="00C359D2" w:rsidRDefault="00C359D2" w:rsidP="00C359D2">
      <w:pPr>
        <w:pStyle w:val="StandardWeb"/>
      </w:pPr>
      <w:r>
        <w:t>(gehalten</w:t>
      </w:r>
      <w:r w:rsidR="003A1AF7">
        <w:t xml:space="preserve"> </w:t>
      </w:r>
      <w:r>
        <w:t>am</w:t>
      </w:r>
      <w:r w:rsidR="003A1AF7">
        <w:t xml:space="preserve"> </w:t>
      </w:r>
      <w:r>
        <w:t>31.</w:t>
      </w:r>
      <w:r w:rsidR="003A1AF7">
        <w:t xml:space="preserve"> </w:t>
      </w:r>
      <w:r>
        <w:t>Oktober</w:t>
      </w:r>
      <w:r w:rsidR="003A1AF7">
        <w:t xml:space="preserve"> </w:t>
      </w:r>
      <w:r>
        <w:t>1830)</w:t>
      </w:r>
      <w:r w:rsidR="003A1AF7">
        <w:t xml:space="preserve"> </w:t>
      </w:r>
    </w:p>
    <w:p w14:paraId="6D09963B" w14:textId="53BAB759" w:rsidR="00C359D2" w:rsidRDefault="00C359D2" w:rsidP="00C359D2">
      <w:pPr>
        <w:pStyle w:val="StandardWeb"/>
      </w:pPr>
      <w:r>
        <w:lastRenderedPageBreak/>
        <w:t>Ein</w:t>
      </w:r>
      <w:r w:rsidR="003A1AF7">
        <w:t xml:space="preserve"> </w:t>
      </w:r>
      <w:r>
        <w:t>König</w:t>
      </w:r>
      <w:r w:rsidR="003A1AF7">
        <w:t xml:space="preserve"> </w:t>
      </w:r>
      <w:r>
        <w:t>macht</w:t>
      </w:r>
      <w:r w:rsidR="003A1AF7">
        <w:t xml:space="preserve"> </w:t>
      </w:r>
      <w:r>
        <w:t>auch</w:t>
      </w:r>
      <w:r w:rsidR="003A1AF7">
        <w:t xml:space="preserve"> </w:t>
      </w:r>
      <w:r>
        <w:t>billig</w:t>
      </w:r>
      <w:r w:rsidR="003A1AF7">
        <w:t xml:space="preserve"> </w:t>
      </w:r>
      <w:r>
        <w:t>königliche</w:t>
      </w:r>
      <w:r w:rsidR="003A1AF7">
        <w:t xml:space="preserve"> </w:t>
      </w:r>
      <w:r>
        <w:t>Geschenke,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welche</w:t>
      </w:r>
      <w:r w:rsidR="003A1AF7">
        <w:t xml:space="preserve"> </w:t>
      </w:r>
      <w:r>
        <w:t>macht.</w:t>
      </w:r>
      <w:r w:rsidR="003A1AF7">
        <w:t xml:space="preserve"> </w:t>
      </w:r>
      <w:r>
        <w:t>So</w:t>
      </w:r>
      <w:r w:rsidR="003A1AF7">
        <w:t xml:space="preserve"> </w:t>
      </w:r>
      <w:r>
        <w:t>hat's</w:t>
      </w:r>
      <w:r w:rsidR="003A1AF7">
        <w:t xml:space="preserve"> </w:t>
      </w:r>
      <w:r>
        <w:t>auch</w:t>
      </w:r>
      <w:r w:rsidR="003A1AF7">
        <w:t xml:space="preserve"> </w:t>
      </w:r>
      <w:r>
        <w:t>in</w:t>
      </w:r>
      <w:r w:rsidR="003A1AF7">
        <w:t xml:space="preserve"> </w:t>
      </w:r>
      <w:r>
        <w:t>diesen</w:t>
      </w:r>
      <w:r w:rsidR="003A1AF7">
        <w:t xml:space="preserve"> </w:t>
      </w:r>
      <w:r>
        <w:t>Tagen</w:t>
      </w:r>
      <w:r w:rsidR="003A1AF7">
        <w:t xml:space="preserve"> </w:t>
      </w:r>
      <w:r>
        <w:t>Se.</w:t>
      </w:r>
      <w:r w:rsidR="003A1AF7">
        <w:t xml:space="preserve"> </w:t>
      </w:r>
      <w:proofErr w:type="spellStart"/>
      <w:r>
        <w:t>Maj</w:t>
      </w:r>
      <w:proofErr w:type="spellEnd"/>
      <w:r>
        <w:t>.</w:t>
      </w:r>
      <w:r w:rsidR="003A1AF7">
        <w:t xml:space="preserve"> </w:t>
      </w:r>
      <w:r>
        <w:t>unser</w:t>
      </w:r>
      <w:r w:rsidR="003A1AF7">
        <w:t xml:space="preserve"> </w:t>
      </w:r>
      <w:r>
        <w:t>teurer</w:t>
      </w:r>
      <w:r w:rsidR="003A1AF7">
        <w:t xml:space="preserve"> </w:t>
      </w:r>
      <w:r>
        <w:t>König</w:t>
      </w:r>
      <w:r w:rsidR="003A1AF7">
        <w:t xml:space="preserve"> </w:t>
      </w:r>
      <w:r>
        <w:t>gegen</w:t>
      </w:r>
      <w:r w:rsidR="003A1AF7">
        <w:t xml:space="preserve"> </w:t>
      </w:r>
      <w:r>
        <w:t>die</w:t>
      </w:r>
      <w:r w:rsidR="003A1AF7">
        <w:t xml:space="preserve"> </w:t>
      </w:r>
      <w:r>
        <w:t>Armen</w:t>
      </w:r>
      <w:r w:rsidR="003A1AF7">
        <w:t xml:space="preserve"> </w:t>
      </w:r>
      <w:r>
        <w:t>der</w:t>
      </w:r>
      <w:r w:rsidR="003A1AF7">
        <w:t xml:space="preserve"> </w:t>
      </w:r>
      <w:r>
        <w:t>beiden</w:t>
      </w:r>
      <w:r w:rsidR="003A1AF7">
        <w:t xml:space="preserve"> </w:t>
      </w:r>
      <w:r>
        <w:t>Residenzstädte</w:t>
      </w:r>
      <w:r w:rsidR="003A1AF7">
        <w:t xml:space="preserve"> </w:t>
      </w:r>
      <w:r>
        <w:t>bewiesen,</w:t>
      </w:r>
      <w:r w:rsidR="003A1AF7">
        <w:t xml:space="preserve"> </w:t>
      </w:r>
      <w:r>
        <w:t>denen</w:t>
      </w:r>
      <w:r w:rsidR="003A1AF7">
        <w:t xml:space="preserve"> </w:t>
      </w:r>
      <w:r>
        <w:t>er</w:t>
      </w:r>
      <w:r w:rsidR="003A1AF7">
        <w:t xml:space="preserve"> </w:t>
      </w:r>
      <w:r>
        <w:t>ein</w:t>
      </w:r>
      <w:r w:rsidR="003A1AF7">
        <w:t xml:space="preserve"> </w:t>
      </w:r>
      <w:r>
        <w:t>Geschenk</w:t>
      </w:r>
      <w:r w:rsidR="003A1AF7">
        <w:t xml:space="preserve"> </w:t>
      </w:r>
      <w:r>
        <w:t>von</w:t>
      </w:r>
      <w:r w:rsidR="003A1AF7">
        <w:t xml:space="preserve"> </w:t>
      </w:r>
      <w:r>
        <w:t>6000</w:t>
      </w:r>
      <w:r w:rsidR="003A1AF7">
        <w:t xml:space="preserve"> </w:t>
      </w:r>
      <w:r>
        <w:t>Thalern</w:t>
      </w:r>
      <w:r w:rsidR="003A1AF7">
        <w:t xml:space="preserve"> </w:t>
      </w:r>
      <w:r>
        <w:t>übermachen</w:t>
      </w:r>
      <w:r w:rsidR="003A1AF7">
        <w:t xml:space="preserve"> </w:t>
      </w:r>
      <w:r>
        <w:t>ließ.</w:t>
      </w:r>
      <w:r w:rsidR="003A1AF7">
        <w:t xml:space="preserve"> </w:t>
      </w:r>
    </w:p>
    <w:p w14:paraId="23D54CCC" w14:textId="1BD0067D" w:rsidR="00C359D2" w:rsidRDefault="00C359D2" w:rsidP="00C359D2">
      <w:pPr>
        <w:pStyle w:val="StandardWeb"/>
      </w:pPr>
      <w:r>
        <w:t>Wie</w:t>
      </w:r>
      <w:r w:rsidR="003A1AF7">
        <w:t xml:space="preserve"> </w:t>
      </w:r>
      <w:r>
        <w:t>bewundernswürdig</w:t>
      </w:r>
      <w:r w:rsidR="003A1AF7">
        <w:t xml:space="preserve"> </w:t>
      </w:r>
      <w:r>
        <w:t>erscheint</w:t>
      </w:r>
      <w:r w:rsidR="003A1AF7">
        <w:t xml:space="preserve"> </w:t>
      </w:r>
      <w:r>
        <w:t>in</w:t>
      </w:r>
      <w:r w:rsidR="003A1AF7">
        <w:t xml:space="preserve"> </w:t>
      </w:r>
      <w:r>
        <w:t>dieser</w:t>
      </w:r>
      <w:r w:rsidR="003A1AF7">
        <w:t xml:space="preserve"> </w:t>
      </w:r>
      <w:r>
        <w:t>liberalen,</w:t>
      </w:r>
      <w:r w:rsidR="003A1AF7">
        <w:t xml:space="preserve"> </w:t>
      </w:r>
      <w:r>
        <w:t>großartigen</w:t>
      </w:r>
      <w:r w:rsidR="003A1AF7">
        <w:t xml:space="preserve"> </w:t>
      </w:r>
      <w:r>
        <w:t>Beziehung</w:t>
      </w:r>
      <w:r w:rsidR="003A1AF7">
        <w:t xml:space="preserve"> </w:t>
      </w:r>
      <w:r>
        <w:t>der</w:t>
      </w:r>
      <w:r w:rsidR="003A1AF7">
        <w:t xml:space="preserve"> </w:t>
      </w:r>
      <w:r>
        <w:t>König,</w:t>
      </w:r>
      <w:r w:rsidR="003A1AF7">
        <w:t xml:space="preserve"> </w:t>
      </w:r>
      <w:r>
        <w:t>den</w:t>
      </w:r>
      <w:r w:rsidR="003A1AF7">
        <w:t xml:space="preserve"> </w:t>
      </w:r>
      <w:r>
        <w:t>der</w:t>
      </w:r>
      <w:r w:rsidR="003A1AF7">
        <w:t xml:space="preserve"> </w:t>
      </w:r>
      <w:r>
        <w:t>Herr</w:t>
      </w:r>
      <w:r w:rsidR="003A1AF7">
        <w:t xml:space="preserve"> </w:t>
      </w:r>
      <w:r>
        <w:t>eingesetzt</w:t>
      </w:r>
      <w:r w:rsidR="003A1AF7">
        <w:t xml:space="preserve"> </w:t>
      </w:r>
      <w:r>
        <w:t>hat</w:t>
      </w:r>
      <w:r w:rsidR="003A1AF7">
        <w:t xml:space="preserve"> </w:t>
      </w:r>
      <w:r>
        <w:t>auf</w:t>
      </w:r>
      <w:r w:rsidR="003A1AF7">
        <w:t xml:space="preserve"> </w:t>
      </w:r>
      <w:r>
        <w:t>seinem</w:t>
      </w:r>
      <w:r w:rsidR="003A1AF7">
        <w:t xml:space="preserve"> </w:t>
      </w:r>
      <w:r>
        <w:t>heiligen</w:t>
      </w:r>
      <w:r w:rsidR="003A1AF7">
        <w:t xml:space="preserve"> </w:t>
      </w:r>
      <w:r>
        <w:t>Berge</w:t>
      </w:r>
      <w:r w:rsidR="003A1AF7">
        <w:t xml:space="preserve"> </w:t>
      </w:r>
      <w:r>
        <w:t>Zion.</w:t>
      </w:r>
      <w:r w:rsidR="003A1AF7">
        <w:t xml:space="preserve"> </w:t>
      </w:r>
      <w:r>
        <w:t>Zu</w:t>
      </w:r>
      <w:r w:rsidR="003A1AF7">
        <w:t xml:space="preserve"> </w:t>
      </w:r>
      <w:r>
        <w:t>ihm</w:t>
      </w:r>
      <w:r w:rsidR="003A1AF7">
        <w:t xml:space="preserve"> </w:t>
      </w:r>
      <w:r>
        <w:t>trat</w:t>
      </w:r>
      <w:r w:rsidR="003A1AF7">
        <w:t xml:space="preserve"> </w:t>
      </w:r>
      <w:r>
        <w:t>einst</w:t>
      </w:r>
      <w:r w:rsidR="003A1AF7">
        <w:t xml:space="preserve"> </w:t>
      </w:r>
      <w:r>
        <w:t>ein</w:t>
      </w:r>
      <w:r w:rsidR="003A1AF7">
        <w:t xml:space="preserve"> </w:t>
      </w:r>
      <w:r>
        <w:t>Bettler,</w:t>
      </w:r>
      <w:r w:rsidR="003A1AF7">
        <w:t xml:space="preserve"> </w:t>
      </w:r>
      <w:r>
        <w:t>und</w:t>
      </w:r>
      <w:r w:rsidR="003A1AF7">
        <w:t xml:space="preserve"> </w:t>
      </w:r>
      <w:r>
        <w:t>bat</w:t>
      </w:r>
      <w:r w:rsidR="003A1AF7">
        <w:t xml:space="preserve"> </w:t>
      </w:r>
      <w:r>
        <w:t>ihn,</w:t>
      </w:r>
      <w:r w:rsidR="003A1AF7">
        <w:t xml:space="preserve"> </w:t>
      </w:r>
      <w:r>
        <w:t>freilich</w:t>
      </w:r>
      <w:r w:rsidR="003A1AF7">
        <w:t xml:space="preserve"> </w:t>
      </w:r>
      <w:r>
        <w:t>schüchtern</w:t>
      </w:r>
      <w:r w:rsidR="003A1AF7">
        <w:t xml:space="preserve"> </w:t>
      </w:r>
      <w:r>
        <w:t>und</w:t>
      </w:r>
      <w:r w:rsidR="003A1AF7">
        <w:t xml:space="preserve"> </w:t>
      </w:r>
      <w:r>
        <w:t>bescheiden,</w:t>
      </w:r>
      <w:r w:rsidR="003A1AF7">
        <w:t xml:space="preserve"> </w:t>
      </w:r>
      <w:r>
        <w:t>jedoch</w:t>
      </w:r>
      <w:r w:rsidR="003A1AF7">
        <w:t xml:space="preserve"> </w:t>
      </w:r>
      <w:r>
        <w:t>zuversichtlich,</w:t>
      </w:r>
      <w:r w:rsidR="003A1AF7">
        <w:t xml:space="preserve"> </w:t>
      </w:r>
      <w:r>
        <w:t>um</w:t>
      </w:r>
      <w:r w:rsidR="003A1AF7">
        <w:t xml:space="preserve"> </w:t>
      </w:r>
      <w:r>
        <w:t>ein</w:t>
      </w:r>
      <w:r w:rsidR="003A1AF7">
        <w:t xml:space="preserve"> </w:t>
      </w:r>
      <w:r>
        <w:t>Almosen,</w:t>
      </w:r>
      <w:r w:rsidR="003A1AF7">
        <w:t xml:space="preserve"> </w:t>
      </w:r>
      <w:r>
        <w:t>das</w:t>
      </w:r>
      <w:r w:rsidR="003A1AF7">
        <w:t xml:space="preserve"> </w:t>
      </w:r>
      <w:r>
        <w:t>jedoch</w:t>
      </w:r>
      <w:r w:rsidR="003A1AF7">
        <w:t xml:space="preserve"> </w:t>
      </w:r>
      <w:r>
        <w:t>mehr</w:t>
      </w:r>
      <w:r w:rsidR="003A1AF7">
        <w:t xml:space="preserve"> </w:t>
      </w:r>
      <w:r>
        <w:t>an</w:t>
      </w:r>
      <w:r w:rsidR="003A1AF7">
        <w:t xml:space="preserve"> </w:t>
      </w:r>
      <w:r>
        <w:t>Wert</w:t>
      </w:r>
      <w:r w:rsidR="003A1AF7">
        <w:t xml:space="preserve"> </w:t>
      </w:r>
      <w:r>
        <w:t>sein,</w:t>
      </w:r>
      <w:r w:rsidR="003A1AF7">
        <w:t xml:space="preserve"> </w:t>
      </w:r>
      <w:r>
        <w:t>und</w:t>
      </w:r>
      <w:r w:rsidR="003A1AF7">
        <w:t xml:space="preserve"> </w:t>
      </w:r>
      <w:r>
        <w:t>ihn</w:t>
      </w:r>
      <w:r w:rsidR="003A1AF7">
        <w:t xml:space="preserve"> </w:t>
      </w:r>
      <w:r>
        <w:t>glücklicher</w:t>
      </w:r>
      <w:r w:rsidR="003A1AF7">
        <w:t xml:space="preserve"> </w:t>
      </w:r>
      <w:r>
        <w:t>und</w:t>
      </w:r>
      <w:r w:rsidR="003A1AF7">
        <w:t xml:space="preserve"> </w:t>
      </w:r>
      <w:r>
        <w:t>reicher</w:t>
      </w:r>
      <w:r w:rsidR="003A1AF7">
        <w:t xml:space="preserve"> </w:t>
      </w:r>
      <w:r>
        <w:t>machen</w:t>
      </w:r>
      <w:r w:rsidR="003A1AF7">
        <w:t xml:space="preserve"> </w:t>
      </w:r>
      <w:r>
        <w:t>sollte,</w:t>
      </w:r>
      <w:r w:rsidR="003A1AF7">
        <w:t xml:space="preserve"> </w:t>
      </w:r>
      <w:r>
        <w:t>als</w:t>
      </w:r>
      <w:r w:rsidR="003A1AF7">
        <w:t xml:space="preserve"> </w:t>
      </w:r>
      <w:r>
        <w:t>6</w:t>
      </w:r>
      <w:r w:rsidR="003A1AF7">
        <w:t xml:space="preserve"> </w:t>
      </w:r>
      <w:r>
        <w:t>Tausend</w:t>
      </w:r>
      <w:r w:rsidR="003A1AF7">
        <w:t xml:space="preserve"> </w:t>
      </w:r>
      <w:r>
        <w:t>oder</w:t>
      </w:r>
      <w:r w:rsidR="003A1AF7">
        <w:t xml:space="preserve"> </w:t>
      </w:r>
      <w:r>
        <w:t>600</w:t>
      </w:r>
      <w:r w:rsidR="003A1AF7">
        <w:t xml:space="preserve"> </w:t>
      </w:r>
      <w:r>
        <w:t>Tausend</w:t>
      </w:r>
      <w:r w:rsidR="003A1AF7">
        <w:t xml:space="preserve"> </w:t>
      </w:r>
      <w:r>
        <w:t>oder</w:t>
      </w:r>
      <w:r w:rsidR="003A1AF7">
        <w:t xml:space="preserve"> </w:t>
      </w:r>
      <w:r>
        <w:t>6</w:t>
      </w:r>
      <w:r w:rsidR="003A1AF7">
        <w:t xml:space="preserve"> </w:t>
      </w:r>
      <w:r>
        <w:t>Millionen</w:t>
      </w:r>
      <w:r w:rsidR="003A1AF7">
        <w:t xml:space="preserve"> </w:t>
      </w:r>
      <w:r>
        <w:t>Thaler</w:t>
      </w:r>
      <w:r w:rsidR="003A1AF7">
        <w:t xml:space="preserve"> </w:t>
      </w:r>
      <w:r>
        <w:t>es</w:t>
      </w:r>
      <w:r w:rsidR="003A1AF7">
        <w:t xml:space="preserve"> </w:t>
      </w:r>
      <w:r>
        <w:t>vermochten,</w:t>
      </w:r>
      <w:r w:rsidR="003A1AF7">
        <w:t xml:space="preserve"> </w:t>
      </w:r>
      <w:r>
        <w:t>wiewohl</w:t>
      </w:r>
      <w:r w:rsidR="003A1AF7">
        <w:t xml:space="preserve"> </w:t>
      </w:r>
      <w:r>
        <w:t>er</w:t>
      </w:r>
      <w:r w:rsidR="003A1AF7">
        <w:t xml:space="preserve"> </w:t>
      </w:r>
      <w:r>
        <w:t>um</w:t>
      </w:r>
      <w:r w:rsidR="003A1AF7">
        <w:t xml:space="preserve"> </w:t>
      </w:r>
      <w:r>
        <w:t>etwas</w:t>
      </w:r>
      <w:r w:rsidR="003A1AF7">
        <w:t xml:space="preserve"> </w:t>
      </w:r>
      <w:r>
        <w:t>bat,</w:t>
      </w:r>
      <w:r w:rsidR="003A1AF7">
        <w:t xml:space="preserve"> </w:t>
      </w:r>
      <w:r>
        <w:t>was</w:t>
      </w:r>
      <w:r w:rsidR="003A1AF7">
        <w:t xml:space="preserve"> </w:t>
      </w:r>
      <w:r>
        <w:t>sich</w:t>
      </w:r>
      <w:r w:rsidR="003A1AF7">
        <w:t xml:space="preserve"> </w:t>
      </w:r>
      <w:r>
        <w:t>nicht</w:t>
      </w:r>
      <w:r w:rsidR="003A1AF7">
        <w:t xml:space="preserve"> </w:t>
      </w:r>
      <w:r>
        <w:t>unter</w:t>
      </w:r>
      <w:r w:rsidR="003A1AF7">
        <w:t xml:space="preserve"> </w:t>
      </w:r>
      <w:r>
        <w:t>Zahlen</w:t>
      </w:r>
      <w:r w:rsidR="003A1AF7">
        <w:t xml:space="preserve"> </w:t>
      </w:r>
      <w:r>
        <w:t>bringen</w:t>
      </w:r>
      <w:r w:rsidR="003A1AF7">
        <w:t xml:space="preserve"> </w:t>
      </w:r>
      <w:proofErr w:type="spellStart"/>
      <w:r>
        <w:t>läßt</w:t>
      </w:r>
      <w:proofErr w:type="spellEnd"/>
      <w:r>
        <w:t>,</w:t>
      </w:r>
      <w:r w:rsidR="003A1AF7">
        <w:t xml:space="preserve"> </w:t>
      </w:r>
      <w:r>
        <w:t>nämlich</w:t>
      </w:r>
      <w:r w:rsidR="003A1AF7">
        <w:t xml:space="preserve"> </w:t>
      </w:r>
      <w:r>
        <w:t>bloß</w:t>
      </w:r>
      <w:r w:rsidR="003A1AF7">
        <w:t xml:space="preserve"> </w:t>
      </w:r>
      <w:r>
        <w:t>um</w:t>
      </w:r>
      <w:r w:rsidR="003A1AF7">
        <w:t xml:space="preserve"> </w:t>
      </w:r>
      <w:r>
        <w:t>sein</w:t>
      </w:r>
      <w:r w:rsidR="003A1AF7">
        <w:t xml:space="preserve"> </w:t>
      </w:r>
      <w:r>
        <w:t>Andenken.</w:t>
      </w:r>
      <w:r w:rsidR="003A1AF7">
        <w:t xml:space="preserve"> </w:t>
      </w:r>
      <w:r>
        <w:t>„Gedenke</w:t>
      </w:r>
      <w:r w:rsidR="003A1AF7">
        <w:t xml:space="preserve"> </w:t>
      </w:r>
      <w:r>
        <w:t>an</w:t>
      </w:r>
      <w:r w:rsidR="003A1AF7">
        <w:t xml:space="preserve"> </w:t>
      </w:r>
      <w:r>
        <w:t>mich“,</w:t>
      </w:r>
      <w:r w:rsidR="003A1AF7">
        <w:t xml:space="preserve"> </w:t>
      </w:r>
      <w:r>
        <w:t>sprach</w:t>
      </w:r>
      <w:r w:rsidR="003A1AF7">
        <w:t xml:space="preserve"> </w:t>
      </w:r>
      <w:r>
        <w:t>der</w:t>
      </w:r>
      <w:r w:rsidR="003A1AF7">
        <w:t xml:space="preserve"> </w:t>
      </w:r>
      <w:r>
        <w:t>Bettler,</w:t>
      </w:r>
      <w:r w:rsidR="003A1AF7">
        <w:t xml:space="preserve"> </w:t>
      </w:r>
      <w:r>
        <w:t>den</w:t>
      </w:r>
      <w:r w:rsidR="003A1AF7">
        <w:t xml:space="preserve"> </w:t>
      </w:r>
      <w:r>
        <w:t>ihr</w:t>
      </w:r>
      <w:r w:rsidR="003A1AF7">
        <w:t xml:space="preserve"> </w:t>
      </w:r>
      <w:r>
        <w:t>jetzt</w:t>
      </w:r>
      <w:r w:rsidR="003A1AF7">
        <w:t xml:space="preserve"> </w:t>
      </w:r>
      <w:r>
        <w:t>alle</w:t>
      </w:r>
      <w:r w:rsidR="003A1AF7">
        <w:t xml:space="preserve"> </w:t>
      </w:r>
      <w:r>
        <w:t>an</w:t>
      </w:r>
      <w:r w:rsidR="003A1AF7">
        <w:t xml:space="preserve"> </w:t>
      </w:r>
      <w:r>
        <w:t>seiner</w:t>
      </w:r>
      <w:r w:rsidR="003A1AF7">
        <w:t xml:space="preserve"> </w:t>
      </w:r>
      <w:r>
        <w:t>Stimme</w:t>
      </w:r>
      <w:r w:rsidR="003A1AF7">
        <w:t xml:space="preserve"> </w:t>
      </w:r>
      <w:r>
        <w:t>erkennt,</w:t>
      </w:r>
      <w:r w:rsidR="003A1AF7">
        <w:t xml:space="preserve"> </w:t>
      </w:r>
      <w:r>
        <w:t>wenn</w:t>
      </w:r>
      <w:r w:rsidR="003A1AF7">
        <w:t xml:space="preserve"> </w:t>
      </w:r>
      <w:r>
        <w:t>ihr</w:t>
      </w:r>
      <w:r w:rsidR="003A1AF7">
        <w:t xml:space="preserve"> </w:t>
      </w:r>
      <w:r>
        <w:t>gleich</w:t>
      </w:r>
      <w:r w:rsidR="003A1AF7">
        <w:t xml:space="preserve"> </w:t>
      </w:r>
      <w:r>
        <w:t>seinen</w:t>
      </w:r>
      <w:r w:rsidR="003A1AF7">
        <w:t xml:space="preserve"> </w:t>
      </w:r>
      <w:r>
        <w:t>Namen</w:t>
      </w:r>
      <w:r w:rsidR="003A1AF7">
        <w:t xml:space="preserve"> </w:t>
      </w:r>
      <w:r>
        <w:t>nicht</w:t>
      </w:r>
      <w:r w:rsidR="003A1AF7">
        <w:t xml:space="preserve"> </w:t>
      </w:r>
      <w:r>
        <w:t>wisset.</w:t>
      </w:r>
      <w:r w:rsidR="003A1AF7">
        <w:t xml:space="preserve"> </w:t>
      </w:r>
    </w:p>
    <w:p w14:paraId="48EFEF39" w14:textId="58A2796A" w:rsidR="00C359D2" w:rsidRDefault="00C359D2" w:rsidP="00C359D2">
      <w:pPr>
        <w:pStyle w:val="StandardWeb"/>
      </w:pPr>
      <w:r>
        <w:t>Der</w:t>
      </w:r>
      <w:r w:rsidR="003A1AF7">
        <w:t xml:space="preserve"> </w:t>
      </w:r>
      <w:r>
        <w:t>König</w:t>
      </w:r>
      <w:r w:rsidR="003A1AF7">
        <w:t xml:space="preserve"> </w:t>
      </w:r>
      <w:r>
        <w:t>zu</w:t>
      </w:r>
      <w:r w:rsidR="003A1AF7">
        <w:t xml:space="preserve"> </w:t>
      </w:r>
      <w:r>
        <w:t>Zion</w:t>
      </w:r>
      <w:r w:rsidR="003A1AF7">
        <w:t xml:space="preserve"> </w:t>
      </w:r>
      <w:r>
        <w:t>war</w:t>
      </w:r>
      <w:r w:rsidR="003A1AF7">
        <w:t xml:space="preserve"> </w:t>
      </w:r>
      <w:r>
        <w:t>oder</w:t>
      </w:r>
      <w:r w:rsidR="003A1AF7">
        <w:t xml:space="preserve"> </w:t>
      </w:r>
      <w:r>
        <w:t>schien</w:t>
      </w:r>
      <w:r w:rsidR="003A1AF7">
        <w:t xml:space="preserve"> </w:t>
      </w:r>
      <w:proofErr w:type="spellStart"/>
      <w:r>
        <w:t>eben</w:t>
      </w:r>
      <w:r w:rsidR="003A1AF7">
        <w:t xml:space="preserve"> </w:t>
      </w:r>
      <w:r>
        <w:t>so</w:t>
      </w:r>
      <w:proofErr w:type="spellEnd"/>
      <w:r w:rsidR="003A1AF7">
        <w:t xml:space="preserve"> </w:t>
      </w:r>
      <w:r>
        <w:t>arm,</w:t>
      </w:r>
      <w:r w:rsidR="003A1AF7">
        <w:t xml:space="preserve"> </w:t>
      </w:r>
      <w:r>
        <w:t>wie</w:t>
      </w:r>
      <w:r w:rsidR="003A1AF7">
        <w:t xml:space="preserve"> </w:t>
      </w:r>
      <w:r>
        <w:t>der</w:t>
      </w:r>
      <w:r w:rsidR="003A1AF7">
        <w:t xml:space="preserve"> </w:t>
      </w:r>
      <w:r>
        <w:t>Bittsteller</w:t>
      </w:r>
      <w:r w:rsidR="003A1AF7">
        <w:t xml:space="preserve"> </w:t>
      </w:r>
      <w:r>
        <w:t>selbst.</w:t>
      </w:r>
      <w:r w:rsidR="003A1AF7">
        <w:t xml:space="preserve"> </w:t>
      </w:r>
      <w:r>
        <w:t>Seine</w:t>
      </w:r>
      <w:r w:rsidR="003A1AF7">
        <w:t xml:space="preserve"> </w:t>
      </w:r>
      <w:r>
        <w:t>Untertanen</w:t>
      </w:r>
      <w:r w:rsidR="003A1AF7">
        <w:t xml:space="preserve"> </w:t>
      </w:r>
      <w:r>
        <w:t>hatten</w:t>
      </w:r>
      <w:r w:rsidR="003A1AF7">
        <w:t xml:space="preserve"> </w:t>
      </w:r>
      <w:r>
        <w:t>ihn</w:t>
      </w:r>
      <w:r w:rsidR="003A1AF7">
        <w:t xml:space="preserve"> </w:t>
      </w:r>
      <w:r>
        <w:t>freilich</w:t>
      </w:r>
      <w:r w:rsidR="003A1AF7">
        <w:t xml:space="preserve"> </w:t>
      </w:r>
      <w:r>
        <w:t>erhöht,</w:t>
      </w:r>
      <w:r w:rsidR="003A1AF7">
        <w:t xml:space="preserve"> </w:t>
      </w:r>
      <w:r>
        <w:t>aber</w:t>
      </w:r>
      <w:r w:rsidR="003A1AF7">
        <w:t xml:space="preserve"> </w:t>
      </w:r>
      <w:r>
        <w:t>nicht</w:t>
      </w:r>
      <w:r w:rsidR="003A1AF7">
        <w:t xml:space="preserve"> </w:t>
      </w:r>
      <w:r>
        <w:t>auf</w:t>
      </w:r>
      <w:r w:rsidR="003A1AF7">
        <w:t xml:space="preserve"> </w:t>
      </w:r>
      <w:r>
        <w:t>einen</w:t>
      </w:r>
      <w:r w:rsidR="003A1AF7">
        <w:t xml:space="preserve"> </w:t>
      </w:r>
      <w:r>
        <w:t>Thron,</w:t>
      </w:r>
      <w:r w:rsidR="003A1AF7">
        <w:t xml:space="preserve"> </w:t>
      </w:r>
      <w:r>
        <w:t>sondern</w:t>
      </w:r>
      <w:r w:rsidR="003A1AF7">
        <w:t xml:space="preserve"> </w:t>
      </w:r>
      <w:r>
        <w:t>an</w:t>
      </w:r>
      <w:r w:rsidR="003A1AF7">
        <w:t xml:space="preserve"> </w:t>
      </w:r>
      <w:r>
        <w:t>ein</w:t>
      </w:r>
      <w:r w:rsidR="003A1AF7">
        <w:t xml:space="preserve"> </w:t>
      </w:r>
      <w:r>
        <w:t>Kreuz.</w:t>
      </w:r>
      <w:r w:rsidR="003A1AF7">
        <w:t xml:space="preserve"> </w:t>
      </w:r>
      <w:r>
        <w:t>Statt</w:t>
      </w:r>
      <w:r w:rsidR="003A1AF7">
        <w:t xml:space="preserve"> </w:t>
      </w:r>
      <w:r>
        <w:t>der</w:t>
      </w:r>
      <w:r w:rsidR="003A1AF7">
        <w:t xml:space="preserve"> </w:t>
      </w:r>
      <w:r>
        <w:t>Krone</w:t>
      </w:r>
      <w:r w:rsidR="003A1AF7">
        <w:t xml:space="preserve"> </w:t>
      </w:r>
      <w:r>
        <w:t>hatten</w:t>
      </w:r>
      <w:r w:rsidR="003A1AF7">
        <w:t xml:space="preserve"> </w:t>
      </w:r>
      <w:r>
        <w:t>sie</w:t>
      </w:r>
      <w:r w:rsidR="003A1AF7">
        <w:t xml:space="preserve"> </w:t>
      </w:r>
      <w:r>
        <w:t>ihm</w:t>
      </w:r>
      <w:r w:rsidR="003A1AF7">
        <w:t xml:space="preserve"> </w:t>
      </w:r>
      <w:r>
        <w:t>einen</w:t>
      </w:r>
      <w:r w:rsidR="003A1AF7">
        <w:t xml:space="preserve"> </w:t>
      </w:r>
      <w:r>
        <w:t>Kranz</w:t>
      </w:r>
      <w:r w:rsidR="003A1AF7">
        <w:t xml:space="preserve"> </w:t>
      </w:r>
      <w:r>
        <w:t>von</w:t>
      </w:r>
      <w:r w:rsidR="003A1AF7">
        <w:t xml:space="preserve"> </w:t>
      </w:r>
      <w:r>
        <w:t>Dornen</w:t>
      </w:r>
      <w:r w:rsidR="003A1AF7">
        <w:t xml:space="preserve"> </w:t>
      </w:r>
      <w:r>
        <w:t>aufs</w:t>
      </w:r>
      <w:r w:rsidR="003A1AF7">
        <w:t xml:space="preserve"> </w:t>
      </w:r>
      <w:r>
        <w:t>Haupt</w:t>
      </w:r>
      <w:r w:rsidR="003A1AF7">
        <w:t xml:space="preserve"> </w:t>
      </w:r>
      <w:r>
        <w:t>gedrückt.</w:t>
      </w:r>
      <w:r w:rsidR="003A1AF7">
        <w:t xml:space="preserve"> </w:t>
      </w:r>
      <w:r>
        <w:t>Er</w:t>
      </w:r>
      <w:r w:rsidR="003A1AF7">
        <w:t xml:space="preserve"> </w:t>
      </w:r>
      <w:r>
        <w:t>hatte</w:t>
      </w:r>
      <w:r w:rsidR="003A1AF7">
        <w:t xml:space="preserve"> </w:t>
      </w:r>
      <w:r>
        <w:t>kein</w:t>
      </w:r>
      <w:r w:rsidR="003A1AF7">
        <w:t xml:space="preserve"> </w:t>
      </w:r>
      <w:r>
        <w:t>Hemd</w:t>
      </w:r>
      <w:r w:rsidR="003A1AF7">
        <w:t xml:space="preserve"> </w:t>
      </w:r>
      <w:r>
        <w:t>mehr</w:t>
      </w:r>
      <w:r w:rsidR="003A1AF7">
        <w:t xml:space="preserve"> </w:t>
      </w:r>
      <w:r>
        <w:t>am</w:t>
      </w:r>
      <w:r w:rsidR="003A1AF7">
        <w:t xml:space="preserve"> </w:t>
      </w:r>
      <w:r>
        <w:t>Leibe,</w:t>
      </w:r>
      <w:r w:rsidR="003A1AF7">
        <w:t xml:space="preserve"> </w:t>
      </w:r>
      <w:r>
        <w:t>geschweige</w:t>
      </w:r>
      <w:r w:rsidR="003A1AF7">
        <w:t xml:space="preserve"> </w:t>
      </w:r>
      <w:r>
        <w:t>denn</w:t>
      </w:r>
      <w:r w:rsidR="003A1AF7">
        <w:t xml:space="preserve"> </w:t>
      </w:r>
      <w:r>
        <w:t>einen</w:t>
      </w:r>
      <w:r w:rsidR="003A1AF7">
        <w:t xml:space="preserve"> </w:t>
      </w:r>
      <w:r>
        <w:t>Rock,</w:t>
      </w:r>
      <w:r w:rsidR="003A1AF7">
        <w:t xml:space="preserve"> </w:t>
      </w:r>
      <w:r>
        <w:t>über</w:t>
      </w:r>
      <w:r w:rsidR="003A1AF7">
        <w:t xml:space="preserve"> </w:t>
      </w:r>
      <w:r>
        <w:t>welchen</w:t>
      </w:r>
      <w:r w:rsidR="003A1AF7">
        <w:t xml:space="preserve"> </w:t>
      </w:r>
      <w:r>
        <w:t>sie</w:t>
      </w:r>
      <w:r w:rsidR="003A1AF7">
        <w:t xml:space="preserve"> </w:t>
      </w:r>
      <w:r>
        <w:t>eben</w:t>
      </w:r>
      <w:r w:rsidR="003A1AF7">
        <w:t xml:space="preserve"> </w:t>
      </w:r>
      <w:r>
        <w:t>das</w:t>
      </w:r>
      <w:r w:rsidR="003A1AF7">
        <w:t xml:space="preserve"> </w:t>
      </w:r>
      <w:r>
        <w:t>Los</w:t>
      </w:r>
      <w:r w:rsidR="003A1AF7">
        <w:t xml:space="preserve"> </w:t>
      </w:r>
      <w:r>
        <w:t>warfen,</w:t>
      </w:r>
      <w:r w:rsidR="003A1AF7">
        <w:t xml:space="preserve"> </w:t>
      </w:r>
      <w:r>
        <w:t>und</w:t>
      </w:r>
      <w:r w:rsidR="003A1AF7">
        <w:t xml:space="preserve"> </w:t>
      </w:r>
      <w:r>
        <w:t>so</w:t>
      </w:r>
      <w:r w:rsidR="003A1AF7">
        <w:t xml:space="preserve"> </w:t>
      </w:r>
      <w:r>
        <w:t>die</w:t>
      </w:r>
      <w:r w:rsidR="003A1AF7">
        <w:t xml:space="preserve"> </w:t>
      </w:r>
      <w:r>
        <w:t>Schrift</w:t>
      </w:r>
      <w:r w:rsidR="003A1AF7">
        <w:t xml:space="preserve"> </w:t>
      </w:r>
      <w:r>
        <w:t>erfüllten.</w:t>
      </w:r>
      <w:r w:rsidR="003A1AF7">
        <w:t xml:space="preserve"> </w:t>
      </w:r>
      <w:r>
        <w:t>Er</w:t>
      </w:r>
      <w:r w:rsidR="003A1AF7">
        <w:t xml:space="preserve"> </w:t>
      </w:r>
      <w:r>
        <w:t>selbst</w:t>
      </w:r>
      <w:r w:rsidR="003A1AF7">
        <w:t xml:space="preserve"> </w:t>
      </w:r>
      <w:proofErr w:type="spellStart"/>
      <w:r>
        <w:t>mußte</w:t>
      </w:r>
      <w:proofErr w:type="spellEnd"/>
      <w:r w:rsidR="003A1AF7">
        <w:t xml:space="preserve"> </w:t>
      </w:r>
      <w:r>
        <w:t>um</w:t>
      </w:r>
      <w:r w:rsidR="003A1AF7">
        <w:t xml:space="preserve"> </w:t>
      </w:r>
      <w:r>
        <w:t>etwas</w:t>
      </w:r>
      <w:r w:rsidR="003A1AF7">
        <w:t xml:space="preserve"> </w:t>
      </w:r>
      <w:r>
        <w:t>bitten.</w:t>
      </w:r>
      <w:r w:rsidR="003A1AF7">
        <w:t xml:space="preserve"> </w:t>
      </w:r>
      <w:r>
        <w:t>Und</w:t>
      </w:r>
      <w:r w:rsidR="003A1AF7">
        <w:t xml:space="preserve"> </w:t>
      </w:r>
      <w:r>
        <w:t>um</w:t>
      </w:r>
      <w:r w:rsidR="003A1AF7">
        <w:t xml:space="preserve"> </w:t>
      </w:r>
      <w:r>
        <w:t>was</w:t>
      </w:r>
      <w:r w:rsidR="003A1AF7">
        <w:t xml:space="preserve"> </w:t>
      </w:r>
      <w:r>
        <w:t>denn?</w:t>
      </w:r>
      <w:r w:rsidR="003A1AF7">
        <w:t xml:space="preserve"> </w:t>
      </w:r>
      <w:r>
        <w:t>Um</w:t>
      </w:r>
      <w:r w:rsidR="003A1AF7">
        <w:t xml:space="preserve"> </w:t>
      </w:r>
      <w:r>
        <w:t>einen</w:t>
      </w:r>
      <w:r w:rsidR="003A1AF7">
        <w:t xml:space="preserve"> </w:t>
      </w:r>
      <w:r>
        <w:t>Trunk</w:t>
      </w:r>
      <w:r w:rsidR="003A1AF7">
        <w:t xml:space="preserve"> </w:t>
      </w:r>
      <w:r>
        <w:t>in</w:t>
      </w:r>
      <w:r w:rsidR="003A1AF7">
        <w:t xml:space="preserve"> </w:t>
      </w:r>
      <w:r>
        <w:t>seinem</w:t>
      </w:r>
      <w:r w:rsidR="003A1AF7">
        <w:t xml:space="preserve"> </w:t>
      </w:r>
      <w:r>
        <w:t>großen</w:t>
      </w:r>
      <w:r w:rsidR="003A1AF7">
        <w:t xml:space="preserve"> </w:t>
      </w:r>
      <w:r>
        <w:t>Durst.</w:t>
      </w:r>
      <w:r w:rsidR="003A1AF7">
        <w:t xml:space="preserve"> </w:t>
      </w:r>
    </w:p>
    <w:p w14:paraId="37B931A1" w14:textId="18759A90" w:rsidR="00C359D2" w:rsidRDefault="00C359D2" w:rsidP="00C359D2">
      <w:pPr>
        <w:pStyle w:val="StandardWeb"/>
      </w:pPr>
      <w:r>
        <w:t>Dennoch</w:t>
      </w:r>
      <w:r w:rsidR="003A1AF7">
        <w:t xml:space="preserve"> </w:t>
      </w:r>
      <w:r>
        <w:t>war</w:t>
      </w:r>
      <w:r w:rsidR="003A1AF7">
        <w:t xml:space="preserve"> </w:t>
      </w:r>
      <w:r>
        <w:t>dieser</w:t>
      </w:r>
      <w:r w:rsidR="003A1AF7">
        <w:t xml:space="preserve"> </w:t>
      </w:r>
      <w:r>
        <w:t>arme</w:t>
      </w:r>
      <w:r w:rsidR="003A1AF7">
        <w:t xml:space="preserve"> </w:t>
      </w:r>
      <w:r>
        <w:t>König</w:t>
      </w:r>
      <w:r w:rsidR="003A1AF7">
        <w:t xml:space="preserve"> </w:t>
      </w:r>
      <w:r>
        <w:t>reich</w:t>
      </w:r>
      <w:r w:rsidR="003A1AF7">
        <w:t xml:space="preserve"> </w:t>
      </w:r>
      <w:r>
        <w:t>genug,</w:t>
      </w:r>
      <w:r w:rsidR="003A1AF7">
        <w:t xml:space="preserve"> </w:t>
      </w:r>
      <w:r>
        <w:t>jenem</w:t>
      </w:r>
      <w:r w:rsidR="003A1AF7">
        <w:t xml:space="preserve"> </w:t>
      </w:r>
      <w:r>
        <w:t>armen</w:t>
      </w:r>
      <w:r w:rsidR="003A1AF7">
        <w:t xml:space="preserve"> </w:t>
      </w:r>
      <w:r>
        <w:t>Bettler</w:t>
      </w:r>
      <w:r w:rsidR="003A1AF7">
        <w:t xml:space="preserve"> </w:t>
      </w:r>
      <w:r>
        <w:t>das</w:t>
      </w:r>
      <w:r w:rsidR="003A1AF7">
        <w:t xml:space="preserve"> </w:t>
      </w:r>
      <w:r>
        <w:t>Himmelreich</w:t>
      </w:r>
      <w:r w:rsidR="003A1AF7">
        <w:t xml:space="preserve"> </w:t>
      </w:r>
      <w:r>
        <w:t>zu</w:t>
      </w:r>
      <w:r w:rsidR="003A1AF7">
        <w:t xml:space="preserve"> </w:t>
      </w:r>
      <w:r>
        <w:t>schenken,</w:t>
      </w:r>
      <w:r w:rsidR="003A1AF7">
        <w:t xml:space="preserve"> </w:t>
      </w:r>
      <w:r>
        <w:t>und</w:t>
      </w:r>
      <w:r w:rsidR="003A1AF7">
        <w:t xml:space="preserve"> </w:t>
      </w:r>
      <w:r>
        <w:t>schenkte</w:t>
      </w:r>
      <w:r w:rsidR="003A1AF7">
        <w:t xml:space="preserve"> </w:t>
      </w:r>
      <w:r>
        <w:t>es</w:t>
      </w:r>
      <w:r w:rsidR="003A1AF7">
        <w:t xml:space="preserve"> </w:t>
      </w:r>
      <w:r>
        <w:t>ihm</w:t>
      </w:r>
      <w:r w:rsidR="003A1AF7">
        <w:t xml:space="preserve"> </w:t>
      </w:r>
      <w:r>
        <w:t>wirklich</w:t>
      </w:r>
      <w:r w:rsidR="003A1AF7">
        <w:t xml:space="preserve"> </w:t>
      </w:r>
      <w:r>
        <w:t>mit</w:t>
      </w:r>
      <w:r w:rsidR="003A1AF7">
        <w:t xml:space="preserve"> </w:t>
      </w:r>
      <w:r>
        <w:t>den</w:t>
      </w:r>
      <w:r w:rsidR="003A1AF7">
        <w:t xml:space="preserve"> </w:t>
      </w:r>
      <w:r>
        <w:t>Worten:</w:t>
      </w:r>
      <w:r w:rsidR="003A1AF7">
        <w:t xml:space="preserve"> </w:t>
      </w:r>
      <w:r>
        <w:t>„Heute</w:t>
      </w:r>
      <w:r w:rsidR="003A1AF7">
        <w:t xml:space="preserve"> </w:t>
      </w:r>
      <w:r>
        <w:t>wirst</w:t>
      </w:r>
      <w:r w:rsidR="003A1AF7">
        <w:t xml:space="preserve"> </w:t>
      </w:r>
      <w:r>
        <w:t>du</w:t>
      </w:r>
      <w:r w:rsidR="003A1AF7">
        <w:t xml:space="preserve"> </w:t>
      </w:r>
      <w:r>
        <w:t>mit</w:t>
      </w:r>
      <w:r w:rsidR="003A1AF7">
        <w:t xml:space="preserve"> </w:t>
      </w:r>
      <w:r>
        <w:t>mir</w:t>
      </w:r>
      <w:r w:rsidR="003A1AF7">
        <w:t xml:space="preserve"> </w:t>
      </w:r>
      <w:r>
        <w:t>im</w:t>
      </w:r>
      <w:r w:rsidR="003A1AF7">
        <w:t xml:space="preserve"> </w:t>
      </w:r>
      <w:r>
        <w:t>Paradiese</w:t>
      </w:r>
      <w:r w:rsidR="003A1AF7">
        <w:t xml:space="preserve"> </w:t>
      </w:r>
      <w:r>
        <w:t>sein.“</w:t>
      </w:r>
      <w:r w:rsidR="003A1AF7">
        <w:t xml:space="preserve"> </w:t>
      </w:r>
    </w:p>
    <w:p w14:paraId="56B1B1BF" w14:textId="70529073" w:rsidR="00C359D2" w:rsidRDefault="00C359D2" w:rsidP="00C359D2">
      <w:pPr>
        <w:pStyle w:val="StandardWeb"/>
      </w:pPr>
      <w:r>
        <w:t>Ihr</w:t>
      </w:r>
      <w:r w:rsidR="003A1AF7">
        <w:t xml:space="preserve"> </w:t>
      </w:r>
      <w:r>
        <w:t>wisset</w:t>
      </w:r>
      <w:r w:rsidR="003A1AF7">
        <w:t xml:space="preserve"> </w:t>
      </w:r>
      <w:r>
        <w:t>die</w:t>
      </w:r>
      <w:r w:rsidR="003A1AF7">
        <w:t xml:space="preserve"> </w:t>
      </w:r>
      <w:r>
        <w:t>Gnade</w:t>
      </w:r>
      <w:r w:rsidR="003A1AF7">
        <w:t xml:space="preserve"> </w:t>
      </w:r>
      <w:r>
        <w:t>unsers</w:t>
      </w:r>
      <w:r w:rsidR="003A1AF7">
        <w:t xml:space="preserve"> </w:t>
      </w:r>
      <w:r>
        <w:t>Herrn</w:t>
      </w:r>
      <w:r w:rsidR="003A1AF7">
        <w:t xml:space="preserve"> </w:t>
      </w:r>
      <w:r>
        <w:t>Jesu</w:t>
      </w:r>
      <w:r w:rsidR="003A1AF7">
        <w:t xml:space="preserve"> </w:t>
      </w:r>
      <w:r>
        <w:t>Christi,</w:t>
      </w:r>
      <w:r w:rsidR="003A1AF7">
        <w:t xml:space="preserve"> </w:t>
      </w:r>
      <w:r>
        <w:t>welcher</w:t>
      </w:r>
      <w:r w:rsidR="003A1AF7">
        <w:t xml:space="preserve"> </w:t>
      </w:r>
      <w:r>
        <w:t>ob</w:t>
      </w:r>
      <w:r w:rsidR="003A1AF7">
        <w:t xml:space="preserve"> </w:t>
      </w:r>
      <w:r>
        <w:t>er</w:t>
      </w:r>
      <w:r w:rsidR="003A1AF7">
        <w:t xml:space="preserve"> </w:t>
      </w:r>
      <w:r>
        <w:t>wohl</w:t>
      </w:r>
      <w:r w:rsidR="003A1AF7">
        <w:t xml:space="preserve"> </w:t>
      </w:r>
      <w:r>
        <w:t>reich</w:t>
      </w:r>
      <w:r w:rsidR="003A1AF7">
        <w:t xml:space="preserve"> </w:t>
      </w:r>
      <w:r>
        <w:t>ist,</w:t>
      </w:r>
      <w:r w:rsidR="003A1AF7">
        <w:t xml:space="preserve"> </w:t>
      </w:r>
      <w:r>
        <w:t>ward</w:t>
      </w:r>
      <w:r w:rsidR="003A1AF7">
        <w:t xml:space="preserve"> </w:t>
      </w:r>
      <w:r>
        <w:t>er</w:t>
      </w:r>
      <w:r w:rsidR="003A1AF7">
        <w:t xml:space="preserve"> </w:t>
      </w:r>
      <w:r>
        <w:t>doch</w:t>
      </w:r>
      <w:r w:rsidR="003A1AF7">
        <w:t xml:space="preserve"> </w:t>
      </w:r>
      <w:r>
        <w:t>arm</w:t>
      </w:r>
      <w:r w:rsidR="003A1AF7">
        <w:t xml:space="preserve"> </w:t>
      </w:r>
      <w:r>
        <w:t>um</w:t>
      </w:r>
      <w:r w:rsidR="003A1AF7">
        <w:t xml:space="preserve"> </w:t>
      </w:r>
      <w:r>
        <w:t>euretwillen,</w:t>
      </w:r>
      <w:r w:rsidR="003A1AF7">
        <w:t xml:space="preserve"> </w:t>
      </w:r>
      <w:r>
        <w:t>damit</w:t>
      </w:r>
      <w:r w:rsidR="003A1AF7">
        <w:t xml:space="preserve"> </w:t>
      </w:r>
      <w:r>
        <w:t>ihr</w:t>
      </w:r>
      <w:r w:rsidR="003A1AF7">
        <w:t xml:space="preserve"> </w:t>
      </w:r>
      <w:r>
        <w:t>durch</w:t>
      </w:r>
      <w:r w:rsidR="003A1AF7">
        <w:t xml:space="preserve"> </w:t>
      </w:r>
      <w:r>
        <w:t>seine</w:t>
      </w:r>
      <w:r w:rsidR="003A1AF7">
        <w:t xml:space="preserve"> </w:t>
      </w:r>
      <w:r>
        <w:t>Armut</w:t>
      </w:r>
      <w:r w:rsidR="003A1AF7">
        <w:t xml:space="preserve"> </w:t>
      </w:r>
      <w:r>
        <w:t>reich</w:t>
      </w:r>
      <w:r w:rsidR="003A1AF7">
        <w:t xml:space="preserve"> </w:t>
      </w:r>
      <w:r>
        <w:t>würdet.</w:t>
      </w:r>
      <w:r w:rsidR="003A1AF7">
        <w:t xml:space="preserve"> </w:t>
      </w:r>
      <w:r>
        <w:t>Wovon</w:t>
      </w:r>
      <w:r w:rsidR="003A1AF7">
        <w:t xml:space="preserve"> </w:t>
      </w:r>
      <w:r>
        <w:t>sollten</w:t>
      </w:r>
      <w:r w:rsidR="003A1AF7">
        <w:t xml:space="preserve"> </w:t>
      </w:r>
      <w:r>
        <w:t>wir</w:t>
      </w:r>
      <w:r w:rsidR="003A1AF7">
        <w:t xml:space="preserve"> </w:t>
      </w:r>
      <w:r>
        <w:t>auch</w:t>
      </w:r>
      <w:r w:rsidR="003A1AF7">
        <w:t xml:space="preserve"> </w:t>
      </w:r>
      <w:r>
        <w:t>diesmal</w:t>
      </w:r>
      <w:r w:rsidR="003A1AF7">
        <w:t xml:space="preserve"> </w:t>
      </w:r>
      <w:r>
        <w:t>anders</w:t>
      </w:r>
      <w:r w:rsidR="003A1AF7">
        <w:t xml:space="preserve"> </w:t>
      </w:r>
      <w:r>
        <w:t>reden,</w:t>
      </w:r>
      <w:r w:rsidR="003A1AF7">
        <w:t xml:space="preserve"> </w:t>
      </w:r>
      <w:r>
        <w:t>als</w:t>
      </w:r>
      <w:r w:rsidR="003A1AF7">
        <w:t xml:space="preserve"> </w:t>
      </w:r>
      <w:r>
        <w:t>von</w:t>
      </w:r>
      <w:r w:rsidR="003A1AF7">
        <w:t xml:space="preserve"> </w:t>
      </w:r>
      <w:r>
        <w:t>der</w:t>
      </w:r>
      <w:r w:rsidR="003A1AF7">
        <w:t xml:space="preserve"> </w:t>
      </w:r>
      <w:r>
        <w:t>Gnade</w:t>
      </w:r>
      <w:r w:rsidR="003A1AF7">
        <w:t xml:space="preserve"> </w:t>
      </w:r>
      <w:r>
        <w:t>dieses</w:t>
      </w:r>
      <w:r w:rsidR="003A1AF7">
        <w:t xml:space="preserve"> </w:t>
      </w:r>
      <w:r>
        <w:t>reichen</w:t>
      </w:r>
      <w:r w:rsidR="003A1AF7">
        <w:t xml:space="preserve"> </w:t>
      </w:r>
      <w:r>
        <w:t>Königs?</w:t>
      </w:r>
      <w:r w:rsidR="003A1AF7">
        <w:t xml:space="preserve"> </w:t>
      </w:r>
    </w:p>
    <w:p w14:paraId="79FCD86E" w14:textId="40357B5D" w:rsidR="00C359D2" w:rsidRDefault="00C359D2" w:rsidP="00C359D2">
      <w:pPr>
        <w:pStyle w:val="StandardWeb"/>
      </w:pPr>
      <w:proofErr w:type="spellStart"/>
      <w:r>
        <w:t>Laßt</w:t>
      </w:r>
      <w:proofErr w:type="spellEnd"/>
      <w:r w:rsidR="003A1AF7">
        <w:t xml:space="preserve"> </w:t>
      </w:r>
      <w:r>
        <w:t>uns</w:t>
      </w:r>
      <w:r w:rsidR="003A1AF7">
        <w:t xml:space="preserve"> </w:t>
      </w:r>
      <w:r>
        <w:t>nur</w:t>
      </w:r>
      <w:r w:rsidR="003A1AF7">
        <w:t xml:space="preserve"> </w:t>
      </w:r>
      <w:r>
        <w:t>arm,</w:t>
      </w:r>
      <w:r w:rsidR="003A1AF7">
        <w:t xml:space="preserve"> </w:t>
      </w:r>
      <w:proofErr w:type="spellStart"/>
      <w:r>
        <w:t>laßt</w:t>
      </w:r>
      <w:proofErr w:type="spellEnd"/>
      <w:r w:rsidR="003A1AF7">
        <w:t xml:space="preserve"> </w:t>
      </w:r>
      <w:r>
        <w:t>uns</w:t>
      </w:r>
      <w:r w:rsidR="003A1AF7">
        <w:t xml:space="preserve"> </w:t>
      </w:r>
      <w:r>
        <w:t>nur</w:t>
      </w:r>
      <w:r w:rsidR="003A1AF7">
        <w:t xml:space="preserve"> </w:t>
      </w:r>
      <w:r>
        <w:t>Bettler</w:t>
      </w:r>
      <w:r w:rsidR="003A1AF7">
        <w:t xml:space="preserve"> </w:t>
      </w:r>
      <w:r>
        <w:t>sein,</w:t>
      </w:r>
      <w:r w:rsidR="003A1AF7">
        <w:t xml:space="preserve"> </w:t>
      </w:r>
      <w:r>
        <w:t>und</w:t>
      </w:r>
      <w:r w:rsidR="003A1AF7">
        <w:t xml:space="preserve"> </w:t>
      </w:r>
      <w:r>
        <w:t>uns</w:t>
      </w:r>
      <w:r w:rsidR="003A1AF7">
        <w:t xml:space="preserve"> </w:t>
      </w:r>
      <w:r>
        <w:t>zwar</w:t>
      </w:r>
      <w:r w:rsidR="003A1AF7">
        <w:t xml:space="preserve"> </w:t>
      </w:r>
      <w:r>
        <w:t>in</w:t>
      </w:r>
      <w:r w:rsidR="003A1AF7">
        <w:t xml:space="preserve"> </w:t>
      </w:r>
      <w:r>
        <w:t>tiefster</w:t>
      </w:r>
      <w:r w:rsidR="003A1AF7">
        <w:t xml:space="preserve"> </w:t>
      </w:r>
      <w:r>
        <w:t>Demut,</w:t>
      </w:r>
      <w:r w:rsidR="003A1AF7">
        <w:t xml:space="preserve"> </w:t>
      </w:r>
      <w:r>
        <w:t>aber</w:t>
      </w:r>
      <w:r w:rsidR="003A1AF7">
        <w:t xml:space="preserve"> </w:t>
      </w:r>
      <w:r>
        <w:t>auch</w:t>
      </w:r>
      <w:r w:rsidR="003A1AF7">
        <w:t xml:space="preserve"> </w:t>
      </w:r>
      <w:r>
        <w:t>mit</w:t>
      </w:r>
      <w:r w:rsidR="003A1AF7">
        <w:t xml:space="preserve"> </w:t>
      </w:r>
      <w:r>
        <w:t>herzlicher</w:t>
      </w:r>
      <w:r w:rsidR="003A1AF7">
        <w:t xml:space="preserve"> </w:t>
      </w:r>
      <w:r>
        <w:t>Zuversicht</w:t>
      </w:r>
      <w:r w:rsidR="003A1AF7">
        <w:t xml:space="preserve"> </w:t>
      </w:r>
      <w:r>
        <w:t>an</w:t>
      </w:r>
      <w:r w:rsidR="003A1AF7">
        <w:t xml:space="preserve"> </w:t>
      </w:r>
      <w:r>
        <w:t>ihn</w:t>
      </w:r>
      <w:r w:rsidR="003A1AF7">
        <w:t xml:space="preserve"> </w:t>
      </w:r>
      <w:r>
        <w:t>wenden!</w:t>
      </w:r>
      <w:r w:rsidR="003A1AF7">
        <w:t xml:space="preserve"> </w:t>
      </w:r>
      <w:r>
        <w:t>Er</w:t>
      </w:r>
      <w:r w:rsidR="003A1AF7">
        <w:t xml:space="preserve"> </w:t>
      </w:r>
      <w:r>
        <w:t>wird</w:t>
      </w:r>
      <w:r w:rsidR="003A1AF7">
        <w:t xml:space="preserve"> </w:t>
      </w:r>
      <w:r>
        <w:t>uns</w:t>
      </w:r>
      <w:r w:rsidR="003A1AF7">
        <w:t xml:space="preserve"> </w:t>
      </w:r>
      <w:r>
        <w:t>nicht</w:t>
      </w:r>
      <w:r w:rsidR="003A1AF7">
        <w:t xml:space="preserve"> </w:t>
      </w:r>
      <w:r>
        <w:t>leer</w:t>
      </w:r>
      <w:r w:rsidR="003A1AF7">
        <w:t xml:space="preserve"> </w:t>
      </w:r>
      <w:r>
        <w:t>entlassen.</w:t>
      </w:r>
      <w:r w:rsidR="003A1AF7">
        <w:t xml:space="preserve"> </w:t>
      </w:r>
    </w:p>
    <w:p w14:paraId="7407F150" w14:textId="1345BCC1" w:rsidR="00C359D2" w:rsidRDefault="00C359D2" w:rsidP="00C359D2">
      <w:pPr>
        <w:pStyle w:val="StandardWeb"/>
      </w:pPr>
      <w:r>
        <w:rPr>
          <w:rStyle w:val="Fett"/>
          <w:rFonts w:eastAsiaTheme="majorEastAsia"/>
        </w:rPr>
        <w:t>Nun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aber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ist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ohne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Zutun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des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Gesetzes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Gerechtigkeit,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vor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Gott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gilt,</w:t>
      </w:r>
      <w:r w:rsidR="003A1AF7">
        <w:rPr>
          <w:rStyle w:val="Fett"/>
          <w:rFonts w:eastAsiaTheme="majorEastAsia"/>
        </w:rPr>
        <w:t xml:space="preserve"> </w:t>
      </w:r>
      <w:proofErr w:type="spellStart"/>
      <w:r>
        <w:rPr>
          <w:rStyle w:val="Fett"/>
          <w:rFonts w:eastAsiaTheme="majorEastAsia"/>
        </w:rPr>
        <w:t>geoffenbaret</w:t>
      </w:r>
      <w:proofErr w:type="spellEnd"/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bezeuget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durch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das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Gesetz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Propheten.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Ich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sage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aber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von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solcher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Gerechtigkeit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vor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Gott,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kommt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durch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Glauben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an</w:t>
      </w:r>
      <w:r w:rsidR="003A1AF7">
        <w:rPr>
          <w:rStyle w:val="Fett"/>
          <w:rFonts w:eastAsiaTheme="majorEastAsia"/>
        </w:rPr>
        <w:t xml:space="preserve"> </w:t>
      </w:r>
      <w:proofErr w:type="spellStart"/>
      <w:r>
        <w:rPr>
          <w:rStyle w:val="Fett"/>
          <w:rFonts w:eastAsiaTheme="majorEastAsia"/>
        </w:rPr>
        <w:t>Jesum</w:t>
      </w:r>
      <w:proofErr w:type="spellEnd"/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Christ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allen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auf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alle,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glauben.</w:t>
      </w:r>
      <w:r>
        <w:br/>
        <w:t>Römer</w:t>
      </w:r>
      <w:r w:rsidR="003A1AF7">
        <w:t xml:space="preserve"> </w:t>
      </w:r>
      <w:r>
        <w:t>3,</w:t>
      </w:r>
      <w:r w:rsidR="003A1AF7">
        <w:t xml:space="preserve"> </w:t>
      </w:r>
      <w:r>
        <w:t>21.22</w:t>
      </w:r>
      <w:r w:rsidR="003A1AF7">
        <w:t xml:space="preserve"> </w:t>
      </w:r>
    </w:p>
    <w:p w14:paraId="6FC185EB" w14:textId="4590AAEF" w:rsidR="00C359D2" w:rsidRDefault="00C359D2" w:rsidP="00C359D2">
      <w:pPr>
        <w:pStyle w:val="StandardWeb"/>
      </w:pPr>
      <w:r>
        <w:t>Die</w:t>
      </w:r>
      <w:r w:rsidR="003A1AF7">
        <w:t xml:space="preserve"> </w:t>
      </w:r>
      <w:r>
        <w:t>Frucht</w:t>
      </w:r>
      <w:r w:rsidR="003A1AF7">
        <w:t xml:space="preserve"> </w:t>
      </w:r>
      <w:r>
        <w:t>der</w:t>
      </w:r>
      <w:r w:rsidR="003A1AF7">
        <w:t xml:space="preserve"> </w:t>
      </w:r>
      <w:r>
        <w:t>Erlösung,</w:t>
      </w:r>
      <w:r w:rsidR="003A1AF7">
        <w:t xml:space="preserve"> </w:t>
      </w:r>
      <w:r>
        <w:t>die</w:t>
      </w:r>
      <w:r w:rsidR="003A1AF7">
        <w:t xml:space="preserve"> </w:t>
      </w:r>
      <w:r>
        <w:t>durch</w:t>
      </w:r>
      <w:r w:rsidR="003A1AF7">
        <w:t xml:space="preserve"> </w:t>
      </w:r>
      <w:proofErr w:type="spellStart"/>
      <w:r>
        <w:t>Jesum</w:t>
      </w:r>
      <w:proofErr w:type="spellEnd"/>
      <w:r w:rsidR="003A1AF7">
        <w:t xml:space="preserve"> </w:t>
      </w:r>
      <w:r>
        <w:t>Christum</w:t>
      </w:r>
      <w:r w:rsidR="003A1AF7">
        <w:t xml:space="preserve"> </w:t>
      </w:r>
      <w:r>
        <w:t>geschehen</w:t>
      </w:r>
      <w:r w:rsidR="003A1AF7">
        <w:t xml:space="preserve"> </w:t>
      </w:r>
      <w:r>
        <w:t>ist,</w:t>
      </w:r>
      <w:r w:rsidR="003A1AF7">
        <w:t xml:space="preserve"> </w:t>
      </w:r>
      <w:r>
        <w:t>nämlich</w:t>
      </w:r>
      <w:r w:rsidR="003A1AF7">
        <w:t xml:space="preserve"> </w:t>
      </w:r>
      <w:r>
        <w:t>die</w:t>
      </w:r>
      <w:r w:rsidR="003A1AF7">
        <w:t xml:space="preserve"> </w:t>
      </w:r>
      <w:r>
        <w:t>Versöhnung</w:t>
      </w:r>
      <w:r w:rsidR="003A1AF7">
        <w:t xml:space="preserve"> </w:t>
      </w:r>
      <w:r>
        <w:t>und</w:t>
      </w:r>
      <w:r w:rsidR="003A1AF7">
        <w:t xml:space="preserve"> </w:t>
      </w:r>
      <w:r>
        <w:t>die</w:t>
      </w:r>
      <w:r w:rsidR="003A1AF7">
        <w:t xml:space="preserve"> </w:t>
      </w:r>
      <w:r>
        <w:t>Gottesgerechtigkeit,</w:t>
      </w:r>
      <w:r w:rsidR="003A1AF7">
        <w:t xml:space="preserve"> </w:t>
      </w:r>
      <w:r>
        <w:t>war</w:t>
      </w:r>
      <w:r w:rsidR="003A1AF7">
        <w:t xml:space="preserve"> </w:t>
      </w:r>
      <w:r>
        <w:t>der</w:t>
      </w:r>
      <w:r w:rsidR="003A1AF7">
        <w:t xml:space="preserve"> </w:t>
      </w:r>
      <w:r>
        <w:t>Gegenstand</w:t>
      </w:r>
      <w:r w:rsidR="003A1AF7">
        <w:t xml:space="preserve"> </w:t>
      </w:r>
      <w:r>
        <w:t>unserer</w:t>
      </w:r>
      <w:r w:rsidR="003A1AF7">
        <w:t xml:space="preserve"> </w:t>
      </w:r>
      <w:r>
        <w:t>vorigen</w:t>
      </w:r>
      <w:r w:rsidR="003A1AF7">
        <w:t xml:space="preserve"> </w:t>
      </w:r>
      <w:r>
        <w:t>Betrachtung.</w:t>
      </w:r>
      <w:r w:rsidR="003A1AF7">
        <w:t xml:space="preserve"> </w:t>
      </w:r>
      <w:r>
        <w:t>Jetzt</w:t>
      </w:r>
      <w:r w:rsidR="003A1AF7">
        <w:t xml:space="preserve"> </w:t>
      </w:r>
      <w:r>
        <w:t>haben</w:t>
      </w:r>
      <w:r w:rsidR="003A1AF7">
        <w:t xml:space="preserve"> </w:t>
      </w:r>
      <w:r>
        <w:t>wir</w:t>
      </w:r>
      <w:r w:rsidR="003A1AF7">
        <w:t xml:space="preserve"> </w:t>
      </w:r>
      <w:r>
        <w:t>noch</w:t>
      </w:r>
      <w:r w:rsidR="003A1AF7">
        <w:t xml:space="preserve"> </w:t>
      </w:r>
      <w:r>
        <w:t>zweierlei</w:t>
      </w:r>
      <w:r w:rsidR="003A1AF7">
        <w:t xml:space="preserve"> </w:t>
      </w:r>
      <w:r>
        <w:t>zu</w:t>
      </w:r>
      <w:r w:rsidR="003A1AF7">
        <w:t xml:space="preserve"> </w:t>
      </w:r>
      <w:r>
        <w:t>erwägen.</w:t>
      </w:r>
      <w:r w:rsidR="003A1AF7">
        <w:t xml:space="preserve"> </w:t>
      </w:r>
    </w:p>
    <w:p w14:paraId="6E3B6BF3" w14:textId="2B534C1F" w:rsidR="00C359D2" w:rsidRDefault="00C359D2" w:rsidP="00C359D2">
      <w:pPr>
        <w:pStyle w:val="StandardWeb"/>
      </w:pPr>
      <w:r>
        <w:t>Das</w:t>
      </w:r>
      <w:r w:rsidR="003A1AF7">
        <w:t xml:space="preserve"> </w:t>
      </w:r>
      <w:r>
        <w:t>Erste</w:t>
      </w:r>
      <w:r w:rsidR="003A1AF7">
        <w:t xml:space="preserve"> </w:t>
      </w:r>
      <w:r>
        <w:t>ist:</w:t>
      </w:r>
      <w:r w:rsidR="003A1AF7">
        <w:t xml:space="preserve"> </w:t>
      </w:r>
      <w:r>
        <w:t>Die</w:t>
      </w:r>
      <w:r w:rsidR="003A1AF7">
        <w:t xml:space="preserve"> </w:t>
      </w:r>
      <w:r>
        <w:t>Bestätigung</w:t>
      </w:r>
      <w:r w:rsidR="003A1AF7">
        <w:t xml:space="preserve"> </w:t>
      </w:r>
      <w:r>
        <w:t>der</w:t>
      </w:r>
      <w:r w:rsidR="003A1AF7">
        <w:t xml:space="preserve"> </w:t>
      </w:r>
      <w:r>
        <w:t>paulinischen</w:t>
      </w:r>
      <w:r w:rsidR="003A1AF7">
        <w:t xml:space="preserve"> </w:t>
      </w:r>
      <w:r>
        <w:t>Lehre,</w:t>
      </w:r>
      <w:r w:rsidR="003A1AF7">
        <w:t xml:space="preserve"> </w:t>
      </w:r>
      <w:r>
        <w:t>nachdem</w:t>
      </w:r>
      <w:r w:rsidR="003A1AF7">
        <w:t xml:space="preserve"> </w:t>
      </w:r>
      <w:r>
        <w:t>sie</w:t>
      </w:r>
      <w:r w:rsidR="003A1AF7">
        <w:t xml:space="preserve"> </w:t>
      </w:r>
      <w:proofErr w:type="spellStart"/>
      <w:r>
        <w:t>geoffenbaret</w:t>
      </w:r>
      <w:proofErr w:type="spellEnd"/>
      <w:r w:rsidR="003A1AF7">
        <w:t xml:space="preserve"> </w:t>
      </w:r>
      <w:r>
        <w:t>ist</w:t>
      </w:r>
      <w:r w:rsidR="003A1AF7">
        <w:t xml:space="preserve"> </w:t>
      </w:r>
      <w:r>
        <w:t>durch</w:t>
      </w:r>
      <w:r w:rsidR="003A1AF7">
        <w:t xml:space="preserve"> </w:t>
      </w:r>
      <w:r>
        <w:t>das</w:t>
      </w:r>
      <w:r w:rsidR="003A1AF7">
        <w:t xml:space="preserve"> </w:t>
      </w:r>
      <w:r>
        <w:t>Gesetz</w:t>
      </w:r>
      <w:r w:rsidR="003A1AF7">
        <w:t xml:space="preserve"> </w:t>
      </w:r>
      <w:r>
        <w:t>und</w:t>
      </w:r>
      <w:r w:rsidR="003A1AF7">
        <w:t xml:space="preserve"> </w:t>
      </w:r>
      <w:r>
        <w:t>die</w:t>
      </w:r>
      <w:r w:rsidR="003A1AF7">
        <w:t xml:space="preserve"> </w:t>
      </w:r>
      <w:r>
        <w:t>Propheten.</w:t>
      </w:r>
      <w:r w:rsidR="003A1AF7">
        <w:t xml:space="preserve"> </w:t>
      </w:r>
    </w:p>
    <w:p w14:paraId="78A9328C" w14:textId="76FEE35B" w:rsidR="00C359D2" w:rsidRDefault="00C359D2" w:rsidP="00C359D2">
      <w:pPr>
        <w:pStyle w:val="StandardWeb"/>
      </w:pPr>
      <w:r>
        <w:t>Das</w:t>
      </w:r>
      <w:r w:rsidR="003A1AF7">
        <w:t xml:space="preserve"> </w:t>
      </w:r>
      <w:r>
        <w:t>Andere</w:t>
      </w:r>
      <w:r w:rsidR="003A1AF7">
        <w:t xml:space="preserve"> </w:t>
      </w:r>
      <w:r>
        <w:t>betrifft</w:t>
      </w:r>
      <w:r w:rsidR="003A1AF7">
        <w:t xml:space="preserve"> </w:t>
      </w:r>
      <w:r>
        <w:t>die</w:t>
      </w:r>
      <w:r w:rsidR="003A1AF7">
        <w:t xml:space="preserve"> </w:t>
      </w:r>
      <w:r>
        <w:t>Art</w:t>
      </w:r>
      <w:r w:rsidR="003A1AF7">
        <w:t xml:space="preserve"> </w:t>
      </w:r>
      <w:r>
        <w:t>und</w:t>
      </w:r>
      <w:r w:rsidR="003A1AF7">
        <w:t xml:space="preserve"> </w:t>
      </w:r>
      <w:r>
        <w:t>Weise,</w:t>
      </w:r>
      <w:r w:rsidR="003A1AF7">
        <w:t xml:space="preserve"> </w:t>
      </w:r>
      <w:r>
        <w:t>dieser</w:t>
      </w:r>
      <w:r w:rsidR="003A1AF7">
        <w:t xml:space="preserve"> </w:t>
      </w:r>
      <w:r>
        <w:t>Versöhnung</w:t>
      </w:r>
      <w:r w:rsidR="003A1AF7">
        <w:t xml:space="preserve"> </w:t>
      </w:r>
      <w:r>
        <w:t>und</w:t>
      </w:r>
      <w:r w:rsidR="003A1AF7">
        <w:t xml:space="preserve"> </w:t>
      </w:r>
      <w:r>
        <w:t>Gerechtigkeit</w:t>
      </w:r>
      <w:r w:rsidR="003A1AF7">
        <w:t xml:space="preserve"> </w:t>
      </w:r>
      <w:r>
        <w:t>teilhaftig</w:t>
      </w:r>
      <w:r w:rsidR="003A1AF7">
        <w:t xml:space="preserve"> </w:t>
      </w:r>
      <w:r>
        <w:t>zu</w:t>
      </w:r>
      <w:r w:rsidR="003A1AF7">
        <w:t xml:space="preserve"> </w:t>
      </w:r>
      <w:r>
        <w:t>werden.</w:t>
      </w:r>
      <w:r w:rsidR="003A1AF7">
        <w:t xml:space="preserve"> </w:t>
      </w:r>
    </w:p>
    <w:p w14:paraId="0E052D02" w14:textId="77777777" w:rsidR="00C359D2" w:rsidRDefault="00C359D2" w:rsidP="00C359D2">
      <w:pPr>
        <w:pStyle w:val="berschrift2"/>
      </w:pPr>
      <w:r>
        <w:t>I.</w:t>
      </w:r>
    </w:p>
    <w:p w14:paraId="779C5AD9" w14:textId="64BEB4F2" w:rsidR="00C359D2" w:rsidRDefault="00C359D2" w:rsidP="00C359D2">
      <w:pPr>
        <w:pStyle w:val="StandardWeb"/>
      </w:pPr>
      <w:r>
        <w:t>Die</w:t>
      </w:r>
      <w:r w:rsidR="003A1AF7">
        <w:t xml:space="preserve"> </w:t>
      </w:r>
      <w:r>
        <w:t>sich</w:t>
      </w:r>
      <w:r w:rsidR="003A1AF7">
        <w:t xml:space="preserve"> </w:t>
      </w:r>
      <w:r>
        <w:t>selbst</w:t>
      </w:r>
      <w:r w:rsidR="003A1AF7">
        <w:t xml:space="preserve"> </w:t>
      </w:r>
      <w:r>
        <w:t>überlassene</w:t>
      </w:r>
      <w:r w:rsidR="003A1AF7">
        <w:t xml:space="preserve"> </w:t>
      </w:r>
      <w:r>
        <w:t>Vernunft</w:t>
      </w:r>
      <w:r w:rsidR="003A1AF7">
        <w:t xml:space="preserve"> </w:t>
      </w:r>
      <w:r>
        <w:t>weiß</w:t>
      </w:r>
      <w:r w:rsidR="003A1AF7">
        <w:t xml:space="preserve"> </w:t>
      </w:r>
      <w:r>
        <w:t>von</w:t>
      </w:r>
      <w:r w:rsidR="003A1AF7">
        <w:t xml:space="preserve"> </w:t>
      </w:r>
      <w:r>
        <w:t>der</w:t>
      </w:r>
      <w:r w:rsidR="003A1AF7">
        <w:t xml:space="preserve"> </w:t>
      </w:r>
      <w:r>
        <w:t>Lehre,</w:t>
      </w:r>
      <w:r w:rsidR="003A1AF7">
        <w:t xml:space="preserve"> </w:t>
      </w:r>
      <w:r>
        <w:t>die</w:t>
      </w:r>
      <w:r w:rsidR="003A1AF7">
        <w:t xml:space="preserve"> </w:t>
      </w:r>
      <w:r>
        <w:t>wir</w:t>
      </w:r>
      <w:r w:rsidR="003A1AF7">
        <w:t xml:space="preserve"> </w:t>
      </w:r>
      <w:r>
        <w:t>betrachten,</w:t>
      </w:r>
      <w:r w:rsidR="003A1AF7">
        <w:t xml:space="preserve"> </w:t>
      </w:r>
      <w:r>
        <w:t>durchaus</w:t>
      </w:r>
      <w:r w:rsidR="003A1AF7">
        <w:t xml:space="preserve"> </w:t>
      </w:r>
      <w:r>
        <w:t>nichts.</w:t>
      </w:r>
      <w:r w:rsidR="003A1AF7">
        <w:t xml:space="preserve"> </w:t>
      </w:r>
      <w:r>
        <w:t>Es</w:t>
      </w:r>
      <w:r w:rsidR="003A1AF7">
        <w:t xml:space="preserve"> </w:t>
      </w:r>
      <w:r>
        <w:t>ist</w:t>
      </w:r>
      <w:r w:rsidR="003A1AF7">
        <w:t xml:space="preserve"> </w:t>
      </w:r>
      <w:r>
        <w:t>nie</w:t>
      </w:r>
      <w:r w:rsidR="003A1AF7">
        <w:t xml:space="preserve"> </w:t>
      </w:r>
      <w:r>
        <w:t>in</w:t>
      </w:r>
      <w:r w:rsidR="003A1AF7">
        <w:t xml:space="preserve"> </w:t>
      </w:r>
      <w:r>
        <w:t>eines</w:t>
      </w:r>
      <w:r w:rsidR="003A1AF7">
        <w:t xml:space="preserve"> </w:t>
      </w:r>
      <w:r>
        <w:t>Menschen</w:t>
      </w:r>
      <w:r w:rsidR="003A1AF7">
        <w:t xml:space="preserve"> </w:t>
      </w:r>
      <w:r>
        <w:t>Herz</w:t>
      </w:r>
      <w:r w:rsidR="003A1AF7">
        <w:t xml:space="preserve"> </w:t>
      </w:r>
      <w:r>
        <w:t>gekommen.</w:t>
      </w:r>
      <w:r w:rsidR="003A1AF7">
        <w:t xml:space="preserve"> </w:t>
      </w:r>
      <w:r>
        <w:t>Kein</w:t>
      </w:r>
      <w:r w:rsidR="003A1AF7">
        <w:t xml:space="preserve"> </w:t>
      </w:r>
      <w:r>
        <w:t>Ohr</w:t>
      </w:r>
      <w:r w:rsidR="003A1AF7">
        <w:t xml:space="preserve"> </w:t>
      </w:r>
      <w:r>
        <w:t>hat</w:t>
      </w:r>
      <w:r w:rsidR="003A1AF7">
        <w:t xml:space="preserve"> </w:t>
      </w:r>
      <w:r>
        <w:t>es</w:t>
      </w:r>
      <w:r w:rsidR="003A1AF7">
        <w:t xml:space="preserve"> </w:t>
      </w:r>
      <w:r>
        <w:t>außer</w:t>
      </w:r>
      <w:r w:rsidR="003A1AF7">
        <w:t xml:space="preserve"> </w:t>
      </w:r>
      <w:r>
        <w:t>dem</w:t>
      </w:r>
      <w:r w:rsidR="003A1AF7">
        <w:t xml:space="preserve"> </w:t>
      </w:r>
      <w:proofErr w:type="spellStart"/>
      <w:r>
        <w:t>Evangelio</w:t>
      </w:r>
      <w:proofErr w:type="spellEnd"/>
      <w:r w:rsidR="003A1AF7">
        <w:t xml:space="preserve"> </w:t>
      </w:r>
      <w:r>
        <w:t>gehört,</w:t>
      </w:r>
      <w:r w:rsidR="003A1AF7">
        <w:t xml:space="preserve"> </w:t>
      </w:r>
      <w:r>
        <w:lastRenderedPageBreak/>
        <w:t>kein</w:t>
      </w:r>
      <w:r w:rsidR="003A1AF7">
        <w:t xml:space="preserve"> </w:t>
      </w:r>
      <w:r>
        <w:t>Auge</w:t>
      </w:r>
      <w:r w:rsidR="003A1AF7">
        <w:t xml:space="preserve"> </w:t>
      </w:r>
      <w:r>
        <w:t>gesehen.</w:t>
      </w:r>
      <w:r w:rsidR="003A1AF7">
        <w:t xml:space="preserve"> </w:t>
      </w:r>
      <w:proofErr w:type="spellStart"/>
      <w:r>
        <w:t>Gewiß</w:t>
      </w:r>
      <w:proofErr w:type="spellEnd"/>
      <w:r w:rsidR="003A1AF7">
        <w:t xml:space="preserve"> </w:t>
      </w:r>
      <w:r>
        <w:t>müssen</w:t>
      </w:r>
      <w:r w:rsidR="003A1AF7">
        <w:t xml:space="preserve"> </w:t>
      </w:r>
      <w:r>
        <w:t>wir</w:t>
      </w:r>
      <w:r w:rsidR="003A1AF7">
        <w:t xml:space="preserve"> </w:t>
      </w:r>
      <w:r>
        <w:t>vielen</w:t>
      </w:r>
      <w:r w:rsidR="003A1AF7">
        <w:t xml:space="preserve"> </w:t>
      </w:r>
      <w:r>
        <w:t>alten</w:t>
      </w:r>
      <w:r w:rsidR="003A1AF7">
        <w:t xml:space="preserve"> </w:t>
      </w:r>
      <w:r>
        <w:t>und</w:t>
      </w:r>
      <w:r w:rsidR="003A1AF7">
        <w:t xml:space="preserve"> </w:t>
      </w:r>
      <w:r>
        <w:t>auch</w:t>
      </w:r>
      <w:r w:rsidR="003A1AF7">
        <w:t xml:space="preserve"> </w:t>
      </w:r>
      <w:r>
        <w:t>neueren</w:t>
      </w:r>
      <w:r w:rsidR="003A1AF7">
        <w:t xml:space="preserve"> </w:t>
      </w:r>
      <w:r>
        <w:t>Philosophen</w:t>
      </w:r>
      <w:r w:rsidR="003A1AF7">
        <w:t xml:space="preserve"> </w:t>
      </w:r>
      <w:r>
        <w:t>Augen</w:t>
      </w:r>
      <w:r w:rsidR="003A1AF7">
        <w:t xml:space="preserve"> </w:t>
      </w:r>
      <w:r>
        <w:t>und</w:t>
      </w:r>
      <w:r w:rsidR="003A1AF7">
        <w:t xml:space="preserve"> </w:t>
      </w:r>
      <w:r>
        <w:t>Scharfsinn</w:t>
      </w:r>
      <w:r w:rsidR="003A1AF7">
        <w:t xml:space="preserve"> </w:t>
      </w:r>
      <w:r>
        <w:t>zuerkennen,</w:t>
      </w:r>
      <w:r w:rsidR="003A1AF7">
        <w:t xml:space="preserve"> </w:t>
      </w:r>
      <w:r>
        <w:t>müssen</w:t>
      </w:r>
      <w:r w:rsidR="003A1AF7">
        <w:t xml:space="preserve"> </w:t>
      </w:r>
      <w:r>
        <w:t>gestehen,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viel</w:t>
      </w:r>
      <w:r w:rsidR="003A1AF7">
        <w:t xml:space="preserve"> </w:t>
      </w:r>
      <w:r>
        <w:t>Merk-,</w:t>
      </w:r>
      <w:r w:rsidR="003A1AF7">
        <w:t xml:space="preserve"> </w:t>
      </w:r>
      <w:r>
        <w:t>ja</w:t>
      </w:r>
      <w:r w:rsidR="003A1AF7">
        <w:t xml:space="preserve"> </w:t>
      </w:r>
      <w:r>
        <w:t>Bewunderungswürdiges</w:t>
      </w:r>
      <w:r w:rsidR="003A1AF7">
        <w:t xml:space="preserve"> </w:t>
      </w:r>
      <w:r>
        <w:t>gefunden</w:t>
      </w:r>
      <w:r w:rsidR="003A1AF7">
        <w:t xml:space="preserve"> </w:t>
      </w:r>
      <w:r>
        <w:t>und</w:t>
      </w:r>
      <w:r w:rsidR="003A1AF7">
        <w:t xml:space="preserve"> </w:t>
      </w:r>
      <w:r>
        <w:t>gesagt</w:t>
      </w:r>
      <w:r w:rsidR="003A1AF7">
        <w:t xml:space="preserve"> </w:t>
      </w:r>
      <w:r>
        <w:t>haben,</w:t>
      </w:r>
      <w:r w:rsidR="003A1AF7">
        <w:t xml:space="preserve"> </w:t>
      </w:r>
      <w:r>
        <w:t>obschon</w:t>
      </w:r>
      <w:r w:rsidR="003A1AF7">
        <w:t xml:space="preserve"> </w:t>
      </w:r>
      <w:r>
        <w:t>ihnen</w:t>
      </w:r>
      <w:r w:rsidR="003A1AF7">
        <w:t xml:space="preserve"> </w:t>
      </w:r>
      <w:r>
        <w:t>die</w:t>
      </w:r>
      <w:r w:rsidR="003A1AF7">
        <w:t xml:space="preserve"> </w:t>
      </w:r>
      <w:r>
        <w:t>Offenbarung</w:t>
      </w:r>
      <w:r w:rsidR="003A1AF7">
        <w:t xml:space="preserve"> </w:t>
      </w:r>
      <w:r>
        <w:t>nicht</w:t>
      </w:r>
      <w:r w:rsidR="003A1AF7">
        <w:t xml:space="preserve"> </w:t>
      </w:r>
      <w:r>
        <w:t>zu</w:t>
      </w:r>
      <w:r w:rsidR="003A1AF7">
        <w:t xml:space="preserve"> </w:t>
      </w:r>
      <w:r>
        <w:t>Hilfe</w:t>
      </w:r>
      <w:r w:rsidR="003A1AF7">
        <w:t xml:space="preserve"> </w:t>
      </w:r>
      <w:r>
        <w:t>kam.</w:t>
      </w:r>
      <w:r w:rsidR="003A1AF7">
        <w:t xml:space="preserve"> </w:t>
      </w:r>
      <w:r>
        <w:t>Sie</w:t>
      </w:r>
      <w:r w:rsidR="003A1AF7">
        <w:t xml:space="preserve"> </w:t>
      </w:r>
      <w:r>
        <w:t>geben</w:t>
      </w:r>
      <w:r w:rsidR="003A1AF7">
        <w:t xml:space="preserve"> </w:t>
      </w:r>
      <w:r>
        <w:t>auch</w:t>
      </w:r>
      <w:r w:rsidR="003A1AF7">
        <w:t xml:space="preserve"> </w:t>
      </w:r>
      <w:r>
        <w:t>sehr</w:t>
      </w:r>
      <w:r w:rsidR="003A1AF7">
        <w:t xml:space="preserve"> </w:t>
      </w:r>
      <w:r>
        <w:t>gute</w:t>
      </w:r>
      <w:r w:rsidR="003A1AF7">
        <w:t xml:space="preserve"> </w:t>
      </w:r>
      <w:r>
        <w:t>Lebensregeln.</w:t>
      </w:r>
      <w:r w:rsidR="003A1AF7">
        <w:t xml:space="preserve"> </w:t>
      </w:r>
      <w:r>
        <w:t>Aber</w:t>
      </w:r>
      <w:r w:rsidR="003A1AF7">
        <w:t xml:space="preserve"> </w:t>
      </w:r>
      <w:r>
        <w:t>von</w:t>
      </w:r>
      <w:r w:rsidR="003A1AF7">
        <w:t xml:space="preserve"> </w:t>
      </w:r>
      <w:r>
        <w:t>dieser</w:t>
      </w:r>
      <w:r w:rsidR="003A1AF7">
        <w:t xml:space="preserve"> </w:t>
      </w:r>
      <w:r>
        <w:t>Lehre</w:t>
      </w:r>
      <w:r w:rsidR="003A1AF7">
        <w:t xml:space="preserve"> </w:t>
      </w:r>
      <w:r>
        <w:t>trifft</w:t>
      </w:r>
      <w:r w:rsidR="003A1AF7">
        <w:t xml:space="preserve"> </w:t>
      </w:r>
      <w:r>
        <w:t>man</w:t>
      </w:r>
      <w:r w:rsidR="003A1AF7">
        <w:t xml:space="preserve"> </w:t>
      </w:r>
      <w:r>
        <w:t>bei</w:t>
      </w:r>
      <w:r w:rsidR="003A1AF7">
        <w:t xml:space="preserve"> </w:t>
      </w:r>
      <w:r>
        <w:t>ihnen</w:t>
      </w:r>
      <w:r w:rsidR="003A1AF7">
        <w:t xml:space="preserve"> </w:t>
      </w:r>
      <w:r>
        <w:t>allen</w:t>
      </w:r>
      <w:r w:rsidR="003A1AF7">
        <w:t xml:space="preserve"> </w:t>
      </w:r>
      <w:r>
        <w:t>auch</w:t>
      </w:r>
      <w:r w:rsidR="003A1AF7">
        <w:t xml:space="preserve"> </w:t>
      </w:r>
      <w:r>
        <w:t>nicht</w:t>
      </w:r>
      <w:r w:rsidR="003A1AF7">
        <w:t xml:space="preserve"> </w:t>
      </w:r>
      <w:r>
        <w:t>die</w:t>
      </w:r>
      <w:r w:rsidR="003A1AF7">
        <w:t xml:space="preserve"> </w:t>
      </w:r>
      <w:r>
        <w:t>leiseste</w:t>
      </w:r>
      <w:r w:rsidR="003A1AF7">
        <w:t xml:space="preserve"> </w:t>
      </w:r>
      <w:r>
        <w:t>Ahnung</w:t>
      </w:r>
      <w:r w:rsidR="003A1AF7">
        <w:t xml:space="preserve"> </w:t>
      </w:r>
      <w:r>
        <w:t>an.</w:t>
      </w:r>
      <w:r w:rsidR="003A1AF7">
        <w:t xml:space="preserve"> </w:t>
      </w:r>
      <w:r>
        <w:t>Sie</w:t>
      </w:r>
      <w:r w:rsidR="003A1AF7">
        <w:t xml:space="preserve"> </w:t>
      </w:r>
      <w:proofErr w:type="spellStart"/>
      <w:r>
        <w:t>mußte</w:t>
      </w:r>
      <w:proofErr w:type="spellEnd"/>
      <w:r w:rsidR="003A1AF7">
        <w:t xml:space="preserve"> </w:t>
      </w:r>
      <w:r>
        <w:t>offenbaret,</w:t>
      </w:r>
      <w:r w:rsidR="003A1AF7">
        <w:t xml:space="preserve"> </w:t>
      </w:r>
      <w:r>
        <w:t>sie</w:t>
      </w:r>
      <w:r w:rsidR="003A1AF7">
        <w:t xml:space="preserve"> </w:t>
      </w:r>
      <w:proofErr w:type="spellStart"/>
      <w:r>
        <w:t>mußte</w:t>
      </w:r>
      <w:proofErr w:type="spellEnd"/>
      <w:r w:rsidR="003A1AF7">
        <w:t xml:space="preserve"> </w:t>
      </w:r>
      <w:r>
        <w:t>von</w:t>
      </w:r>
      <w:r w:rsidR="003A1AF7">
        <w:t xml:space="preserve"> </w:t>
      </w:r>
      <w:r>
        <w:t>Gott</w:t>
      </w:r>
      <w:r w:rsidR="003A1AF7">
        <w:t xml:space="preserve"> </w:t>
      </w:r>
      <w:r>
        <w:t>offenbaret</w:t>
      </w:r>
      <w:r w:rsidR="003A1AF7">
        <w:t xml:space="preserve"> </w:t>
      </w:r>
      <w:r>
        <w:t>werden.</w:t>
      </w:r>
      <w:r w:rsidR="003A1AF7">
        <w:t xml:space="preserve"> </w:t>
      </w:r>
      <w:r>
        <w:t>Sie</w:t>
      </w:r>
      <w:r w:rsidR="003A1AF7">
        <w:t xml:space="preserve"> </w:t>
      </w:r>
      <w:r>
        <w:t>ist</w:t>
      </w:r>
      <w:r w:rsidR="003A1AF7">
        <w:t xml:space="preserve"> </w:t>
      </w:r>
      <w:r>
        <w:t>es</w:t>
      </w:r>
      <w:r w:rsidR="003A1AF7">
        <w:t xml:space="preserve"> </w:t>
      </w:r>
      <w:r>
        <w:t>auch.</w:t>
      </w:r>
      <w:r w:rsidR="003A1AF7">
        <w:t xml:space="preserve"> </w:t>
      </w:r>
      <w:r>
        <w:t>Aber,</w:t>
      </w:r>
      <w:r w:rsidR="003A1AF7">
        <w:t xml:space="preserve"> </w:t>
      </w:r>
      <w:r>
        <w:t>selbst</w:t>
      </w:r>
      <w:r w:rsidR="003A1AF7">
        <w:t xml:space="preserve"> </w:t>
      </w:r>
      <w:r>
        <w:t>seitdem</w:t>
      </w:r>
      <w:r w:rsidR="003A1AF7">
        <w:t xml:space="preserve"> </w:t>
      </w:r>
      <w:r>
        <w:t>sie</w:t>
      </w:r>
      <w:r w:rsidR="003A1AF7">
        <w:t xml:space="preserve"> </w:t>
      </w:r>
      <w:r>
        <w:t>das</w:t>
      </w:r>
      <w:r w:rsidR="003A1AF7">
        <w:t xml:space="preserve"> </w:t>
      </w:r>
      <w:r>
        <w:t>ist,</w:t>
      </w:r>
      <w:r w:rsidR="003A1AF7">
        <w:t xml:space="preserve"> </w:t>
      </w:r>
      <w:r>
        <w:t>bleibt</w:t>
      </w:r>
      <w:r w:rsidR="003A1AF7">
        <w:t xml:space="preserve"> </w:t>
      </w:r>
      <w:r>
        <w:t>sie</w:t>
      </w:r>
      <w:r w:rsidR="003A1AF7">
        <w:t xml:space="preserve"> </w:t>
      </w:r>
      <w:r>
        <w:t>vielen</w:t>
      </w:r>
      <w:r w:rsidR="003A1AF7">
        <w:t xml:space="preserve"> </w:t>
      </w:r>
      <w:r>
        <w:t>verborgen,</w:t>
      </w:r>
      <w:r w:rsidR="003A1AF7">
        <w:t xml:space="preserve"> </w:t>
      </w:r>
      <w:r>
        <w:t>anderen</w:t>
      </w:r>
      <w:r w:rsidR="003A1AF7">
        <w:t xml:space="preserve"> </w:t>
      </w:r>
      <w:r>
        <w:t>rätselhaft,</w:t>
      </w:r>
      <w:r w:rsidR="003A1AF7">
        <w:t xml:space="preserve"> </w:t>
      </w:r>
      <w:r>
        <w:t>vielen</w:t>
      </w:r>
      <w:r w:rsidR="003A1AF7">
        <w:t xml:space="preserve"> </w:t>
      </w:r>
      <w:proofErr w:type="spellStart"/>
      <w:r>
        <w:t>verhaßt</w:t>
      </w:r>
      <w:proofErr w:type="spellEnd"/>
      <w:r>
        <w:t>,</w:t>
      </w:r>
      <w:r w:rsidR="003A1AF7">
        <w:t xml:space="preserve"> </w:t>
      </w:r>
      <w:r>
        <w:t>einigen</w:t>
      </w:r>
      <w:r w:rsidR="003A1AF7">
        <w:t xml:space="preserve"> </w:t>
      </w:r>
      <w:r>
        <w:t>dunkel</w:t>
      </w:r>
      <w:r w:rsidR="003A1AF7">
        <w:t xml:space="preserve"> </w:t>
      </w:r>
      <w:r>
        <w:t>und</w:t>
      </w:r>
      <w:r w:rsidR="003A1AF7">
        <w:t xml:space="preserve"> </w:t>
      </w:r>
      <w:r>
        <w:t>wenigen</w:t>
      </w:r>
      <w:r w:rsidR="003A1AF7">
        <w:t xml:space="preserve"> </w:t>
      </w:r>
      <w:r>
        <w:t>lebendig</w:t>
      </w:r>
      <w:r w:rsidR="003A1AF7">
        <w:t xml:space="preserve"> </w:t>
      </w:r>
      <w:r>
        <w:t>klar,</w:t>
      </w:r>
      <w:r w:rsidR="003A1AF7">
        <w:t xml:space="preserve"> </w:t>
      </w:r>
      <w:r>
        <w:t>ja</w:t>
      </w:r>
      <w:r w:rsidR="003A1AF7">
        <w:t xml:space="preserve"> </w:t>
      </w:r>
      <w:r>
        <w:t>alle</w:t>
      </w:r>
      <w:r w:rsidR="003A1AF7">
        <w:t xml:space="preserve"> </w:t>
      </w:r>
      <w:r>
        <w:t>erkennen</w:t>
      </w:r>
      <w:r w:rsidR="003A1AF7">
        <w:t xml:space="preserve"> </w:t>
      </w:r>
      <w:r>
        <w:t>nur</w:t>
      </w:r>
      <w:r w:rsidR="003A1AF7">
        <w:t xml:space="preserve"> </w:t>
      </w:r>
      <w:r>
        <w:t>stück-</w:t>
      </w:r>
      <w:r w:rsidR="003A1AF7">
        <w:t xml:space="preserve"> </w:t>
      </w:r>
      <w:r>
        <w:t>und</w:t>
      </w:r>
      <w:r w:rsidR="003A1AF7">
        <w:t xml:space="preserve"> </w:t>
      </w:r>
      <w:r>
        <w:t>teilweise,</w:t>
      </w:r>
      <w:r w:rsidR="003A1AF7">
        <w:t xml:space="preserve"> </w:t>
      </w:r>
      <w:r>
        <w:t>und</w:t>
      </w:r>
      <w:r w:rsidR="003A1AF7">
        <w:t xml:space="preserve"> </w:t>
      </w:r>
      <w:r>
        <w:t>sehen</w:t>
      </w:r>
      <w:r w:rsidR="003A1AF7">
        <w:t xml:space="preserve"> </w:t>
      </w:r>
      <w:r>
        <w:t>wie</w:t>
      </w:r>
      <w:r w:rsidR="003A1AF7">
        <w:t xml:space="preserve"> </w:t>
      </w:r>
      <w:r>
        <w:t>durch</w:t>
      </w:r>
      <w:r w:rsidR="003A1AF7">
        <w:t xml:space="preserve"> </w:t>
      </w:r>
      <w:r>
        <w:t>einen</w:t>
      </w:r>
      <w:r w:rsidR="003A1AF7">
        <w:t xml:space="preserve"> </w:t>
      </w:r>
      <w:r>
        <w:t>Spiegel</w:t>
      </w:r>
      <w:r w:rsidR="003A1AF7">
        <w:t xml:space="preserve"> </w:t>
      </w:r>
      <w:r>
        <w:t>in</w:t>
      </w:r>
      <w:r w:rsidR="003A1AF7">
        <w:t xml:space="preserve"> </w:t>
      </w:r>
      <w:r>
        <w:t>ein</w:t>
      </w:r>
      <w:r w:rsidR="003A1AF7">
        <w:t xml:space="preserve"> </w:t>
      </w:r>
      <w:r>
        <w:t>dunkles</w:t>
      </w:r>
      <w:r w:rsidR="003A1AF7">
        <w:t xml:space="preserve"> </w:t>
      </w:r>
      <w:r>
        <w:t>Wort,</w:t>
      </w:r>
      <w:r w:rsidR="003A1AF7">
        <w:t xml:space="preserve"> </w:t>
      </w:r>
      <w:r>
        <w:t>und</w:t>
      </w:r>
      <w:r w:rsidR="003A1AF7">
        <w:t xml:space="preserve"> </w:t>
      </w:r>
      <w:r>
        <w:t>jeder</w:t>
      </w:r>
      <w:r w:rsidR="003A1AF7">
        <w:t xml:space="preserve"> </w:t>
      </w:r>
      <w:r>
        <w:t>versteht</w:t>
      </w:r>
      <w:r w:rsidR="003A1AF7">
        <w:t xml:space="preserve"> </w:t>
      </w:r>
      <w:r>
        <w:t>sie</w:t>
      </w:r>
      <w:r w:rsidR="003A1AF7">
        <w:t xml:space="preserve"> </w:t>
      </w:r>
      <w:r>
        <w:t>nur</w:t>
      </w:r>
      <w:r w:rsidR="003A1AF7">
        <w:t xml:space="preserve"> </w:t>
      </w:r>
      <w:r>
        <w:t>in</w:t>
      </w:r>
      <w:r w:rsidR="003A1AF7">
        <w:t xml:space="preserve"> </w:t>
      </w:r>
      <w:r>
        <w:t>dem</w:t>
      </w:r>
      <w:r w:rsidR="003A1AF7">
        <w:t xml:space="preserve"> </w:t>
      </w:r>
      <w:r>
        <w:t>Maße,</w:t>
      </w:r>
      <w:r w:rsidR="003A1AF7">
        <w:t xml:space="preserve"> </w:t>
      </w:r>
      <w:r>
        <w:t>als</w:t>
      </w:r>
      <w:r w:rsidR="003A1AF7">
        <w:t xml:space="preserve"> </w:t>
      </w:r>
      <w:r>
        <w:t>es</w:t>
      </w:r>
      <w:r w:rsidR="003A1AF7">
        <w:t xml:space="preserve"> </w:t>
      </w:r>
      <w:r>
        <w:t>dem</w:t>
      </w:r>
      <w:r w:rsidR="003A1AF7">
        <w:t xml:space="preserve"> </w:t>
      </w:r>
      <w:r>
        <w:t>heiligen</w:t>
      </w:r>
      <w:r w:rsidR="003A1AF7">
        <w:t xml:space="preserve"> </w:t>
      </w:r>
      <w:r>
        <w:t>Geist</w:t>
      </w:r>
      <w:r w:rsidR="003A1AF7">
        <w:t xml:space="preserve"> </w:t>
      </w:r>
      <w:r>
        <w:t>gefällt,</w:t>
      </w:r>
      <w:r w:rsidR="003A1AF7">
        <w:t xml:space="preserve"> </w:t>
      </w:r>
      <w:r>
        <w:t>ihn</w:t>
      </w:r>
      <w:r w:rsidR="003A1AF7">
        <w:t xml:space="preserve"> </w:t>
      </w:r>
      <w:r>
        <w:t>in</w:t>
      </w:r>
      <w:r w:rsidR="003A1AF7">
        <w:t xml:space="preserve"> </w:t>
      </w:r>
      <w:r>
        <w:t>dies</w:t>
      </w:r>
      <w:r w:rsidR="003A1AF7">
        <w:t xml:space="preserve"> </w:t>
      </w:r>
      <w:r>
        <w:t>gottselige</w:t>
      </w:r>
      <w:r w:rsidR="003A1AF7">
        <w:t xml:space="preserve"> </w:t>
      </w:r>
      <w:r>
        <w:t>Geheimnis</w:t>
      </w:r>
      <w:r w:rsidR="003A1AF7">
        <w:t xml:space="preserve"> </w:t>
      </w:r>
      <w:r>
        <w:t>einzuweihen</w:t>
      </w:r>
      <w:r w:rsidR="003A1AF7">
        <w:t xml:space="preserve"> </w:t>
      </w:r>
      <w:r>
        <w:t>und</w:t>
      </w:r>
      <w:r w:rsidR="003A1AF7">
        <w:t xml:space="preserve"> </w:t>
      </w:r>
      <w:r>
        <w:t>darin</w:t>
      </w:r>
      <w:r w:rsidR="003A1AF7">
        <w:t xml:space="preserve"> </w:t>
      </w:r>
      <w:r>
        <w:t>zu</w:t>
      </w:r>
      <w:r w:rsidR="003A1AF7">
        <w:t xml:space="preserve"> </w:t>
      </w:r>
      <w:r>
        <w:t>erhalten.</w:t>
      </w:r>
      <w:r w:rsidR="003A1AF7">
        <w:t xml:space="preserve"> </w:t>
      </w:r>
      <w:r>
        <w:t>Selbst</w:t>
      </w:r>
      <w:r w:rsidR="003A1AF7">
        <w:t xml:space="preserve"> </w:t>
      </w:r>
      <w:r>
        <w:t>in</w:t>
      </w:r>
      <w:r w:rsidR="003A1AF7">
        <w:t xml:space="preserve"> </w:t>
      </w:r>
      <w:r>
        <w:t>den</w:t>
      </w:r>
      <w:r w:rsidR="003A1AF7">
        <w:t xml:space="preserve"> </w:t>
      </w:r>
      <w:r>
        <w:t>Evangelien,</w:t>
      </w:r>
      <w:r w:rsidR="003A1AF7">
        <w:t xml:space="preserve"> </w:t>
      </w:r>
      <w:r>
        <w:t>welche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Übergangsperiode</w:t>
      </w:r>
      <w:r w:rsidR="003A1AF7">
        <w:t xml:space="preserve"> </w:t>
      </w:r>
      <w:r>
        <w:t>aus</w:t>
      </w:r>
      <w:r w:rsidR="003A1AF7">
        <w:t xml:space="preserve"> </w:t>
      </w:r>
      <w:r>
        <w:t>der</w:t>
      </w:r>
      <w:r w:rsidR="003A1AF7">
        <w:t xml:space="preserve"> </w:t>
      </w:r>
      <w:r>
        <w:t>Nacht</w:t>
      </w:r>
      <w:r w:rsidR="003A1AF7">
        <w:t xml:space="preserve"> </w:t>
      </w:r>
      <w:r>
        <w:t>des</w:t>
      </w:r>
      <w:r w:rsidR="003A1AF7">
        <w:t xml:space="preserve"> </w:t>
      </w:r>
      <w:r>
        <w:t>alten</w:t>
      </w:r>
      <w:r w:rsidR="003A1AF7">
        <w:t xml:space="preserve"> </w:t>
      </w:r>
      <w:r>
        <w:t>zu</w:t>
      </w:r>
      <w:r w:rsidR="003A1AF7">
        <w:t xml:space="preserve"> </w:t>
      </w:r>
      <w:r>
        <w:t>dem</w:t>
      </w:r>
      <w:r w:rsidR="003A1AF7">
        <w:t xml:space="preserve"> </w:t>
      </w:r>
      <w:r>
        <w:t>Tage</w:t>
      </w:r>
      <w:r w:rsidR="003A1AF7">
        <w:t xml:space="preserve"> </w:t>
      </w:r>
      <w:r>
        <w:t>des</w:t>
      </w:r>
      <w:r w:rsidR="003A1AF7">
        <w:t xml:space="preserve"> </w:t>
      </w:r>
      <w:r>
        <w:t>neuen</w:t>
      </w:r>
      <w:r w:rsidR="003A1AF7">
        <w:t xml:space="preserve"> </w:t>
      </w:r>
      <w:r>
        <w:t>Bundes,</w:t>
      </w:r>
      <w:r w:rsidR="003A1AF7">
        <w:t xml:space="preserve"> </w:t>
      </w:r>
      <w:r>
        <w:t>in</w:t>
      </w:r>
      <w:r w:rsidR="003A1AF7">
        <w:t xml:space="preserve"> </w:t>
      </w:r>
      <w:r>
        <w:t>die</w:t>
      </w:r>
      <w:r w:rsidR="003A1AF7">
        <w:t xml:space="preserve"> </w:t>
      </w:r>
      <w:r>
        <w:t>Zeit</w:t>
      </w:r>
      <w:r w:rsidR="003A1AF7">
        <w:t xml:space="preserve"> </w:t>
      </w:r>
      <w:r>
        <w:t>der</w:t>
      </w:r>
      <w:r w:rsidR="003A1AF7">
        <w:t xml:space="preserve"> </w:t>
      </w:r>
      <w:r>
        <w:t>Morgendämmerung</w:t>
      </w:r>
      <w:r w:rsidR="003A1AF7">
        <w:t xml:space="preserve"> </w:t>
      </w:r>
      <w:r>
        <w:t>gehören,</w:t>
      </w:r>
      <w:r w:rsidR="003A1AF7">
        <w:t xml:space="preserve"> </w:t>
      </w:r>
      <w:r>
        <w:t>kommt</w:t>
      </w:r>
      <w:r w:rsidR="003A1AF7">
        <w:t xml:space="preserve"> </w:t>
      </w:r>
      <w:r>
        <w:t>diese</w:t>
      </w:r>
      <w:r w:rsidR="003A1AF7">
        <w:t xml:space="preserve"> </w:t>
      </w:r>
      <w:r>
        <w:t>Lehre</w:t>
      </w:r>
      <w:r w:rsidR="003A1AF7">
        <w:t xml:space="preserve"> </w:t>
      </w:r>
      <w:r>
        <w:t>nur</w:t>
      </w:r>
      <w:r w:rsidR="003A1AF7">
        <w:t xml:space="preserve"> </w:t>
      </w:r>
      <w:r>
        <w:t>noch</w:t>
      </w:r>
      <w:r w:rsidR="003A1AF7">
        <w:t xml:space="preserve"> </w:t>
      </w:r>
      <w:r>
        <w:t>verschleiert,</w:t>
      </w:r>
      <w:r w:rsidR="003A1AF7">
        <w:t xml:space="preserve"> </w:t>
      </w:r>
      <w:r>
        <w:t>wenn</w:t>
      </w:r>
      <w:r w:rsidR="003A1AF7">
        <w:t xml:space="preserve"> </w:t>
      </w:r>
      <w:r>
        <w:t>gleich</w:t>
      </w:r>
      <w:r w:rsidR="003A1AF7">
        <w:t xml:space="preserve"> </w:t>
      </w:r>
      <w:r>
        <w:t>als</w:t>
      </w:r>
      <w:r w:rsidR="003A1AF7">
        <w:t xml:space="preserve"> </w:t>
      </w:r>
      <w:r>
        <w:t>Fundamental-Lehre,</w:t>
      </w:r>
      <w:r w:rsidR="003A1AF7">
        <w:t xml:space="preserve"> </w:t>
      </w:r>
      <w:r>
        <w:t>vor.</w:t>
      </w:r>
      <w:r w:rsidR="003A1AF7">
        <w:t xml:space="preserve"> </w:t>
      </w:r>
      <w:r>
        <w:t>Christus</w:t>
      </w:r>
      <w:r w:rsidR="003A1AF7">
        <w:t xml:space="preserve"> </w:t>
      </w:r>
      <w:r>
        <w:t>tauft</w:t>
      </w:r>
      <w:r w:rsidR="003A1AF7">
        <w:t xml:space="preserve"> </w:t>
      </w:r>
      <w:r>
        <w:t>mit</w:t>
      </w:r>
      <w:r w:rsidR="003A1AF7">
        <w:t xml:space="preserve"> </w:t>
      </w:r>
      <w:r>
        <w:t>Feuer.</w:t>
      </w:r>
      <w:r w:rsidR="003A1AF7">
        <w:t xml:space="preserve"> </w:t>
      </w:r>
      <w:r>
        <w:t>Er</w:t>
      </w:r>
      <w:r w:rsidR="003A1AF7">
        <w:t xml:space="preserve"> </w:t>
      </w:r>
      <w:r>
        <w:t>verbrennt</w:t>
      </w:r>
      <w:r w:rsidR="003A1AF7">
        <w:t xml:space="preserve"> </w:t>
      </w:r>
      <w:r>
        <w:t>und</w:t>
      </w:r>
      <w:r w:rsidR="003A1AF7">
        <w:t xml:space="preserve"> </w:t>
      </w:r>
      <w:r>
        <w:t>zerstört</w:t>
      </w:r>
      <w:r w:rsidR="003A1AF7">
        <w:t xml:space="preserve"> </w:t>
      </w:r>
      <w:r>
        <w:t>die</w:t>
      </w:r>
      <w:r w:rsidR="003A1AF7">
        <w:t xml:space="preserve"> </w:t>
      </w:r>
      <w:r>
        <w:t>falsche</w:t>
      </w:r>
      <w:r w:rsidR="003A1AF7">
        <w:t xml:space="preserve"> </w:t>
      </w:r>
      <w:r>
        <w:t>Gerechtigkeit</w:t>
      </w:r>
      <w:r w:rsidR="003A1AF7">
        <w:t xml:space="preserve"> </w:t>
      </w:r>
      <w:r>
        <w:t>mehr,</w:t>
      </w:r>
      <w:r w:rsidR="003A1AF7">
        <w:t xml:space="preserve"> </w:t>
      </w:r>
      <w:r>
        <w:t>als</w:t>
      </w:r>
      <w:r w:rsidR="003A1AF7">
        <w:t xml:space="preserve"> </w:t>
      </w:r>
      <w:r>
        <w:t>er</w:t>
      </w:r>
      <w:r w:rsidR="003A1AF7">
        <w:t xml:space="preserve"> </w:t>
      </w:r>
      <w:r>
        <w:t>geradezu</w:t>
      </w:r>
      <w:r w:rsidR="003A1AF7">
        <w:t xml:space="preserve"> </w:t>
      </w:r>
      <w:r>
        <w:t>die</w:t>
      </w:r>
      <w:r w:rsidR="003A1AF7">
        <w:t xml:space="preserve"> </w:t>
      </w:r>
      <w:r>
        <w:t>wahre</w:t>
      </w:r>
      <w:r w:rsidR="003A1AF7">
        <w:t xml:space="preserve"> </w:t>
      </w:r>
      <w:r>
        <w:t>eigentlich</w:t>
      </w:r>
      <w:r w:rsidR="003A1AF7">
        <w:t xml:space="preserve"> </w:t>
      </w:r>
      <w:r>
        <w:t>ins</w:t>
      </w:r>
      <w:r w:rsidR="003A1AF7">
        <w:t xml:space="preserve"> </w:t>
      </w:r>
      <w:r>
        <w:t>Licht</w:t>
      </w:r>
      <w:r w:rsidR="003A1AF7">
        <w:t xml:space="preserve"> </w:t>
      </w:r>
      <w:r>
        <w:t>stellt.</w:t>
      </w:r>
      <w:r w:rsidR="003A1AF7">
        <w:t xml:space="preserve"> </w:t>
      </w:r>
      <w:r>
        <w:t>Die</w:t>
      </w:r>
      <w:r w:rsidR="003A1AF7">
        <w:t xml:space="preserve"> </w:t>
      </w:r>
      <w:r>
        <w:t>Pharisäer,</w:t>
      </w:r>
      <w:r w:rsidR="003A1AF7">
        <w:t xml:space="preserve"> </w:t>
      </w:r>
      <w:r>
        <w:t>als</w:t>
      </w:r>
      <w:r w:rsidR="003A1AF7">
        <w:t xml:space="preserve"> </w:t>
      </w:r>
      <w:r>
        <w:t>Verfechter</w:t>
      </w:r>
      <w:r w:rsidR="003A1AF7">
        <w:t xml:space="preserve"> </w:t>
      </w:r>
      <w:r>
        <w:t>und</w:t>
      </w:r>
      <w:r w:rsidR="003A1AF7">
        <w:t xml:space="preserve"> </w:t>
      </w:r>
      <w:r>
        <w:t>Standhalter</w:t>
      </w:r>
      <w:r w:rsidR="003A1AF7">
        <w:t xml:space="preserve"> </w:t>
      </w:r>
      <w:r>
        <w:t>jener</w:t>
      </w:r>
      <w:r w:rsidR="003A1AF7">
        <w:t xml:space="preserve"> </w:t>
      </w:r>
      <w:r>
        <w:t>falschen</w:t>
      </w:r>
      <w:r w:rsidR="003A1AF7">
        <w:t xml:space="preserve"> </w:t>
      </w:r>
      <w:r>
        <w:t>Selbstgerechtigkeit</w:t>
      </w:r>
      <w:r w:rsidR="003A1AF7">
        <w:t xml:space="preserve"> </w:t>
      </w:r>
      <w:r>
        <w:t>aus</w:t>
      </w:r>
      <w:r w:rsidR="003A1AF7">
        <w:t xml:space="preserve"> </w:t>
      </w:r>
      <w:r>
        <w:t>dem</w:t>
      </w:r>
      <w:r w:rsidR="003A1AF7">
        <w:t xml:space="preserve"> </w:t>
      </w:r>
      <w:r>
        <w:t>Gesetz,</w:t>
      </w:r>
      <w:r w:rsidR="003A1AF7">
        <w:t xml:space="preserve"> </w:t>
      </w:r>
      <w:r>
        <w:t>sind</w:t>
      </w:r>
      <w:r w:rsidR="003A1AF7">
        <w:t xml:space="preserve"> </w:t>
      </w:r>
      <w:r>
        <w:t>ein</w:t>
      </w:r>
      <w:r w:rsidR="003A1AF7">
        <w:t xml:space="preserve"> </w:t>
      </w:r>
      <w:r>
        <w:t>vorzüglicher</w:t>
      </w:r>
      <w:r w:rsidR="003A1AF7">
        <w:t xml:space="preserve"> </w:t>
      </w:r>
      <w:r>
        <w:t>Gegenstand,</w:t>
      </w:r>
      <w:r w:rsidR="003A1AF7">
        <w:t xml:space="preserve"> </w:t>
      </w:r>
      <w:r>
        <w:t>den</w:t>
      </w:r>
      <w:r w:rsidR="003A1AF7">
        <w:t xml:space="preserve"> </w:t>
      </w:r>
      <w:r>
        <w:t>er</w:t>
      </w:r>
      <w:r w:rsidR="003A1AF7">
        <w:t xml:space="preserve"> </w:t>
      </w:r>
      <w:r>
        <w:t>bestreitet.</w:t>
      </w:r>
      <w:r w:rsidR="003A1AF7">
        <w:t xml:space="preserve"> </w:t>
      </w:r>
      <w:r>
        <w:t>Aber</w:t>
      </w:r>
      <w:r w:rsidR="003A1AF7">
        <w:t xml:space="preserve"> </w:t>
      </w:r>
      <w:r>
        <w:t>indem</w:t>
      </w:r>
      <w:r w:rsidR="003A1AF7">
        <w:t xml:space="preserve"> </w:t>
      </w:r>
      <w:r>
        <w:t>er</w:t>
      </w:r>
      <w:r w:rsidR="003A1AF7">
        <w:t xml:space="preserve"> </w:t>
      </w:r>
      <w:r>
        <w:t>es</w:t>
      </w:r>
      <w:r w:rsidR="003A1AF7">
        <w:t xml:space="preserve"> </w:t>
      </w:r>
      <w:r>
        <w:t>feststellt:</w:t>
      </w:r>
      <w:r w:rsidR="003A1AF7">
        <w:t xml:space="preserve"> </w:t>
      </w:r>
      <w:r>
        <w:t>„Es</w:t>
      </w:r>
      <w:r w:rsidR="003A1AF7">
        <w:t xml:space="preserve"> </w:t>
      </w:r>
      <w:r>
        <w:t>sei</w:t>
      </w:r>
      <w:r w:rsidR="003A1AF7">
        <w:t xml:space="preserve"> </w:t>
      </w:r>
      <w:r>
        <w:t>denn</w:t>
      </w:r>
      <w:r w:rsidR="003A1AF7">
        <w:t xml:space="preserve"> </w:t>
      </w:r>
      <w:r>
        <w:t>eure</w:t>
      </w:r>
      <w:r w:rsidR="003A1AF7">
        <w:t xml:space="preserve"> </w:t>
      </w:r>
      <w:r>
        <w:t>Gerechtigkeit</w:t>
      </w:r>
      <w:r w:rsidR="003A1AF7">
        <w:t xml:space="preserve"> </w:t>
      </w:r>
      <w:r>
        <w:t>besser</w:t>
      </w:r>
      <w:r w:rsidR="003A1AF7">
        <w:t xml:space="preserve"> </w:t>
      </w:r>
      <w:r>
        <w:t>als</w:t>
      </w:r>
      <w:r w:rsidR="003A1AF7">
        <w:t xml:space="preserve"> </w:t>
      </w:r>
      <w:r>
        <w:t>die</w:t>
      </w:r>
      <w:r w:rsidR="003A1AF7">
        <w:t xml:space="preserve"> </w:t>
      </w:r>
      <w:r>
        <w:t>der</w:t>
      </w:r>
      <w:r w:rsidR="003A1AF7">
        <w:t xml:space="preserve"> </w:t>
      </w:r>
      <w:r>
        <w:t>Schriftgelehrten</w:t>
      </w:r>
      <w:r w:rsidR="003A1AF7">
        <w:t xml:space="preserve"> </w:t>
      </w:r>
      <w:r>
        <w:t>und</w:t>
      </w:r>
      <w:r w:rsidR="003A1AF7">
        <w:t xml:space="preserve"> </w:t>
      </w:r>
      <w:r>
        <w:t>Pharisäer,</w:t>
      </w:r>
      <w:r w:rsidR="003A1AF7">
        <w:t xml:space="preserve"> </w:t>
      </w:r>
      <w:r>
        <w:t>so</w:t>
      </w:r>
      <w:r w:rsidR="003A1AF7">
        <w:t xml:space="preserve"> </w:t>
      </w:r>
      <w:r>
        <w:t>werdet</w:t>
      </w:r>
      <w:r w:rsidR="003A1AF7">
        <w:t xml:space="preserve"> </w:t>
      </w:r>
      <w:r>
        <w:t>ihr</w:t>
      </w:r>
      <w:r w:rsidR="003A1AF7">
        <w:t xml:space="preserve"> </w:t>
      </w:r>
      <w:r>
        <w:t>nicht</w:t>
      </w:r>
      <w:r w:rsidR="003A1AF7">
        <w:t xml:space="preserve"> </w:t>
      </w:r>
      <w:r>
        <w:t>ins</w:t>
      </w:r>
      <w:r w:rsidR="003A1AF7">
        <w:t xml:space="preserve"> </w:t>
      </w:r>
      <w:r>
        <w:t>Reich</w:t>
      </w:r>
      <w:r w:rsidR="003A1AF7">
        <w:t xml:space="preserve"> </w:t>
      </w:r>
      <w:r>
        <w:t>Gottes</w:t>
      </w:r>
      <w:r w:rsidR="003A1AF7">
        <w:t xml:space="preserve"> </w:t>
      </w:r>
      <w:r>
        <w:t>kommen“,</w:t>
      </w:r>
      <w:r w:rsidR="003A1AF7">
        <w:t xml:space="preserve"> </w:t>
      </w:r>
      <w:r>
        <w:t>spricht</w:t>
      </w:r>
      <w:r w:rsidR="003A1AF7">
        <w:t xml:space="preserve"> </w:t>
      </w:r>
      <w:r>
        <w:t>er</w:t>
      </w:r>
      <w:r w:rsidR="003A1AF7">
        <w:t xml:space="preserve"> </w:t>
      </w:r>
      <w:r>
        <w:t>sich</w:t>
      </w:r>
      <w:r w:rsidR="003A1AF7">
        <w:t xml:space="preserve"> </w:t>
      </w:r>
      <w:r>
        <w:t>doch</w:t>
      </w:r>
      <w:r w:rsidR="003A1AF7">
        <w:t xml:space="preserve"> </w:t>
      </w:r>
      <w:r>
        <w:t>im</w:t>
      </w:r>
      <w:r w:rsidR="003A1AF7">
        <w:t xml:space="preserve"> </w:t>
      </w:r>
      <w:r>
        <w:t>Ganzen</w:t>
      </w:r>
      <w:r w:rsidR="003A1AF7">
        <w:t xml:space="preserve"> </w:t>
      </w:r>
      <w:r>
        <w:t>über</w:t>
      </w:r>
      <w:r w:rsidR="003A1AF7">
        <w:t xml:space="preserve"> </w:t>
      </w:r>
      <w:r>
        <w:t>diese</w:t>
      </w:r>
      <w:r w:rsidR="003A1AF7">
        <w:t xml:space="preserve"> </w:t>
      </w:r>
      <w:r>
        <w:t>bessere</w:t>
      </w:r>
      <w:r w:rsidR="003A1AF7">
        <w:t xml:space="preserve"> </w:t>
      </w:r>
      <w:r>
        <w:t>Gerechtigkeit</w:t>
      </w:r>
      <w:r w:rsidR="003A1AF7">
        <w:t xml:space="preserve"> </w:t>
      </w:r>
      <w:r>
        <w:t>nicht</w:t>
      </w:r>
      <w:r w:rsidR="003A1AF7">
        <w:t xml:space="preserve"> </w:t>
      </w:r>
      <w:r>
        <w:t>mit</w:t>
      </w:r>
      <w:r w:rsidR="003A1AF7">
        <w:t xml:space="preserve"> </w:t>
      </w:r>
      <w:r>
        <w:t>völliger</w:t>
      </w:r>
      <w:r w:rsidR="003A1AF7">
        <w:t xml:space="preserve"> </w:t>
      </w:r>
      <w:r>
        <w:t>Deutlichkeit</w:t>
      </w:r>
      <w:r w:rsidR="003A1AF7">
        <w:t xml:space="preserve"> </w:t>
      </w:r>
      <w:r>
        <w:t>aus,</w:t>
      </w:r>
      <w:r w:rsidR="003A1AF7">
        <w:t xml:space="preserve"> </w:t>
      </w:r>
      <w:r>
        <w:t>welche</w:t>
      </w:r>
      <w:r w:rsidR="003A1AF7">
        <w:t xml:space="preserve"> </w:t>
      </w:r>
      <w:r>
        <w:t>der</w:t>
      </w:r>
      <w:r w:rsidR="003A1AF7">
        <w:t xml:space="preserve"> </w:t>
      </w:r>
      <w:r>
        <w:t>Zeit</w:t>
      </w:r>
      <w:r w:rsidR="003A1AF7">
        <w:t xml:space="preserve"> </w:t>
      </w:r>
      <w:r>
        <w:t>nach</w:t>
      </w:r>
      <w:r w:rsidR="003A1AF7">
        <w:t xml:space="preserve"> </w:t>
      </w:r>
      <w:r>
        <w:t>der</w:t>
      </w:r>
      <w:r w:rsidR="003A1AF7">
        <w:t xml:space="preserve"> </w:t>
      </w:r>
      <w:r>
        <w:t>Ausgießung</w:t>
      </w:r>
      <w:r w:rsidR="003A1AF7">
        <w:t xml:space="preserve"> </w:t>
      </w:r>
      <w:r>
        <w:t>des</w:t>
      </w:r>
      <w:r w:rsidR="003A1AF7">
        <w:t xml:space="preserve"> </w:t>
      </w:r>
      <w:r>
        <w:t>Heiligen</w:t>
      </w:r>
      <w:r w:rsidR="003A1AF7">
        <w:t xml:space="preserve"> </w:t>
      </w:r>
      <w:r>
        <w:t>Geistes</w:t>
      </w:r>
      <w:r w:rsidR="003A1AF7">
        <w:t xml:space="preserve"> </w:t>
      </w:r>
      <w:r>
        <w:t>vorbehalten</w:t>
      </w:r>
      <w:r w:rsidR="003A1AF7">
        <w:t xml:space="preserve"> </w:t>
      </w:r>
      <w:r>
        <w:t>war</w:t>
      </w:r>
      <w:r w:rsidR="003A1AF7">
        <w:t xml:space="preserve"> </w:t>
      </w:r>
      <w:r>
        <w:t>und</w:t>
      </w:r>
      <w:r w:rsidR="003A1AF7">
        <w:t xml:space="preserve"> </w:t>
      </w:r>
      <w:r>
        <w:t>zu</w:t>
      </w:r>
      <w:r w:rsidR="003A1AF7">
        <w:t xml:space="preserve"> </w:t>
      </w:r>
      <w:r>
        <w:t>denjenigen</w:t>
      </w:r>
      <w:r w:rsidR="003A1AF7">
        <w:t xml:space="preserve"> </w:t>
      </w:r>
      <w:r>
        <w:t>Dingen</w:t>
      </w:r>
      <w:r w:rsidR="003A1AF7">
        <w:t xml:space="preserve"> </w:t>
      </w:r>
      <w:r>
        <w:t>gehörte,</w:t>
      </w:r>
      <w:r w:rsidR="003A1AF7">
        <w:t xml:space="preserve"> </w:t>
      </w:r>
      <w:r>
        <w:t>wovon</w:t>
      </w:r>
      <w:r w:rsidR="003A1AF7">
        <w:t xml:space="preserve"> </w:t>
      </w:r>
      <w:r>
        <w:t>Jesus</w:t>
      </w:r>
      <w:r w:rsidR="003A1AF7">
        <w:t xml:space="preserve"> </w:t>
      </w:r>
      <w:r>
        <w:t>zu</w:t>
      </w:r>
      <w:r w:rsidR="003A1AF7">
        <w:t xml:space="preserve"> </w:t>
      </w:r>
      <w:r>
        <w:t>seinen</w:t>
      </w:r>
      <w:r w:rsidR="003A1AF7">
        <w:t xml:space="preserve"> </w:t>
      </w:r>
      <w:r>
        <w:t>Jüngern</w:t>
      </w:r>
      <w:r w:rsidR="003A1AF7">
        <w:t xml:space="preserve"> </w:t>
      </w:r>
      <w:r>
        <w:t>sagte:</w:t>
      </w:r>
      <w:r w:rsidR="003A1AF7">
        <w:t xml:space="preserve"> </w:t>
      </w:r>
      <w:r>
        <w:t>„Ich</w:t>
      </w:r>
      <w:r w:rsidR="003A1AF7">
        <w:t xml:space="preserve"> </w:t>
      </w:r>
      <w:r>
        <w:t>hätte</w:t>
      </w:r>
      <w:r w:rsidR="003A1AF7">
        <w:t xml:space="preserve"> </w:t>
      </w:r>
      <w:r>
        <w:t>euch</w:t>
      </w:r>
      <w:r w:rsidR="003A1AF7">
        <w:t xml:space="preserve"> </w:t>
      </w:r>
      <w:r>
        <w:t>noch</w:t>
      </w:r>
      <w:r w:rsidR="003A1AF7">
        <w:t xml:space="preserve"> </w:t>
      </w:r>
      <w:r>
        <w:t>vieles</w:t>
      </w:r>
      <w:r w:rsidR="003A1AF7">
        <w:t xml:space="preserve"> </w:t>
      </w:r>
      <w:r>
        <w:t>zu</w:t>
      </w:r>
      <w:r w:rsidR="003A1AF7">
        <w:t xml:space="preserve"> </w:t>
      </w:r>
      <w:r>
        <w:t>sagen,</w:t>
      </w:r>
      <w:r w:rsidR="003A1AF7">
        <w:t xml:space="preserve"> </w:t>
      </w:r>
      <w:r>
        <w:t>ihr</w:t>
      </w:r>
      <w:r w:rsidR="003A1AF7">
        <w:t xml:space="preserve"> </w:t>
      </w:r>
      <w:r>
        <w:t>könnt</w:t>
      </w:r>
      <w:r w:rsidR="003A1AF7">
        <w:t xml:space="preserve"> </w:t>
      </w:r>
      <w:r>
        <w:t>es</w:t>
      </w:r>
      <w:r w:rsidR="003A1AF7">
        <w:t xml:space="preserve"> </w:t>
      </w:r>
      <w:r>
        <w:t>aber</w:t>
      </w:r>
      <w:r w:rsidR="003A1AF7">
        <w:t xml:space="preserve"> </w:t>
      </w:r>
      <w:r>
        <w:t>jetzt</w:t>
      </w:r>
      <w:r w:rsidR="003A1AF7">
        <w:t xml:space="preserve"> </w:t>
      </w:r>
      <w:r>
        <w:t>nicht</w:t>
      </w:r>
      <w:r w:rsidR="003A1AF7">
        <w:t xml:space="preserve"> </w:t>
      </w:r>
      <w:r>
        <w:t>tragen.</w:t>
      </w:r>
      <w:r w:rsidR="003A1AF7">
        <w:t xml:space="preserve"> </w:t>
      </w:r>
      <w:r>
        <w:t>Wenn</w:t>
      </w:r>
      <w:r w:rsidR="003A1AF7">
        <w:t xml:space="preserve"> </w:t>
      </w:r>
      <w:r>
        <w:t>aber</w:t>
      </w:r>
      <w:r w:rsidR="003A1AF7">
        <w:t xml:space="preserve"> </w:t>
      </w:r>
      <w:r>
        <w:t>jener,</w:t>
      </w:r>
      <w:r w:rsidR="003A1AF7">
        <w:t xml:space="preserve"> </w:t>
      </w:r>
      <w:r>
        <w:t>der</w:t>
      </w:r>
      <w:r w:rsidR="003A1AF7">
        <w:t xml:space="preserve"> </w:t>
      </w:r>
      <w:r>
        <w:t>Geist</w:t>
      </w:r>
      <w:r w:rsidR="003A1AF7">
        <w:t xml:space="preserve"> </w:t>
      </w:r>
      <w:r>
        <w:t>der</w:t>
      </w:r>
      <w:r w:rsidR="003A1AF7">
        <w:t xml:space="preserve"> </w:t>
      </w:r>
      <w:r>
        <w:t>Wahrheit</w:t>
      </w:r>
      <w:r w:rsidR="003A1AF7">
        <w:t xml:space="preserve"> </w:t>
      </w:r>
      <w:r>
        <w:t>kommen</w:t>
      </w:r>
      <w:r w:rsidR="003A1AF7">
        <w:t xml:space="preserve"> </w:t>
      </w:r>
      <w:r>
        <w:t>wird,</w:t>
      </w:r>
      <w:r w:rsidR="003A1AF7">
        <w:t xml:space="preserve"> </w:t>
      </w:r>
      <w:r>
        <w:t>der</w:t>
      </w:r>
      <w:r w:rsidR="003A1AF7">
        <w:t xml:space="preserve"> </w:t>
      </w:r>
      <w:r>
        <w:t>wird</w:t>
      </w:r>
      <w:r w:rsidR="003A1AF7">
        <w:t xml:space="preserve"> </w:t>
      </w:r>
      <w:r>
        <w:t>auch</w:t>
      </w:r>
      <w:r w:rsidR="003A1AF7">
        <w:t xml:space="preserve"> </w:t>
      </w:r>
      <w:r>
        <w:t>die</w:t>
      </w:r>
      <w:r w:rsidR="003A1AF7">
        <w:t xml:space="preserve"> </w:t>
      </w:r>
      <w:r>
        <w:t>Welt</w:t>
      </w:r>
      <w:r w:rsidR="003A1AF7">
        <w:t xml:space="preserve"> </w:t>
      </w:r>
      <w:r>
        <w:t>überzeugen</w:t>
      </w:r>
      <w:r w:rsidR="003A1AF7">
        <w:t xml:space="preserve"> </w:t>
      </w:r>
      <w:r>
        <w:t>von</w:t>
      </w:r>
      <w:r w:rsidR="003A1AF7">
        <w:t xml:space="preserve"> </w:t>
      </w:r>
      <w:r>
        <w:t>der</w:t>
      </w:r>
      <w:r w:rsidR="003A1AF7">
        <w:t xml:space="preserve"> </w:t>
      </w:r>
      <w:r>
        <w:t>Gerechtigkeit“.</w:t>
      </w:r>
      <w:r w:rsidR="003A1AF7">
        <w:t xml:space="preserve"> </w:t>
      </w:r>
      <w:r>
        <w:t>Nur</w:t>
      </w:r>
      <w:r w:rsidR="003A1AF7">
        <w:t xml:space="preserve"> </w:t>
      </w:r>
      <w:r>
        <w:t>einmal</w:t>
      </w:r>
      <w:r w:rsidR="003A1AF7">
        <w:t xml:space="preserve"> </w:t>
      </w:r>
      <w:r>
        <w:t>gedenkt</w:t>
      </w:r>
      <w:r w:rsidR="003A1AF7">
        <w:t xml:space="preserve"> </w:t>
      </w:r>
      <w:r>
        <w:t>er</w:t>
      </w:r>
      <w:r w:rsidR="003A1AF7">
        <w:t xml:space="preserve"> </w:t>
      </w:r>
      <w:r>
        <w:t>der</w:t>
      </w:r>
      <w:r w:rsidR="003A1AF7">
        <w:t xml:space="preserve"> </w:t>
      </w:r>
      <w:r>
        <w:t>Gerechtigkeit</w:t>
      </w:r>
      <w:r w:rsidR="003A1AF7">
        <w:t xml:space="preserve"> </w:t>
      </w:r>
      <w:r>
        <w:t>Gottes</w:t>
      </w:r>
      <w:r w:rsidR="003A1AF7">
        <w:t xml:space="preserve"> </w:t>
      </w:r>
      <w:r>
        <w:t>als</w:t>
      </w:r>
      <w:r w:rsidR="003A1AF7">
        <w:t xml:space="preserve"> </w:t>
      </w:r>
      <w:r>
        <w:t>eines</w:t>
      </w:r>
      <w:r w:rsidR="003A1AF7">
        <w:t xml:space="preserve"> </w:t>
      </w:r>
      <w:r>
        <w:t>Guts,</w:t>
      </w:r>
      <w:r w:rsidR="003A1AF7">
        <w:t xml:space="preserve"> </w:t>
      </w:r>
      <w:r>
        <w:t>wonach</w:t>
      </w:r>
      <w:r w:rsidR="003A1AF7">
        <w:t xml:space="preserve"> </w:t>
      </w:r>
      <w:r>
        <w:t>wir</w:t>
      </w:r>
      <w:r w:rsidR="003A1AF7">
        <w:t xml:space="preserve"> </w:t>
      </w:r>
      <w:r>
        <w:t>am</w:t>
      </w:r>
      <w:r w:rsidR="003A1AF7">
        <w:t xml:space="preserve"> </w:t>
      </w:r>
      <w:r>
        <w:t>ersten</w:t>
      </w:r>
      <w:r w:rsidR="003A1AF7">
        <w:t xml:space="preserve"> </w:t>
      </w:r>
      <w:r>
        <w:t>trachten</w:t>
      </w:r>
      <w:r w:rsidR="003A1AF7">
        <w:t xml:space="preserve"> </w:t>
      </w:r>
      <w:r>
        <w:t>sollen,</w:t>
      </w:r>
      <w:r w:rsidR="003A1AF7">
        <w:t xml:space="preserve"> </w:t>
      </w:r>
      <w:r>
        <w:t>wo</w:t>
      </w:r>
      <w:r w:rsidR="003A1AF7">
        <w:t xml:space="preserve"> </w:t>
      </w:r>
      <w:r>
        <w:t>uns</w:t>
      </w:r>
      <w:r w:rsidR="003A1AF7">
        <w:t xml:space="preserve"> </w:t>
      </w:r>
      <w:r>
        <w:t>denn</w:t>
      </w:r>
      <w:r w:rsidR="003A1AF7">
        <w:t xml:space="preserve"> </w:t>
      </w:r>
      <w:r>
        <w:t>alles</w:t>
      </w:r>
      <w:r w:rsidR="003A1AF7">
        <w:t xml:space="preserve"> </w:t>
      </w:r>
      <w:r>
        <w:t>Übrige</w:t>
      </w:r>
      <w:r w:rsidR="003A1AF7">
        <w:t xml:space="preserve"> </w:t>
      </w:r>
      <w:r>
        <w:t>zufallen</w:t>
      </w:r>
      <w:r w:rsidR="003A1AF7">
        <w:t xml:space="preserve"> </w:t>
      </w:r>
      <w:r>
        <w:t>werde;</w:t>
      </w:r>
      <w:r w:rsidR="003A1AF7">
        <w:t xml:space="preserve"> </w:t>
      </w:r>
      <w:r>
        <w:t>nur</w:t>
      </w:r>
      <w:r w:rsidR="003A1AF7">
        <w:t xml:space="preserve"> </w:t>
      </w:r>
      <w:r>
        <w:t>einmal</w:t>
      </w:r>
      <w:r w:rsidR="003A1AF7">
        <w:t xml:space="preserve"> </w:t>
      </w:r>
      <w:r>
        <w:t>sagt</w:t>
      </w:r>
      <w:r w:rsidR="003A1AF7">
        <w:t xml:space="preserve"> </w:t>
      </w:r>
      <w:r>
        <w:t>er:</w:t>
      </w:r>
      <w:r w:rsidR="003A1AF7">
        <w:t xml:space="preserve"> </w:t>
      </w:r>
      <w:r>
        <w:t>„Ihr</w:t>
      </w:r>
      <w:r w:rsidR="003A1AF7">
        <w:t xml:space="preserve"> </w:t>
      </w:r>
      <w:r>
        <w:t>sollt</w:t>
      </w:r>
      <w:r w:rsidR="003A1AF7">
        <w:t xml:space="preserve"> </w:t>
      </w:r>
      <w:r>
        <w:t>vollkommen</w:t>
      </w:r>
      <w:r w:rsidR="003A1AF7">
        <w:t xml:space="preserve"> </w:t>
      </w:r>
      <w:r>
        <w:t>sein,</w:t>
      </w:r>
      <w:r w:rsidR="003A1AF7">
        <w:t xml:space="preserve"> </w:t>
      </w:r>
      <w:r>
        <w:t>wie</w:t>
      </w:r>
      <w:r w:rsidR="003A1AF7">
        <w:t xml:space="preserve"> </w:t>
      </w:r>
      <w:r>
        <w:t>euer</w:t>
      </w:r>
      <w:r w:rsidR="003A1AF7">
        <w:t xml:space="preserve"> </w:t>
      </w:r>
      <w:r>
        <w:t>Vater</w:t>
      </w:r>
      <w:r w:rsidR="003A1AF7">
        <w:t xml:space="preserve"> </w:t>
      </w:r>
      <w:r>
        <w:t>im</w:t>
      </w:r>
      <w:r w:rsidR="003A1AF7">
        <w:t xml:space="preserve"> </w:t>
      </w:r>
      <w:r>
        <w:t>Himmel</w:t>
      </w:r>
      <w:r w:rsidR="003A1AF7">
        <w:t xml:space="preserve"> </w:t>
      </w:r>
      <w:r>
        <w:t>vollkommen</w:t>
      </w:r>
      <w:r w:rsidR="003A1AF7">
        <w:t xml:space="preserve"> </w:t>
      </w:r>
      <w:r>
        <w:t>ist,“</w:t>
      </w:r>
      <w:r w:rsidR="003A1AF7">
        <w:t xml:space="preserve"> </w:t>
      </w:r>
      <w:r>
        <w:t>-</w:t>
      </w:r>
      <w:r w:rsidR="003A1AF7">
        <w:t xml:space="preserve"> </w:t>
      </w:r>
      <w:proofErr w:type="spellStart"/>
      <w:r>
        <w:t>veranlaßt</w:t>
      </w:r>
      <w:proofErr w:type="spellEnd"/>
      <w:r w:rsidR="003A1AF7">
        <w:t xml:space="preserve"> </w:t>
      </w:r>
      <w:r>
        <w:t>dadurch</w:t>
      </w:r>
      <w:r w:rsidR="003A1AF7">
        <w:t xml:space="preserve"> </w:t>
      </w:r>
      <w:r>
        <w:t>zwar</w:t>
      </w:r>
      <w:r w:rsidR="003A1AF7">
        <w:t xml:space="preserve"> </w:t>
      </w:r>
      <w:r>
        <w:t>viel</w:t>
      </w:r>
      <w:r w:rsidR="003A1AF7">
        <w:t xml:space="preserve"> </w:t>
      </w:r>
      <w:r>
        <w:t>Nachsinnens,</w:t>
      </w:r>
      <w:r w:rsidR="003A1AF7">
        <w:t xml:space="preserve"> </w:t>
      </w:r>
      <w:r>
        <w:t>sagt</w:t>
      </w:r>
      <w:r w:rsidR="003A1AF7">
        <w:t xml:space="preserve"> </w:t>
      </w:r>
      <w:r>
        <w:t>aber</w:t>
      </w:r>
      <w:r w:rsidR="003A1AF7">
        <w:t xml:space="preserve"> </w:t>
      </w:r>
      <w:r>
        <w:t>erst</w:t>
      </w:r>
      <w:r w:rsidR="003A1AF7">
        <w:t xml:space="preserve"> </w:t>
      </w:r>
      <w:r>
        <w:t>lange</w:t>
      </w:r>
      <w:r w:rsidR="003A1AF7">
        <w:t xml:space="preserve"> </w:t>
      </w:r>
      <w:r>
        <w:t>nachher:</w:t>
      </w:r>
      <w:r w:rsidR="003A1AF7">
        <w:t xml:space="preserve"> </w:t>
      </w:r>
      <w:r>
        <w:t>Er</w:t>
      </w:r>
      <w:r w:rsidR="003A1AF7">
        <w:t xml:space="preserve"> </w:t>
      </w:r>
      <w:r>
        <w:t>sei</w:t>
      </w:r>
      <w:r w:rsidR="003A1AF7">
        <w:t xml:space="preserve"> </w:t>
      </w:r>
      <w:r>
        <w:t>der</w:t>
      </w:r>
      <w:r w:rsidR="003A1AF7">
        <w:t xml:space="preserve"> </w:t>
      </w:r>
      <w:r>
        <w:t>Weg.</w:t>
      </w:r>
      <w:r w:rsidR="003A1AF7">
        <w:t xml:space="preserve"> </w:t>
      </w:r>
      <w:r>
        <w:t>Mit</w:t>
      </w:r>
      <w:r w:rsidR="003A1AF7">
        <w:t xml:space="preserve"> </w:t>
      </w:r>
      <w:r>
        <w:t>Worten</w:t>
      </w:r>
      <w:r w:rsidR="003A1AF7">
        <w:t xml:space="preserve"> </w:t>
      </w:r>
      <w:r>
        <w:t>sagt</w:t>
      </w:r>
      <w:r w:rsidR="003A1AF7">
        <w:t xml:space="preserve"> </w:t>
      </w:r>
      <w:r>
        <w:t>er</w:t>
      </w:r>
      <w:r w:rsidR="003A1AF7">
        <w:t xml:space="preserve"> </w:t>
      </w:r>
      <w:r>
        <w:t>nie:</w:t>
      </w:r>
      <w:r w:rsidR="003A1AF7">
        <w:t xml:space="preserve"> </w:t>
      </w:r>
      <w:r>
        <w:t>Ich</w:t>
      </w:r>
      <w:r w:rsidR="003A1AF7">
        <w:t xml:space="preserve"> </w:t>
      </w:r>
      <w:r>
        <w:t>bin</w:t>
      </w:r>
      <w:r w:rsidR="003A1AF7">
        <w:t xml:space="preserve"> </w:t>
      </w:r>
      <w:r>
        <w:t>eure</w:t>
      </w:r>
      <w:r w:rsidR="003A1AF7">
        <w:t xml:space="preserve"> </w:t>
      </w:r>
      <w:r>
        <w:t>Gerechtigkeit,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gleich</w:t>
      </w:r>
      <w:r w:rsidR="003A1AF7">
        <w:t xml:space="preserve"> </w:t>
      </w:r>
      <w:r>
        <w:t>sagt:</w:t>
      </w:r>
      <w:r w:rsidR="003A1AF7">
        <w:t xml:space="preserve"> </w:t>
      </w:r>
      <w:r>
        <w:t>„Uns</w:t>
      </w:r>
      <w:r w:rsidR="003A1AF7">
        <w:t xml:space="preserve"> </w:t>
      </w:r>
      <w:r>
        <w:t>gebühret</w:t>
      </w:r>
      <w:r w:rsidR="003A1AF7">
        <w:t xml:space="preserve"> </w:t>
      </w:r>
      <w:r>
        <w:t>es,</w:t>
      </w:r>
      <w:r w:rsidR="003A1AF7">
        <w:t xml:space="preserve"> </w:t>
      </w:r>
      <w:r>
        <w:t>alle</w:t>
      </w:r>
      <w:r w:rsidR="003A1AF7">
        <w:t xml:space="preserve"> </w:t>
      </w:r>
      <w:r>
        <w:t>Gerechtigkeit</w:t>
      </w:r>
      <w:r w:rsidR="003A1AF7">
        <w:t xml:space="preserve"> </w:t>
      </w:r>
      <w:r>
        <w:t>zu</w:t>
      </w:r>
      <w:r w:rsidR="003A1AF7">
        <w:t xml:space="preserve"> </w:t>
      </w:r>
      <w:r>
        <w:t>erfüllen.“</w:t>
      </w:r>
      <w:r w:rsidR="003A1AF7">
        <w:t xml:space="preserve"> </w:t>
      </w:r>
      <w:r>
        <w:t>Mit</w:t>
      </w:r>
      <w:r w:rsidR="003A1AF7">
        <w:t xml:space="preserve"> </w:t>
      </w:r>
      <w:r>
        <w:t>der</w:t>
      </w:r>
      <w:r w:rsidR="003A1AF7">
        <w:t xml:space="preserve"> </w:t>
      </w:r>
      <w:r>
        <w:t>Tat</w:t>
      </w:r>
      <w:r w:rsidR="003A1AF7">
        <w:t xml:space="preserve"> </w:t>
      </w:r>
      <w:r>
        <w:t>aber</w:t>
      </w:r>
      <w:r w:rsidR="003A1AF7">
        <w:t xml:space="preserve"> </w:t>
      </w:r>
      <w:r>
        <w:t>beweiset</w:t>
      </w:r>
      <w:r w:rsidR="003A1AF7">
        <w:t xml:space="preserve"> </w:t>
      </w:r>
      <w:r>
        <w:t>er's</w:t>
      </w:r>
      <w:r w:rsidR="003A1AF7">
        <w:t xml:space="preserve"> </w:t>
      </w:r>
      <w:r>
        <w:t>sehr</w:t>
      </w:r>
      <w:r w:rsidR="003A1AF7">
        <w:t xml:space="preserve"> </w:t>
      </w:r>
      <w:r>
        <w:t>oft,</w:t>
      </w:r>
      <w:r w:rsidR="003A1AF7">
        <w:t xml:space="preserve"> </w:t>
      </w:r>
      <w:r>
        <w:t>und</w:t>
      </w:r>
      <w:r w:rsidR="003A1AF7">
        <w:t xml:space="preserve"> </w:t>
      </w:r>
      <w:r>
        <w:t>am</w:t>
      </w:r>
      <w:r w:rsidR="003A1AF7">
        <w:t xml:space="preserve"> </w:t>
      </w:r>
      <w:r>
        <w:t>glänzendsten</w:t>
      </w:r>
      <w:r w:rsidR="003A1AF7">
        <w:t xml:space="preserve"> </w:t>
      </w:r>
      <w:r>
        <w:t>kurz</w:t>
      </w:r>
      <w:r w:rsidR="003A1AF7">
        <w:t xml:space="preserve"> </w:t>
      </w:r>
      <w:r>
        <w:t>vor</w:t>
      </w:r>
      <w:r w:rsidR="003A1AF7">
        <w:t xml:space="preserve"> </w:t>
      </w:r>
      <w:r>
        <w:t>seinem</w:t>
      </w:r>
      <w:r w:rsidR="003A1AF7">
        <w:t xml:space="preserve"> </w:t>
      </w:r>
      <w:r>
        <w:t>Tode,</w:t>
      </w:r>
      <w:r w:rsidR="003A1AF7">
        <w:t xml:space="preserve"> </w:t>
      </w:r>
      <w:r>
        <w:t>indem</w:t>
      </w:r>
      <w:r w:rsidR="003A1AF7">
        <w:t xml:space="preserve"> </w:t>
      </w:r>
      <w:r>
        <w:t>er</w:t>
      </w:r>
      <w:r w:rsidR="003A1AF7">
        <w:t xml:space="preserve"> </w:t>
      </w:r>
      <w:r>
        <w:t>vielen</w:t>
      </w:r>
      <w:r w:rsidR="003A1AF7">
        <w:t xml:space="preserve"> </w:t>
      </w:r>
      <w:r>
        <w:t>ihre</w:t>
      </w:r>
      <w:r w:rsidR="003A1AF7">
        <w:t xml:space="preserve"> </w:t>
      </w:r>
      <w:r>
        <w:t>Sünden</w:t>
      </w:r>
      <w:r w:rsidR="003A1AF7">
        <w:t xml:space="preserve"> </w:t>
      </w:r>
      <w:r>
        <w:t>vergab</w:t>
      </w:r>
      <w:r w:rsidR="003A1AF7">
        <w:t xml:space="preserve"> </w:t>
      </w:r>
      <w:r>
        <w:t>und</w:t>
      </w:r>
      <w:r w:rsidR="003A1AF7">
        <w:t xml:space="preserve"> </w:t>
      </w:r>
      <w:r>
        <w:t>unter</w:t>
      </w:r>
      <w:r w:rsidR="003A1AF7">
        <w:t xml:space="preserve"> </w:t>
      </w:r>
      <w:r>
        <w:t>diesen</w:t>
      </w:r>
      <w:r w:rsidR="003A1AF7">
        <w:t xml:space="preserve"> </w:t>
      </w:r>
      <w:r>
        <w:t>auch</w:t>
      </w:r>
      <w:r w:rsidR="003A1AF7">
        <w:t xml:space="preserve"> </w:t>
      </w:r>
      <w:r>
        <w:t>solchen,</w:t>
      </w:r>
      <w:r w:rsidR="003A1AF7">
        <w:t xml:space="preserve"> </w:t>
      </w:r>
      <w:r>
        <w:t>die</w:t>
      </w:r>
      <w:r w:rsidR="003A1AF7">
        <w:t xml:space="preserve"> </w:t>
      </w:r>
      <w:r>
        <w:t>in</w:t>
      </w:r>
      <w:r w:rsidR="003A1AF7">
        <w:t xml:space="preserve"> </w:t>
      </w:r>
      <w:r>
        <w:t>besonderem</w:t>
      </w:r>
      <w:r w:rsidR="003A1AF7">
        <w:t xml:space="preserve"> </w:t>
      </w:r>
      <w:r>
        <w:t>Sinne</w:t>
      </w:r>
      <w:r w:rsidR="003A1AF7">
        <w:t xml:space="preserve"> </w:t>
      </w:r>
      <w:r>
        <w:t>Sünder</w:t>
      </w:r>
      <w:r w:rsidR="003A1AF7">
        <w:t xml:space="preserve"> </w:t>
      </w:r>
      <w:r>
        <w:t>waren,</w:t>
      </w:r>
      <w:r w:rsidR="003A1AF7">
        <w:t xml:space="preserve"> </w:t>
      </w:r>
      <w:r>
        <w:t>ja</w:t>
      </w:r>
      <w:r w:rsidR="003A1AF7">
        <w:t xml:space="preserve"> </w:t>
      </w:r>
      <w:r>
        <w:t>sogar</w:t>
      </w:r>
      <w:r w:rsidR="003A1AF7">
        <w:t xml:space="preserve"> </w:t>
      </w:r>
      <w:r>
        <w:t>Macht</w:t>
      </w:r>
      <w:r w:rsidR="003A1AF7">
        <w:t xml:space="preserve"> </w:t>
      </w:r>
      <w:r>
        <w:t>erteilte,</w:t>
      </w:r>
      <w:r w:rsidR="003A1AF7">
        <w:t xml:space="preserve"> </w:t>
      </w:r>
      <w:r>
        <w:t>in</w:t>
      </w:r>
      <w:r w:rsidR="003A1AF7">
        <w:t xml:space="preserve"> </w:t>
      </w:r>
      <w:r>
        <w:t>seinem</w:t>
      </w:r>
      <w:r w:rsidR="003A1AF7">
        <w:t xml:space="preserve"> </w:t>
      </w:r>
      <w:r>
        <w:t>Namen</w:t>
      </w:r>
      <w:r w:rsidR="003A1AF7">
        <w:t xml:space="preserve"> </w:t>
      </w:r>
      <w:r>
        <w:t>Sünden</w:t>
      </w:r>
      <w:r w:rsidR="003A1AF7">
        <w:t xml:space="preserve"> </w:t>
      </w:r>
      <w:r>
        <w:t>zu</w:t>
      </w:r>
      <w:r w:rsidR="003A1AF7">
        <w:t xml:space="preserve"> </w:t>
      </w:r>
      <w:r>
        <w:t>vergeben</w:t>
      </w:r>
      <w:r w:rsidR="003A1AF7">
        <w:t xml:space="preserve"> </w:t>
      </w:r>
      <w:r>
        <w:t>oder</w:t>
      </w:r>
      <w:r w:rsidR="003A1AF7">
        <w:t xml:space="preserve"> </w:t>
      </w:r>
      <w:r>
        <w:t>zu</w:t>
      </w:r>
      <w:r w:rsidR="003A1AF7">
        <w:t xml:space="preserve"> </w:t>
      </w:r>
      <w:r>
        <w:t>behalten.</w:t>
      </w:r>
      <w:r w:rsidR="003A1AF7">
        <w:t xml:space="preserve"> </w:t>
      </w:r>
    </w:p>
    <w:p w14:paraId="44562EB8" w14:textId="5E418EBF" w:rsidR="00C359D2" w:rsidRDefault="00C359D2" w:rsidP="00C359D2">
      <w:pPr>
        <w:pStyle w:val="StandardWeb"/>
      </w:pPr>
      <w:r>
        <w:t>Nach</w:t>
      </w:r>
      <w:r w:rsidR="003A1AF7">
        <w:t xml:space="preserve"> </w:t>
      </w:r>
      <w:r>
        <w:t>der</w:t>
      </w:r>
      <w:r w:rsidR="003A1AF7">
        <w:t xml:space="preserve"> </w:t>
      </w:r>
      <w:r>
        <w:t>Ausgießung</w:t>
      </w:r>
      <w:r w:rsidR="003A1AF7">
        <w:t xml:space="preserve"> </w:t>
      </w:r>
      <w:r>
        <w:t>des</w:t>
      </w:r>
      <w:r w:rsidR="003A1AF7">
        <w:t xml:space="preserve"> </w:t>
      </w:r>
      <w:r>
        <w:t>Heiligen</w:t>
      </w:r>
      <w:r w:rsidR="003A1AF7">
        <w:t xml:space="preserve"> </w:t>
      </w:r>
      <w:r>
        <w:t>Geistes</w:t>
      </w:r>
      <w:r w:rsidR="003A1AF7">
        <w:t xml:space="preserve"> </w:t>
      </w:r>
      <w:r>
        <w:t>aber</w:t>
      </w:r>
      <w:r w:rsidR="003A1AF7">
        <w:t xml:space="preserve"> </w:t>
      </w:r>
      <w:r>
        <w:t>wurden</w:t>
      </w:r>
      <w:r w:rsidR="003A1AF7">
        <w:t xml:space="preserve"> </w:t>
      </w:r>
      <w:r>
        <w:t>die</w:t>
      </w:r>
      <w:r w:rsidR="003A1AF7">
        <w:t xml:space="preserve"> </w:t>
      </w:r>
      <w:r>
        <w:t>Schleier</w:t>
      </w:r>
      <w:r w:rsidR="003A1AF7">
        <w:t xml:space="preserve"> </w:t>
      </w:r>
      <w:r>
        <w:t>und</w:t>
      </w:r>
      <w:r w:rsidR="003A1AF7">
        <w:t xml:space="preserve"> </w:t>
      </w:r>
      <w:r>
        <w:t>Windeln</w:t>
      </w:r>
      <w:r w:rsidR="003A1AF7">
        <w:t xml:space="preserve"> </w:t>
      </w:r>
      <w:r>
        <w:t>ganz</w:t>
      </w:r>
      <w:r w:rsidR="003A1AF7">
        <w:t xml:space="preserve"> </w:t>
      </w:r>
      <w:r>
        <w:t>weggenommen,</w:t>
      </w:r>
      <w:r w:rsidR="003A1AF7">
        <w:t xml:space="preserve"> </w:t>
      </w:r>
      <w:r>
        <w:t>und</w:t>
      </w:r>
      <w:r w:rsidR="003A1AF7">
        <w:t xml:space="preserve"> </w:t>
      </w:r>
      <w:r>
        <w:t>die</w:t>
      </w:r>
      <w:r w:rsidR="003A1AF7">
        <w:t xml:space="preserve"> </w:t>
      </w:r>
      <w:r>
        <w:t>Rechtfertigungslehre,</w:t>
      </w:r>
      <w:r w:rsidR="003A1AF7">
        <w:t xml:space="preserve"> </w:t>
      </w:r>
      <w:r>
        <w:t>die</w:t>
      </w:r>
      <w:r w:rsidR="003A1AF7">
        <w:t xml:space="preserve"> </w:t>
      </w:r>
      <w:r>
        <w:t>Lehre,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Christus</w:t>
      </w:r>
      <w:r w:rsidR="003A1AF7">
        <w:t xml:space="preserve"> </w:t>
      </w:r>
      <w:r>
        <w:t>selbst</w:t>
      </w:r>
      <w:r w:rsidR="003A1AF7">
        <w:t xml:space="preserve"> </w:t>
      </w:r>
      <w:r>
        <w:t>unsere</w:t>
      </w:r>
      <w:r w:rsidR="003A1AF7">
        <w:t xml:space="preserve"> </w:t>
      </w:r>
      <w:r>
        <w:t>Gerechtigkeit</w:t>
      </w:r>
      <w:r w:rsidR="003A1AF7">
        <w:t xml:space="preserve"> </w:t>
      </w:r>
      <w:r>
        <w:t>sei,</w:t>
      </w:r>
      <w:r w:rsidR="003A1AF7">
        <w:t xml:space="preserve"> </w:t>
      </w:r>
      <w:r>
        <w:t>tritt</w:t>
      </w:r>
      <w:r w:rsidR="003A1AF7">
        <w:t xml:space="preserve"> </w:t>
      </w:r>
      <w:r>
        <w:t>wie</w:t>
      </w:r>
      <w:r w:rsidR="003A1AF7">
        <w:t xml:space="preserve"> </w:t>
      </w:r>
      <w:r>
        <w:t>ein</w:t>
      </w:r>
      <w:r w:rsidR="003A1AF7">
        <w:t xml:space="preserve"> </w:t>
      </w:r>
      <w:r>
        <w:t>heller</w:t>
      </w:r>
      <w:r w:rsidR="003A1AF7">
        <w:t xml:space="preserve"> </w:t>
      </w:r>
      <w:r>
        <w:t>Morgenstern</w:t>
      </w:r>
      <w:r w:rsidR="003A1AF7">
        <w:t xml:space="preserve"> </w:t>
      </w:r>
      <w:r>
        <w:t>hervor.</w:t>
      </w:r>
      <w:r w:rsidR="003A1AF7">
        <w:t xml:space="preserve"> </w:t>
      </w:r>
      <w:r>
        <w:t>Dem</w:t>
      </w:r>
      <w:r w:rsidR="003A1AF7">
        <w:t xml:space="preserve"> </w:t>
      </w:r>
      <w:r>
        <w:t>Apostel</w:t>
      </w:r>
      <w:r w:rsidR="003A1AF7">
        <w:t xml:space="preserve"> </w:t>
      </w:r>
      <w:r>
        <w:t>Paulus</w:t>
      </w:r>
      <w:r w:rsidR="003A1AF7">
        <w:t xml:space="preserve"> </w:t>
      </w:r>
      <w:r>
        <w:t>aber,</w:t>
      </w:r>
      <w:r w:rsidR="003A1AF7">
        <w:t xml:space="preserve"> </w:t>
      </w:r>
      <w:r>
        <w:t>einem</w:t>
      </w:r>
      <w:r w:rsidR="003A1AF7">
        <w:t xml:space="preserve"> </w:t>
      </w:r>
      <w:r>
        <w:t>vormals</w:t>
      </w:r>
      <w:r w:rsidR="003A1AF7">
        <w:t xml:space="preserve"> </w:t>
      </w:r>
      <w:r>
        <w:t>strengen</w:t>
      </w:r>
      <w:r w:rsidR="003A1AF7">
        <w:t xml:space="preserve"> </w:t>
      </w:r>
      <w:r>
        <w:t>Pharisäer</w:t>
      </w:r>
      <w:r w:rsidR="003A1AF7">
        <w:t xml:space="preserve"> </w:t>
      </w:r>
      <w:r>
        <w:t>und</w:t>
      </w:r>
      <w:r w:rsidR="003A1AF7">
        <w:t xml:space="preserve"> </w:t>
      </w:r>
      <w:r>
        <w:t>gewaltigen</w:t>
      </w:r>
      <w:r w:rsidR="003A1AF7">
        <w:t xml:space="preserve"> </w:t>
      </w:r>
      <w:r>
        <w:t>Eiferer</w:t>
      </w:r>
      <w:r w:rsidR="003A1AF7">
        <w:t xml:space="preserve"> </w:t>
      </w:r>
      <w:r>
        <w:t>fürs</w:t>
      </w:r>
      <w:r w:rsidR="003A1AF7">
        <w:t xml:space="preserve"> </w:t>
      </w:r>
      <w:r>
        <w:t>Gesetz</w:t>
      </w:r>
      <w:r w:rsidR="003A1AF7">
        <w:t xml:space="preserve"> </w:t>
      </w:r>
      <w:r>
        <w:t>und</w:t>
      </w:r>
      <w:r w:rsidR="003A1AF7">
        <w:t xml:space="preserve"> </w:t>
      </w:r>
      <w:r>
        <w:t>die</w:t>
      </w:r>
      <w:r w:rsidR="003A1AF7">
        <w:t xml:space="preserve"> </w:t>
      </w:r>
      <w:r>
        <w:t>Gerechtigkeit</w:t>
      </w:r>
      <w:r w:rsidR="003A1AF7">
        <w:t xml:space="preserve"> </w:t>
      </w:r>
      <w:r>
        <w:t>aus</w:t>
      </w:r>
      <w:r w:rsidR="003A1AF7">
        <w:t xml:space="preserve"> </w:t>
      </w:r>
      <w:r>
        <w:t>demselben,</w:t>
      </w:r>
      <w:r w:rsidR="003A1AF7">
        <w:t xml:space="preserve"> </w:t>
      </w:r>
      <w:r>
        <w:t>an</w:t>
      </w:r>
      <w:r w:rsidR="003A1AF7">
        <w:t xml:space="preserve"> </w:t>
      </w:r>
      <w:r>
        <w:t>dem</w:t>
      </w:r>
      <w:r w:rsidR="003A1AF7">
        <w:t xml:space="preserve"> </w:t>
      </w:r>
      <w:r>
        <w:t>aber</w:t>
      </w:r>
      <w:r w:rsidR="003A1AF7">
        <w:t xml:space="preserve"> </w:t>
      </w:r>
      <w:r>
        <w:t>Christus</w:t>
      </w:r>
      <w:r w:rsidR="003A1AF7">
        <w:t xml:space="preserve"> </w:t>
      </w:r>
      <w:r>
        <w:t>vornehmlich</w:t>
      </w:r>
      <w:r w:rsidR="003A1AF7">
        <w:t xml:space="preserve"> </w:t>
      </w:r>
      <w:r>
        <w:t>den</w:t>
      </w:r>
      <w:r w:rsidR="003A1AF7">
        <w:t xml:space="preserve"> </w:t>
      </w:r>
      <w:r>
        <w:t>Reichtum</w:t>
      </w:r>
      <w:r w:rsidR="003A1AF7">
        <w:t xml:space="preserve"> </w:t>
      </w:r>
      <w:r>
        <w:t>seiner</w:t>
      </w:r>
      <w:r w:rsidR="003A1AF7">
        <w:t xml:space="preserve"> </w:t>
      </w:r>
      <w:r>
        <w:t>Gnade</w:t>
      </w:r>
      <w:r w:rsidR="003A1AF7">
        <w:t xml:space="preserve"> </w:t>
      </w:r>
      <w:r>
        <w:t>erwies,</w:t>
      </w:r>
      <w:r w:rsidR="003A1AF7">
        <w:t xml:space="preserve"> </w:t>
      </w:r>
      <w:r>
        <w:t>scheint</w:t>
      </w:r>
      <w:r w:rsidR="003A1AF7">
        <w:t xml:space="preserve"> </w:t>
      </w:r>
      <w:r>
        <w:t>es,</w:t>
      </w:r>
      <w:r w:rsidR="003A1AF7">
        <w:t xml:space="preserve"> </w:t>
      </w:r>
      <w:r>
        <w:t>vor</w:t>
      </w:r>
      <w:r w:rsidR="003A1AF7">
        <w:t xml:space="preserve"> </w:t>
      </w:r>
      <w:r>
        <w:t>den</w:t>
      </w:r>
      <w:r w:rsidR="003A1AF7">
        <w:t xml:space="preserve"> </w:t>
      </w:r>
      <w:r>
        <w:t>andern</w:t>
      </w:r>
      <w:r w:rsidR="003A1AF7">
        <w:t xml:space="preserve"> </w:t>
      </w:r>
      <w:r>
        <w:t>Aposteln</w:t>
      </w:r>
      <w:r w:rsidR="003A1AF7">
        <w:t xml:space="preserve"> </w:t>
      </w:r>
      <w:r>
        <w:t>her,</w:t>
      </w:r>
      <w:r w:rsidR="003A1AF7">
        <w:t xml:space="preserve"> </w:t>
      </w:r>
      <w:r>
        <w:t>verliehen</w:t>
      </w:r>
      <w:r w:rsidR="003A1AF7">
        <w:t xml:space="preserve"> </w:t>
      </w:r>
      <w:r>
        <w:t>worden</w:t>
      </w:r>
      <w:r w:rsidR="003A1AF7">
        <w:t xml:space="preserve"> </w:t>
      </w:r>
      <w:r>
        <w:t>zu</w:t>
      </w:r>
      <w:r w:rsidR="003A1AF7">
        <w:t xml:space="preserve"> </w:t>
      </w:r>
      <w:r>
        <w:t>sein,</w:t>
      </w:r>
      <w:r w:rsidR="003A1AF7">
        <w:t xml:space="preserve"> </w:t>
      </w:r>
      <w:r>
        <w:t>diese</w:t>
      </w:r>
      <w:r w:rsidR="003A1AF7">
        <w:t xml:space="preserve"> </w:t>
      </w:r>
      <w:r>
        <w:t>Lehre</w:t>
      </w:r>
      <w:r w:rsidR="003A1AF7">
        <w:t xml:space="preserve"> </w:t>
      </w:r>
      <w:r>
        <w:t>mit</w:t>
      </w:r>
      <w:r w:rsidR="003A1AF7">
        <w:t xml:space="preserve"> </w:t>
      </w:r>
      <w:r>
        <w:t>besonderer</w:t>
      </w:r>
      <w:r w:rsidR="003A1AF7">
        <w:t xml:space="preserve"> </w:t>
      </w:r>
      <w:r>
        <w:t>Deutlichkeit</w:t>
      </w:r>
      <w:r w:rsidR="003A1AF7">
        <w:t xml:space="preserve"> </w:t>
      </w:r>
      <w:r>
        <w:t>und</w:t>
      </w:r>
      <w:r w:rsidR="003A1AF7">
        <w:t xml:space="preserve"> </w:t>
      </w:r>
      <w:r>
        <w:t>Kraft</w:t>
      </w:r>
      <w:r w:rsidR="003A1AF7">
        <w:t xml:space="preserve"> </w:t>
      </w:r>
      <w:r>
        <w:t>zu</w:t>
      </w:r>
      <w:r w:rsidR="003A1AF7">
        <w:t xml:space="preserve"> </w:t>
      </w:r>
      <w:r>
        <w:t>verstehen</w:t>
      </w:r>
      <w:r w:rsidR="003A1AF7">
        <w:t xml:space="preserve"> </w:t>
      </w:r>
      <w:r>
        <w:t>und</w:t>
      </w:r>
      <w:r w:rsidR="003A1AF7">
        <w:t xml:space="preserve"> </w:t>
      </w:r>
      <w:r>
        <w:t>vorzutragen,</w:t>
      </w:r>
      <w:r w:rsidR="003A1AF7">
        <w:t xml:space="preserve"> </w:t>
      </w:r>
      <w:r>
        <w:t>weswegen</w:t>
      </w:r>
      <w:r w:rsidR="003A1AF7">
        <w:t xml:space="preserve"> </w:t>
      </w:r>
      <w:r>
        <w:t>er</w:t>
      </w:r>
      <w:r w:rsidR="003A1AF7">
        <w:t xml:space="preserve"> </w:t>
      </w:r>
      <w:r>
        <w:t>auch</w:t>
      </w:r>
      <w:r w:rsidR="003A1AF7">
        <w:t xml:space="preserve"> </w:t>
      </w:r>
      <w:r>
        <w:t>wohl</w:t>
      </w:r>
      <w:r w:rsidR="003A1AF7">
        <w:t xml:space="preserve"> </w:t>
      </w:r>
      <w:r>
        <w:t>bei</w:t>
      </w:r>
      <w:r w:rsidR="003A1AF7">
        <w:t xml:space="preserve"> </w:t>
      </w:r>
      <w:r>
        <w:t>einigen</w:t>
      </w:r>
      <w:r w:rsidR="003A1AF7">
        <w:t xml:space="preserve"> </w:t>
      </w:r>
      <w:r>
        <w:t>Christen</w:t>
      </w:r>
      <w:r w:rsidR="003A1AF7">
        <w:t xml:space="preserve"> </w:t>
      </w:r>
      <w:r>
        <w:t>aus</w:t>
      </w:r>
      <w:r w:rsidR="003A1AF7">
        <w:t xml:space="preserve"> </w:t>
      </w:r>
      <w:r>
        <w:t>den</w:t>
      </w:r>
      <w:r w:rsidR="003A1AF7">
        <w:t xml:space="preserve"> </w:t>
      </w:r>
      <w:r>
        <w:t>Juden</w:t>
      </w:r>
      <w:r w:rsidR="003A1AF7">
        <w:t xml:space="preserve"> </w:t>
      </w:r>
      <w:r>
        <w:t>verdächtig</w:t>
      </w:r>
      <w:r w:rsidR="003A1AF7">
        <w:t xml:space="preserve"> </w:t>
      </w:r>
      <w:r>
        <w:t>wurde,</w:t>
      </w:r>
      <w:r w:rsidR="003A1AF7">
        <w:t xml:space="preserve"> </w:t>
      </w:r>
      <w:r>
        <w:t>als</w:t>
      </w:r>
      <w:r w:rsidR="003A1AF7">
        <w:t xml:space="preserve"> </w:t>
      </w:r>
      <w:r>
        <w:t>hebe</w:t>
      </w:r>
      <w:r w:rsidR="003A1AF7">
        <w:t xml:space="preserve"> </w:t>
      </w:r>
      <w:r>
        <w:t>er</w:t>
      </w:r>
      <w:r w:rsidR="003A1AF7">
        <w:t xml:space="preserve"> </w:t>
      </w:r>
      <w:r>
        <w:t>das</w:t>
      </w:r>
      <w:r w:rsidR="003A1AF7">
        <w:t xml:space="preserve"> </w:t>
      </w:r>
      <w:r>
        <w:t>Gesetz</w:t>
      </w:r>
      <w:r w:rsidR="003A1AF7">
        <w:t xml:space="preserve"> </w:t>
      </w:r>
      <w:r>
        <w:t>auf.</w:t>
      </w:r>
      <w:r w:rsidR="003A1AF7">
        <w:t xml:space="preserve"> </w:t>
      </w:r>
      <w:r>
        <w:t>So</w:t>
      </w:r>
      <w:r w:rsidR="003A1AF7">
        <w:t xml:space="preserve"> </w:t>
      </w:r>
      <w:r>
        <w:t>war's</w:t>
      </w:r>
      <w:r w:rsidR="003A1AF7">
        <w:t xml:space="preserve"> </w:t>
      </w:r>
      <w:r>
        <w:t>auch</w:t>
      </w:r>
      <w:r w:rsidR="003A1AF7">
        <w:t xml:space="preserve"> </w:t>
      </w:r>
      <w:r>
        <w:t>unter</w:t>
      </w:r>
      <w:r w:rsidR="003A1AF7">
        <w:t xml:space="preserve"> </w:t>
      </w:r>
      <w:r>
        <w:t>den</w:t>
      </w:r>
      <w:r w:rsidR="003A1AF7">
        <w:t xml:space="preserve"> </w:t>
      </w:r>
      <w:r>
        <w:t>Reformatoren</w:t>
      </w:r>
      <w:r w:rsidR="003A1AF7">
        <w:t xml:space="preserve"> </w:t>
      </w:r>
      <w:r>
        <w:t>des</w:t>
      </w:r>
      <w:r w:rsidR="003A1AF7">
        <w:t xml:space="preserve"> </w:t>
      </w:r>
      <w:r>
        <w:t>sechszehnten</w:t>
      </w:r>
      <w:r w:rsidR="003A1AF7">
        <w:t xml:space="preserve"> </w:t>
      </w:r>
      <w:r>
        <w:t>Jahrhunderts</w:t>
      </w:r>
      <w:r w:rsidR="003A1AF7">
        <w:t xml:space="preserve"> </w:t>
      </w:r>
      <w:r>
        <w:t>dem,</w:t>
      </w:r>
      <w:r w:rsidR="003A1AF7">
        <w:t xml:space="preserve"> </w:t>
      </w:r>
      <w:r>
        <w:t>auch</w:t>
      </w:r>
      <w:r w:rsidR="003A1AF7">
        <w:t xml:space="preserve"> </w:t>
      </w:r>
      <w:r>
        <w:t>vorher</w:t>
      </w:r>
      <w:r w:rsidR="003A1AF7">
        <w:t xml:space="preserve"> </w:t>
      </w:r>
      <w:r>
        <w:t>so</w:t>
      </w:r>
      <w:r w:rsidR="003A1AF7">
        <w:t xml:space="preserve"> </w:t>
      </w:r>
      <w:r>
        <w:t>pharisäischen,</w:t>
      </w:r>
      <w:r w:rsidR="003A1AF7">
        <w:t xml:space="preserve"> </w:t>
      </w:r>
      <w:r>
        <w:t>mönchischen</w:t>
      </w:r>
      <w:r w:rsidR="003A1AF7">
        <w:t xml:space="preserve"> </w:t>
      </w:r>
      <w:r>
        <w:t>Luther</w:t>
      </w:r>
      <w:r w:rsidR="003A1AF7">
        <w:t xml:space="preserve"> </w:t>
      </w:r>
      <w:r>
        <w:t>vorbehalten,</w:t>
      </w:r>
      <w:r w:rsidR="003A1AF7">
        <w:t xml:space="preserve"> </w:t>
      </w:r>
      <w:r>
        <w:t>diese</w:t>
      </w:r>
      <w:r w:rsidR="003A1AF7">
        <w:t xml:space="preserve"> </w:t>
      </w:r>
      <w:r>
        <w:t>Lehre,</w:t>
      </w:r>
      <w:r w:rsidR="003A1AF7">
        <w:t xml:space="preserve"> </w:t>
      </w:r>
      <w:r>
        <w:t>wenigstens</w:t>
      </w:r>
      <w:r w:rsidR="003A1AF7">
        <w:t xml:space="preserve"> </w:t>
      </w:r>
      <w:r>
        <w:t>mit</w:t>
      </w:r>
      <w:r w:rsidR="003A1AF7">
        <w:t xml:space="preserve"> </w:t>
      </w:r>
      <w:r>
        <w:t>besonderer</w:t>
      </w:r>
      <w:r w:rsidR="003A1AF7">
        <w:t xml:space="preserve"> </w:t>
      </w:r>
      <w:r>
        <w:t>Lebendigkeit</w:t>
      </w:r>
      <w:r w:rsidR="003A1AF7">
        <w:t xml:space="preserve"> </w:t>
      </w:r>
      <w:r>
        <w:t>und</w:t>
      </w:r>
      <w:r w:rsidR="003A1AF7">
        <w:t xml:space="preserve"> </w:t>
      </w:r>
      <w:r>
        <w:t>Eifer,</w:t>
      </w:r>
      <w:r w:rsidR="003A1AF7">
        <w:t xml:space="preserve"> </w:t>
      </w:r>
      <w:r>
        <w:t>vorzutragen,</w:t>
      </w:r>
      <w:r w:rsidR="003A1AF7">
        <w:t xml:space="preserve"> </w:t>
      </w:r>
      <w:r>
        <w:t>und</w:t>
      </w:r>
      <w:r w:rsidR="003A1AF7">
        <w:t xml:space="preserve"> </w:t>
      </w:r>
      <w:r>
        <w:t>sich</w:t>
      </w:r>
      <w:r w:rsidR="003A1AF7">
        <w:t xml:space="preserve"> </w:t>
      </w:r>
      <w:r>
        <w:t>da</w:t>
      </w:r>
      <w:r w:rsidR="003A1AF7">
        <w:t xml:space="preserve"> </w:t>
      </w:r>
      <w:r>
        <w:t>in</w:t>
      </w:r>
      <w:r w:rsidR="003A1AF7">
        <w:t xml:space="preserve"> </w:t>
      </w:r>
      <w:r>
        <w:t>keine</w:t>
      </w:r>
      <w:r w:rsidR="003A1AF7">
        <w:t xml:space="preserve"> </w:t>
      </w:r>
      <w:r>
        <w:t>Widersprüche</w:t>
      </w:r>
      <w:r w:rsidR="003A1AF7">
        <w:t xml:space="preserve"> </w:t>
      </w:r>
      <w:r>
        <w:t>zu</w:t>
      </w:r>
      <w:r w:rsidR="003A1AF7">
        <w:t xml:space="preserve"> </w:t>
      </w:r>
      <w:r>
        <w:t>verwickeln,</w:t>
      </w:r>
      <w:r w:rsidR="003A1AF7">
        <w:t xml:space="preserve"> </w:t>
      </w:r>
      <w:r>
        <w:t>wie</w:t>
      </w:r>
      <w:r w:rsidR="003A1AF7">
        <w:t xml:space="preserve"> </w:t>
      </w:r>
      <w:r>
        <w:t>es</w:t>
      </w:r>
      <w:r w:rsidR="003A1AF7">
        <w:t xml:space="preserve"> </w:t>
      </w:r>
      <w:r>
        <w:t>sonst</w:t>
      </w:r>
      <w:r w:rsidR="003A1AF7">
        <w:t xml:space="preserve"> </w:t>
      </w:r>
      <w:r>
        <w:t>bei</w:t>
      </w:r>
      <w:r w:rsidR="003A1AF7">
        <w:t xml:space="preserve"> </w:t>
      </w:r>
      <w:r>
        <w:t>diesem</w:t>
      </w:r>
      <w:r w:rsidR="003A1AF7">
        <w:t xml:space="preserve"> </w:t>
      </w:r>
      <w:r>
        <w:t>großen,</w:t>
      </w:r>
      <w:r w:rsidR="003A1AF7">
        <w:t xml:space="preserve"> </w:t>
      </w:r>
      <w:r>
        <w:t>vielbeschäftigten</w:t>
      </w:r>
      <w:r w:rsidR="003A1AF7">
        <w:t xml:space="preserve"> </w:t>
      </w:r>
      <w:r>
        <w:t>Manne</w:t>
      </w:r>
      <w:r w:rsidR="003A1AF7">
        <w:t xml:space="preserve"> </w:t>
      </w:r>
      <w:r>
        <w:t>oft</w:t>
      </w:r>
      <w:r w:rsidR="003A1AF7">
        <w:t xml:space="preserve"> </w:t>
      </w:r>
      <w:r>
        <w:t>der</w:t>
      </w:r>
      <w:r w:rsidR="003A1AF7">
        <w:t xml:space="preserve"> </w:t>
      </w:r>
      <w:r>
        <w:t>Fall</w:t>
      </w:r>
      <w:r w:rsidR="003A1AF7">
        <w:t xml:space="preserve"> </w:t>
      </w:r>
      <w:r>
        <w:t>ist,</w:t>
      </w:r>
      <w:r w:rsidR="003A1AF7">
        <w:t xml:space="preserve"> </w:t>
      </w:r>
      <w:r>
        <w:t>und</w:t>
      </w:r>
      <w:r w:rsidR="003A1AF7">
        <w:t xml:space="preserve"> </w:t>
      </w:r>
      <w:r>
        <w:t>auch</w:t>
      </w:r>
      <w:r w:rsidR="003A1AF7">
        <w:t xml:space="preserve"> </w:t>
      </w:r>
      <w:r>
        <w:t>auf</w:t>
      </w:r>
      <w:r w:rsidR="003A1AF7">
        <w:t xml:space="preserve"> </w:t>
      </w:r>
      <w:r>
        <w:t>den</w:t>
      </w:r>
      <w:r w:rsidR="003A1AF7">
        <w:t xml:space="preserve"> </w:t>
      </w:r>
      <w:r>
        <w:t>Teil</w:t>
      </w:r>
      <w:r w:rsidR="003A1AF7">
        <w:t xml:space="preserve"> </w:t>
      </w:r>
      <w:r>
        <w:t>der</w:t>
      </w:r>
      <w:r w:rsidR="003A1AF7">
        <w:t xml:space="preserve"> </w:t>
      </w:r>
      <w:r>
        <w:t>Kirche,</w:t>
      </w:r>
      <w:r w:rsidR="003A1AF7">
        <w:t xml:space="preserve"> </w:t>
      </w:r>
      <w:r>
        <w:t>die</w:t>
      </w:r>
      <w:r w:rsidR="003A1AF7">
        <w:t xml:space="preserve"> </w:t>
      </w:r>
      <w:r>
        <w:t>sich</w:t>
      </w:r>
      <w:r w:rsidR="003A1AF7">
        <w:t xml:space="preserve"> </w:t>
      </w:r>
      <w:r>
        <w:t>nach</w:t>
      </w:r>
      <w:r w:rsidR="003A1AF7">
        <w:t xml:space="preserve"> </w:t>
      </w:r>
      <w:r>
        <w:t>ihm</w:t>
      </w:r>
      <w:r w:rsidR="003A1AF7">
        <w:t xml:space="preserve"> </w:t>
      </w:r>
      <w:r>
        <w:t>nannte,</w:t>
      </w:r>
      <w:r w:rsidR="003A1AF7">
        <w:t xml:space="preserve"> </w:t>
      </w:r>
      <w:r>
        <w:t>unverkennbar</w:t>
      </w:r>
      <w:r w:rsidR="003A1AF7">
        <w:t xml:space="preserve"> </w:t>
      </w:r>
      <w:r>
        <w:t>seinen</w:t>
      </w:r>
      <w:r w:rsidR="003A1AF7">
        <w:t xml:space="preserve"> </w:t>
      </w:r>
      <w:r>
        <w:t>Geist</w:t>
      </w:r>
      <w:r w:rsidR="003A1AF7">
        <w:t xml:space="preserve"> </w:t>
      </w:r>
      <w:r>
        <w:t>vererbte,</w:t>
      </w:r>
      <w:r w:rsidR="003A1AF7">
        <w:t xml:space="preserve"> </w:t>
      </w:r>
      <w:r>
        <w:t>insofern</w:t>
      </w:r>
      <w:r w:rsidR="003A1AF7">
        <w:t xml:space="preserve"> </w:t>
      </w:r>
      <w:r>
        <w:t>sie</w:t>
      </w:r>
      <w:r w:rsidR="003A1AF7">
        <w:t xml:space="preserve"> </w:t>
      </w:r>
      <w:r>
        <w:t>nicht</w:t>
      </w:r>
      <w:r w:rsidR="003A1AF7">
        <w:t xml:space="preserve"> </w:t>
      </w:r>
      <w:r>
        <w:t>samt</w:t>
      </w:r>
      <w:r w:rsidR="003A1AF7">
        <w:t xml:space="preserve"> </w:t>
      </w:r>
      <w:r>
        <w:t>der</w:t>
      </w:r>
      <w:r w:rsidR="003A1AF7">
        <w:t xml:space="preserve"> </w:t>
      </w:r>
      <w:r>
        <w:t>übrigen</w:t>
      </w:r>
      <w:r w:rsidR="003A1AF7">
        <w:t xml:space="preserve"> </w:t>
      </w:r>
      <w:r>
        <w:t>protestantischen</w:t>
      </w:r>
      <w:r w:rsidR="003A1AF7">
        <w:t xml:space="preserve"> </w:t>
      </w:r>
      <w:r>
        <w:t>Kirche</w:t>
      </w:r>
      <w:r w:rsidR="003A1AF7">
        <w:t xml:space="preserve"> </w:t>
      </w:r>
      <w:r>
        <w:t>abtrünnig</w:t>
      </w:r>
      <w:r w:rsidR="003A1AF7">
        <w:t xml:space="preserve"> </w:t>
      </w:r>
      <w:r>
        <w:t>geworden</w:t>
      </w:r>
      <w:r w:rsidR="003A1AF7">
        <w:t xml:space="preserve"> </w:t>
      </w:r>
      <w:r>
        <w:t>ist.</w:t>
      </w:r>
      <w:r w:rsidR="003A1AF7">
        <w:t xml:space="preserve"> </w:t>
      </w:r>
      <w:r>
        <w:t>Auch</w:t>
      </w:r>
      <w:r w:rsidR="003A1AF7">
        <w:t xml:space="preserve"> </w:t>
      </w:r>
      <w:r>
        <w:t>er</w:t>
      </w:r>
      <w:r w:rsidR="003A1AF7">
        <w:t xml:space="preserve"> </w:t>
      </w:r>
      <w:proofErr w:type="spellStart"/>
      <w:r>
        <w:t>mußte</w:t>
      </w:r>
      <w:proofErr w:type="spellEnd"/>
      <w:r w:rsidR="003A1AF7">
        <w:t xml:space="preserve"> </w:t>
      </w:r>
      <w:r>
        <w:t>sich</w:t>
      </w:r>
      <w:r w:rsidR="003A1AF7">
        <w:t xml:space="preserve"> </w:t>
      </w:r>
      <w:r>
        <w:t>um</w:t>
      </w:r>
      <w:r w:rsidR="003A1AF7">
        <w:t xml:space="preserve"> </w:t>
      </w:r>
      <w:r>
        <w:t>dieser</w:t>
      </w:r>
      <w:r w:rsidR="003A1AF7">
        <w:t xml:space="preserve"> </w:t>
      </w:r>
      <w:r>
        <w:t>sehr</w:t>
      </w:r>
      <w:r w:rsidR="003A1AF7">
        <w:t xml:space="preserve"> </w:t>
      </w:r>
      <w:r>
        <w:t>ehrwürdigen</w:t>
      </w:r>
      <w:r w:rsidR="003A1AF7">
        <w:t xml:space="preserve"> </w:t>
      </w:r>
      <w:r>
        <w:t>Ursache</w:t>
      </w:r>
      <w:r w:rsidR="003A1AF7">
        <w:t xml:space="preserve"> </w:t>
      </w:r>
      <w:r>
        <w:t>willen</w:t>
      </w:r>
      <w:r w:rsidR="003A1AF7">
        <w:t xml:space="preserve"> </w:t>
      </w:r>
      <w:r>
        <w:t>sehr</w:t>
      </w:r>
      <w:r w:rsidR="003A1AF7">
        <w:t xml:space="preserve"> </w:t>
      </w:r>
      <w:r>
        <w:t>verketzern</w:t>
      </w:r>
      <w:r w:rsidR="003A1AF7">
        <w:t xml:space="preserve"> </w:t>
      </w:r>
      <w:r>
        <w:t>lassen.</w:t>
      </w:r>
      <w:r w:rsidR="003A1AF7">
        <w:t xml:space="preserve"> </w:t>
      </w:r>
      <w:r>
        <w:t>Darum</w:t>
      </w:r>
      <w:r w:rsidR="003A1AF7">
        <w:t xml:space="preserve"> </w:t>
      </w:r>
      <w:r>
        <w:t>erweiset</w:t>
      </w:r>
      <w:r w:rsidR="003A1AF7">
        <w:t xml:space="preserve"> </w:t>
      </w:r>
      <w:r>
        <w:t>der</w:t>
      </w:r>
      <w:r w:rsidR="003A1AF7">
        <w:t xml:space="preserve"> </w:t>
      </w:r>
      <w:r>
        <w:t>Apostel,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keine</w:t>
      </w:r>
      <w:r w:rsidR="003A1AF7">
        <w:t xml:space="preserve"> </w:t>
      </w:r>
      <w:r>
        <w:t>neue</w:t>
      </w:r>
      <w:r w:rsidR="003A1AF7">
        <w:t xml:space="preserve"> </w:t>
      </w:r>
      <w:r>
        <w:t>Lehre</w:t>
      </w:r>
      <w:r w:rsidR="003A1AF7">
        <w:t xml:space="preserve"> </w:t>
      </w:r>
      <w:r>
        <w:t>vortrage,</w:t>
      </w:r>
      <w:r w:rsidR="003A1AF7">
        <w:t xml:space="preserve"> </w:t>
      </w:r>
      <w:r>
        <w:t>sondern</w:t>
      </w:r>
      <w:r w:rsidR="003A1AF7">
        <w:t xml:space="preserve"> </w:t>
      </w:r>
      <w:r>
        <w:t>eine</w:t>
      </w:r>
      <w:r w:rsidR="003A1AF7">
        <w:t xml:space="preserve"> </w:t>
      </w:r>
      <w:r>
        <w:t>Lehre,</w:t>
      </w:r>
      <w:r w:rsidR="003A1AF7">
        <w:t xml:space="preserve"> </w:t>
      </w:r>
      <w:r>
        <w:t>welche</w:t>
      </w:r>
      <w:r w:rsidR="003A1AF7">
        <w:t xml:space="preserve"> </w:t>
      </w:r>
      <w:r>
        <w:t>im</w:t>
      </w:r>
      <w:r w:rsidR="003A1AF7">
        <w:t xml:space="preserve"> </w:t>
      </w:r>
      <w:r>
        <w:t>Gesetz</w:t>
      </w:r>
      <w:r w:rsidR="003A1AF7">
        <w:t xml:space="preserve"> </w:t>
      </w:r>
      <w:r>
        <w:t>und</w:t>
      </w:r>
      <w:r w:rsidR="003A1AF7">
        <w:t xml:space="preserve"> </w:t>
      </w:r>
      <w:r>
        <w:t>in</w:t>
      </w:r>
      <w:r w:rsidR="003A1AF7">
        <w:t xml:space="preserve"> </w:t>
      </w:r>
      <w:r>
        <w:t>den</w:t>
      </w:r>
      <w:r w:rsidR="003A1AF7">
        <w:t xml:space="preserve"> </w:t>
      </w:r>
      <w:r>
        <w:t>Propheten</w:t>
      </w:r>
      <w:r w:rsidR="003A1AF7">
        <w:t xml:space="preserve"> </w:t>
      </w:r>
      <w:proofErr w:type="gramStart"/>
      <w:r>
        <w:t>bezeuget</w:t>
      </w:r>
      <w:proofErr w:type="gramEnd"/>
      <w:r w:rsidR="003A1AF7">
        <w:t xml:space="preserve"> </w:t>
      </w:r>
      <w:r>
        <w:t>ist.</w:t>
      </w:r>
      <w:r w:rsidR="003A1AF7">
        <w:t xml:space="preserve"> </w:t>
      </w:r>
      <w:r>
        <w:t>Es</w:t>
      </w:r>
      <w:r w:rsidR="003A1AF7">
        <w:t xml:space="preserve"> </w:t>
      </w:r>
      <w:r>
        <w:t>würde</w:t>
      </w:r>
      <w:r w:rsidR="003A1AF7">
        <w:t xml:space="preserve"> </w:t>
      </w:r>
      <w:r>
        <w:t>eine</w:t>
      </w:r>
      <w:r w:rsidR="003A1AF7">
        <w:t xml:space="preserve"> </w:t>
      </w:r>
      <w:r>
        <w:t>sehr</w:t>
      </w:r>
      <w:r w:rsidR="003A1AF7">
        <w:t xml:space="preserve"> </w:t>
      </w:r>
      <w:r>
        <w:t>angenehme</w:t>
      </w:r>
      <w:r w:rsidR="003A1AF7">
        <w:t xml:space="preserve"> </w:t>
      </w:r>
      <w:r>
        <w:t>Beschäftigung</w:t>
      </w:r>
      <w:r w:rsidR="003A1AF7">
        <w:t xml:space="preserve"> </w:t>
      </w:r>
      <w:r>
        <w:t>sein,</w:t>
      </w:r>
      <w:r w:rsidR="003A1AF7">
        <w:t xml:space="preserve"> </w:t>
      </w:r>
      <w:r>
        <w:t>die</w:t>
      </w:r>
      <w:r w:rsidR="003A1AF7">
        <w:t xml:space="preserve"> </w:t>
      </w:r>
      <w:r>
        <w:t>Zeugnisse</w:t>
      </w:r>
      <w:r w:rsidR="003A1AF7">
        <w:t xml:space="preserve"> </w:t>
      </w:r>
      <w:r>
        <w:t>des</w:t>
      </w:r>
      <w:r w:rsidR="003A1AF7">
        <w:t xml:space="preserve"> </w:t>
      </w:r>
      <w:r>
        <w:t>Alten</w:t>
      </w:r>
      <w:r w:rsidR="003A1AF7">
        <w:t xml:space="preserve"> </w:t>
      </w:r>
      <w:r>
        <w:t>Testaments</w:t>
      </w:r>
      <w:r w:rsidR="003A1AF7">
        <w:t xml:space="preserve"> </w:t>
      </w:r>
      <w:r>
        <w:t>von</w:t>
      </w:r>
      <w:r w:rsidR="003A1AF7">
        <w:t xml:space="preserve"> </w:t>
      </w:r>
      <w:r>
        <w:t>der</w:t>
      </w:r>
      <w:r w:rsidR="003A1AF7">
        <w:t xml:space="preserve"> </w:t>
      </w:r>
      <w:r>
        <w:t>Glaubensgerechtigkeit</w:t>
      </w:r>
      <w:r w:rsidR="003A1AF7">
        <w:t xml:space="preserve"> </w:t>
      </w:r>
      <w:r>
        <w:t>zusammenzustellen,</w:t>
      </w:r>
      <w:r w:rsidR="003A1AF7">
        <w:t xml:space="preserve"> </w:t>
      </w:r>
      <w:r>
        <w:t>wenn</w:t>
      </w:r>
      <w:r w:rsidR="003A1AF7">
        <w:t xml:space="preserve"> </w:t>
      </w:r>
      <w:r>
        <w:t>dieser</w:t>
      </w:r>
      <w:r w:rsidR="003A1AF7">
        <w:t xml:space="preserve"> </w:t>
      </w:r>
      <w:r>
        <w:t>Zeugnisse</w:t>
      </w:r>
      <w:r w:rsidR="003A1AF7">
        <w:t xml:space="preserve"> </w:t>
      </w:r>
      <w:r>
        <w:t>nicht</w:t>
      </w:r>
      <w:r w:rsidR="003A1AF7">
        <w:t xml:space="preserve"> </w:t>
      </w:r>
      <w:r>
        <w:t>zu</w:t>
      </w:r>
      <w:r w:rsidR="003A1AF7">
        <w:t xml:space="preserve"> </w:t>
      </w:r>
      <w:r>
        <w:t>viele</w:t>
      </w:r>
      <w:r w:rsidR="003A1AF7">
        <w:t xml:space="preserve"> </w:t>
      </w:r>
      <w:r>
        <w:t>an</w:t>
      </w:r>
      <w:r w:rsidR="003A1AF7">
        <w:t xml:space="preserve"> </w:t>
      </w:r>
      <w:r>
        <w:t>der</w:t>
      </w:r>
      <w:r w:rsidR="003A1AF7">
        <w:t xml:space="preserve"> </w:t>
      </w:r>
      <w:r>
        <w:t>Zahl</w:t>
      </w:r>
      <w:r w:rsidR="003A1AF7">
        <w:t xml:space="preserve"> </w:t>
      </w:r>
      <w:r>
        <w:t>wären.</w:t>
      </w:r>
      <w:r w:rsidR="003A1AF7">
        <w:t xml:space="preserve"> </w:t>
      </w:r>
      <w:r>
        <w:t>Der</w:t>
      </w:r>
      <w:r w:rsidR="003A1AF7">
        <w:t xml:space="preserve"> </w:t>
      </w:r>
      <w:r>
        <w:t>Apostel</w:t>
      </w:r>
      <w:r w:rsidR="003A1AF7">
        <w:t xml:space="preserve"> </w:t>
      </w:r>
      <w:r>
        <w:t>führt</w:t>
      </w:r>
      <w:r w:rsidR="003A1AF7">
        <w:t xml:space="preserve"> </w:t>
      </w:r>
      <w:r>
        <w:t>hauptsächlich</w:t>
      </w:r>
      <w:r w:rsidR="003A1AF7">
        <w:t xml:space="preserve"> </w:t>
      </w:r>
      <w:r>
        <w:t>drei</w:t>
      </w:r>
      <w:r w:rsidR="003A1AF7">
        <w:t xml:space="preserve"> </w:t>
      </w:r>
      <w:r>
        <w:t>an;</w:t>
      </w:r>
      <w:r w:rsidR="003A1AF7">
        <w:t xml:space="preserve"> </w:t>
      </w:r>
      <w:r>
        <w:t>eins</w:t>
      </w:r>
      <w:r w:rsidR="003A1AF7">
        <w:t xml:space="preserve"> </w:t>
      </w:r>
      <w:r>
        <w:t>aus</w:t>
      </w:r>
      <w:r w:rsidR="003A1AF7">
        <w:t xml:space="preserve"> </w:t>
      </w:r>
      <w:r>
        <w:t>dem</w:t>
      </w:r>
      <w:r w:rsidR="003A1AF7">
        <w:t xml:space="preserve"> </w:t>
      </w:r>
      <w:r>
        <w:t>Gesetz,</w:t>
      </w:r>
      <w:r w:rsidR="003A1AF7">
        <w:t xml:space="preserve"> </w:t>
      </w:r>
      <w:r>
        <w:t>wo</w:t>
      </w:r>
      <w:r w:rsidR="003A1AF7">
        <w:t xml:space="preserve"> </w:t>
      </w:r>
      <w:r>
        <w:t>von</w:t>
      </w:r>
      <w:r w:rsidR="003A1AF7">
        <w:t xml:space="preserve"> </w:t>
      </w:r>
      <w:r>
        <w:t>Abraham</w:t>
      </w:r>
      <w:r w:rsidR="003A1AF7">
        <w:t xml:space="preserve"> </w:t>
      </w:r>
      <w:r>
        <w:t>gesagt</w:t>
      </w:r>
      <w:r w:rsidR="003A1AF7">
        <w:t xml:space="preserve"> </w:t>
      </w:r>
      <w:r>
        <w:t>wird:</w:t>
      </w:r>
      <w:r w:rsidR="003A1AF7">
        <w:t xml:space="preserve"> </w:t>
      </w:r>
      <w:r>
        <w:t>Er</w:t>
      </w:r>
      <w:r w:rsidR="003A1AF7">
        <w:t xml:space="preserve"> </w:t>
      </w:r>
      <w:r>
        <w:t>hat</w:t>
      </w:r>
      <w:r w:rsidR="003A1AF7">
        <w:t xml:space="preserve"> </w:t>
      </w:r>
      <w:r>
        <w:t>Gott</w:t>
      </w:r>
      <w:r w:rsidR="003A1AF7">
        <w:t xml:space="preserve"> </w:t>
      </w:r>
      <w:proofErr w:type="spellStart"/>
      <w:r>
        <w:t>geglaubet</w:t>
      </w:r>
      <w:proofErr w:type="spellEnd"/>
      <w:r>
        <w:t>,</w:t>
      </w:r>
      <w:r w:rsidR="003A1AF7">
        <w:t xml:space="preserve"> </w:t>
      </w:r>
      <w:r>
        <w:t>und</w:t>
      </w:r>
      <w:r w:rsidR="003A1AF7">
        <w:t xml:space="preserve"> </w:t>
      </w:r>
      <w:r>
        <w:t>das</w:t>
      </w:r>
      <w:r w:rsidR="003A1AF7">
        <w:t xml:space="preserve"> </w:t>
      </w:r>
      <w:r>
        <w:t>ist</w:t>
      </w:r>
      <w:r w:rsidR="003A1AF7">
        <w:t xml:space="preserve"> </w:t>
      </w:r>
      <w:r>
        <w:t>ihm</w:t>
      </w:r>
      <w:r w:rsidR="003A1AF7">
        <w:t xml:space="preserve"> </w:t>
      </w:r>
      <w:r>
        <w:t>zur</w:t>
      </w:r>
      <w:r w:rsidR="003A1AF7">
        <w:t xml:space="preserve"> </w:t>
      </w:r>
      <w:r>
        <w:t>Gerechtigkeit</w:t>
      </w:r>
      <w:r w:rsidR="003A1AF7">
        <w:t xml:space="preserve"> </w:t>
      </w:r>
      <w:r>
        <w:t>gerechnet„;</w:t>
      </w:r>
      <w:r w:rsidR="003A1AF7">
        <w:t xml:space="preserve"> </w:t>
      </w:r>
      <w:r>
        <w:lastRenderedPageBreak/>
        <w:t>das</w:t>
      </w:r>
      <w:r w:rsidR="003A1AF7">
        <w:t xml:space="preserve"> </w:t>
      </w:r>
      <w:r>
        <w:t>andere</w:t>
      </w:r>
      <w:r w:rsidR="003A1AF7">
        <w:t xml:space="preserve"> </w:t>
      </w:r>
      <w:r>
        <w:t>aus</w:t>
      </w:r>
      <w:r w:rsidR="003A1AF7">
        <w:t xml:space="preserve"> </w:t>
      </w:r>
      <w:r>
        <w:t>den</w:t>
      </w:r>
      <w:r w:rsidR="003A1AF7">
        <w:t xml:space="preserve"> </w:t>
      </w:r>
      <w:r>
        <w:t>Psalmen:</w:t>
      </w:r>
      <w:r w:rsidR="003A1AF7">
        <w:t xml:space="preserve"> </w:t>
      </w:r>
      <w:r>
        <w:t>„Selig</w:t>
      </w:r>
      <w:r w:rsidR="003A1AF7">
        <w:t xml:space="preserve"> </w:t>
      </w:r>
      <w:r>
        <w:t>ist</w:t>
      </w:r>
      <w:r w:rsidR="003A1AF7">
        <w:t xml:space="preserve"> </w:t>
      </w:r>
      <w:r>
        <w:t>der</w:t>
      </w:r>
      <w:r w:rsidR="003A1AF7">
        <w:t xml:space="preserve"> </w:t>
      </w:r>
      <w:r>
        <w:t>Mann,</w:t>
      </w:r>
      <w:r w:rsidR="003A1AF7">
        <w:t xml:space="preserve"> </w:t>
      </w:r>
      <w:r>
        <w:t>dem</w:t>
      </w:r>
      <w:r w:rsidR="003A1AF7">
        <w:t xml:space="preserve"> </w:t>
      </w:r>
      <w:r>
        <w:t>der</w:t>
      </w:r>
      <w:r w:rsidR="003A1AF7">
        <w:t xml:space="preserve"> </w:t>
      </w:r>
      <w:r>
        <w:t>Herr</w:t>
      </w:r>
      <w:r w:rsidR="003A1AF7">
        <w:t xml:space="preserve"> </w:t>
      </w:r>
      <w:r>
        <w:t>die</w:t>
      </w:r>
      <w:r w:rsidR="003A1AF7">
        <w:t xml:space="preserve"> </w:t>
      </w:r>
      <w:r>
        <w:t>Sünde</w:t>
      </w:r>
      <w:r w:rsidR="003A1AF7">
        <w:t xml:space="preserve"> </w:t>
      </w:r>
      <w:r>
        <w:t>nicht</w:t>
      </w:r>
      <w:r w:rsidR="003A1AF7">
        <w:t xml:space="preserve"> </w:t>
      </w:r>
      <w:r>
        <w:t>zurechnet“</w:t>
      </w:r>
      <w:r w:rsidR="003A1AF7">
        <w:t xml:space="preserve"> </w:t>
      </w:r>
      <w:r>
        <w:t>-</w:t>
      </w:r>
      <w:r w:rsidR="003A1AF7">
        <w:t xml:space="preserve"> </w:t>
      </w:r>
      <w:r>
        <w:t>woraus</w:t>
      </w:r>
      <w:r w:rsidR="003A1AF7">
        <w:t xml:space="preserve"> </w:t>
      </w:r>
      <w:r>
        <w:t>der</w:t>
      </w:r>
      <w:r w:rsidR="003A1AF7">
        <w:t xml:space="preserve"> </w:t>
      </w:r>
      <w:r>
        <w:t>Apostel</w:t>
      </w:r>
      <w:r w:rsidR="003A1AF7">
        <w:t xml:space="preserve"> </w:t>
      </w:r>
      <w:r>
        <w:t>den</w:t>
      </w:r>
      <w:r w:rsidR="003A1AF7">
        <w:t xml:space="preserve"> </w:t>
      </w:r>
      <w:proofErr w:type="spellStart"/>
      <w:r>
        <w:t>Schluß</w:t>
      </w:r>
      <w:proofErr w:type="spellEnd"/>
      <w:r w:rsidR="003A1AF7">
        <w:t xml:space="preserve"> </w:t>
      </w:r>
      <w:r>
        <w:t>macht,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die</w:t>
      </w:r>
      <w:r w:rsidR="003A1AF7">
        <w:t xml:space="preserve"> </w:t>
      </w:r>
      <w:r>
        <w:t>Seligkeit</w:t>
      </w:r>
      <w:r w:rsidR="003A1AF7">
        <w:t xml:space="preserve"> </w:t>
      </w:r>
      <w:r>
        <w:t>sei</w:t>
      </w:r>
      <w:r w:rsidR="003A1AF7">
        <w:t xml:space="preserve"> </w:t>
      </w:r>
      <w:r>
        <w:t>allein</w:t>
      </w:r>
      <w:r w:rsidR="003A1AF7">
        <w:t xml:space="preserve"> </w:t>
      </w:r>
      <w:r>
        <w:t>des</w:t>
      </w:r>
      <w:r w:rsidR="003A1AF7">
        <w:t xml:space="preserve"> </w:t>
      </w:r>
      <w:r>
        <w:t>Menschen,</w:t>
      </w:r>
      <w:r w:rsidR="003A1AF7">
        <w:t xml:space="preserve"> </w:t>
      </w:r>
      <w:r>
        <w:t>welchem</w:t>
      </w:r>
      <w:r w:rsidR="003A1AF7">
        <w:t xml:space="preserve"> </w:t>
      </w:r>
      <w:r>
        <w:t>Gott</w:t>
      </w:r>
      <w:r w:rsidR="003A1AF7">
        <w:t xml:space="preserve"> </w:t>
      </w:r>
      <w:r>
        <w:t>zurechnet</w:t>
      </w:r>
      <w:r w:rsidR="003A1AF7">
        <w:t xml:space="preserve"> </w:t>
      </w:r>
      <w:r>
        <w:t>die</w:t>
      </w:r>
      <w:r w:rsidR="003A1AF7">
        <w:t xml:space="preserve"> </w:t>
      </w:r>
      <w:r>
        <w:t>Gerechtigkeit</w:t>
      </w:r>
      <w:r w:rsidR="003A1AF7">
        <w:t xml:space="preserve"> </w:t>
      </w:r>
      <w:r>
        <w:t>ohne</w:t>
      </w:r>
      <w:r w:rsidR="003A1AF7">
        <w:t xml:space="preserve"> </w:t>
      </w:r>
      <w:r>
        <w:t>Zutun</w:t>
      </w:r>
      <w:r w:rsidR="003A1AF7">
        <w:t xml:space="preserve"> </w:t>
      </w:r>
      <w:r>
        <w:t>der</w:t>
      </w:r>
      <w:r w:rsidR="003A1AF7">
        <w:t xml:space="preserve"> </w:t>
      </w:r>
      <w:r>
        <w:t>Werke;</w:t>
      </w:r>
      <w:r w:rsidR="003A1AF7">
        <w:t xml:space="preserve"> </w:t>
      </w:r>
      <w:r>
        <w:t>das</w:t>
      </w:r>
      <w:r w:rsidR="003A1AF7">
        <w:t xml:space="preserve"> </w:t>
      </w:r>
      <w:r>
        <w:t>dritte</w:t>
      </w:r>
      <w:r w:rsidR="003A1AF7">
        <w:t xml:space="preserve"> </w:t>
      </w:r>
      <w:r>
        <w:t>aus</w:t>
      </w:r>
      <w:r w:rsidR="003A1AF7">
        <w:t xml:space="preserve"> </w:t>
      </w:r>
      <w:r>
        <w:t>den</w:t>
      </w:r>
      <w:r w:rsidR="003A1AF7">
        <w:t xml:space="preserve"> </w:t>
      </w:r>
      <w:r>
        <w:t>Propheten:</w:t>
      </w:r>
      <w:r w:rsidR="003A1AF7">
        <w:t xml:space="preserve"> </w:t>
      </w:r>
      <w:r>
        <w:t>„Der</w:t>
      </w:r>
      <w:r w:rsidR="003A1AF7">
        <w:t xml:space="preserve"> </w:t>
      </w:r>
      <w:r>
        <w:t>Gerechte</w:t>
      </w:r>
      <w:r w:rsidR="003A1AF7">
        <w:t xml:space="preserve"> </w:t>
      </w:r>
      <w:r>
        <w:t>wird</w:t>
      </w:r>
      <w:r w:rsidR="003A1AF7">
        <w:t xml:space="preserve"> </w:t>
      </w:r>
      <w:r>
        <w:t>aus</w:t>
      </w:r>
      <w:r w:rsidR="003A1AF7">
        <w:t xml:space="preserve"> </w:t>
      </w:r>
      <w:r>
        <w:t>dem</w:t>
      </w:r>
      <w:r w:rsidR="003A1AF7">
        <w:t xml:space="preserve"> </w:t>
      </w:r>
      <w:r>
        <w:t>Glauben</w:t>
      </w:r>
      <w:r w:rsidR="003A1AF7">
        <w:t xml:space="preserve"> </w:t>
      </w:r>
      <w:r>
        <w:t>leben“,</w:t>
      </w:r>
      <w:r w:rsidR="003A1AF7">
        <w:t xml:space="preserve"> </w:t>
      </w:r>
      <w:r>
        <w:t>aus</w:t>
      </w:r>
      <w:r w:rsidR="003A1AF7">
        <w:t xml:space="preserve"> </w:t>
      </w:r>
      <w:r>
        <w:t>welchen</w:t>
      </w:r>
      <w:r w:rsidR="003A1AF7">
        <w:t xml:space="preserve"> </w:t>
      </w:r>
      <w:r>
        <w:t>Sprüchen</w:t>
      </w:r>
      <w:r w:rsidR="003A1AF7">
        <w:t xml:space="preserve"> </w:t>
      </w:r>
      <w:r>
        <w:t>er</w:t>
      </w:r>
      <w:r w:rsidR="003A1AF7">
        <w:t xml:space="preserve"> </w:t>
      </w:r>
      <w:r>
        <w:t>die</w:t>
      </w:r>
      <w:r w:rsidR="003A1AF7">
        <w:t xml:space="preserve"> </w:t>
      </w:r>
      <w:r>
        <w:t>wichtigsten</w:t>
      </w:r>
      <w:r w:rsidR="003A1AF7">
        <w:t xml:space="preserve"> </w:t>
      </w:r>
      <w:r>
        <w:t>Schlüsse</w:t>
      </w:r>
      <w:r w:rsidR="003A1AF7">
        <w:t xml:space="preserve"> </w:t>
      </w:r>
      <w:r>
        <w:t>herleitet,</w:t>
      </w:r>
      <w:r w:rsidR="003A1AF7">
        <w:t xml:space="preserve"> </w:t>
      </w:r>
      <w:r>
        <w:t>welche</w:t>
      </w:r>
      <w:r w:rsidR="003A1AF7">
        <w:t xml:space="preserve"> </w:t>
      </w:r>
      <w:r>
        <w:t>an</w:t>
      </w:r>
      <w:r w:rsidR="003A1AF7">
        <w:t xml:space="preserve"> </w:t>
      </w:r>
      <w:r>
        <w:t>ihrem</w:t>
      </w:r>
      <w:r w:rsidR="003A1AF7">
        <w:t xml:space="preserve"> </w:t>
      </w:r>
      <w:r>
        <w:t>Ort</w:t>
      </w:r>
      <w:r w:rsidR="003A1AF7">
        <w:t xml:space="preserve"> </w:t>
      </w:r>
      <w:r>
        <w:t>Römer</w:t>
      </w:r>
      <w:r w:rsidR="003A1AF7">
        <w:t xml:space="preserve"> </w:t>
      </w:r>
      <w:r>
        <w:t>4</w:t>
      </w:r>
      <w:r w:rsidR="003A1AF7">
        <w:t xml:space="preserve"> </w:t>
      </w:r>
      <w:r>
        <w:t>und</w:t>
      </w:r>
      <w:r w:rsidR="003A1AF7">
        <w:t xml:space="preserve"> </w:t>
      </w:r>
      <w:r>
        <w:t>Galater</w:t>
      </w:r>
      <w:r w:rsidR="003A1AF7">
        <w:t xml:space="preserve"> </w:t>
      </w:r>
      <w:r>
        <w:t>3</w:t>
      </w:r>
      <w:r w:rsidR="003A1AF7">
        <w:t xml:space="preserve"> </w:t>
      </w:r>
      <w:r>
        <w:t>mögen</w:t>
      </w:r>
      <w:r w:rsidR="003A1AF7">
        <w:t xml:space="preserve"> </w:t>
      </w:r>
      <w:r>
        <w:t>nachgelesen</w:t>
      </w:r>
      <w:r w:rsidR="003A1AF7">
        <w:t xml:space="preserve"> </w:t>
      </w:r>
      <w:r>
        <w:t>werden.</w:t>
      </w:r>
      <w:r w:rsidR="003A1AF7">
        <w:t xml:space="preserve"> </w:t>
      </w:r>
      <w:r>
        <w:t>Übrigens,</w:t>
      </w:r>
      <w:r w:rsidR="003A1AF7">
        <w:t xml:space="preserve"> </w:t>
      </w:r>
      <w:r>
        <w:t>was</w:t>
      </w:r>
      <w:r w:rsidR="003A1AF7">
        <w:t xml:space="preserve"> </w:t>
      </w:r>
      <w:r>
        <w:t>kann</w:t>
      </w:r>
      <w:r w:rsidR="003A1AF7">
        <w:t xml:space="preserve"> </w:t>
      </w:r>
      <w:r>
        <w:t>Herrlicheres</w:t>
      </w:r>
      <w:r w:rsidR="003A1AF7">
        <w:t xml:space="preserve"> </w:t>
      </w:r>
      <w:r>
        <w:t>gesagt</w:t>
      </w:r>
      <w:r w:rsidR="003A1AF7">
        <w:t xml:space="preserve"> </w:t>
      </w:r>
      <w:r>
        <w:t>werden,</w:t>
      </w:r>
      <w:r w:rsidR="003A1AF7">
        <w:t xml:space="preserve"> </w:t>
      </w:r>
      <w:r>
        <w:t>als</w:t>
      </w:r>
      <w:r w:rsidR="003A1AF7">
        <w:t xml:space="preserve"> </w:t>
      </w:r>
      <w:r>
        <w:t>wenn</w:t>
      </w:r>
      <w:r w:rsidR="003A1AF7">
        <w:t xml:space="preserve"> </w:t>
      </w:r>
      <w:r>
        <w:t>es</w:t>
      </w:r>
      <w:r w:rsidR="003A1AF7">
        <w:t xml:space="preserve"> </w:t>
      </w:r>
      <w:r>
        <w:t>heißt:</w:t>
      </w:r>
      <w:r w:rsidR="003A1AF7">
        <w:t xml:space="preserve"> </w:t>
      </w:r>
      <w:r>
        <w:t>„Dies</w:t>
      </w:r>
      <w:r w:rsidR="003A1AF7">
        <w:t xml:space="preserve"> </w:t>
      </w:r>
      <w:r>
        <w:t>wird</w:t>
      </w:r>
      <w:r w:rsidR="003A1AF7">
        <w:t xml:space="preserve"> </w:t>
      </w:r>
      <w:r>
        <w:t>sein</w:t>
      </w:r>
      <w:r w:rsidR="003A1AF7">
        <w:t xml:space="preserve"> </w:t>
      </w:r>
      <w:r>
        <w:t>Name</w:t>
      </w:r>
      <w:r w:rsidR="003A1AF7">
        <w:t xml:space="preserve"> </w:t>
      </w:r>
      <w:r>
        <w:t>sein,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man</w:t>
      </w:r>
      <w:r w:rsidR="003A1AF7">
        <w:t xml:space="preserve"> </w:t>
      </w:r>
      <w:r>
        <w:t>ihn</w:t>
      </w:r>
      <w:r w:rsidR="003A1AF7">
        <w:t xml:space="preserve"> </w:t>
      </w:r>
      <w:r>
        <w:t>nennen</w:t>
      </w:r>
      <w:r w:rsidR="003A1AF7">
        <w:t xml:space="preserve"> </w:t>
      </w:r>
      <w:r>
        <w:t>wird:</w:t>
      </w:r>
      <w:r w:rsidR="003A1AF7">
        <w:t xml:space="preserve"> </w:t>
      </w:r>
      <w:r>
        <w:t>Herr,</w:t>
      </w:r>
      <w:r w:rsidR="003A1AF7">
        <w:t xml:space="preserve"> </w:t>
      </w:r>
      <w:r>
        <w:t>der</w:t>
      </w:r>
      <w:r w:rsidR="003A1AF7">
        <w:t xml:space="preserve"> </w:t>
      </w:r>
      <w:r>
        <w:t>unsere</w:t>
      </w:r>
      <w:r w:rsidR="003A1AF7">
        <w:t xml:space="preserve"> </w:t>
      </w:r>
      <w:r>
        <w:t>Gerechtigkeit</w:t>
      </w:r>
      <w:r w:rsidR="003A1AF7">
        <w:t xml:space="preserve"> </w:t>
      </w:r>
      <w:r>
        <w:t>ist“.</w:t>
      </w:r>
      <w:r w:rsidR="003A1AF7">
        <w:t xml:space="preserve"> </w:t>
      </w:r>
      <w:r>
        <w:t>Ja,</w:t>
      </w:r>
      <w:r w:rsidR="003A1AF7">
        <w:t xml:space="preserve"> </w:t>
      </w:r>
      <w:r>
        <w:t>wenn</w:t>
      </w:r>
      <w:r w:rsidR="003A1AF7">
        <w:t xml:space="preserve"> </w:t>
      </w:r>
      <w:r>
        <w:t>die</w:t>
      </w:r>
      <w:r w:rsidR="003A1AF7">
        <w:t xml:space="preserve"> </w:t>
      </w:r>
      <w:r>
        <w:t>Kirche</w:t>
      </w:r>
      <w:r w:rsidR="003A1AF7">
        <w:t xml:space="preserve"> </w:t>
      </w:r>
      <w:r>
        <w:t>selbst</w:t>
      </w:r>
      <w:r w:rsidR="003A1AF7">
        <w:t xml:space="preserve"> </w:t>
      </w:r>
      <w:r>
        <w:t>so</w:t>
      </w:r>
      <w:r w:rsidR="003A1AF7">
        <w:t xml:space="preserve"> </w:t>
      </w:r>
      <w:r>
        <w:t>genannt</w:t>
      </w:r>
      <w:r w:rsidR="003A1AF7">
        <w:t xml:space="preserve"> </w:t>
      </w:r>
      <w:r>
        <w:t>wird,</w:t>
      </w:r>
      <w:r w:rsidR="003A1AF7">
        <w:t xml:space="preserve"> </w:t>
      </w:r>
      <w:r>
        <w:t>wie</w:t>
      </w:r>
      <w:r w:rsidR="003A1AF7">
        <w:t xml:space="preserve"> </w:t>
      </w:r>
      <w:r>
        <w:t>sie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Offenbarung</w:t>
      </w:r>
      <w:r w:rsidR="003A1AF7">
        <w:t xml:space="preserve"> </w:t>
      </w:r>
      <w:r>
        <w:t>als</w:t>
      </w:r>
      <w:r w:rsidR="003A1AF7">
        <w:t xml:space="preserve"> </w:t>
      </w:r>
      <w:r>
        <w:t>ein</w:t>
      </w:r>
      <w:r w:rsidR="003A1AF7">
        <w:t xml:space="preserve"> </w:t>
      </w:r>
      <w:r>
        <w:t>Weib</w:t>
      </w:r>
      <w:r w:rsidR="003A1AF7">
        <w:t xml:space="preserve"> </w:t>
      </w:r>
      <w:r>
        <w:t>mit</w:t>
      </w:r>
      <w:r w:rsidR="003A1AF7">
        <w:t xml:space="preserve"> </w:t>
      </w:r>
      <w:r>
        <w:t>der</w:t>
      </w:r>
      <w:r w:rsidR="003A1AF7">
        <w:t xml:space="preserve"> </w:t>
      </w:r>
      <w:r>
        <w:t>Sonne</w:t>
      </w:r>
      <w:r w:rsidR="003A1AF7">
        <w:t xml:space="preserve"> </w:t>
      </w:r>
      <w:r>
        <w:t>bekleidet</w:t>
      </w:r>
      <w:r w:rsidR="003A1AF7">
        <w:t xml:space="preserve"> </w:t>
      </w:r>
      <w:r>
        <w:t>erscheint,</w:t>
      </w:r>
      <w:r w:rsidR="003A1AF7">
        <w:t xml:space="preserve"> </w:t>
      </w:r>
      <w:r>
        <w:t>wenn</w:t>
      </w:r>
      <w:r w:rsidR="003A1AF7">
        <w:t xml:space="preserve"> </w:t>
      </w:r>
      <w:r>
        <w:t>Christus</w:t>
      </w:r>
      <w:r w:rsidR="003A1AF7">
        <w:t xml:space="preserve"> </w:t>
      </w:r>
      <w:r>
        <w:t>die</w:t>
      </w:r>
      <w:r w:rsidR="003A1AF7">
        <w:t xml:space="preserve"> </w:t>
      </w:r>
      <w:r>
        <w:t>Sonne</w:t>
      </w:r>
      <w:r w:rsidR="003A1AF7">
        <w:t xml:space="preserve"> </w:t>
      </w:r>
      <w:r>
        <w:t>der</w:t>
      </w:r>
      <w:r w:rsidR="003A1AF7">
        <w:t xml:space="preserve"> </w:t>
      </w:r>
      <w:r>
        <w:t>Gerechtigkeit</w:t>
      </w:r>
      <w:r w:rsidR="003A1AF7">
        <w:t xml:space="preserve"> </w:t>
      </w:r>
      <w:r>
        <w:t>genannt</w:t>
      </w:r>
      <w:r w:rsidR="003A1AF7">
        <w:t xml:space="preserve"> </w:t>
      </w:r>
      <w:r>
        <w:t>wird,</w:t>
      </w:r>
      <w:r w:rsidR="003A1AF7">
        <w:t xml:space="preserve"> </w:t>
      </w:r>
      <w:r>
        <w:t>wenn</w:t>
      </w:r>
      <w:r w:rsidR="003A1AF7">
        <w:t xml:space="preserve"> </w:t>
      </w:r>
      <w:r>
        <w:t>die</w:t>
      </w:r>
      <w:r w:rsidR="003A1AF7">
        <w:t xml:space="preserve"> </w:t>
      </w:r>
      <w:r>
        <w:t>Kirche</w:t>
      </w:r>
      <w:r w:rsidR="003A1AF7">
        <w:t xml:space="preserve"> </w:t>
      </w:r>
      <w:r>
        <w:t>rühmt:</w:t>
      </w:r>
      <w:r w:rsidR="003A1AF7">
        <w:t xml:space="preserve"> </w:t>
      </w:r>
      <w:r>
        <w:t>„Er</w:t>
      </w:r>
      <w:r w:rsidR="003A1AF7">
        <w:t xml:space="preserve"> </w:t>
      </w:r>
      <w:r>
        <w:t>hat</w:t>
      </w:r>
      <w:r w:rsidR="003A1AF7">
        <w:t xml:space="preserve"> </w:t>
      </w:r>
      <w:r>
        <w:t>mich</w:t>
      </w:r>
      <w:r w:rsidR="003A1AF7">
        <w:t xml:space="preserve"> </w:t>
      </w:r>
      <w:r>
        <w:t>mit</w:t>
      </w:r>
      <w:r w:rsidR="003A1AF7">
        <w:t xml:space="preserve"> </w:t>
      </w:r>
      <w:r>
        <w:t>dem</w:t>
      </w:r>
      <w:r w:rsidR="003A1AF7">
        <w:t xml:space="preserve"> </w:t>
      </w:r>
      <w:r>
        <w:t>Rocke</w:t>
      </w:r>
      <w:r w:rsidR="003A1AF7">
        <w:t xml:space="preserve"> </w:t>
      </w:r>
      <w:r>
        <w:t>der</w:t>
      </w:r>
      <w:r w:rsidR="003A1AF7">
        <w:t xml:space="preserve"> </w:t>
      </w:r>
      <w:r>
        <w:t>Gerechtigkeit</w:t>
      </w:r>
      <w:r w:rsidR="003A1AF7">
        <w:t xml:space="preserve"> </w:t>
      </w:r>
      <w:r>
        <w:t>bekleidet“,</w:t>
      </w:r>
      <w:r w:rsidR="003A1AF7">
        <w:t xml:space="preserve"> </w:t>
      </w:r>
      <w:r>
        <w:t>wenn</w:t>
      </w:r>
      <w:r w:rsidR="003A1AF7">
        <w:t xml:space="preserve"> </w:t>
      </w:r>
      <w:r>
        <w:t>ihr</w:t>
      </w:r>
      <w:r w:rsidR="003A1AF7">
        <w:t xml:space="preserve"> </w:t>
      </w:r>
      <w:r>
        <w:t>gesagt</w:t>
      </w:r>
      <w:r w:rsidR="003A1AF7">
        <w:t xml:space="preserve"> </w:t>
      </w:r>
      <w:r>
        <w:t>wird:</w:t>
      </w:r>
      <w:r w:rsidR="003A1AF7">
        <w:t xml:space="preserve"> </w:t>
      </w:r>
      <w:r>
        <w:t>„Alle</w:t>
      </w:r>
      <w:r w:rsidR="003A1AF7">
        <w:t xml:space="preserve"> </w:t>
      </w:r>
      <w:r>
        <w:t>Zunge,</w:t>
      </w:r>
      <w:r w:rsidR="003A1AF7">
        <w:t xml:space="preserve"> </w:t>
      </w:r>
      <w:r>
        <w:t>so</w:t>
      </w:r>
      <w:r w:rsidR="003A1AF7">
        <w:t xml:space="preserve"> </w:t>
      </w:r>
      <w:r>
        <w:t>sich</w:t>
      </w:r>
      <w:r w:rsidR="003A1AF7">
        <w:t xml:space="preserve"> </w:t>
      </w:r>
      <w:r>
        <w:t>wider</w:t>
      </w:r>
      <w:r w:rsidR="003A1AF7">
        <w:t xml:space="preserve"> </w:t>
      </w:r>
      <w:r>
        <w:t>dich</w:t>
      </w:r>
      <w:r w:rsidR="003A1AF7">
        <w:t xml:space="preserve"> </w:t>
      </w:r>
      <w:r>
        <w:t>setzt,</w:t>
      </w:r>
      <w:r w:rsidR="003A1AF7">
        <w:t xml:space="preserve"> </w:t>
      </w:r>
      <w:r>
        <w:t>sollst</w:t>
      </w:r>
      <w:r w:rsidR="003A1AF7">
        <w:t xml:space="preserve"> </w:t>
      </w:r>
      <w:r>
        <w:t>du</w:t>
      </w:r>
      <w:r w:rsidR="003A1AF7">
        <w:t xml:space="preserve"> </w:t>
      </w:r>
      <w:r>
        <w:t>im</w:t>
      </w:r>
      <w:r w:rsidR="003A1AF7">
        <w:t xml:space="preserve"> </w:t>
      </w:r>
      <w:r>
        <w:t>Gerichte</w:t>
      </w:r>
      <w:r w:rsidR="003A1AF7">
        <w:t xml:space="preserve"> </w:t>
      </w:r>
      <w:r>
        <w:t>verdammen,</w:t>
      </w:r>
      <w:r w:rsidR="003A1AF7">
        <w:t xml:space="preserve"> </w:t>
      </w:r>
      <w:r>
        <w:t>das</w:t>
      </w:r>
      <w:r w:rsidR="003A1AF7">
        <w:t xml:space="preserve"> </w:t>
      </w:r>
      <w:r>
        <w:t>ist</w:t>
      </w:r>
      <w:r w:rsidR="003A1AF7">
        <w:t xml:space="preserve"> </w:t>
      </w:r>
      <w:r>
        <w:t>das</w:t>
      </w:r>
      <w:r w:rsidR="003A1AF7">
        <w:t xml:space="preserve"> </w:t>
      </w:r>
      <w:r>
        <w:t>Erbe</w:t>
      </w:r>
      <w:r w:rsidR="003A1AF7">
        <w:t xml:space="preserve"> </w:t>
      </w:r>
      <w:r>
        <w:t>der</w:t>
      </w:r>
      <w:r w:rsidR="003A1AF7">
        <w:t xml:space="preserve"> </w:t>
      </w:r>
      <w:r>
        <w:t>Knechte</w:t>
      </w:r>
      <w:r w:rsidR="003A1AF7">
        <w:t xml:space="preserve"> </w:t>
      </w:r>
      <w:r>
        <w:t>des</w:t>
      </w:r>
      <w:r w:rsidR="003A1AF7">
        <w:t xml:space="preserve"> </w:t>
      </w:r>
      <w:r>
        <w:t>Herrn</w:t>
      </w:r>
      <w:r w:rsidR="003A1AF7">
        <w:t xml:space="preserve"> </w:t>
      </w:r>
      <w:r>
        <w:t>und</w:t>
      </w:r>
      <w:r w:rsidR="003A1AF7">
        <w:t xml:space="preserve"> </w:t>
      </w:r>
      <w:r>
        <w:t>ihre</w:t>
      </w:r>
      <w:r w:rsidR="003A1AF7">
        <w:t xml:space="preserve"> </w:t>
      </w:r>
      <w:r>
        <w:t>Gerechtigkeit</w:t>
      </w:r>
      <w:r w:rsidR="003A1AF7">
        <w:t xml:space="preserve"> </w:t>
      </w:r>
      <w:r>
        <w:t>von</w:t>
      </w:r>
      <w:r w:rsidR="003A1AF7">
        <w:t xml:space="preserve"> </w:t>
      </w:r>
      <w:r>
        <w:t>mir,</w:t>
      </w:r>
      <w:r w:rsidR="003A1AF7">
        <w:t xml:space="preserve"> </w:t>
      </w:r>
      <w:r>
        <w:t>spricht</w:t>
      </w:r>
      <w:r w:rsidR="003A1AF7">
        <w:t xml:space="preserve"> </w:t>
      </w:r>
      <w:r>
        <w:t>der</w:t>
      </w:r>
      <w:r w:rsidR="003A1AF7">
        <w:t xml:space="preserve"> </w:t>
      </w:r>
      <w:r>
        <w:t>Herr“.</w:t>
      </w:r>
      <w:r w:rsidR="003A1AF7">
        <w:t xml:space="preserve"> </w:t>
      </w:r>
      <w:r>
        <w:t>Wer</w:t>
      </w:r>
      <w:r w:rsidR="003A1AF7">
        <w:t xml:space="preserve"> </w:t>
      </w:r>
      <w:r>
        <w:t>also</w:t>
      </w:r>
      <w:r w:rsidR="003A1AF7">
        <w:t xml:space="preserve"> </w:t>
      </w:r>
      <w:r>
        <w:t>gegen</w:t>
      </w:r>
      <w:r w:rsidR="003A1AF7">
        <w:t xml:space="preserve"> </w:t>
      </w:r>
      <w:r>
        <w:t>diese</w:t>
      </w:r>
      <w:r w:rsidR="003A1AF7">
        <w:t xml:space="preserve"> </w:t>
      </w:r>
      <w:r>
        <w:t>Lehre</w:t>
      </w:r>
      <w:r w:rsidR="003A1AF7">
        <w:t xml:space="preserve"> </w:t>
      </w:r>
      <w:r>
        <w:t>angeht,</w:t>
      </w:r>
      <w:r w:rsidR="003A1AF7">
        <w:t xml:space="preserve"> </w:t>
      </w:r>
      <w:r>
        <w:t>der</w:t>
      </w:r>
      <w:r w:rsidR="003A1AF7">
        <w:t xml:space="preserve"> </w:t>
      </w:r>
      <w:r>
        <w:t>bestreitet</w:t>
      </w:r>
      <w:r w:rsidR="003A1AF7">
        <w:t xml:space="preserve"> </w:t>
      </w:r>
      <w:r>
        <w:t>die</w:t>
      </w:r>
      <w:r w:rsidR="003A1AF7">
        <w:t xml:space="preserve"> </w:t>
      </w:r>
      <w:r>
        <w:t>ganze</w:t>
      </w:r>
      <w:r w:rsidR="003A1AF7">
        <w:t xml:space="preserve"> </w:t>
      </w:r>
      <w:r>
        <w:t>heilige</w:t>
      </w:r>
      <w:r w:rsidR="003A1AF7">
        <w:t xml:space="preserve"> </w:t>
      </w:r>
      <w:r>
        <w:t>Schrift</w:t>
      </w:r>
      <w:r w:rsidR="003A1AF7">
        <w:t xml:space="preserve"> </w:t>
      </w:r>
      <w:r>
        <w:t>und</w:t>
      </w:r>
      <w:r w:rsidR="003A1AF7">
        <w:t xml:space="preserve"> </w:t>
      </w:r>
      <w:r>
        <w:t>hat</w:t>
      </w:r>
      <w:r w:rsidR="003A1AF7">
        <w:t xml:space="preserve"> </w:t>
      </w:r>
      <w:r>
        <w:t>nicht</w:t>
      </w:r>
      <w:r w:rsidR="003A1AF7">
        <w:t xml:space="preserve"> </w:t>
      </w:r>
      <w:r>
        <w:t>bloß</w:t>
      </w:r>
      <w:r w:rsidR="003A1AF7">
        <w:t xml:space="preserve"> </w:t>
      </w:r>
      <w:r>
        <w:t>den</w:t>
      </w:r>
      <w:r w:rsidR="003A1AF7">
        <w:t xml:space="preserve"> </w:t>
      </w:r>
      <w:r>
        <w:t>einigen</w:t>
      </w:r>
      <w:r w:rsidR="003A1AF7">
        <w:t xml:space="preserve"> </w:t>
      </w:r>
      <w:r>
        <w:t>Paulus</w:t>
      </w:r>
      <w:r w:rsidR="003A1AF7">
        <w:t xml:space="preserve"> </w:t>
      </w:r>
      <w:r>
        <w:t>und</w:t>
      </w:r>
      <w:r w:rsidR="003A1AF7">
        <w:t xml:space="preserve"> </w:t>
      </w:r>
      <w:r>
        <w:t>seine</w:t>
      </w:r>
      <w:r w:rsidR="003A1AF7">
        <w:t xml:space="preserve"> </w:t>
      </w:r>
      <w:r>
        <w:t>Lehre</w:t>
      </w:r>
      <w:r w:rsidR="003A1AF7">
        <w:t xml:space="preserve"> </w:t>
      </w:r>
      <w:r>
        <w:t>wider</w:t>
      </w:r>
      <w:r w:rsidR="003A1AF7">
        <w:t xml:space="preserve"> </w:t>
      </w:r>
      <w:r>
        <w:t>sich,</w:t>
      </w:r>
      <w:r w:rsidR="003A1AF7">
        <w:t xml:space="preserve"> </w:t>
      </w:r>
      <w:r>
        <w:t>sondern</w:t>
      </w:r>
      <w:r w:rsidR="003A1AF7">
        <w:t xml:space="preserve"> </w:t>
      </w:r>
      <w:r>
        <w:t>das</w:t>
      </w:r>
      <w:r w:rsidR="003A1AF7">
        <w:t xml:space="preserve"> </w:t>
      </w:r>
      <w:r>
        <w:t>Gesetz,</w:t>
      </w:r>
      <w:r w:rsidR="003A1AF7">
        <w:t xml:space="preserve"> </w:t>
      </w:r>
      <w:r>
        <w:t>die</w:t>
      </w:r>
      <w:r w:rsidR="003A1AF7">
        <w:t xml:space="preserve"> </w:t>
      </w:r>
      <w:r>
        <w:t>Psalmen</w:t>
      </w:r>
      <w:r w:rsidR="003A1AF7">
        <w:t xml:space="preserve"> </w:t>
      </w:r>
      <w:r>
        <w:t>und</w:t>
      </w:r>
      <w:r w:rsidR="003A1AF7">
        <w:t xml:space="preserve"> </w:t>
      </w:r>
      <w:r>
        <w:t>Propheten,</w:t>
      </w:r>
      <w:r w:rsidR="003A1AF7">
        <w:t xml:space="preserve"> </w:t>
      </w:r>
      <w:r>
        <w:t>also</w:t>
      </w:r>
      <w:r w:rsidR="003A1AF7">
        <w:t xml:space="preserve"> </w:t>
      </w:r>
      <w:r>
        <w:t>Gott</w:t>
      </w:r>
      <w:r w:rsidR="003A1AF7">
        <w:t xml:space="preserve"> </w:t>
      </w:r>
      <w:r>
        <w:t>selber,</w:t>
      </w:r>
      <w:r w:rsidR="003A1AF7">
        <w:t xml:space="preserve"> </w:t>
      </w:r>
      <w:r>
        <w:t>und</w:t>
      </w:r>
      <w:r w:rsidR="003A1AF7">
        <w:t xml:space="preserve"> </w:t>
      </w:r>
      <w:r>
        <w:t>versucht,</w:t>
      </w:r>
      <w:r w:rsidR="003A1AF7">
        <w:t xml:space="preserve"> </w:t>
      </w:r>
      <w:r>
        <w:t>wenn</w:t>
      </w:r>
      <w:r w:rsidR="003A1AF7">
        <w:t xml:space="preserve"> </w:t>
      </w:r>
      <w:r>
        <w:t>gleich</w:t>
      </w:r>
      <w:r w:rsidR="003A1AF7">
        <w:t xml:space="preserve"> </w:t>
      </w:r>
      <w:r>
        <w:t>vergeblich,</w:t>
      </w:r>
      <w:r w:rsidR="003A1AF7">
        <w:t xml:space="preserve"> </w:t>
      </w:r>
      <w:r>
        <w:t>den</w:t>
      </w:r>
      <w:r w:rsidR="003A1AF7">
        <w:t xml:space="preserve"> </w:t>
      </w:r>
      <w:r>
        <w:t>Grund</w:t>
      </w:r>
      <w:r w:rsidR="003A1AF7">
        <w:t xml:space="preserve"> </w:t>
      </w:r>
      <w:r>
        <w:t>einzureißen,</w:t>
      </w:r>
      <w:r w:rsidR="003A1AF7">
        <w:t xml:space="preserve"> </w:t>
      </w:r>
      <w:r>
        <w:t>worauf</w:t>
      </w:r>
      <w:r w:rsidR="003A1AF7">
        <w:t xml:space="preserve"> </w:t>
      </w:r>
      <w:r>
        <w:t>die</w:t>
      </w:r>
      <w:r w:rsidR="003A1AF7">
        <w:t xml:space="preserve"> </w:t>
      </w:r>
      <w:r>
        <w:t>ganze</w:t>
      </w:r>
      <w:r w:rsidR="003A1AF7">
        <w:t xml:space="preserve"> </w:t>
      </w:r>
      <w:r>
        <w:t>Gemeine</w:t>
      </w:r>
      <w:r w:rsidR="003A1AF7">
        <w:t xml:space="preserve"> </w:t>
      </w:r>
      <w:r>
        <w:t>erbauet</w:t>
      </w:r>
      <w:r w:rsidR="003A1AF7">
        <w:t xml:space="preserve"> </w:t>
      </w:r>
      <w:r>
        <w:t>ist,</w:t>
      </w:r>
      <w:r w:rsidR="003A1AF7">
        <w:t xml:space="preserve"> </w:t>
      </w:r>
      <w:r>
        <w:t>welche</w:t>
      </w:r>
      <w:r w:rsidR="003A1AF7">
        <w:t xml:space="preserve"> </w:t>
      </w:r>
      <w:r>
        <w:t>die</w:t>
      </w:r>
      <w:r w:rsidR="003A1AF7">
        <w:t xml:space="preserve"> </w:t>
      </w:r>
      <w:r>
        <w:t>Pforten</w:t>
      </w:r>
      <w:r w:rsidR="003A1AF7">
        <w:t xml:space="preserve"> </w:t>
      </w:r>
      <w:r>
        <w:t>der</w:t>
      </w:r>
      <w:r w:rsidR="003A1AF7">
        <w:t xml:space="preserve"> </w:t>
      </w:r>
      <w:r>
        <w:t>Hölle</w:t>
      </w:r>
      <w:r w:rsidR="003A1AF7">
        <w:t xml:space="preserve"> </w:t>
      </w:r>
      <w:r>
        <w:t>nicht</w:t>
      </w:r>
      <w:r w:rsidR="003A1AF7">
        <w:t xml:space="preserve"> </w:t>
      </w:r>
      <w:r>
        <w:t>überwältigen</w:t>
      </w:r>
      <w:r w:rsidR="003A1AF7">
        <w:t xml:space="preserve"> </w:t>
      </w:r>
      <w:r>
        <w:t>können.</w:t>
      </w:r>
      <w:r w:rsidR="003A1AF7">
        <w:t xml:space="preserve"> </w:t>
      </w:r>
    </w:p>
    <w:p w14:paraId="394B144C" w14:textId="77777777" w:rsidR="00C359D2" w:rsidRDefault="00C359D2" w:rsidP="00C359D2">
      <w:pPr>
        <w:pStyle w:val="berschrift2"/>
      </w:pPr>
      <w:r>
        <w:t>II.</w:t>
      </w:r>
    </w:p>
    <w:p w14:paraId="10567E14" w14:textId="0F0B936D" w:rsidR="00C359D2" w:rsidRDefault="00C359D2" w:rsidP="00C359D2">
      <w:pPr>
        <w:pStyle w:val="StandardWeb"/>
      </w:pPr>
      <w:r>
        <w:t>Von</w:t>
      </w:r>
      <w:r w:rsidR="003A1AF7">
        <w:t xml:space="preserve"> </w:t>
      </w:r>
      <w:r>
        <w:t>der</w:t>
      </w:r>
      <w:r w:rsidR="003A1AF7">
        <w:t xml:space="preserve"> </w:t>
      </w:r>
      <w:r>
        <w:t>höchsten</w:t>
      </w:r>
      <w:r w:rsidR="003A1AF7">
        <w:t xml:space="preserve"> </w:t>
      </w:r>
      <w:r>
        <w:t>Wichtigkeit</w:t>
      </w:r>
      <w:r w:rsidR="003A1AF7">
        <w:t xml:space="preserve"> </w:t>
      </w:r>
      <w:r>
        <w:t>ist</w:t>
      </w:r>
      <w:r w:rsidR="003A1AF7">
        <w:t xml:space="preserve"> </w:t>
      </w:r>
      <w:r>
        <w:t>nun</w:t>
      </w:r>
      <w:r w:rsidR="003A1AF7">
        <w:t xml:space="preserve"> </w:t>
      </w:r>
      <w:r>
        <w:t>die</w:t>
      </w:r>
      <w:r w:rsidR="003A1AF7">
        <w:t xml:space="preserve"> </w:t>
      </w:r>
      <w:r>
        <w:t>Frage:</w:t>
      </w:r>
      <w:r w:rsidR="003A1AF7">
        <w:t xml:space="preserve"> </w:t>
      </w:r>
      <w:r>
        <w:t>wie</w:t>
      </w:r>
      <w:r w:rsidR="003A1AF7">
        <w:t xml:space="preserve"> </w:t>
      </w:r>
      <w:r>
        <w:t>und</w:t>
      </w:r>
      <w:r w:rsidR="003A1AF7">
        <w:t xml:space="preserve"> </w:t>
      </w:r>
      <w:r>
        <w:t>auf</w:t>
      </w:r>
      <w:r w:rsidR="003A1AF7">
        <w:t xml:space="preserve"> </w:t>
      </w:r>
      <w:r>
        <w:t>welche</w:t>
      </w:r>
      <w:r w:rsidR="003A1AF7">
        <w:t xml:space="preserve"> </w:t>
      </w:r>
      <w:r>
        <w:t>Weise</w:t>
      </w:r>
      <w:r w:rsidR="003A1AF7">
        <w:t xml:space="preserve"> </w:t>
      </w:r>
      <w:r>
        <w:t>ein</w:t>
      </w:r>
      <w:r w:rsidR="003A1AF7">
        <w:t xml:space="preserve"> </w:t>
      </w:r>
      <w:r>
        <w:t>Sünder</w:t>
      </w:r>
      <w:r w:rsidR="003A1AF7">
        <w:t xml:space="preserve"> </w:t>
      </w:r>
      <w:r>
        <w:t>dieser</w:t>
      </w:r>
      <w:r w:rsidR="003A1AF7">
        <w:t xml:space="preserve"> </w:t>
      </w:r>
      <w:r>
        <w:t>Gerechtigkeit</w:t>
      </w:r>
      <w:r w:rsidR="003A1AF7">
        <w:t xml:space="preserve"> </w:t>
      </w:r>
      <w:r>
        <w:t>und</w:t>
      </w:r>
      <w:r w:rsidR="003A1AF7">
        <w:t xml:space="preserve"> </w:t>
      </w:r>
      <w:r>
        <w:t>Versöhnung</w:t>
      </w:r>
      <w:r w:rsidR="003A1AF7">
        <w:t xml:space="preserve"> </w:t>
      </w:r>
      <w:r>
        <w:t>teilhaftig</w:t>
      </w:r>
      <w:r w:rsidR="003A1AF7">
        <w:t xml:space="preserve"> </w:t>
      </w:r>
      <w:r>
        <w:t>wird,</w:t>
      </w:r>
      <w:r w:rsidR="003A1AF7">
        <w:t xml:space="preserve"> </w:t>
      </w:r>
      <w:r>
        <w:t>so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ihm</w:t>
      </w:r>
      <w:r w:rsidR="003A1AF7">
        <w:t xml:space="preserve"> </w:t>
      </w:r>
      <w:r>
        <w:t>zu</w:t>
      </w:r>
      <w:r w:rsidR="003A1AF7">
        <w:t xml:space="preserve"> </w:t>
      </w:r>
      <w:r>
        <w:t>Gute</w:t>
      </w:r>
      <w:r w:rsidR="003A1AF7">
        <w:t xml:space="preserve"> </w:t>
      </w:r>
      <w:r>
        <w:t>kommt?</w:t>
      </w:r>
      <w:r w:rsidR="003A1AF7">
        <w:t xml:space="preserve"> </w:t>
      </w:r>
    </w:p>
    <w:p w14:paraId="612F9044" w14:textId="2EFCF17B" w:rsidR="00C359D2" w:rsidRDefault="00C359D2" w:rsidP="00C359D2">
      <w:pPr>
        <w:pStyle w:val="StandardWeb"/>
      </w:pPr>
      <w:r>
        <w:t>Ernstlich</w:t>
      </w:r>
      <w:r w:rsidR="003A1AF7">
        <w:t xml:space="preserve"> </w:t>
      </w:r>
      <w:r>
        <w:t>geschieht</w:t>
      </w:r>
      <w:r w:rsidR="003A1AF7">
        <w:t xml:space="preserve"> </w:t>
      </w:r>
      <w:r>
        <w:t>dies</w:t>
      </w:r>
      <w:r w:rsidR="003A1AF7">
        <w:t xml:space="preserve"> </w:t>
      </w:r>
      <w:r>
        <w:t>nicht</w:t>
      </w:r>
      <w:r w:rsidR="003A1AF7">
        <w:t xml:space="preserve"> </w:t>
      </w:r>
      <w:r>
        <w:t>so</w:t>
      </w:r>
      <w:r w:rsidR="003A1AF7">
        <w:t xml:space="preserve"> </w:t>
      </w:r>
      <w:r>
        <w:t>ohne</w:t>
      </w:r>
      <w:r w:rsidR="003A1AF7">
        <w:t xml:space="preserve"> </w:t>
      </w:r>
      <w:proofErr w:type="gramStart"/>
      <w:r>
        <w:t>Weiteres</w:t>
      </w:r>
      <w:proofErr w:type="gramEnd"/>
      <w:r>
        <w:t>,</w:t>
      </w:r>
      <w:r w:rsidR="003A1AF7">
        <w:t xml:space="preserve"> </w:t>
      </w:r>
      <w:r>
        <w:t>wie</w:t>
      </w:r>
      <w:r w:rsidR="003A1AF7">
        <w:t xml:space="preserve"> </w:t>
      </w:r>
      <w:r>
        <w:t>wenn</w:t>
      </w:r>
      <w:r w:rsidR="003A1AF7">
        <w:t xml:space="preserve"> </w:t>
      </w:r>
      <w:r>
        <w:t>jemand</w:t>
      </w:r>
      <w:r w:rsidR="003A1AF7">
        <w:t xml:space="preserve"> </w:t>
      </w:r>
      <w:r>
        <w:t>bei</w:t>
      </w:r>
      <w:r w:rsidR="003A1AF7">
        <w:t xml:space="preserve"> </w:t>
      </w:r>
      <w:r>
        <w:t>gutem</w:t>
      </w:r>
      <w:r w:rsidR="003A1AF7">
        <w:t xml:space="preserve"> </w:t>
      </w:r>
      <w:r>
        <w:t>Wetter</w:t>
      </w:r>
      <w:r w:rsidR="003A1AF7">
        <w:t xml:space="preserve"> </w:t>
      </w:r>
      <w:r>
        <w:t>ausginge</w:t>
      </w:r>
      <w:r w:rsidR="003A1AF7">
        <w:t xml:space="preserve"> </w:t>
      </w:r>
      <w:r>
        <w:t>und</w:t>
      </w:r>
      <w:r w:rsidR="003A1AF7">
        <w:t xml:space="preserve"> </w:t>
      </w:r>
      <w:r>
        <w:t>plötzlich</w:t>
      </w:r>
      <w:r w:rsidR="003A1AF7">
        <w:t xml:space="preserve"> </w:t>
      </w:r>
      <w:r>
        <w:t>von</w:t>
      </w:r>
      <w:r w:rsidR="003A1AF7">
        <w:t xml:space="preserve"> </w:t>
      </w:r>
      <w:r>
        <w:t>einem</w:t>
      </w:r>
      <w:r w:rsidR="003A1AF7">
        <w:t xml:space="preserve"> </w:t>
      </w:r>
      <w:r>
        <w:t>Gewitterregen</w:t>
      </w:r>
      <w:r w:rsidR="003A1AF7">
        <w:t xml:space="preserve"> </w:t>
      </w:r>
      <w:r>
        <w:t>überfallen</w:t>
      </w:r>
      <w:r w:rsidR="003A1AF7">
        <w:t xml:space="preserve"> </w:t>
      </w:r>
      <w:r>
        <w:t>und</w:t>
      </w:r>
      <w:r w:rsidR="003A1AF7">
        <w:t xml:space="preserve"> </w:t>
      </w:r>
      <w:proofErr w:type="spellStart"/>
      <w:r>
        <w:t>durchnäßt</w:t>
      </w:r>
      <w:proofErr w:type="spellEnd"/>
      <w:r w:rsidR="003A1AF7">
        <w:t xml:space="preserve"> </w:t>
      </w:r>
      <w:r>
        <w:t>würde.</w:t>
      </w:r>
      <w:r w:rsidR="003A1AF7">
        <w:t xml:space="preserve"> </w:t>
      </w:r>
      <w:r>
        <w:t>Es</w:t>
      </w:r>
      <w:r w:rsidR="003A1AF7">
        <w:t xml:space="preserve"> </w:t>
      </w:r>
      <w:r>
        <w:t>geht</w:t>
      </w:r>
      <w:r w:rsidR="003A1AF7">
        <w:t xml:space="preserve"> </w:t>
      </w:r>
      <w:r>
        <w:t>damit</w:t>
      </w:r>
      <w:r w:rsidR="003A1AF7">
        <w:t xml:space="preserve"> </w:t>
      </w:r>
      <w:r>
        <w:t>nicht,</w:t>
      </w:r>
      <w:r w:rsidR="003A1AF7">
        <w:t xml:space="preserve"> </w:t>
      </w:r>
      <w:r>
        <w:t>wie</w:t>
      </w:r>
      <w:r w:rsidR="003A1AF7">
        <w:t xml:space="preserve"> </w:t>
      </w:r>
      <w:r>
        <w:t>wenn</w:t>
      </w:r>
      <w:r w:rsidR="003A1AF7">
        <w:t xml:space="preserve"> </w:t>
      </w:r>
      <w:r>
        <w:t>ein</w:t>
      </w:r>
      <w:r w:rsidR="003A1AF7">
        <w:t xml:space="preserve"> </w:t>
      </w:r>
      <w:r>
        <w:t>König,</w:t>
      </w:r>
      <w:r w:rsidR="003A1AF7">
        <w:t xml:space="preserve"> </w:t>
      </w:r>
      <w:r>
        <w:t>der</w:t>
      </w:r>
      <w:r w:rsidR="003A1AF7">
        <w:t xml:space="preserve"> </w:t>
      </w:r>
      <w:r>
        <w:t>bisher</w:t>
      </w:r>
      <w:r w:rsidR="003A1AF7">
        <w:t xml:space="preserve"> </w:t>
      </w:r>
      <w:r>
        <w:t>Krieg</w:t>
      </w:r>
      <w:r w:rsidR="003A1AF7">
        <w:t xml:space="preserve"> </w:t>
      </w:r>
      <w:r>
        <w:t>geführt</w:t>
      </w:r>
      <w:r w:rsidR="003A1AF7">
        <w:t xml:space="preserve"> </w:t>
      </w:r>
      <w:r>
        <w:t>hat,</w:t>
      </w:r>
      <w:r w:rsidR="003A1AF7">
        <w:t xml:space="preserve"> </w:t>
      </w:r>
      <w:r>
        <w:t>Frieden</w:t>
      </w:r>
      <w:r w:rsidR="003A1AF7">
        <w:t xml:space="preserve"> </w:t>
      </w:r>
      <w:r>
        <w:t>schließt,</w:t>
      </w:r>
      <w:r w:rsidR="003A1AF7">
        <w:t xml:space="preserve"> </w:t>
      </w:r>
      <w:r>
        <w:t>dessen</w:t>
      </w:r>
      <w:r w:rsidR="003A1AF7">
        <w:t xml:space="preserve"> </w:t>
      </w:r>
      <w:r>
        <w:t>Vorteile</w:t>
      </w:r>
      <w:r w:rsidR="003A1AF7">
        <w:t xml:space="preserve"> </w:t>
      </w:r>
      <w:r>
        <w:t>die</w:t>
      </w:r>
      <w:r w:rsidR="003A1AF7">
        <w:t xml:space="preserve"> </w:t>
      </w:r>
      <w:r>
        <w:t>Untertanen</w:t>
      </w:r>
      <w:r w:rsidR="003A1AF7">
        <w:t xml:space="preserve"> </w:t>
      </w:r>
      <w:r>
        <w:t>ohne</w:t>
      </w:r>
      <w:r w:rsidR="003A1AF7">
        <w:t xml:space="preserve"> </w:t>
      </w:r>
      <w:r>
        <w:t>Weiteres</w:t>
      </w:r>
      <w:r w:rsidR="003A1AF7">
        <w:t xml:space="preserve"> </w:t>
      </w:r>
      <w:r>
        <w:t>genießen,</w:t>
      </w:r>
      <w:r w:rsidR="003A1AF7">
        <w:t xml:space="preserve"> </w:t>
      </w:r>
      <w:r>
        <w:t>mögen</w:t>
      </w:r>
      <w:r w:rsidR="003A1AF7">
        <w:t xml:space="preserve"> </w:t>
      </w:r>
      <w:r>
        <w:t>sie</w:t>
      </w:r>
      <w:r w:rsidR="003A1AF7">
        <w:t xml:space="preserve"> </w:t>
      </w:r>
      <w:r>
        <w:t>den</w:t>
      </w:r>
      <w:r w:rsidR="003A1AF7">
        <w:t xml:space="preserve"> </w:t>
      </w:r>
      <w:proofErr w:type="spellStart"/>
      <w:r>
        <w:t>Friedensschluß</w:t>
      </w:r>
      <w:proofErr w:type="spellEnd"/>
      <w:r w:rsidR="003A1AF7">
        <w:t xml:space="preserve"> </w:t>
      </w:r>
      <w:r>
        <w:t>genehmigen</w:t>
      </w:r>
      <w:r w:rsidR="003A1AF7">
        <w:t xml:space="preserve"> </w:t>
      </w:r>
      <w:r>
        <w:t>und</w:t>
      </w:r>
      <w:r w:rsidR="003A1AF7">
        <w:t xml:space="preserve"> </w:t>
      </w:r>
      <w:r>
        <w:t>billigen,</w:t>
      </w:r>
      <w:r w:rsidR="003A1AF7">
        <w:t xml:space="preserve"> </w:t>
      </w:r>
      <w:r>
        <w:t>oder</w:t>
      </w:r>
      <w:r w:rsidR="003A1AF7">
        <w:t xml:space="preserve"> </w:t>
      </w:r>
      <w:r>
        <w:t>nicht,</w:t>
      </w:r>
      <w:r w:rsidR="003A1AF7">
        <w:t xml:space="preserve"> </w:t>
      </w:r>
      <w:r>
        <w:t>worauf</w:t>
      </w:r>
      <w:r w:rsidR="003A1AF7">
        <w:t xml:space="preserve"> </w:t>
      </w:r>
      <w:r>
        <w:t>auch</w:t>
      </w:r>
      <w:r w:rsidR="003A1AF7">
        <w:t xml:space="preserve"> </w:t>
      </w:r>
      <w:r>
        <w:t>bei</w:t>
      </w:r>
      <w:r w:rsidR="003A1AF7">
        <w:t xml:space="preserve"> </w:t>
      </w:r>
      <w:r>
        <w:t>Abschließung</w:t>
      </w:r>
      <w:r w:rsidR="003A1AF7">
        <w:t xml:space="preserve"> </w:t>
      </w:r>
      <w:r>
        <w:t>des</w:t>
      </w:r>
      <w:r w:rsidR="003A1AF7">
        <w:t xml:space="preserve"> </w:t>
      </w:r>
      <w:r>
        <w:t>Friedens</w:t>
      </w:r>
      <w:r w:rsidR="003A1AF7">
        <w:t xml:space="preserve"> </w:t>
      </w:r>
      <w:r>
        <w:t>gar</w:t>
      </w:r>
      <w:r w:rsidR="003A1AF7">
        <w:t xml:space="preserve"> </w:t>
      </w:r>
      <w:r>
        <w:t>keine</w:t>
      </w:r>
      <w:r w:rsidR="003A1AF7">
        <w:t xml:space="preserve"> </w:t>
      </w:r>
      <w:r>
        <w:t>Rücksicht</w:t>
      </w:r>
      <w:r w:rsidR="003A1AF7">
        <w:t xml:space="preserve"> </w:t>
      </w:r>
      <w:r>
        <w:t>genommen</w:t>
      </w:r>
      <w:r w:rsidR="003A1AF7">
        <w:t xml:space="preserve"> </w:t>
      </w:r>
      <w:r>
        <w:t>wird;</w:t>
      </w:r>
      <w:r w:rsidR="003A1AF7">
        <w:t xml:space="preserve"> </w:t>
      </w:r>
      <w:r>
        <w:t>sondern</w:t>
      </w:r>
      <w:r w:rsidR="003A1AF7">
        <w:t xml:space="preserve"> </w:t>
      </w:r>
      <w:r>
        <w:t>wenn</w:t>
      </w:r>
      <w:r w:rsidR="003A1AF7">
        <w:t xml:space="preserve"> </w:t>
      </w:r>
      <w:r>
        <w:t>wir</w:t>
      </w:r>
      <w:r w:rsidR="003A1AF7">
        <w:t xml:space="preserve"> </w:t>
      </w:r>
      <w:r>
        <w:t>davon</w:t>
      </w:r>
      <w:r w:rsidR="003A1AF7">
        <w:t xml:space="preserve"> </w:t>
      </w:r>
      <w:r>
        <w:t>ein</w:t>
      </w:r>
      <w:r w:rsidR="003A1AF7">
        <w:t xml:space="preserve"> </w:t>
      </w:r>
      <w:r>
        <w:t>Bild</w:t>
      </w:r>
      <w:r w:rsidR="003A1AF7">
        <w:t xml:space="preserve"> </w:t>
      </w:r>
      <w:r>
        <w:t>machen</w:t>
      </w:r>
      <w:r w:rsidR="003A1AF7">
        <w:t xml:space="preserve"> </w:t>
      </w:r>
      <w:r>
        <w:t>wollen,</w:t>
      </w:r>
      <w:r w:rsidR="003A1AF7">
        <w:t xml:space="preserve"> </w:t>
      </w:r>
      <w:r>
        <w:t>so</w:t>
      </w:r>
      <w:r w:rsidR="003A1AF7">
        <w:t xml:space="preserve"> </w:t>
      </w:r>
      <w:r>
        <w:t>verhält</w:t>
      </w:r>
      <w:r w:rsidR="003A1AF7">
        <w:t xml:space="preserve"> </w:t>
      </w:r>
      <w:r>
        <w:t>es</w:t>
      </w:r>
      <w:r w:rsidR="003A1AF7">
        <w:t xml:space="preserve"> </w:t>
      </w:r>
      <w:r>
        <w:t>sich</w:t>
      </w:r>
      <w:r w:rsidR="003A1AF7">
        <w:t xml:space="preserve"> </w:t>
      </w:r>
      <w:r>
        <w:t>damit,</w:t>
      </w:r>
      <w:r w:rsidR="003A1AF7">
        <w:t xml:space="preserve"> </w:t>
      </w:r>
      <w:r>
        <w:t>wie</w:t>
      </w:r>
      <w:r w:rsidR="003A1AF7">
        <w:t xml:space="preserve"> </w:t>
      </w:r>
      <w:r>
        <w:t>etwas</w:t>
      </w:r>
      <w:r w:rsidR="003A1AF7">
        <w:t xml:space="preserve"> </w:t>
      </w:r>
      <w:r>
        <w:t>mit</w:t>
      </w:r>
      <w:r w:rsidR="003A1AF7">
        <w:t xml:space="preserve"> </w:t>
      </w:r>
      <w:r>
        <w:t>einem</w:t>
      </w:r>
      <w:r w:rsidR="003A1AF7">
        <w:t xml:space="preserve"> </w:t>
      </w:r>
      <w:r>
        <w:t>Kranken-</w:t>
      </w:r>
      <w:r w:rsidR="003A1AF7">
        <w:t xml:space="preserve"> </w:t>
      </w:r>
      <w:r>
        <w:t>oder</w:t>
      </w:r>
      <w:r w:rsidR="003A1AF7">
        <w:t xml:space="preserve"> </w:t>
      </w:r>
      <w:r>
        <w:t>Armenhause,</w:t>
      </w:r>
      <w:r w:rsidR="003A1AF7">
        <w:t xml:space="preserve"> </w:t>
      </w:r>
      <w:r>
        <w:t>was</w:t>
      </w:r>
      <w:r w:rsidR="003A1AF7">
        <w:t xml:space="preserve"> </w:t>
      </w:r>
      <w:r>
        <w:t>doch</w:t>
      </w:r>
      <w:r w:rsidR="003A1AF7">
        <w:t xml:space="preserve"> </w:t>
      </w:r>
      <w:r>
        <w:t>noch</w:t>
      </w:r>
      <w:r w:rsidR="003A1AF7">
        <w:t xml:space="preserve"> </w:t>
      </w:r>
      <w:r>
        <w:t>mancherlei</w:t>
      </w:r>
      <w:r w:rsidR="003A1AF7">
        <w:t xml:space="preserve"> </w:t>
      </w:r>
      <w:r>
        <w:t>voraussetzt,</w:t>
      </w:r>
      <w:r w:rsidR="003A1AF7">
        <w:t xml:space="preserve"> </w:t>
      </w:r>
      <w:r>
        <w:t>mit</w:t>
      </w:r>
      <w:r w:rsidR="003A1AF7">
        <w:t xml:space="preserve"> </w:t>
      </w:r>
      <w:r>
        <w:t>einem</w:t>
      </w:r>
      <w:r w:rsidR="003A1AF7">
        <w:t xml:space="preserve"> </w:t>
      </w:r>
      <w:r>
        <w:t>Schiff</w:t>
      </w:r>
      <w:r w:rsidR="003A1AF7">
        <w:t xml:space="preserve"> </w:t>
      </w:r>
      <w:r>
        <w:t>oder</w:t>
      </w:r>
      <w:r w:rsidR="003A1AF7">
        <w:t xml:space="preserve"> </w:t>
      </w:r>
      <w:r>
        <w:t>sonstigen</w:t>
      </w:r>
      <w:r w:rsidR="003A1AF7">
        <w:t xml:space="preserve"> </w:t>
      </w:r>
      <w:r>
        <w:t>Fahrzeug,</w:t>
      </w:r>
      <w:r w:rsidR="003A1AF7">
        <w:t xml:space="preserve"> </w:t>
      </w:r>
      <w:r>
        <w:t>das</w:t>
      </w:r>
      <w:r w:rsidR="003A1AF7">
        <w:t xml:space="preserve"> </w:t>
      </w:r>
      <w:r>
        <w:t>Menschen</w:t>
      </w:r>
      <w:r w:rsidR="003A1AF7">
        <w:t xml:space="preserve"> </w:t>
      </w:r>
      <w:proofErr w:type="spellStart"/>
      <w:r>
        <w:t>irgend</w:t>
      </w:r>
      <w:r w:rsidR="003A1AF7">
        <w:t xml:space="preserve"> </w:t>
      </w:r>
      <w:r>
        <w:t>wohin</w:t>
      </w:r>
      <w:proofErr w:type="spellEnd"/>
      <w:r w:rsidR="003A1AF7">
        <w:t xml:space="preserve"> </w:t>
      </w:r>
      <w:r>
        <w:t>führt.</w:t>
      </w:r>
      <w:r w:rsidR="003A1AF7">
        <w:t xml:space="preserve"> </w:t>
      </w:r>
      <w:r>
        <w:t>Mit</w:t>
      </w:r>
      <w:r w:rsidR="003A1AF7">
        <w:t xml:space="preserve"> </w:t>
      </w:r>
      <w:r>
        <w:t>deutlichen</w:t>
      </w:r>
      <w:r w:rsidR="003A1AF7">
        <w:t xml:space="preserve"> </w:t>
      </w:r>
      <w:r>
        <w:t>Worten:</w:t>
      </w:r>
      <w:r w:rsidR="003A1AF7">
        <w:t xml:space="preserve"> </w:t>
      </w:r>
      <w:r>
        <w:t>Man</w:t>
      </w:r>
      <w:r w:rsidR="003A1AF7">
        <w:t xml:space="preserve"> </w:t>
      </w:r>
      <w:r>
        <w:t>kann</w:t>
      </w:r>
      <w:r w:rsidR="003A1AF7">
        <w:t xml:space="preserve"> </w:t>
      </w:r>
      <w:r>
        <w:t>nun</w:t>
      </w:r>
      <w:r w:rsidR="003A1AF7">
        <w:t xml:space="preserve"> </w:t>
      </w:r>
      <w:r>
        <w:t>denken</w:t>
      </w:r>
      <w:r w:rsidR="003A1AF7">
        <w:t xml:space="preserve"> </w:t>
      </w:r>
      <w:r>
        <w:t>oder</w:t>
      </w:r>
      <w:r w:rsidR="003A1AF7">
        <w:t xml:space="preserve"> </w:t>
      </w:r>
      <w:r>
        <w:t>sagen:</w:t>
      </w:r>
      <w:r w:rsidR="003A1AF7">
        <w:t xml:space="preserve"> </w:t>
      </w:r>
      <w:r>
        <w:t>„wohlan!</w:t>
      </w:r>
      <w:r w:rsidR="003A1AF7">
        <w:t xml:space="preserve"> </w:t>
      </w:r>
      <w:r>
        <w:t>wir</w:t>
      </w:r>
      <w:r w:rsidR="003A1AF7">
        <w:t xml:space="preserve"> </w:t>
      </w:r>
      <w:r>
        <w:t>sind</w:t>
      </w:r>
      <w:r w:rsidR="003A1AF7">
        <w:t xml:space="preserve"> </w:t>
      </w:r>
      <w:r>
        <w:t>nun</w:t>
      </w:r>
      <w:r w:rsidR="003A1AF7">
        <w:t xml:space="preserve"> </w:t>
      </w:r>
      <w:r>
        <w:t>versöhnet,</w:t>
      </w:r>
      <w:r w:rsidR="003A1AF7">
        <w:t xml:space="preserve"> </w:t>
      </w:r>
      <w:r>
        <w:t>wir</w:t>
      </w:r>
      <w:r w:rsidR="003A1AF7">
        <w:t xml:space="preserve"> </w:t>
      </w:r>
      <w:r>
        <w:t>haben</w:t>
      </w:r>
      <w:r w:rsidR="003A1AF7">
        <w:t xml:space="preserve"> </w:t>
      </w:r>
      <w:r>
        <w:t>nun</w:t>
      </w:r>
      <w:r w:rsidR="003A1AF7">
        <w:t xml:space="preserve"> </w:t>
      </w:r>
      <w:r>
        <w:t>eine</w:t>
      </w:r>
      <w:r w:rsidR="003A1AF7">
        <w:t xml:space="preserve"> </w:t>
      </w:r>
      <w:r>
        <w:t>vollkommene</w:t>
      </w:r>
      <w:r w:rsidR="003A1AF7">
        <w:t xml:space="preserve"> </w:t>
      </w:r>
      <w:r>
        <w:t>Gerechtigkeit,</w:t>
      </w:r>
      <w:r w:rsidR="003A1AF7">
        <w:t xml:space="preserve"> </w:t>
      </w:r>
      <w:r>
        <w:t>die</w:t>
      </w:r>
      <w:r w:rsidR="003A1AF7">
        <w:t xml:space="preserve"> </w:t>
      </w:r>
      <w:r>
        <w:t>ist</w:t>
      </w:r>
      <w:r w:rsidR="003A1AF7">
        <w:t xml:space="preserve"> </w:t>
      </w:r>
      <w:r>
        <w:t>Christus,</w:t>
      </w:r>
      <w:r w:rsidR="003A1AF7">
        <w:t xml:space="preserve"> </w:t>
      </w:r>
      <w:r>
        <w:t>wir</w:t>
      </w:r>
      <w:r w:rsidR="003A1AF7">
        <w:t xml:space="preserve"> </w:t>
      </w:r>
      <w:r>
        <w:t>haben</w:t>
      </w:r>
      <w:r w:rsidR="003A1AF7">
        <w:t xml:space="preserve"> </w:t>
      </w:r>
      <w:r>
        <w:t>uns</w:t>
      </w:r>
      <w:r w:rsidR="003A1AF7">
        <w:t xml:space="preserve"> </w:t>
      </w:r>
      <w:r>
        <w:t>nun</w:t>
      </w:r>
      <w:r w:rsidR="003A1AF7">
        <w:t xml:space="preserve"> </w:t>
      </w:r>
      <w:r>
        <w:t>um</w:t>
      </w:r>
      <w:r w:rsidR="003A1AF7">
        <w:t xml:space="preserve"> </w:t>
      </w:r>
      <w:r>
        <w:t>weiter</w:t>
      </w:r>
      <w:r w:rsidR="003A1AF7">
        <w:t xml:space="preserve"> </w:t>
      </w:r>
      <w:r>
        <w:t>nichts</w:t>
      </w:r>
      <w:r w:rsidR="003A1AF7">
        <w:t xml:space="preserve"> </w:t>
      </w:r>
      <w:r>
        <w:t>zu</w:t>
      </w:r>
      <w:r w:rsidR="003A1AF7">
        <w:t xml:space="preserve"> </w:t>
      </w:r>
      <w:r>
        <w:t>bekümmern</w:t>
      </w:r>
      <w:r w:rsidR="003A1AF7">
        <w:t xml:space="preserve"> </w:t>
      </w:r>
      <w:r>
        <w:t>oder</w:t>
      </w:r>
      <w:r w:rsidR="003A1AF7">
        <w:t xml:space="preserve"> </w:t>
      </w:r>
      <w:r>
        <w:t>zu</w:t>
      </w:r>
      <w:r w:rsidR="003A1AF7">
        <w:t xml:space="preserve"> </w:t>
      </w:r>
      <w:r>
        <w:t>sorgen,</w:t>
      </w:r>
      <w:r w:rsidR="003A1AF7">
        <w:t xml:space="preserve"> </w:t>
      </w:r>
      <w:r>
        <w:t>zu</w:t>
      </w:r>
      <w:r w:rsidR="003A1AF7">
        <w:t xml:space="preserve"> </w:t>
      </w:r>
      <w:r>
        <w:t>grämen</w:t>
      </w:r>
      <w:r w:rsidR="003A1AF7">
        <w:t xml:space="preserve"> </w:t>
      </w:r>
      <w:r>
        <w:t>oder</w:t>
      </w:r>
      <w:r w:rsidR="003A1AF7">
        <w:t xml:space="preserve"> </w:t>
      </w:r>
      <w:r>
        <w:t>zu</w:t>
      </w:r>
      <w:r w:rsidR="003A1AF7">
        <w:t xml:space="preserve"> </w:t>
      </w:r>
      <w:proofErr w:type="spellStart"/>
      <w:r>
        <w:t>ängsten</w:t>
      </w:r>
      <w:proofErr w:type="spellEnd"/>
      <w:r>
        <w:t>.</w:t>
      </w:r>
      <w:r w:rsidR="003A1AF7">
        <w:t xml:space="preserve"> </w:t>
      </w:r>
      <w:r>
        <w:t>Vor</w:t>
      </w:r>
      <w:r w:rsidR="003A1AF7">
        <w:t xml:space="preserve"> </w:t>
      </w:r>
      <w:r>
        <w:t>Gottes</w:t>
      </w:r>
      <w:r w:rsidR="003A1AF7">
        <w:t xml:space="preserve"> </w:t>
      </w:r>
      <w:r>
        <w:t>Gericht</w:t>
      </w:r>
      <w:r w:rsidR="003A1AF7">
        <w:t xml:space="preserve"> </w:t>
      </w:r>
      <w:r>
        <w:t>brauchen</w:t>
      </w:r>
      <w:r w:rsidR="003A1AF7">
        <w:t xml:space="preserve"> </w:t>
      </w:r>
      <w:r>
        <w:t>wir</w:t>
      </w:r>
      <w:r w:rsidR="003A1AF7">
        <w:t xml:space="preserve"> </w:t>
      </w:r>
      <w:r>
        <w:t>uns</w:t>
      </w:r>
      <w:r w:rsidR="003A1AF7">
        <w:t xml:space="preserve"> </w:t>
      </w:r>
      <w:r>
        <w:t>nicht</w:t>
      </w:r>
      <w:r w:rsidR="003A1AF7">
        <w:t xml:space="preserve"> </w:t>
      </w:r>
      <w:r>
        <w:t>zu</w:t>
      </w:r>
      <w:r w:rsidR="003A1AF7">
        <w:t xml:space="preserve"> </w:t>
      </w:r>
      <w:r>
        <w:t>scheuen,</w:t>
      </w:r>
      <w:r w:rsidR="003A1AF7">
        <w:t xml:space="preserve"> </w:t>
      </w:r>
      <w:r>
        <w:t>denn</w:t>
      </w:r>
      <w:r w:rsidR="003A1AF7">
        <w:t xml:space="preserve"> </w:t>
      </w:r>
      <w:r>
        <w:t>wir</w:t>
      </w:r>
      <w:r w:rsidR="003A1AF7">
        <w:t xml:space="preserve"> </w:t>
      </w:r>
      <w:r>
        <w:t>haben</w:t>
      </w:r>
      <w:r w:rsidR="003A1AF7">
        <w:t xml:space="preserve"> </w:t>
      </w:r>
      <w:r>
        <w:t>ja</w:t>
      </w:r>
      <w:r w:rsidR="003A1AF7">
        <w:t xml:space="preserve"> </w:t>
      </w:r>
      <w:r>
        <w:t>einen</w:t>
      </w:r>
      <w:r w:rsidR="003A1AF7">
        <w:t xml:space="preserve"> </w:t>
      </w:r>
      <w:r>
        <w:t>Bürgen</w:t>
      </w:r>
      <w:r w:rsidR="003A1AF7">
        <w:t xml:space="preserve"> </w:t>
      </w:r>
      <w:r>
        <w:t>und</w:t>
      </w:r>
      <w:r w:rsidR="003A1AF7">
        <w:t xml:space="preserve"> </w:t>
      </w:r>
      <w:r>
        <w:t>ein</w:t>
      </w:r>
      <w:r w:rsidR="003A1AF7">
        <w:t xml:space="preserve"> </w:t>
      </w:r>
      <w:r>
        <w:t>vollgültiges</w:t>
      </w:r>
      <w:r w:rsidR="003A1AF7">
        <w:t xml:space="preserve"> </w:t>
      </w:r>
      <w:r>
        <w:t>Lösegeld.</w:t>
      </w:r>
      <w:r w:rsidR="003A1AF7">
        <w:t xml:space="preserve"> </w:t>
      </w:r>
      <w:r>
        <w:t>Werke</w:t>
      </w:r>
      <w:r w:rsidR="003A1AF7">
        <w:t xml:space="preserve"> </w:t>
      </w:r>
      <w:r>
        <w:t>kommen</w:t>
      </w:r>
      <w:r w:rsidR="003A1AF7">
        <w:t xml:space="preserve"> </w:t>
      </w:r>
      <w:r>
        <w:t>hierbei</w:t>
      </w:r>
      <w:r w:rsidR="003A1AF7">
        <w:t xml:space="preserve"> </w:t>
      </w:r>
      <w:r>
        <w:t>nicht</w:t>
      </w:r>
      <w:r w:rsidR="003A1AF7">
        <w:t xml:space="preserve"> </w:t>
      </w:r>
      <w:r>
        <w:t>in</w:t>
      </w:r>
      <w:r w:rsidR="003A1AF7">
        <w:t xml:space="preserve"> </w:t>
      </w:r>
      <w:r>
        <w:t>Anschlag.</w:t>
      </w:r>
      <w:r w:rsidR="003A1AF7">
        <w:t xml:space="preserve"> </w:t>
      </w:r>
      <w:r>
        <w:t>Was</w:t>
      </w:r>
      <w:r w:rsidR="003A1AF7">
        <w:t xml:space="preserve"> </w:t>
      </w:r>
      <w:r>
        <w:t>brauchen</w:t>
      </w:r>
      <w:r w:rsidR="003A1AF7">
        <w:t xml:space="preserve"> </w:t>
      </w:r>
      <w:r>
        <w:t>wir</w:t>
      </w:r>
      <w:r w:rsidR="003A1AF7">
        <w:t xml:space="preserve"> </w:t>
      </w:r>
      <w:r>
        <w:t>uns</w:t>
      </w:r>
      <w:r w:rsidR="003A1AF7">
        <w:t xml:space="preserve"> </w:t>
      </w:r>
      <w:r>
        <w:t>darum</w:t>
      </w:r>
      <w:r w:rsidR="003A1AF7">
        <w:t xml:space="preserve"> </w:t>
      </w:r>
      <w:r>
        <w:t>Sorgen</w:t>
      </w:r>
      <w:r w:rsidR="003A1AF7">
        <w:t xml:space="preserve"> </w:t>
      </w:r>
      <w:r>
        <w:t>zu</w:t>
      </w:r>
      <w:r w:rsidR="003A1AF7">
        <w:t xml:space="preserve"> </w:t>
      </w:r>
      <w:r>
        <w:t>machen!</w:t>
      </w:r>
      <w:r w:rsidR="003A1AF7">
        <w:t xml:space="preserve"> </w:t>
      </w:r>
      <w:r>
        <w:t>Die</w:t>
      </w:r>
      <w:r w:rsidR="003A1AF7">
        <w:t xml:space="preserve"> </w:t>
      </w:r>
      <w:r>
        <w:t>bösen</w:t>
      </w:r>
      <w:r w:rsidR="003A1AF7">
        <w:t xml:space="preserve"> </w:t>
      </w:r>
      <w:r>
        <w:t>Werke</w:t>
      </w:r>
      <w:r w:rsidR="003A1AF7">
        <w:t xml:space="preserve"> </w:t>
      </w:r>
      <w:r>
        <w:t>hat</w:t>
      </w:r>
      <w:r w:rsidR="003A1AF7">
        <w:t xml:space="preserve"> </w:t>
      </w:r>
      <w:r>
        <w:t>Christus</w:t>
      </w:r>
      <w:r w:rsidR="003A1AF7">
        <w:t xml:space="preserve"> </w:t>
      </w:r>
      <w:r>
        <w:t>auf</w:t>
      </w:r>
      <w:r w:rsidR="003A1AF7">
        <w:t xml:space="preserve"> </w:t>
      </w:r>
      <w:r>
        <w:t>einmal</w:t>
      </w:r>
      <w:r w:rsidR="003A1AF7">
        <w:t xml:space="preserve"> </w:t>
      </w:r>
      <w:r>
        <w:t>bezahlt</w:t>
      </w:r>
      <w:r w:rsidR="003A1AF7">
        <w:t xml:space="preserve"> </w:t>
      </w:r>
      <w:r>
        <w:t>und</w:t>
      </w:r>
      <w:r w:rsidR="003A1AF7">
        <w:t xml:space="preserve"> </w:t>
      </w:r>
      <w:r>
        <w:t>die</w:t>
      </w:r>
      <w:r w:rsidR="003A1AF7">
        <w:t xml:space="preserve"> </w:t>
      </w:r>
      <w:r>
        <w:t>guten</w:t>
      </w:r>
      <w:r w:rsidR="003A1AF7">
        <w:t xml:space="preserve"> </w:t>
      </w:r>
      <w:r>
        <w:t>Werke</w:t>
      </w:r>
      <w:r w:rsidR="003A1AF7">
        <w:t xml:space="preserve"> </w:t>
      </w:r>
      <w:r>
        <w:t>sind</w:t>
      </w:r>
      <w:r w:rsidR="003A1AF7">
        <w:t xml:space="preserve"> </w:t>
      </w:r>
      <w:r>
        <w:t>für</w:t>
      </w:r>
      <w:r w:rsidR="003A1AF7">
        <w:t xml:space="preserve"> </w:t>
      </w:r>
      <w:r>
        <w:t>uns</w:t>
      </w:r>
      <w:r w:rsidR="003A1AF7">
        <w:t xml:space="preserve"> </w:t>
      </w:r>
      <w:r>
        <w:t>vollbracht.</w:t>
      </w:r>
      <w:r w:rsidR="003A1AF7">
        <w:t xml:space="preserve"> </w:t>
      </w:r>
      <w:r>
        <w:t>Mögen</w:t>
      </w:r>
      <w:r w:rsidR="003A1AF7">
        <w:t xml:space="preserve"> </w:t>
      </w:r>
      <w:r>
        <w:t>nun</w:t>
      </w:r>
      <w:r w:rsidR="003A1AF7">
        <w:t xml:space="preserve"> </w:t>
      </w:r>
      <w:r>
        <w:t>diejenigen</w:t>
      </w:r>
      <w:r w:rsidR="003A1AF7">
        <w:t xml:space="preserve"> </w:t>
      </w:r>
      <w:r>
        <w:t>es</w:t>
      </w:r>
      <w:r w:rsidR="003A1AF7">
        <w:t xml:space="preserve"> </w:t>
      </w:r>
      <w:r>
        <w:t>sich</w:t>
      </w:r>
      <w:r w:rsidR="003A1AF7">
        <w:t xml:space="preserve"> </w:t>
      </w:r>
      <w:r>
        <w:t>sauer</w:t>
      </w:r>
      <w:r w:rsidR="003A1AF7">
        <w:t xml:space="preserve"> </w:t>
      </w:r>
      <w:r>
        <w:t>werden</w:t>
      </w:r>
      <w:r w:rsidR="003A1AF7">
        <w:t xml:space="preserve"> </w:t>
      </w:r>
      <w:r>
        <w:t>lassen,</w:t>
      </w:r>
      <w:r w:rsidR="003A1AF7">
        <w:t xml:space="preserve"> </w:t>
      </w:r>
      <w:r>
        <w:t>die</w:t>
      </w:r>
      <w:r w:rsidR="003A1AF7">
        <w:t xml:space="preserve"> </w:t>
      </w:r>
      <w:r>
        <w:t>da</w:t>
      </w:r>
      <w:r w:rsidR="003A1AF7">
        <w:t xml:space="preserve"> </w:t>
      </w:r>
      <w:r>
        <w:t>meinen,</w:t>
      </w:r>
      <w:r w:rsidR="003A1AF7">
        <w:t xml:space="preserve"> </w:t>
      </w:r>
      <w:r>
        <w:t>sie</w:t>
      </w:r>
      <w:r w:rsidR="003A1AF7">
        <w:t xml:space="preserve"> </w:t>
      </w:r>
      <w:proofErr w:type="spellStart"/>
      <w:r>
        <w:t>müßten</w:t>
      </w:r>
      <w:proofErr w:type="spellEnd"/>
      <w:r w:rsidR="003A1AF7">
        <w:t xml:space="preserve"> </w:t>
      </w:r>
      <w:r>
        <w:t>oder</w:t>
      </w:r>
      <w:r w:rsidR="003A1AF7">
        <w:t xml:space="preserve"> </w:t>
      </w:r>
      <w:r>
        <w:t>könnten</w:t>
      </w:r>
      <w:r w:rsidR="003A1AF7">
        <w:t xml:space="preserve"> </w:t>
      </w:r>
      <w:r>
        <w:t>das.</w:t>
      </w:r>
      <w:r w:rsidR="003A1AF7">
        <w:t xml:space="preserve"> </w:t>
      </w:r>
      <w:r>
        <w:t>Wir</w:t>
      </w:r>
      <w:r w:rsidR="003A1AF7">
        <w:t xml:space="preserve"> </w:t>
      </w:r>
      <w:r>
        <w:t>nicht</w:t>
      </w:r>
      <w:r w:rsidR="003A1AF7">
        <w:t xml:space="preserve"> </w:t>
      </w:r>
      <w:r>
        <w:t>also.</w:t>
      </w:r>
      <w:r w:rsidR="003A1AF7">
        <w:t xml:space="preserve"> </w:t>
      </w:r>
      <w:r>
        <w:t>Wir</w:t>
      </w:r>
      <w:r w:rsidR="003A1AF7">
        <w:t xml:space="preserve"> </w:t>
      </w:r>
      <w:r>
        <w:t>leben</w:t>
      </w:r>
      <w:r w:rsidR="003A1AF7">
        <w:t xml:space="preserve"> </w:t>
      </w:r>
      <w:r>
        <w:t>wie</w:t>
      </w:r>
      <w:r w:rsidR="003A1AF7">
        <w:t xml:space="preserve"> </w:t>
      </w:r>
      <w:r>
        <w:t>es</w:t>
      </w:r>
      <w:r w:rsidR="003A1AF7">
        <w:t xml:space="preserve"> </w:t>
      </w:r>
      <w:r>
        <w:t>uns</w:t>
      </w:r>
      <w:r w:rsidR="003A1AF7">
        <w:t xml:space="preserve"> </w:t>
      </w:r>
      <w:r>
        <w:t>gut</w:t>
      </w:r>
      <w:r w:rsidR="003A1AF7">
        <w:t xml:space="preserve"> </w:t>
      </w:r>
      <w:r>
        <w:t>dünkt,</w:t>
      </w:r>
      <w:r w:rsidR="003A1AF7">
        <w:t xml:space="preserve"> </w:t>
      </w:r>
      <w:r>
        <w:t>tun</w:t>
      </w:r>
      <w:r w:rsidR="003A1AF7">
        <w:t xml:space="preserve"> </w:t>
      </w:r>
      <w:r>
        <w:t>und</w:t>
      </w:r>
      <w:r w:rsidR="003A1AF7">
        <w:t xml:space="preserve"> </w:t>
      </w:r>
      <w:r>
        <w:t>lassen,</w:t>
      </w:r>
      <w:r w:rsidR="003A1AF7">
        <w:t xml:space="preserve"> </w:t>
      </w:r>
      <w:r>
        <w:t>halten</w:t>
      </w:r>
      <w:r w:rsidR="003A1AF7">
        <w:t xml:space="preserve"> </w:t>
      </w:r>
      <w:r>
        <w:t>und</w:t>
      </w:r>
      <w:r w:rsidR="003A1AF7">
        <w:t xml:space="preserve"> </w:t>
      </w:r>
      <w:r>
        <w:t>übertreten,</w:t>
      </w:r>
      <w:r w:rsidR="003A1AF7">
        <w:t xml:space="preserve"> </w:t>
      </w:r>
      <w:r>
        <w:t>was</w:t>
      </w:r>
      <w:r w:rsidR="003A1AF7">
        <w:t xml:space="preserve"> </w:t>
      </w:r>
      <w:r>
        <w:t>uns</w:t>
      </w:r>
      <w:r w:rsidR="003A1AF7">
        <w:t xml:space="preserve"> </w:t>
      </w:r>
      <w:r>
        <w:t>recht</w:t>
      </w:r>
      <w:r w:rsidR="003A1AF7">
        <w:t xml:space="preserve"> </w:t>
      </w:r>
      <w:r>
        <w:t>ist.“</w:t>
      </w:r>
      <w:r w:rsidR="003A1AF7">
        <w:t xml:space="preserve"> </w:t>
      </w:r>
      <w:r>
        <w:t>Nein,</w:t>
      </w:r>
      <w:r w:rsidR="003A1AF7">
        <w:t xml:space="preserve"> </w:t>
      </w:r>
      <w:r>
        <w:t>so</w:t>
      </w:r>
      <w:r w:rsidR="003A1AF7">
        <w:t xml:space="preserve"> </w:t>
      </w:r>
      <w:r>
        <w:t>stehen</w:t>
      </w:r>
      <w:r w:rsidR="003A1AF7">
        <w:t xml:space="preserve"> </w:t>
      </w:r>
      <w:r>
        <w:t>die</w:t>
      </w:r>
      <w:r w:rsidR="003A1AF7">
        <w:t xml:space="preserve"> </w:t>
      </w:r>
      <w:r>
        <w:t>Sachen</w:t>
      </w:r>
      <w:r w:rsidR="003A1AF7">
        <w:t xml:space="preserve"> </w:t>
      </w:r>
      <w:r>
        <w:t>keineswegs,</w:t>
      </w:r>
      <w:r w:rsidR="003A1AF7">
        <w:t xml:space="preserve"> </w:t>
      </w:r>
      <w:r>
        <w:t>und</w:t>
      </w:r>
      <w:r w:rsidR="003A1AF7">
        <w:t xml:space="preserve"> </w:t>
      </w:r>
      <w:r>
        <w:t>können</w:t>
      </w:r>
      <w:r w:rsidR="003A1AF7">
        <w:t xml:space="preserve"> </w:t>
      </w:r>
      <w:r>
        <w:t>sie</w:t>
      </w:r>
      <w:r w:rsidR="003A1AF7">
        <w:t xml:space="preserve"> </w:t>
      </w:r>
      <w:r>
        <w:t>nicht</w:t>
      </w:r>
      <w:r w:rsidR="003A1AF7">
        <w:t xml:space="preserve"> </w:t>
      </w:r>
      <w:r>
        <w:t>stehen.</w:t>
      </w:r>
      <w:r w:rsidR="003A1AF7">
        <w:t xml:space="preserve"> </w:t>
      </w:r>
      <w:r>
        <w:t>Dann</w:t>
      </w:r>
      <w:r w:rsidR="003A1AF7">
        <w:t xml:space="preserve"> </w:t>
      </w:r>
      <w:r>
        <w:t>wäre</w:t>
      </w:r>
      <w:r w:rsidR="003A1AF7">
        <w:t xml:space="preserve"> </w:t>
      </w:r>
      <w:r>
        <w:t>Christus</w:t>
      </w:r>
      <w:r w:rsidR="003A1AF7">
        <w:t xml:space="preserve"> </w:t>
      </w:r>
      <w:r>
        <w:t>ein</w:t>
      </w:r>
      <w:r w:rsidR="003A1AF7">
        <w:t xml:space="preserve"> </w:t>
      </w:r>
      <w:r>
        <w:t>Sündendiener;</w:t>
      </w:r>
      <w:r w:rsidR="003A1AF7">
        <w:t xml:space="preserve"> </w:t>
      </w:r>
      <w:r>
        <w:t>nicht</w:t>
      </w:r>
      <w:r w:rsidR="003A1AF7">
        <w:t xml:space="preserve"> </w:t>
      </w:r>
      <w:r>
        <w:t>ein</w:t>
      </w:r>
      <w:r w:rsidR="003A1AF7">
        <w:t xml:space="preserve"> </w:t>
      </w:r>
      <w:r>
        <w:t>Zerstörer,</w:t>
      </w:r>
      <w:r w:rsidR="003A1AF7">
        <w:t xml:space="preserve"> </w:t>
      </w:r>
      <w:r>
        <w:t>sondern</w:t>
      </w:r>
      <w:r w:rsidR="003A1AF7">
        <w:t xml:space="preserve"> </w:t>
      </w:r>
      <w:r>
        <w:t>ein</w:t>
      </w:r>
      <w:r w:rsidR="003A1AF7">
        <w:t xml:space="preserve"> </w:t>
      </w:r>
      <w:r>
        <w:t>Beförderer</w:t>
      </w:r>
      <w:r w:rsidR="003A1AF7">
        <w:t xml:space="preserve"> </w:t>
      </w:r>
      <w:r>
        <w:t>der</w:t>
      </w:r>
      <w:r w:rsidR="003A1AF7">
        <w:t xml:space="preserve"> </w:t>
      </w:r>
      <w:r>
        <w:t>Werke</w:t>
      </w:r>
      <w:r w:rsidR="003A1AF7">
        <w:t xml:space="preserve"> </w:t>
      </w:r>
      <w:r>
        <w:t>des</w:t>
      </w:r>
      <w:r w:rsidR="003A1AF7">
        <w:t xml:space="preserve"> </w:t>
      </w:r>
      <w:r>
        <w:t>Teufels;</w:t>
      </w:r>
      <w:r w:rsidR="003A1AF7">
        <w:t xml:space="preserve"> </w:t>
      </w:r>
      <w:r>
        <w:t>dann</w:t>
      </w:r>
      <w:r w:rsidR="003A1AF7">
        <w:t xml:space="preserve"> </w:t>
      </w:r>
      <w:r>
        <w:t>würde</w:t>
      </w:r>
      <w:r w:rsidR="003A1AF7">
        <w:t xml:space="preserve"> </w:t>
      </w:r>
      <w:r>
        <w:t>er</w:t>
      </w:r>
      <w:r w:rsidR="003A1AF7">
        <w:t xml:space="preserve"> </w:t>
      </w:r>
      <w:r>
        <w:t>die</w:t>
      </w:r>
      <w:r w:rsidR="003A1AF7">
        <w:t xml:space="preserve"> </w:t>
      </w:r>
      <w:r>
        <w:t>Sünde</w:t>
      </w:r>
      <w:r w:rsidR="003A1AF7">
        <w:t xml:space="preserve"> </w:t>
      </w:r>
      <w:r>
        <w:t>nicht</w:t>
      </w:r>
      <w:r w:rsidR="003A1AF7">
        <w:t xml:space="preserve"> </w:t>
      </w:r>
      <w:r>
        <w:t>wegnehmen,</w:t>
      </w:r>
      <w:r w:rsidR="003A1AF7">
        <w:t xml:space="preserve"> </w:t>
      </w:r>
      <w:r>
        <w:t>sondern</w:t>
      </w:r>
      <w:r w:rsidR="003A1AF7">
        <w:t xml:space="preserve"> </w:t>
      </w:r>
      <w:r>
        <w:t>beschützen</w:t>
      </w:r>
      <w:r w:rsidR="003A1AF7">
        <w:t xml:space="preserve"> </w:t>
      </w:r>
      <w:r>
        <w:t>und</w:t>
      </w:r>
      <w:r w:rsidR="003A1AF7">
        <w:t xml:space="preserve"> </w:t>
      </w:r>
      <w:r>
        <w:t>die</w:t>
      </w:r>
      <w:r w:rsidR="003A1AF7">
        <w:t xml:space="preserve"> </w:t>
      </w:r>
      <w:r>
        <w:t>Sorglosigkeit,</w:t>
      </w:r>
      <w:r w:rsidR="003A1AF7">
        <w:t xml:space="preserve"> </w:t>
      </w:r>
      <w:r>
        <w:t>Frechheit,</w:t>
      </w:r>
      <w:r w:rsidR="003A1AF7">
        <w:t xml:space="preserve"> </w:t>
      </w:r>
      <w:r>
        <w:t>Gesetzlosigkeit</w:t>
      </w:r>
      <w:r w:rsidR="003A1AF7">
        <w:t xml:space="preserve"> </w:t>
      </w:r>
      <w:r>
        <w:t>und</w:t>
      </w:r>
      <w:r w:rsidR="003A1AF7">
        <w:t xml:space="preserve"> </w:t>
      </w:r>
      <w:r>
        <w:t>den</w:t>
      </w:r>
      <w:r w:rsidR="003A1AF7">
        <w:t xml:space="preserve"> </w:t>
      </w:r>
      <w:r>
        <w:t>Aufruhr</w:t>
      </w:r>
      <w:r w:rsidR="003A1AF7">
        <w:t xml:space="preserve"> </w:t>
      </w:r>
      <w:r>
        <w:t>wider</w:t>
      </w:r>
      <w:r w:rsidR="003A1AF7">
        <w:t xml:space="preserve"> </w:t>
      </w:r>
      <w:r>
        <w:t>Gott</w:t>
      </w:r>
      <w:r w:rsidR="003A1AF7">
        <w:t xml:space="preserve"> </w:t>
      </w:r>
      <w:r>
        <w:t>autorisieren,</w:t>
      </w:r>
      <w:r w:rsidR="003A1AF7">
        <w:t xml:space="preserve"> </w:t>
      </w:r>
      <w:r>
        <w:t>nicht</w:t>
      </w:r>
      <w:r w:rsidR="003A1AF7">
        <w:t xml:space="preserve"> </w:t>
      </w:r>
      <w:r>
        <w:t>die</w:t>
      </w:r>
      <w:r w:rsidR="003A1AF7">
        <w:t xml:space="preserve"> </w:t>
      </w:r>
      <w:r>
        <w:t>Gottlosen,</w:t>
      </w:r>
      <w:r w:rsidR="003A1AF7">
        <w:t xml:space="preserve"> </w:t>
      </w:r>
      <w:r>
        <w:t>sondern</w:t>
      </w:r>
      <w:r w:rsidR="003A1AF7">
        <w:t xml:space="preserve"> </w:t>
      </w:r>
      <w:r>
        <w:t>die</w:t>
      </w:r>
      <w:r w:rsidR="003A1AF7">
        <w:t xml:space="preserve"> </w:t>
      </w:r>
      <w:r>
        <w:t>Gottlosigkeit,</w:t>
      </w:r>
      <w:r w:rsidR="003A1AF7">
        <w:t xml:space="preserve"> </w:t>
      </w:r>
      <w:r>
        <w:t>nicht</w:t>
      </w:r>
      <w:r w:rsidR="003A1AF7">
        <w:t xml:space="preserve"> </w:t>
      </w:r>
      <w:r>
        <w:t>die</w:t>
      </w:r>
      <w:r w:rsidR="003A1AF7">
        <w:t xml:space="preserve"> </w:t>
      </w:r>
      <w:r>
        <w:t>Sünder,</w:t>
      </w:r>
      <w:r w:rsidR="003A1AF7">
        <w:t xml:space="preserve"> </w:t>
      </w:r>
      <w:r>
        <w:t>sondern</w:t>
      </w:r>
      <w:r w:rsidR="003A1AF7">
        <w:t xml:space="preserve"> </w:t>
      </w:r>
      <w:r>
        <w:t>die</w:t>
      </w:r>
      <w:r w:rsidR="003A1AF7">
        <w:t xml:space="preserve"> </w:t>
      </w:r>
      <w:r>
        <w:t>Sünde</w:t>
      </w:r>
      <w:r w:rsidR="003A1AF7">
        <w:t xml:space="preserve"> </w:t>
      </w:r>
      <w:r>
        <w:t>rechtfertigen,</w:t>
      </w:r>
      <w:r w:rsidR="003A1AF7">
        <w:t xml:space="preserve"> </w:t>
      </w:r>
      <w:r>
        <w:t>und</w:t>
      </w:r>
      <w:r w:rsidR="003A1AF7">
        <w:t xml:space="preserve"> </w:t>
      </w:r>
      <w:r>
        <w:t>er</w:t>
      </w:r>
      <w:r w:rsidR="003A1AF7">
        <w:t xml:space="preserve"> </w:t>
      </w:r>
      <w:r>
        <w:t>gliche</w:t>
      </w:r>
      <w:r w:rsidR="003A1AF7">
        <w:t xml:space="preserve"> </w:t>
      </w:r>
      <w:r>
        <w:t>einem</w:t>
      </w:r>
      <w:r w:rsidR="003A1AF7">
        <w:t xml:space="preserve"> </w:t>
      </w:r>
      <w:r>
        <w:t>Häuptlinge</w:t>
      </w:r>
      <w:r w:rsidR="003A1AF7">
        <w:t xml:space="preserve"> </w:t>
      </w:r>
      <w:r>
        <w:t>einer</w:t>
      </w:r>
      <w:r w:rsidR="003A1AF7">
        <w:t xml:space="preserve"> </w:t>
      </w:r>
      <w:r>
        <w:t>Bande</w:t>
      </w:r>
      <w:r w:rsidR="003A1AF7">
        <w:t xml:space="preserve"> </w:t>
      </w:r>
      <w:r>
        <w:t>von</w:t>
      </w:r>
      <w:r w:rsidR="003A1AF7">
        <w:t xml:space="preserve"> </w:t>
      </w:r>
      <w:r>
        <w:t>Meuchelmördern,</w:t>
      </w:r>
      <w:r w:rsidR="003A1AF7">
        <w:t xml:space="preserve"> </w:t>
      </w:r>
      <w:r>
        <w:t>die</w:t>
      </w:r>
      <w:r w:rsidR="003A1AF7">
        <w:t xml:space="preserve"> </w:t>
      </w:r>
      <w:r>
        <w:t>er</w:t>
      </w:r>
      <w:r w:rsidR="003A1AF7">
        <w:t xml:space="preserve"> </w:t>
      </w:r>
      <w:r>
        <w:t>beschützte,</w:t>
      </w:r>
      <w:r w:rsidR="003A1AF7">
        <w:t xml:space="preserve"> </w:t>
      </w:r>
      <w:r>
        <w:t>um</w:t>
      </w:r>
      <w:r w:rsidR="003A1AF7">
        <w:t xml:space="preserve"> </w:t>
      </w:r>
      <w:r>
        <w:t>unter</w:t>
      </w:r>
      <w:r w:rsidR="003A1AF7">
        <w:t xml:space="preserve"> </w:t>
      </w:r>
      <w:r>
        <w:t>seinem</w:t>
      </w:r>
      <w:r w:rsidR="003A1AF7">
        <w:t xml:space="preserve"> </w:t>
      </w:r>
      <w:r>
        <w:t>Schirm</w:t>
      </w:r>
      <w:r w:rsidR="003A1AF7">
        <w:t xml:space="preserve"> </w:t>
      </w:r>
      <w:r>
        <w:t>ihre</w:t>
      </w:r>
      <w:r w:rsidR="003A1AF7">
        <w:t xml:space="preserve"> </w:t>
      </w:r>
      <w:r>
        <w:t>Übeltaten</w:t>
      </w:r>
      <w:r w:rsidR="003A1AF7">
        <w:t xml:space="preserve"> </w:t>
      </w:r>
      <w:r>
        <w:t>ungestraft</w:t>
      </w:r>
      <w:r w:rsidR="003A1AF7">
        <w:t xml:space="preserve"> </w:t>
      </w:r>
      <w:r>
        <w:t>auszuüben.</w:t>
      </w:r>
      <w:r w:rsidR="003A1AF7">
        <w:t xml:space="preserve"> </w:t>
      </w:r>
      <w:r>
        <w:t>Freilich</w:t>
      </w:r>
      <w:r w:rsidR="003A1AF7">
        <w:t xml:space="preserve"> </w:t>
      </w:r>
      <w:r>
        <w:t>ist</w:t>
      </w:r>
      <w:r w:rsidR="003A1AF7">
        <w:t xml:space="preserve"> </w:t>
      </w:r>
      <w:r>
        <w:t>es</w:t>
      </w:r>
      <w:r w:rsidR="003A1AF7">
        <w:t xml:space="preserve"> </w:t>
      </w:r>
      <w:r>
        <w:t>von</w:t>
      </w:r>
      <w:r w:rsidR="003A1AF7">
        <w:t xml:space="preserve"> </w:t>
      </w:r>
      <w:r>
        <w:t>Pauli</w:t>
      </w:r>
      <w:r w:rsidR="003A1AF7">
        <w:t xml:space="preserve"> </w:t>
      </w:r>
      <w:r>
        <w:t>Zeiten</w:t>
      </w:r>
      <w:r w:rsidR="003A1AF7">
        <w:t xml:space="preserve"> </w:t>
      </w:r>
      <w:r>
        <w:t>her</w:t>
      </w:r>
      <w:r w:rsidR="003A1AF7">
        <w:t xml:space="preserve"> </w:t>
      </w:r>
      <w:r>
        <w:t>im</w:t>
      </w:r>
      <w:r w:rsidR="003A1AF7">
        <w:t xml:space="preserve"> </w:t>
      </w:r>
      <w:r>
        <w:t>Schwange</w:t>
      </w:r>
      <w:r w:rsidR="003A1AF7">
        <w:t xml:space="preserve"> </w:t>
      </w:r>
      <w:r>
        <w:t>gewesen,</w:t>
      </w:r>
      <w:r w:rsidR="003A1AF7">
        <w:t xml:space="preserve"> </w:t>
      </w:r>
      <w:r>
        <w:t>der</w:t>
      </w:r>
      <w:r w:rsidR="003A1AF7">
        <w:t xml:space="preserve"> </w:t>
      </w:r>
      <w:r>
        <w:t>Rechtfertigungs-Lehre</w:t>
      </w:r>
      <w:r w:rsidR="003A1AF7">
        <w:t xml:space="preserve"> </w:t>
      </w:r>
      <w:r>
        <w:t>solche</w:t>
      </w:r>
      <w:r w:rsidR="003A1AF7">
        <w:t xml:space="preserve"> </w:t>
      </w:r>
      <w:r>
        <w:t>ungeheure</w:t>
      </w:r>
      <w:r w:rsidR="003A1AF7">
        <w:t xml:space="preserve"> </w:t>
      </w:r>
      <w:proofErr w:type="spellStart"/>
      <w:r>
        <w:t>Aufbürdungen</w:t>
      </w:r>
      <w:proofErr w:type="spellEnd"/>
      <w:r w:rsidR="003A1AF7">
        <w:t xml:space="preserve"> </w:t>
      </w:r>
      <w:r>
        <w:t>zu</w:t>
      </w:r>
      <w:r w:rsidR="003A1AF7">
        <w:t xml:space="preserve"> </w:t>
      </w:r>
      <w:r>
        <w:t>machen,</w:t>
      </w:r>
      <w:r w:rsidR="003A1AF7">
        <w:t xml:space="preserve"> </w:t>
      </w:r>
      <w:r>
        <w:t>solche</w:t>
      </w:r>
      <w:r w:rsidR="003A1AF7">
        <w:t xml:space="preserve"> </w:t>
      </w:r>
      <w:r>
        <w:t>erschreckliche</w:t>
      </w:r>
      <w:r w:rsidR="003A1AF7">
        <w:t xml:space="preserve"> </w:t>
      </w:r>
      <w:r>
        <w:t>Folgerungen</w:t>
      </w:r>
      <w:r w:rsidR="003A1AF7">
        <w:t xml:space="preserve"> </w:t>
      </w:r>
      <w:r>
        <w:t>daraus</w:t>
      </w:r>
      <w:r w:rsidR="003A1AF7">
        <w:t xml:space="preserve"> </w:t>
      </w:r>
      <w:r>
        <w:t>herzuleiten</w:t>
      </w:r>
      <w:r w:rsidR="003A1AF7">
        <w:t xml:space="preserve"> </w:t>
      </w:r>
      <w:r>
        <w:t>und</w:t>
      </w:r>
      <w:r w:rsidR="003A1AF7">
        <w:t xml:space="preserve"> </w:t>
      </w:r>
      <w:r>
        <w:t>sie</w:t>
      </w:r>
      <w:r w:rsidR="003A1AF7">
        <w:t xml:space="preserve"> </w:t>
      </w:r>
      <w:r>
        <w:t>solcher</w:t>
      </w:r>
      <w:r w:rsidR="003A1AF7">
        <w:t xml:space="preserve"> </w:t>
      </w:r>
      <w:r>
        <w:t>verderblichen</w:t>
      </w:r>
      <w:r w:rsidR="003A1AF7">
        <w:t xml:space="preserve"> </w:t>
      </w:r>
      <w:r>
        <w:t>Grundsätze</w:t>
      </w:r>
      <w:r w:rsidR="003A1AF7">
        <w:t xml:space="preserve"> </w:t>
      </w:r>
      <w:r>
        <w:t>zu</w:t>
      </w:r>
      <w:r w:rsidR="003A1AF7">
        <w:t xml:space="preserve"> </w:t>
      </w:r>
      <w:r>
        <w:t>beschuldigen.</w:t>
      </w:r>
      <w:r w:rsidR="003A1AF7">
        <w:t xml:space="preserve"> </w:t>
      </w:r>
      <w:r>
        <w:t>Schon</w:t>
      </w:r>
      <w:r w:rsidR="003A1AF7">
        <w:t xml:space="preserve"> </w:t>
      </w:r>
      <w:r>
        <w:t>Paulo</w:t>
      </w:r>
      <w:r w:rsidR="003A1AF7">
        <w:t xml:space="preserve"> </w:t>
      </w:r>
      <w:r>
        <w:t>setzte</w:t>
      </w:r>
      <w:r w:rsidR="003A1AF7">
        <w:t xml:space="preserve"> </w:t>
      </w:r>
      <w:r>
        <w:t>man</w:t>
      </w:r>
      <w:r w:rsidR="003A1AF7">
        <w:t xml:space="preserve"> </w:t>
      </w:r>
      <w:r>
        <w:t>mit</w:t>
      </w:r>
      <w:r w:rsidR="003A1AF7">
        <w:t xml:space="preserve"> </w:t>
      </w:r>
      <w:r>
        <w:t>der</w:t>
      </w:r>
      <w:r w:rsidR="003A1AF7">
        <w:t xml:space="preserve"> </w:t>
      </w:r>
      <w:r>
        <w:t>Frage</w:t>
      </w:r>
      <w:r w:rsidR="003A1AF7">
        <w:t xml:space="preserve"> </w:t>
      </w:r>
      <w:r>
        <w:t>zu:</w:t>
      </w:r>
      <w:r w:rsidR="003A1AF7">
        <w:t xml:space="preserve"> </w:t>
      </w:r>
      <w:r>
        <w:t>„sollen</w:t>
      </w:r>
      <w:r w:rsidR="003A1AF7">
        <w:t xml:space="preserve"> </w:t>
      </w:r>
      <w:r>
        <w:t>wir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Sünde</w:t>
      </w:r>
      <w:r w:rsidR="003A1AF7">
        <w:t xml:space="preserve"> </w:t>
      </w:r>
      <w:r>
        <w:t>beharren,</w:t>
      </w:r>
      <w:r w:rsidR="003A1AF7">
        <w:t xml:space="preserve"> </w:t>
      </w:r>
      <w:r>
        <w:t>damit</w:t>
      </w:r>
      <w:r w:rsidR="003A1AF7">
        <w:t xml:space="preserve"> </w:t>
      </w:r>
      <w:r>
        <w:t>die</w:t>
      </w:r>
      <w:r w:rsidR="003A1AF7">
        <w:t xml:space="preserve"> </w:t>
      </w:r>
      <w:r>
        <w:t>Gnade</w:t>
      </w:r>
      <w:r w:rsidR="003A1AF7">
        <w:t xml:space="preserve"> </w:t>
      </w:r>
      <w:r>
        <w:t>desto</w:t>
      </w:r>
      <w:r w:rsidR="003A1AF7">
        <w:t xml:space="preserve"> </w:t>
      </w:r>
      <w:r>
        <w:t>mächtiger</w:t>
      </w:r>
      <w:r w:rsidR="003A1AF7">
        <w:t xml:space="preserve"> </w:t>
      </w:r>
      <w:r>
        <w:t>sei?</w:t>
      </w:r>
      <w:r w:rsidR="003A1AF7">
        <w:t xml:space="preserve"> </w:t>
      </w:r>
      <w:r>
        <w:t>Mögen</w:t>
      </w:r>
      <w:r w:rsidR="003A1AF7">
        <w:t xml:space="preserve"> </w:t>
      </w:r>
      <w:r>
        <w:t>wir</w:t>
      </w:r>
      <w:r w:rsidR="003A1AF7">
        <w:t xml:space="preserve"> </w:t>
      </w:r>
      <w:r>
        <w:t>sündigen,</w:t>
      </w:r>
      <w:r w:rsidR="003A1AF7">
        <w:t xml:space="preserve"> </w:t>
      </w:r>
      <w:r>
        <w:t>dieweil</w:t>
      </w:r>
      <w:r w:rsidR="003A1AF7">
        <w:t xml:space="preserve"> </w:t>
      </w:r>
      <w:r>
        <w:t>wir</w:t>
      </w:r>
      <w:r w:rsidR="003A1AF7">
        <w:t xml:space="preserve"> </w:t>
      </w:r>
      <w:r>
        <w:t>nicht</w:t>
      </w:r>
      <w:r w:rsidR="003A1AF7">
        <w:t xml:space="preserve"> </w:t>
      </w:r>
      <w:r>
        <w:t>unter</w:t>
      </w:r>
      <w:r w:rsidR="003A1AF7">
        <w:t xml:space="preserve"> </w:t>
      </w:r>
      <w:r>
        <w:t>dem</w:t>
      </w:r>
      <w:r w:rsidR="003A1AF7">
        <w:t xml:space="preserve"> </w:t>
      </w:r>
      <w:r>
        <w:t>Gesetz</w:t>
      </w:r>
      <w:r w:rsidR="003A1AF7">
        <w:t xml:space="preserve"> </w:t>
      </w:r>
      <w:r>
        <w:t>sind,</w:t>
      </w:r>
      <w:r w:rsidR="003A1AF7">
        <w:t xml:space="preserve"> </w:t>
      </w:r>
      <w:r>
        <w:t>sondern</w:t>
      </w:r>
      <w:r w:rsidR="003A1AF7">
        <w:t xml:space="preserve"> </w:t>
      </w:r>
      <w:r>
        <w:t>unter</w:t>
      </w:r>
      <w:r w:rsidR="003A1AF7">
        <w:t xml:space="preserve"> </w:t>
      </w:r>
      <w:r>
        <w:t>der</w:t>
      </w:r>
      <w:r w:rsidR="003A1AF7">
        <w:t xml:space="preserve"> </w:t>
      </w:r>
      <w:r>
        <w:t>Gnade?“</w:t>
      </w:r>
      <w:r w:rsidR="003A1AF7">
        <w:t xml:space="preserve"> </w:t>
      </w:r>
      <w:r>
        <w:t>und</w:t>
      </w:r>
      <w:r w:rsidR="003A1AF7">
        <w:t xml:space="preserve"> </w:t>
      </w:r>
      <w:r>
        <w:t>nötigte</w:t>
      </w:r>
      <w:r w:rsidR="003A1AF7">
        <w:t xml:space="preserve"> </w:t>
      </w:r>
      <w:r>
        <w:t>ihn</w:t>
      </w:r>
      <w:r w:rsidR="003A1AF7">
        <w:t xml:space="preserve"> </w:t>
      </w:r>
      <w:r>
        <w:t>zu</w:t>
      </w:r>
      <w:r w:rsidR="003A1AF7">
        <w:t xml:space="preserve"> </w:t>
      </w:r>
      <w:r>
        <w:t>der</w:t>
      </w:r>
      <w:r w:rsidR="003A1AF7">
        <w:t xml:space="preserve"> </w:t>
      </w:r>
      <w:r>
        <w:t>vortrefflichen,</w:t>
      </w:r>
      <w:r w:rsidR="003A1AF7">
        <w:t xml:space="preserve"> </w:t>
      </w:r>
      <w:r>
        <w:t>ablehnenden</w:t>
      </w:r>
      <w:r w:rsidR="003A1AF7">
        <w:t xml:space="preserve"> </w:t>
      </w:r>
      <w:r>
        <w:t>Beantwortung</w:t>
      </w:r>
      <w:r w:rsidR="003A1AF7">
        <w:t xml:space="preserve"> </w:t>
      </w:r>
      <w:r>
        <w:t>dieser</w:t>
      </w:r>
      <w:r w:rsidR="003A1AF7">
        <w:t xml:space="preserve"> </w:t>
      </w:r>
      <w:r>
        <w:t>boshaften</w:t>
      </w:r>
      <w:r w:rsidR="003A1AF7">
        <w:t xml:space="preserve"> </w:t>
      </w:r>
      <w:r>
        <w:t>Fragen,</w:t>
      </w:r>
      <w:r w:rsidR="003A1AF7">
        <w:t xml:space="preserve"> </w:t>
      </w:r>
      <w:r>
        <w:t>welche</w:t>
      </w:r>
      <w:r w:rsidR="003A1AF7">
        <w:t xml:space="preserve"> </w:t>
      </w:r>
      <w:r>
        <w:t>wir</w:t>
      </w:r>
      <w:r w:rsidR="003A1AF7">
        <w:t xml:space="preserve"> </w:t>
      </w:r>
      <w:r>
        <w:t>Römer</w:t>
      </w:r>
      <w:r w:rsidR="003A1AF7">
        <w:t xml:space="preserve"> </w:t>
      </w:r>
      <w:r>
        <w:t>6</w:t>
      </w:r>
      <w:r w:rsidR="003A1AF7">
        <w:t xml:space="preserve"> </w:t>
      </w:r>
      <w:r>
        <w:t>lesen.</w:t>
      </w:r>
      <w:r w:rsidR="003A1AF7">
        <w:t xml:space="preserve"> </w:t>
      </w:r>
      <w:r>
        <w:t>Schon</w:t>
      </w:r>
      <w:r w:rsidR="003A1AF7">
        <w:t xml:space="preserve"> </w:t>
      </w:r>
      <w:r>
        <w:t>Paulus</w:t>
      </w:r>
      <w:r w:rsidR="003A1AF7">
        <w:t xml:space="preserve"> </w:t>
      </w:r>
      <w:proofErr w:type="spellStart"/>
      <w:r>
        <w:lastRenderedPageBreak/>
        <w:t>mußte</w:t>
      </w:r>
      <w:proofErr w:type="spellEnd"/>
      <w:r w:rsidR="003A1AF7">
        <w:t xml:space="preserve"> </w:t>
      </w:r>
      <w:r>
        <w:t>sich</w:t>
      </w:r>
      <w:r w:rsidR="003A1AF7">
        <w:t xml:space="preserve"> </w:t>
      </w:r>
      <w:r>
        <w:t>von</w:t>
      </w:r>
      <w:r w:rsidR="003A1AF7">
        <w:t xml:space="preserve"> </w:t>
      </w:r>
      <w:r>
        <w:t>übelgesinnten</w:t>
      </w:r>
      <w:r w:rsidR="003A1AF7">
        <w:t xml:space="preserve"> </w:t>
      </w:r>
      <w:r>
        <w:t>Leuten,</w:t>
      </w:r>
      <w:r w:rsidR="003A1AF7">
        <w:t xml:space="preserve"> </w:t>
      </w:r>
      <w:r>
        <w:t>wir</w:t>
      </w:r>
      <w:r w:rsidR="003A1AF7">
        <w:t xml:space="preserve"> </w:t>
      </w:r>
      <w:proofErr w:type="spellStart"/>
      <w:r>
        <w:t>wir</w:t>
      </w:r>
      <w:proofErr w:type="spellEnd"/>
      <w:r w:rsidR="003A1AF7">
        <w:t xml:space="preserve"> </w:t>
      </w:r>
      <w:r>
        <w:t>im</w:t>
      </w:r>
      <w:r w:rsidR="003A1AF7">
        <w:t xml:space="preserve"> </w:t>
      </w:r>
      <w:r>
        <w:t>Anfang</w:t>
      </w:r>
      <w:r w:rsidR="003A1AF7">
        <w:t xml:space="preserve"> </w:t>
      </w:r>
      <w:r>
        <w:t>unseres</w:t>
      </w:r>
      <w:r w:rsidR="003A1AF7">
        <w:t xml:space="preserve"> </w:t>
      </w:r>
      <w:r>
        <w:t>Textkapitels</w:t>
      </w:r>
      <w:r w:rsidR="003A1AF7">
        <w:t xml:space="preserve"> </w:t>
      </w:r>
      <w:r>
        <w:t>lesen,</w:t>
      </w:r>
      <w:r w:rsidR="003A1AF7">
        <w:t xml:space="preserve"> </w:t>
      </w:r>
      <w:r>
        <w:t>beschuldigen</w:t>
      </w:r>
      <w:r w:rsidR="003A1AF7">
        <w:t xml:space="preserve"> </w:t>
      </w:r>
      <w:r>
        <w:t>lassen:</w:t>
      </w:r>
      <w:r w:rsidR="003A1AF7">
        <w:t xml:space="preserve"> </w:t>
      </w:r>
      <w:r>
        <w:t>Er</w:t>
      </w:r>
      <w:r w:rsidR="003A1AF7">
        <w:t xml:space="preserve"> </w:t>
      </w:r>
      <w:r>
        <w:t>lehre,</w:t>
      </w:r>
      <w:r w:rsidR="003A1AF7">
        <w:t xml:space="preserve"> </w:t>
      </w:r>
      <w:r>
        <w:t>man</w:t>
      </w:r>
      <w:r w:rsidR="003A1AF7">
        <w:t xml:space="preserve"> </w:t>
      </w:r>
      <w:r>
        <w:t>solle</w:t>
      </w:r>
      <w:r w:rsidR="003A1AF7">
        <w:t xml:space="preserve"> </w:t>
      </w:r>
      <w:r>
        <w:t>Böses</w:t>
      </w:r>
      <w:r w:rsidR="003A1AF7">
        <w:t xml:space="preserve"> </w:t>
      </w:r>
      <w:r>
        <w:t>tun,</w:t>
      </w:r>
      <w:r w:rsidR="003A1AF7">
        <w:t xml:space="preserve"> </w:t>
      </w:r>
      <w:r>
        <w:t>damit</w:t>
      </w:r>
      <w:r w:rsidR="003A1AF7">
        <w:t xml:space="preserve"> </w:t>
      </w:r>
      <w:r>
        <w:t>Gutes</w:t>
      </w:r>
      <w:r w:rsidR="003A1AF7">
        <w:t xml:space="preserve"> </w:t>
      </w:r>
      <w:r>
        <w:t>daraus</w:t>
      </w:r>
      <w:r w:rsidR="003A1AF7">
        <w:t xml:space="preserve"> </w:t>
      </w:r>
      <w:r>
        <w:t>komme,</w:t>
      </w:r>
      <w:r w:rsidR="003A1AF7">
        <w:t xml:space="preserve"> </w:t>
      </w:r>
      <w:r>
        <w:t>weil</w:t>
      </w:r>
      <w:r w:rsidR="003A1AF7">
        <w:t xml:space="preserve"> </w:t>
      </w:r>
      <w:r>
        <w:t>doch</w:t>
      </w:r>
      <w:r w:rsidR="003A1AF7">
        <w:t xml:space="preserve"> </w:t>
      </w:r>
      <w:r>
        <w:t>unsere</w:t>
      </w:r>
      <w:r w:rsidR="003A1AF7">
        <w:t xml:space="preserve"> </w:t>
      </w:r>
      <w:r>
        <w:t>Ungerechtigkeit</w:t>
      </w:r>
      <w:r w:rsidR="003A1AF7">
        <w:t xml:space="preserve"> </w:t>
      </w:r>
      <w:r>
        <w:t>Gottes</w:t>
      </w:r>
      <w:r w:rsidR="003A1AF7">
        <w:t xml:space="preserve"> </w:t>
      </w:r>
      <w:r>
        <w:t>Gerechtigkeit</w:t>
      </w:r>
      <w:r w:rsidR="003A1AF7">
        <w:t xml:space="preserve"> </w:t>
      </w:r>
      <w:r>
        <w:t>preise,</w:t>
      </w:r>
      <w:r w:rsidR="003A1AF7">
        <w:t xml:space="preserve"> </w:t>
      </w:r>
      <w:r>
        <w:t>und</w:t>
      </w:r>
      <w:r w:rsidR="003A1AF7">
        <w:t xml:space="preserve"> </w:t>
      </w:r>
      <w:r>
        <w:t>seine</w:t>
      </w:r>
      <w:r w:rsidR="003A1AF7">
        <w:t xml:space="preserve"> </w:t>
      </w:r>
      <w:r>
        <w:t>Wahrheit</w:t>
      </w:r>
      <w:r w:rsidR="003A1AF7">
        <w:t xml:space="preserve"> </w:t>
      </w:r>
      <w:r>
        <w:t>durch</w:t>
      </w:r>
      <w:r w:rsidR="003A1AF7">
        <w:t xml:space="preserve"> </w:t>
      </w:r>
      <w:r>
        <w:t>meine</w:t>
      </w:r>
      <w:r w:rsidR="003A1AF7">
        <w:t xml:space="preserve"> </w:t>
      </w:r>
      <w:r>
        <w:t>Lügen</w:t>
      </w:r>
      <w:r w:rsidR="003A1AF7">
        <w:t xml:space="preserve"> </w:t>
      </w:r>
      <w:r>
        <w:t>herrlicher</w:t>
      </w:r>
      <w:r w:rsidR="003A1AF7">
        <w:t xml:space="preserve"> </w:t>
      </w:r>
      <w:r>
        <w:t>werde,</w:t>
      </w:r>
      <w:r w:rsidR="003A1AF7">
        <w:t xml:space="preserve"> </w:t>
      </w:r>
      <w:r>
        <w:t>über</w:t>
      </w:r>
      <w:r w:rsidR="003A1AF7">
        <w:t xml:space="preserve"> </w:t>
      </w:r>
      <w:r>
        <w:t>welche</w:t>
      </w:r>
      <w:r w:rsidR="003A1AF7">
        <w:t xml:space="preserve"> </w:t>
      </w:r>
      <w:r>
        <w:t>Lehre</w:t>
      </w:r>
      <w:r w:rsidR="003A1AF7">
        <w:t xml:space="preserve"> </w:t>
      </w:r>
      <w:r>
        <w:t>er</w:t>
      </w:r>
      <w:r w:rsidR="003A1AF7">
        <w:t xml:space="preserve"> </w:t>
      </w:r>
      <w:r>
        <w:t>das</w:t>
      </w:r>
      <w:r w:rsidR="003A1AF7">
        <w:t xml:space="preserve"> </w:t>
      </w:r>
      <w:r>
        <w:t>Verdammungsurteil</w:t>
      </w:r>
      <w:r w:rsidR="003A1AF7">
        <w:t xml:space="preserve"> </w:t>
      </w:r>
      <w:r>
        <w:t>fällt.</w:t>
      </w:r>
      <w:r w:rsidR="003A1AF7">
        <w:t xml:space="preserve"> </w:t>
      </w:r>
    </w:p>
    <w:p w14:paraId="78BE7A15" w14:textId="1FA73150" w:rsidR="00C359D2" w:rsidRDefault="00C359D2" w:rsidP="00C359D2">
      <w:pPr>
        <w:pStyle w:val="StandardWeb"/>
      </w:pPr>
      <w:r>
        <w:t>Es</w:t>
      </w:r>
      <w:r w:rsidR="003A1AF7">
        <w:t xml:space="preserve"> </w:t>
      </w:r>
      <w:r>
        <w:t>steht</w:t>
      </w:r>
      <w:r w:rsidR="003A1AF7">
        <w:t xml:space="preserve"> </w:t>
      </w:r>
      <w:r>
        <w:t>aber</w:t>
      </w:r>
      <w:r w:rsidR="003A1AF7">
        <w:t xml:space="preserve"> </w:t>
      </w:r>
      <w:r>
        <w:t>fest,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niemand</w:t>
      </w:r>
      <w:r w:rsidR="003A1AF7">
        <w:t xml:space="preserve"> </w:t>
      </w:r>
      <w:r>
        <w:t>der</w:t>
      </w:r>
      <w:r w:rsidR="003A1AF7">
        <w:t xml:space="preserve"> </w:t>
      </w:r>
      <w:r>
        <w:t>Versöhnung</w:t>
      </w:r>
      <w:r w:rsidR="003A1AF7">
        <w:t xml:space="preserve"> </w:t>
      </w:r>
      <w:r>
        <w:t>und</w:t>
      </w:r>
      <w:r w:rsidR="003A1AF7">
        <w:t xml:space="preserve"> </w:t>
      </w:r>
      <w:r>
        <w:t>Gerechtigkeit</w:t>
      </w:r>
      <w:r w:rsidR="003A1AF7">
        <w:t xml:space="preserve"> </w:t>
      </w:r>
      <w:r>
        <w:t>Gottes</w:t>
      </w:r>
      <w:r w:rsidR="003A1AF7">
        <w:t xml:space="preserve"> </w:t>
      </w:r>
      <w:r>
        <w:t>so</w:t>
      </w:r>
      <w:r w:rsidR="003A1AF7">
        <w:t xml:space="preserve"> </w:t>
      </w:r>
      <w:r>
        <w:t>ohne</w:t>
      </w:r>
      <w:r w:rsidR="003A1AF7">
        <w:t xml:space="preserve"> </w:t>
      </w:r>
      <w:r>
        <w:t>Weiteres,</w:t>
      </w:r>
      <w:r w:rsidR="003A1AF7">
        <w:t xml:space="preserve"> </w:t>
      </w:r>
      <w:r>
        <w:t>ohne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dabei</w:t>
      </w:r>
      <w:r w:rsidR="003A1AF7">
        <w:t xml:space="preserve"> </w:t>
      </w:r>
      <w:r>
        <w:t>in</w:t>
      </w:r>
      <w:r w:rsidR="003A1AF7">
        <w:t xml:space="preserve"> </w:t>
      </w:r>
      <w:r>
        <w:t>seinem</w:t>
      </w:r>
      <w:r w:rsidR="003A1AF7">
        <w:t xml:space="preserve"> </w:t>
      </w:r>
      <w:r>
        <w:t>Verstande,</w:t>
      </w:r>
      <w:r w:rsidR="003A1AF7">
        <w:t xml:space="preserve"> </w:t>
      </w:r>
      <w:r>
        <w:t>in</w:t>
      </w:r>
      <w:r w:rsidR="003A1AF7">
        <w:t xml:space="preserve"> </w:t>
      </w:r>
      <w:r>
        <w:t>seinem</w:t>
      </w:r>
      <w:r w:rsidR="003A1AF7">
        <w:t xml:space="preserve"> </w:t>
      </w:r>
      <w:r>
        <w:t>Willen,</w:t>
      </w:r>
      <w:r w:rsidR="003A1AF7">
        <w:t xml:space="preserve"> </w:t>
      </w:r>
      <w:r>
        <w:t>in</w:t>
      </w:r>
      <w:r w:rsidR="003A1AF7">
        <w:t xml:space="preserve"> </w:t>
      </w:r>
      <w:r>
        <w:t>seinem</w:t>
      </w:r>
      <w:r w:rsidR="003A1AF7">
        <w:t xml:space="preserve"> </w:t>
      </w:r>
      <w:r>
        <w:t>Herzen,</w:t>
      </w:r>
      <w:r w:rsidR="003A1AF7">
        <w:t xml:space="preserve"> </w:t>
      </w:r>
      <w:r>
        <w:t>etwas</w:t>
      </w:r>
      <w:r w:rsidR="003A1AF7">
        <w:t xml:space="preserve"> </w:t>
      </w:r>
      <w:r>
        <w:t>Neues</w:t>
      </w:r>
      <w:r w:rsidR="003A1AF7">
        <w:t xml:space="preserve"> </w:t>
      </w:r>
      <w:r>
        <w:t>und</w:t>
      </w:r>
      <w:r w:rsidR="003A1AF7">
        <w:t xml:space="preserve"> </w:t>
      </w:r>
      <w:r>
        <w:t>Besonderes</w:t>
      </w:r>
      <w:r w:rsidR="003A1AF7">
        <w:t xml:space="preserve"> </w:t>
      </w:r>
      <w:r>
        <w:t>vorginge,</w:t>
      </w:r>
      <w:r w:rsidR="003A1AF7">
        <w:t xml:space="preserve"> </w:t>
      </w:r>
      <w:r>
        <w:t>teilhaftig</w:t>
      </w:r>
      <w:r w:rsidR="003A1AF7">
        <w:t xml:space="preserve"> </w:t>
      </w:r>
      <w:r>
        <w:t>werde.</w:t>
      </w:r>
      <w:r w:rsidR="003A1AF7">
        <w:t xml:space="preserve"> </w:t>
      </w:r>
      <w:r>
        <w:t>Ist</w:t>
      </w:r>
      <w:r w:rsidR="003A1AF7">
        <w:t xml:space="preserve"> </w:t>
      </w:r>
      <w:r>
        <w:t>es</w:t>
      </w:r>
      <w:r w:rsidR="003A1AF7">
        <w:t xml:space="preserve"> </w:t>
      </w:r>
      <w:r>
        <w:t>undenkbar</w:t>
      </w:r>
      <w:r w:rsidR="003A1AF7">
        <w:t xml:space="preserve"> </w:t>
      </w:r>
      <w:r>
        <w:t>im</w:t>
      </w:r>
      <w:r w:rsidR="003A1AF7">
        <w:t xml:space="preserve"> </w:t>
      </w:r>
      <w:r>
        <w:t>Natürlichen,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nichts</w:t>
      </w:r>
      <w:r w:rsidR="003A1AF7">
        <w:t xml:space="preserve"> </w:t>
      </w:r>
      <w:r>
        <w:t>in</w:t>
      </w:r>
      <w:r w:rsidR="003A1AF7">
        <w:t xml:space="preserve"> </w:t>
      </w:r>
      <w:r>
        <w:t>dem</w:t>
      </w:r>
      <w:r w:rsidR="003A1AF7">
        <w:t xml:space="preserve"> </w:t>
      </w:r>
      <w:r>
        <w:t>Gemüte</w:t>
      </w:r>
      <w:r w:rsidR="003A1AF7">
        <w:t xml:space="preserve"> </w:t>
      </w:r>
      <w:r>
        <w:t>eines</w:t>
      </w:r>
      <w:r w:rsidR="003A1AF7">
        <w:t xml:space="preserve"> </w:t>
      </w:r>
      <w:r>
        <w:t>Menschen</w:t>
      </w:r>
      <w:r w:rsidR="003A1AF7">
        <w:t xml:space="preserve"> </w:t>
      </w:r>
      <w:r>
        <w:t>vorginge,</w:t>
      </w:r>
      <w:r w:rsidR="003A1AF7">
        <w:t xml:space="preserve"> </w:t>
      </w:r>
      <w:r>
        <w:t>den</w:t>
      </w:r>
      <w:r w:rsidR="003A1AF7">
        <w:t xml:space="preserve"> </w:t>
      </w:r>
      <w:r>
        <w:t>sein</w:t>
      </w:r>
      <w:r w:rsidR="003A1AF7">
        <w:t xml:space="preserve"> </w:t>
      </w:r>
      <w:r>
        <w:t>König,</w:t>
      </w:r>
      <w:r w:rsidR="003A1AF7">
        <w:t xml:space="preserve"> </w:t>
      </w:r>
      <w:r>
        <w:t>dem</w:t>
      </w:r>
      <w:r w:rsidR="003A1AF7">
        <w:t xml:space="preserve"> </w:t>
      </w:r>
      <w:r>
        <w:t>er</w:t>
      </w:r>
      <w:r w:rsidR="003A1AF7">
        <w:t xml:space="preserve"> </w:t>
      </w:r>
      <w:r>
        <w:t>nach</w:t>
      </w:r>
      <w:r w:rsidR="003A1AF7">
        <w:t xml:space="preserve"> </w:t>
      </w:r>
      <w:r>
        <w:t>dem</w:t>
      </w:r>
      <w:r w:rsidR="003A1AF7">
        <w:t xml:space="preserve"> </w:t>
      </w:r>
      <w:r>
        <w:t>Leben</w:t>
      </w:r>
      <w:r w:rsidR="003A1AF7">
        <w:t xml:space="preserve"> </w:t>
      </w:r>
      <w:r>
        <w:t>getrachtet,</w:t>
      </w:r>
      <w:r w:rsidR="003A1AF7">
        <w:t xml:space="preserve"> </w:t>
      </w:r>
      <w:r>
        <w:t>dessen</w:t>
      </w:r>
      <w:r w:rsidR="003A1AF7">
        <w:t xml:space="preserve"> </w:t>
      </w:r>
      <w:r>
        <w:t>Sohn</w:t>
      </w:r>
      <w:r w:rsidR="003A1AF7">
        <w:t xml:space="preserve"> </w:t>
      </w:r>
      <w:r>
        <w:t>er</w:t>
      </w:r>
      <w:r w:rsidR="003A1AF7">
        <w:t xml:space="preserve"> </w:t>
      </w:r>
      <w:r>
        <w:t>ermordet,</w:t>
      </w:r>
      <w:r w:rsidR="003A1AF7">
        <w:t xml:space="preserve"> </w:t>
      </w:r>
      <w:r>
        <w:t>nicht</w:t>
      </w:r>
      <w:r w:rsidR="003A1AF7">
        <w:t xml:space="preserve"> </w:t>
      </w:r>
      <w:r>
        <w:t>nur</w:t>
      </w:r>
      <w:r w:rsidR="003A1AF7">
        <w:t xml:space="preserve"> </w:t>
      </w:r>
      <w:r>
        <w:t>begnadigte,</w:t>
      </w:r>
      <w:r w:rsidR="003A1AF7">
        <w:t xml:space="preserve"> </w:t>
      </w:r>
      <w:r>
        <w:t>sondern</w:t>
      </w:r>
      <w:r w:rsidR="003A1AF7">
        <w:t xml:space="preserve"> </w:t>
      </w:r>
      <w:r>
        <w:t>noch</w:t>
      </w:r>
      <w:r w:rsidR="003A1AF7">
        <w:t xml:space="preserve"> </w:t>
      </w:r>
      <w:r>
        <w:t>obendrein</w:t>
      </w:r>
      <w:r w:rsidR="003A1AF7">
        <w:t xml:space="preserve"> </w:t>
      </w:r>
      <w:r>
        <w:t>königlich</w:t>
      </w:r>
      <w:r w:rsidR="003A1AF7">
        <w:t xml:space="preserve"> </w:t>
      </w:r>
      <w:r>
        <w:t>beschenkte,</w:t>
      </w:r>
      <w:r w:rsidR="003A1AF7">
        <w:t xml:space="preserve"> </w:t>
      </w:r>
      <w:r>
        <w:t>so</w:t>
      </w:r>
      <w:r w:rsidR="003A1AF7">
        <w:t xml:space="preserve"> </w:t>
      </w:r>
      <w:r>
        <w:t>ist</w:t>
      </w:r>
      <w:r w:rsidR="003A1AF7">
        <w:t xml:space="preserve"> </w:t>
      </w:r>
      <w:r>
        <w:t>es</w:t>
      </w:r>
      <w:r w:rsidR="003A1AF7">
        <w:t xml:space="preserve"> </w:t>
      </w:r>
      <w:r>
        <w:t>im</w:t>
      </w:r>
      <w:r w:rsidR="003A1AF7">
        <w:t xml:space="preserve"> </w:t>
      </w:r>
      <w:r>
        <w:t>Geistlichen</w:t>
      </w:r>
      <w:r w:rsidR="003A1AF7">
        <w:t xml:space="preserve"> </w:t>
      </w:r>
      <w:r>
        <w:t>durchaus</w:t>
      </w:r>
      <w:r w:rsidR="003A1AF7">
        <w:t xml:space="preserve"> </w:t>
      </w:r>
      <w:r>
        <w:t>unmöglich</w:t>
      </w:r>
      <w:r w:rsidR="003A1AF7">
        <w:t xml:space="preserve"> </w:t>
      </w:r>
      <w:r>
        <w:t>bei</w:t>
      </w:r>
      <w:r w:rsidR="003A1AF7">
        <w:t xml:space="preserve"> </w:t>
      </w:r>
      <w:r>
        <w:t>einem</w:t>
      </w:r>
      <w:r w:rsidR="003A1AF7">
        <w:t xml:space="preserve"> </w:t>
      </w:r>
      <w:r>
        <w:t>Sünder,</w:t>
      </w:r>
      <w:r w:rsidR="003A1AF7">
        <w:t xml:space="preserve"> </w:t>
      </w:r>
      <w:r>
        <w:t>der</w:t>
      </w:r>
      <w:r w:rsidR="003A1AF7">
        <w:t xml:space="preserve"> </w:t>
      </w:r>
      <w:r>
        <w:t>von</w:t>
      </w:r>
      <w:r w:rsidR="003A1AF7">
        <w:t xml:space="preserve"> </w:t>
      </w:r>
      <w:r>
        <w:t>Gott</w:t>
      </w:r>
      <w:r w:rsidR="003A1AF7">
        <w:t xml:space="preserve"> </w:t>
      </w:r>
      <w:r>
        <w:t>um</w:t>
      </w:r>
      <w:r w:rsidR="003A1AF7">
        <w:t xml:space="preserve"> </w:t>
      </w:r>
      <w:r>
        <w:t>Christi</w:t>
      </w:r>
      <w:r w:rsidR="003A1AF7">
        <w:t xml:space="preserve"> </w:t>
      </w:r>
      <w:r>
        <w:t>willen</w:t>
      </w:r>
      <w:r w:rsidR="003A1AF7">
        <w:t xml:space="preserve"> </w:t>
      </w:r>
      <w:r>
        <w:t>von</w:t>
      </w:r>
      <w:r w:rsidR="003A1AF7">
        <w:t xml:space="preserve"> </w:t>
      </w:r>
      <w:r>
        <w:t>allen</w:t>
      </w:r>
      <w:r w:rsidR="003A1AF7">
        <w:t xml:space="preserve"> </w:t>
      </w:r>
      <w:r>
        <w:t>seinen</w:t>
      </w:r>
      <w:r w:rsidR="003A1AF7">
        <w:t xml:space="preserve"> </w:t>
      </w:r>
      <w:r>
        <w:t>Sünden</w:t>
      </w:r>
      <w:r w:rsidR="003A1AF7">
        <w:t xml:space="preserve"> </w:t>
      </w:r>
      <w:r>
        <w:t>los-</w:t>
      </w:r>
      <w:r w:rsidR="003A1AF7">
        <w:t xml:space="preserve"> </w:t>
      </w:r>
      <w:r>
        <w:t>und</w:t>
      </w:r>
      <w:r w:rsidR="003A1AF7">
        <w:t xml:space="preserve"> </w:t>
      </w:r>
      <w:proofErr w:type="spellStart"/>
      <w:r>
        <w:t>gerechtgesprochen</w:t>
      </w:r>
      <w:proofErr w:type="spellEnd"/>
      <w:r w:rsidR="003A1AF7">
        <w:t xml:space="preserve"> </w:t>
      </w:r>
      <w:r>
        <w:t>wird,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dabei</w:t>
      </w:r>
      <w:r w:rsidR="003A1AF7">
        <w:t xml:space="preserve"> </w:t>
      </w:r>
      <w:r>
        <w:t>nicht</w:t>
      </w:r>
      <w:r w:rsidR="003A1AF7">
        <w:t xml:space="preserve"> </w:t>
      </w:r>
      <w:r>
        <w:t>etwas</w:t>
      </w:r>
      <w:r w:rsidR="003A1AF7">
        <w:t xml:space="preserve"> </w:t>
      </w:r>
      <w:r>
        <w:t>Besonderes</w:t>
      </w:r>
      <w:r w:rsidR="003A1AF7">
        <w:t xml:space="preserve"> </w:t>
      </w:r>
      <w:r>
        <w:t>und</w:t>
      </w:r>
      <w:r w:rsidR="003A1AF7">
        <w:t xml:space="preserve"> </w:t>
      </w:r>
      <w:r>
        <w:t>Merkwürdiges</w:t>
      </w:r>
      <w:r w:rsidR="003A1AF7">
        <w:t xml:space="preserve"> </w:t>
      </w:r>
      <w:r>
        <w:t>in</w:t>
      </w:r>
      <w:r w:rsidR="003A1AF7">
        <w:t xml:space="preserve"> </w:t>
      </w:r>
      <w:r>
        <w:t>seinem</w:t>
      </w:r>
      <w:r w:rsidR="003A1AF7">
        <w:t xml:space="preserve"> </w:t>
      </w:r>
      <w:r>
        <w:t>Gemüte</w:t>
      </w:r>
      <w:r w:rsidR="003A1AF7">
        <w:t xml:space="preserve"> </w:t>
      </w:r>
      <w:r>
        <w:t>vorginge,</w:t>
      </w:r>
      <w:r w:rsidR="003A1AF7">
        <w:t xml:space="preserve"> </w:t>
      </w:r>
      <w:r>
        <w:t>und</w:t>
      </w:r>
      <w:r w:rsidR="003A1AF7">
        <w:t xml:space="preserve"> </w:t>
      </w:r>
      <w:r>
        <w:t>vorhergegangen</w:t>
      </w:r>
      <w:r w:rsidR="003A1AF7">
        <w:t xml:space="preserve"> </w:t>
      </w:r>
      <w:r>
        <w:t>wäre,</w:t>
      </w:r>
      <w:r w:rsidR="003A1AF7">
        <w:t xml:space="preserve"> </w:t>
      </w:r>
      <w:r>
        <w:t>wie</w:t>
      </w:r>
      <w:r w:rsidR="003A1AF7">
        <w:t xml:space="preserve"> </w:t>
      </w:r>
      <w:r>
        <w:t>wir</w:t>
      </w:r>
      <w:r w:rsidR="003A1AF7">
        <w:t xml:space="preserve"> </w:t>
      </w:r>
      <w:r>
        <w:t>nachher</w:t>
      </w:r>
      <w:r w:rsidR="003A1AF7">
        <w:t xml:space="preserve"> </w:t>
      </w:r>
      <w:r>
        <w:t>noch</w:t>
      </w:r>
      <w:r w:rsidR="003A1AF7">
        <w:t xml:space="preserve"> </w:t>
      </w:r>
      <w:r>
        <w:t>genauer</w:t>
      </w:r>
      <w:r w:rsidR="003A1AF7">
        <w:t xml:space="preserve"> </w:t>
      </w:r>
      <w:r>
        <w:t>bezeichnen</w:t>
      </w:r>
      <w:r w:rsidR="003A1AF7">
        <w:t xml:space="preserve"> </w:t>
      </w:r>
      <w:r>
        <w:t>werden.</w:t>
      </w:r>
      <w:r w:rsidR="003A1AF7">
        <w:t xml:space="preserve"> </w:t>
      </w:r>
    </w:p>
    <w:p w14:paraId="3E5E81B9" w14:textId="14289524" w:rsidR="00C359D2" w:rsidRDefault="00C359D2" w:rsidP="00C359D2">
      <w:pPr>
        <w:pStyle w:val="StandardWeb"/>
      </w:pPr>
      <w:r>
        <w:t>Zweitens</w:t>
      </w:r>
      <w:r w:rsidR="003A1AF7">
        <w:t xml:space="preserve"> </w:t>
      </w:r>
      <w:r>
        <w:t>aber</w:t>
      </w:r>
      <w:r w:rsidR="003A1AF7">
        <w:t xml:space="preserve"> </w:t>
      </w:r>
      <w:r>
        <w:t>wird</w:t>
      </w:r>
      <w:r w:rsidR="003A1AF7">
        <w:t xml:space="preserve"> </w:t>
      </w:r>
      <w:r>
        <w:t>man</w:t>
      </w:r>
      <w:r w:rsidR="003A1AF7">
        <w:t xml:space="preserve"> </w:t>
      </w:r>
      <w:r>
        <w:t>auch</w:t>
      </w:r>
      <w:r w:rsidR="003A1AF7">
        <w:t xml:space="preserve"> </w:t>
      </w:r>
      <w:r>
        <w:t>der</w:t>
      </w:r>
      <w:r w:rsidR="003A1AF7">
        <w:t xml:space="preserve"> </w:t>
      </w:r>
      <w:r>
        <w:t>Versöhnung</w:t>
      </w:r>
      <w:r w:rsidR="003A1AF7">
        <w:t xml:space="preserve"> </w:t>
      </w:r>
      <w:r>
        <w:t>und</w:t>
      </w:r>
      <w:r w:rsidR="003A1AF7">
        <w:t xml:space="preserve"> </w:t>
      </w:r>
      <w:r>
        <w:t>Gerechtigkeit</w:t>
      </w:r>
      <w:r w:rsidR="003A1AF7">
        <w:t xml:space="preserve"> </w:t>
      </w:r>
      <w:r>
        <w:t>Gottes</w:t>
      </w:r>
      <w:r w:rsidR="003A1AF7">
        <w:t xml:space="preserve"> </w:t>
      </w:r>
      <w:r>
        <w:t>nicht</w:t>
      </w:r>
      <w:r w:rsidR="003A1AF7">
        <w:t xml:space="preserve"> </w:t>
      </w:r>
      <w:r>
        <w:t>teilhaftig</w:t>
      </w:r>
      <w:r w:rsidR="003A1AF7">
        <w:t xml:space="preserve"> </w:t>
      </w:r>
      <w:r>
        <w:t>durch</w:t>
      </w:r>
      <w:r w:rsidR="003A1AF7">
        <w:t xml:space="preserve"> </w:t>
      </w:r>
      <w:r>
        <w:t>Werke,</w:t>
      </w:r>
      <w:r w:rsidR="003A1AF7">
        <w:t xml:space="preserve"> </w:t>
      </w:r>
      <w:r>
        <w:t>welcherlei</w:t>
      </w:r>
      <w:r w:rsidR="003A1AF7">
        <w:t xml:space="preserve"> </w:t>
      </w:r>
      <w:r>
        <w:t>Art</w:t>
      </w:r>
      <w:r w:rsidR="003A1AF7">
        <w:t xml:space="preserve"> </w:t>
      </w:r>
      <w:r>
        <w:t>und</w:t>
      </w:r>
      <w:r w:rsidR="003A1AF7">
        <w:t xml:space="preserve"> </w:t>
      </w:r>
      <w:r>
        <w:t>Vortrefflichkeit</w:t>
      </w:r>
      <w:r w:rsidR="003A1AF7">
        <w:t xml:space="preserve"> </w:t>
      </w:r>
      <w:r>
        <w:t>sie</w:t>
      </w:r>
      <w:r w:rsidR="003A1AF7">
        <w:t xml:space="preserve"> </w:t>
      </w:r>
      <w:r>
        <w:t>auch</w:t>
      </w:r>
      <w:r w:rsidR="003A1AF7">
        <w:t xml:space="preserve"> </w:t>
      </w:r>
      <w:r>
        <w:t>sein</w:t>
      </w:r>
      <w:r w:rsidR="003A1AF7">
        <w:t xml:space="preserve"> </w:t>
      </w:r>
      <w:r>
        <w:t>mögen.</w:t>
      </w:r>
      <w:r w:rsidR="003A1AF7">
        <w:t xml:space="preserve"> </w:t>
      </w:r>
      <w:r>
        <w:t>Das</w:t>
      </w:r>
      <w:r w:rsidR="003A1AF7">
        <w:t xml:space="preserve"> </w:t>
      </w:r>
      <w:r>
        <w:t>ist</w:t>
      </w:r>
      <w:r w:rsidR="003A1AF7">
        <w:t xml:space="preserve"> </w:t>
      </w:r>
      <w:r>
        <w:t>der</w:t>
      </w:r>
      <w:r w:rsidR="003A1AF7">
        <w:t xml:space="preserve"> </w:t>
      </w:r>
      <w:r>
        <w:t>Weg</w:t>
      </w:r>
      <w:r w:rsidR="003A1AF7">
        <w:t xml:space="preserve"> </w:t>
      </w:r>
      <w:r>
        <w:t>durchaus</w:t>
      </w:r>
      <w:r w:rsidR="003A1AF7">
        <w:t xml:space="preserve"> </w:t>
      </w:r>
      <w:r>
        <w:t>nicht.</w:t>
      </w:r>
      <w:r w:rsidR="003A1AF7">
        <w:t xml:space="preserve"> </w:t>
      </w:r>
      <w:r>
        <w:t>Abraham</w:t>
      </w:r>
      <w:r w:rsidR="003A1AF7">
        <w:t xml:space="preserve"> </w:t>
      </w:r>
      <w:r>
        <w:t>hatte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Tat</w:t>
      </w:r>
      <w:r w:rsidR="003A1AF7">
        <w:t xml:space="preserve"> </w:t>
      </w:r>
      <w:r>
        <w:t>wohl</w:t>
      </w:r>
      <w:r w:rsidR="003A1AF7">
        <w:t xml:space="preserve"> </w:t>
      </w:r>
      <w:r>
        <w:t>Werke,</w:t>
      </w:r>
      <w:r w:rsidR="003A1AF7">
        <w:t xml:space="preserve"> </w:t>
      </w:r>
      <w:r>
        <w:t>die</w:t>
      </w:r>
      <w:r w:rsidR="003A1AF7">
        <w:t xml:space="preserve"> </w:t>
      </w:r>
      <w:r>
        <w:t>sich</w:t>
      </w:r>
      <w:r w:rsidR="003A1AF7">
        <w:t xml:space="preserve"> </w:t>
      </w:r>
      <w:r>
        <w:t>durften</w:t>
      </w:r>
      <w:r w:rsidR="003A1AF7">
        <w:t xml:space="preserve"> </w:t>
      </w:r>
      <w:r>
        <w:t>sehen</w:t>
      </w:r>
      <w:r w:rsidR="003A1AF7">
        <w:t xml:space="preserve"> </w:t>
      </w:r>
      <w:r>
        <w:t>lassen.</w:t>
      </w:r>
      <w:r w:rsidR="003A1AF7">
        <w:t xml:space="preserve"> </w:t>
      </w:r>
      <w:r>
        <w:t>Sie</w:t>
      </w:r>
      <w:r w:rsidR="003A1AF7">
        <w:t xml:space="preserve"> </w:t>
      </w:r>
      <w:r>
        <w:t>sind</w:t>
      </w:r>
      <w:r w:rsidR="003A1AF7">
        <w:t xml:space="preserve"> </w:t>
      </w:r>
      <w:r>
        <w:t>ihm</w:t>
      </w:r>
      <w:r w:rsidR="003A1AF7">
        <w:t xml:space="preserve"> </w:t>
      </w:r>
      <w:r>
        <w:t>aber</w:t>
      </w:r>
      <w:r w:rsidR="003A1AF7">
        <w:t xml:space="preserve"> </w:t>
      </w:r>
      <w:r>
        <w:t>zur</w:t>
      </w:r>
      <w:r w:rsidR="003A1AF7">
        <w:t xml:space="preserve"> </w:t>
      </w:r>
      <w:r>
        <w:t>Erlangung</w:t>
      </w:r>
      <w:r w:rsidR="003A1AF7">
        <w:t xml:space="preserve"> </w:t>
      </w:r>
      <w:r>
        <w:t>der</w:t>
      </w:r>
      <w:r w:rsidR="003A1AF7">
        <w:t xml:space="preserve"> </w:t>
      </w:r>
      <w:r>
        <w:t>Gerechtigkeit</w:t>
      </w:r>
      <w:r w:rsidR="003A1AF7">
        <w:t xml:space="preserve"> </w:t>
      </w:r>
      <w:r>
        <w:t>vor</w:t>
      </w:r>
      <w:r w:rsidR="003A1AF7">
        <w:t xml:space="preserve"> </w:t>
      </w:r>
      <w:r>
        <w:t>Gott</w:t>
      </w:r>
      <w:r w:rsidR="003A1AF7">
        <w:t xml:space="preserve"> </w:t>
      </w:r>
      <w:r>
        <w:t>nicht</w:t>
      </w:r>
      <w:r w:rsidR="003A1AF7">
        <w:t xml:space="preserve"> </w:t>
      </w:r>
      <w:r>
        <w:t>behilflich</w:t>
      </w:r>
      <w:r w:rsidR="003A1AF7">
        <w:t xml:space="preserve"> </w:t>
      </w:r>
      <w:r>
        <w:t>gewesen,</w:t>
      </w:r>
      <w:r w:rsidR="003A1AF7">
        <w:t xml:space="preserve"> </w:t>
      </w:r>
      <w:r>
        <w:t>sondern</w:t>
      </w:r>
      <w:r w:rsidR="003A1AF7">
        <w:t xml:space="preserve"> </w:t>
      </w:r>
      <w:r>
        <w:t>folgten</w:t>
      </w:r>
      <w:r w:rsidR="003A1AF7">
        <w:t xml:space="preserve"> </w:t>
      </w:r>
      <w:r>
        <w:t>erst</w:t>
      </w:r>
      <w:r w:rsidR="003A1AF7">
        <w:t xml:space="preserve"> </w:t>
      </w:r>
      <w:r>
        <w:t>nachher</w:t>
      </w:r>
      <w:r w:rsidR="003A1AF7">
        <w:t xml:space="preserve"> </w:t>
      </w:r>
      <w:r>
        <w:t>drauf.</w:t>
      </w:r>
      <w:r w:rsidR="003A1AF7">
        <w:t xml:space="preserve"> </w:t>
      </w:r>
      <w:r>
        <w:t>Das</w:t>
      </w:r>
      <w:r w:rsidR="003A1AF7">
        <w:t xml:space="preserve"> </w:t>
      </w:r>
      <w:r>
        <w:t>Erbe</w:t>
      </w:r>
      <w:r w:rsidR="003A1AF7">
        <w:t xml:space="preserve"> </w:t>
      </w:r>
      <w:r>
        <w:t>ward</w:t>
      </w:r>
      <w:r w:rsidR="003A1AF7">
        <w:t xml:space="preserve"> </w:t>
      </w:r>
      <w:r>
        <w:t>ihm</w:t>
      </w:r>
      <w:r w:rsidR="003A1AF7">
        <w:t xml:space="preserve"> </w:t>
      </w:r>
      <w:r>
        <w:t>durch</w:t>
      </w:r>
      <w:r w:rsidR="003A1AF7">
        <w:t xml:space="preserve"> </w:t>
      </w:r>
      <w:r>
        <w:t>Verheißung</w:t>
      </w:r>
      <w:r w:rsidR="003A1AF7">
        <w:t xml:space="preserve"> </w:t>
      </w:r>
      <w:r>
        <w:t>frei</w:t>
      </w:r>
      <w:r w:rsidR="003A1AF7">
        <w:t xml:space="preserve"> </w:t>
      </w:r>
      <w:r>
        <w:t>geschenkt.</w:t>
      </w:r>
      <w:r w:rsidR="003A1AF7">
        <w:t xml:space="preserve"> </w:t>
      </w:r>
      <w:r>
        <w:t>Diese</w:t>
      </w:r>
      <w:r w:rsidR="003A1AF7">
        <w:t xml:space="preserve"> </w:t>
      </w:r>
      <w:r>
        <w:t>Verheißung</w:t>
      </w:r>
      <w:r w:rsidR="003A1AF7">
        <w:t xml:space="preserve"> </w:t>
      </w:r>
      <w:r>
        <w:t>war</w:t>
      </w:r>
      <w:r w:rsidR="003A1AF7">
        <w:t xml:space="preserve"> </w:t>
      </w:r>
      <w:r>
        <w:t>auch</w:t>
      </w:r>
      <w:r w:rsidR="003A1AF7">
        <w:t xml:space="preserve"> </w:t>
      </w:r>
      <w:proofErr w:type="spellStart"/>
      <w:r>
        <w:t>drittehalb</w:t>
      </w:r>
      <w:proofErr w:type="spellEnd"/>
      <w:r w:rsidR="003A1AF7">
        <w:t xml:space="preserve"> </w:t>
      </w:r>
      <w:r>
        <w:t>Tausend</w:t>
      </w:r>
      <w:r w:rsidR="003A1AF7">
        <w:t xml:space="preserve"> </w:t>
      </w:r>
      <w:r>
        <w:t>Jahre,</w:t>
      </w:r>
      <w:r w:rsidR="003A1AF7">
        <w:t xml:space="preserve"> </w:t>
      </w:r>
      <w:r>
        <w:t>oder</w:t>
      </w:r>
      <w:r w:rsidR="003A1AF7">
        <w:t xml:space="preserve"> </w:t>
      </w:r>
      <w:r>
        <w:t>von</w:t>
      </w:r>
      <w:r w:rsidR="003A1AF7">
        <w:t xml:space="preserve"> </w:t>
      </w:r>
      <w:r>
        <w:t>Abraham</w:t>
      </w:r>
      <w:r w:rsidR="003A1AF7">
        <w:t xml:space="preserve"> </w:t>
      </w:r>
      <w:r>
        <w:t>an</w:t>
      </w:r>
      <w:r w:rsidR="003A1AF7">
        <w:t xml:space="preserve"> </w:t>
      </w:r>
      <w:r>
        <w:t>gerechnet</w:t>
      </w:r>
      <w:r w:rsidR="003A1AF7">
        <w:t xml:space="preserve"> </w:t>
      </w:r>
      <w:r>
        <w:t>430</w:t>
      </w:r>
      <w:r w:rsidR="003A1AF7">
        <w:t xml:space="preserve"> </w:t>
      </w:r>
      <w:r>
        <w:t>Jahre</w:t>
      </w:r>
      <w:r w:rsidR="003A1AF7">
        <w:t xml:space="preserve"> </w:t>
      </w:r>
      <w:r>
        <w:t>älter,</w:t>
      </w:r>
      <w:r w:rsidR="003A1AF7">
        <w:t xml:space="preserve"> </w:t>
      </w:r>
      <w:r>
        <w:t>als</w:t>
      </w:r>
      <w:r w:rsidR="003A1AF7">
        <w:t xml:space="preserve"> </w:t>
      </w:r>
      <w:r>
        <w:t>das</w:t>
      </w:r>
      <w:r w:rsidR="003A1AF7">
        <w:t xml:space="preserve"> </w:t>
      </w:r>
      <w:r>
        <w:t>Gesetz.</w:t>
      </w:r>
      <w:r w:rsidR="003A1AF7">
        <w:t xml:space="preserve"> </w:t>
      </w:r>
      <w:r>
        <w:t>Sie</w:t>
      </w:r>
      <w:r w:rsidR="003A1AF7">
        <w:t xml:space="preserve"> </w:t>
      </w:r>
      <w:r>
        <w:t>ward</w:t>
      </w:r>
      <w:r w:rsidR="003A1AF7">
        <w:t xml:space="preserve"> </w:t>
      </w:r>
      <w:r>
        <w:t>aber</w:t>
      </w:r>
      <w:r w:rsidR="003A1AF7">
        <w:t xml:space="preserve"> </w:t>
      </w:r>
      <w:r>
        <w:t>durch</w:t>
      </w:r>
      <w:r w:rsidR="003A1AF7">
        <w:t xml:space="preserve"> </w:t>
      </w:r>
      <w:r>
        <w:t>dieses</w:t>
      </w:r>
      <w:r w:rsidR="003A1AF7">
        <w:t xml:space="preserve"> </w:t>
      </w:r>
      <w:r>
        <w:t>weder</w:t>
      </w:r>
      <w:r w:rsidR="003A1AF7">
        <w:t xml:space="preserve"> </w:t>
      </w:r>
      <w:r>
        <w:t>aufgehoben,</w:t>
      </w:r>
      <w:r w:rsidR="003A1AF7">
        <w:t xml:space="preserve"> </w:t>
      </w:r>
      <w:r>
        <w:t>noch</w:t>
      </w:r>
      <w:r w:rsidR="003A1AF7">
        <w:t xml:space="preserve"> </w:t>
      </w:r>
      <w:r>
        <w:t>beschränkt,</w:t>
      </w:r>
      <w:r w:rsidR="003A1AF7">
        <w:t xml:space="preserve"> </w:t>
      </w:r>
      <w:r>
        <w:t>sondern</w:t>
      </w:r>
      <w:r w:rsidR="003A1AF7">
        <w:t xml:space="preserve"> </w:t>
      </w:r>
      <w:r>
        <w:t>bleibt</w:t>
      </w:r>
      <w:r w:rsidR="003A1AF7">
        <w:t xml:space="preserve"> </w:t>
      </w:r>
      <w:r>
        <w:t>als</w:t>
      </w:r>
      <w:r w:rsidR="003A1AF7">
        <w:t xml:space="preserve"> </w:t>
      </w:r>
      <w:r>
        <w:t>ein</w:t>
      </w:r>
      <w:r w:rsidR="003A1AF7">
        <w:t xml:space="preserve"> </w:t>
      </w:r>
      <w:r>
        <w:t>zuvor</w:t>
      </w:r>
      <w:r w:rsidR="003A1AF7">
        <w:t xml:space="preserve"> </w:t>
      </w:r>
      <w:r>
        <w:t>auf</w:t>
      </w:r>
      <w:r w:rsidR="003A1AF7">
        <w:t xml:space="preserve"> </w:t>
      </w:r>
      <w:r>
        <w:t>Christum</w:t>
      </w:r>
      <w:r w:rsidR="003A1AF7">
        <w:t xml:space="preserve"> </w:t>
      </w:r>
      <w:r>
        <w:t>bestätigtes</w:t>
      </w:r>
      <w:r w:rsidR="003A1AF7">
        <w:t xml:space="preserve"> </w:t>
      </w:r>
      <w:r>
        <w:t>Testament</w:t>
      </w:r>
      <w:r w:rsidR="003A1AF7">
        <w:t xml:space="preserve"> </w:t>
      </w:r>
      <w:r>
        <w:t>fest.</w:t>
      </w:r>
      <w:r w:rsidR="003A1AF7">
        <w:t xml:space="preserve"> </w:t>
      </w:r>
      <w:r>
        <w:t>Das</w:t>
      </w:r>
      <w:r w:rsidR="003A1AF7">
        <w:t xml:space="preserve"> </w:t>
      </w:r>
      <w:r>
        <w:t>Gesetz</w:t>
      </w:r>
      <w:r w:rsidR="003A1AF7">
        <w:t xml:space="preserve"> </w:t>
      </w:r>
      <w:r>
        <w:t>kam</w:t>
      </w:r>
      <w:r w:rsidR="003A1AF7">
        <w:t xml:space="preserve"> </w:t>
      </w:r>
      <w:r>
        <w:t>aber</w:t>
      </w:r>
      <w:r w:rsidR="003A1AF7">
        <w:t xml:space="preserve"> </w:t>
      </w:r>
      <w:r>
        <w:t>um</w:t>
      </w:r>
      <w:r w:rsidR="003A1AF7">
        <w:t xml:space="preserve"> </w:t>
      </w:r>
      <w:r>
        <w:t>der</w:t>
      </w:r>
      <w:r w:rsidR="003A1AF7">
        <w:t xml:space="preserve"> </w:t>
      </w:r>
      <w:r>
        <w:t>Sünde</w:t>
      </w:r>
      <w:r w:rsidR="003A1AF7">
        <w:t xml:space="preserve"> </w:t>
      </w:r>
      <w:r>
        <w:t>willen</w:t>
      </w:r>
      <w:r w:rsidR="003A1AF7">
        <w:t xml:space="preserve"> </w:t>
      </w:r>
      <w:r>
        <w:t>neben</w:t>
      </w:r>
      <w:r w:rsidR="003A1AF7">
        <w:t xml:space="preserve"> </w:t>
      </w:r>
      <w:r>
        <w:t>ein,</w:t>
      </w:r>
      <w:r w:rsidR="003A1AF7">
        <w:t xml:space="preserve"> </w:t>
      </w:r>
      <w:r>
        <w:t>damit</w:t>
      </w:r>
      <w:r w:rsidR="003A1AF7">
        <w:t xml:space="preserve"> </w:t>
      </w:r>
      <w:r>
        <w:t>dieselbe</w:t>
      </w:r>
      <w:r w:rsidR="003A1AF7">
        <w:t xml:space="preserve"> </w:t>
      </w:r>
      <w:r>
        <w:t>desto</w:t>
      </w:r>
      <w:r w:rsidR="003A1AF7">
        <w:t xml:space="preserve"> </w:t>
      </w:r>
      <w:r>
        <w:t>klarer</w:t>
      </w:r>
      <w:r w:rsidR="003A1AF7">
        <w:t xml:space="preserve"> </w:t>
      </w:r>
      <w:r>
        <w:t>möchte</w:t>
      </w:r>
      <w:r w:rsidR="003A1AF7">
        <w:t xml:space="preserve"> </w:t>
      </w:r>
      <w:r>
        <w:t>erkannt,</w:t>
      </w:r>
      <w:r w:rsidR="003A1AF7">
        <w:t xml:space="preserve"> </w:t>
      </w:r>
      <w:r>
        <w:t>und</w:t>
      </w:r>
      <w:r w:rsidR="003A1AF7">
        <w:t xml:space="preserve"> </w:t>
      </w:r>
      <w:r>
        <w:t>so</w:t>
      </w:r>
      <w:r w:rsidR="003A1AF7">
        <w:t xml:space="preserve"> </w:t>
      </w:r>
      <w:r>
        <w:t>die</w:t>
      </w:r>
      <w:r w:rsidR="003A1AF7">
        <w:t xml:space="preserve"> </w:t>
      </w:r>
      <w:r>
        <w:t>Notwendigkeit</w:t>
      </w:r>
      <w:r w:rsidR="003A1AF7">
        <w:t xml:space="preserve"> </w:t>
      </w:r>
      <w:r>
        <w:t>der</w:t>
      </w:r>
      <w:r w:rsidR="003A1AF7">
        <w:t xml:space="preserve"> </w:t>
      </w:r>
      <w:r>
        <w:t>Verheißung</w:t>
      </w:r>
      <w:r w:rsidR="003A1AF7">
        <w:t xml:space="preserve"> </w:t>
      </w:r>
      <w:r>
        <w:t>desto</w:t>
      </w:r>
      <w:r w:rsidR="003A1AF7">
        <w:t xml:space="preserve"> </w:t>
      </w:r>
      <w:r>
        <w:t>deutlicher</w:t>
      </w:r>
      <w:r w:rsidR="003A1AF7">
        <w:t xml:space="preserve"> </w:t>
      </w:r>
      <w:r>
        <w:t>möchte</w:t>
      </w:r>
      <w:r w:rsidR="003A1AF7">
        <w:t xml:space="preserve"> </w:t>
      </w:r>
      <w:r>
        <w:t>eingesehen</w:t>
      </w:r>
      <w:r w:rsidR="003A1AF7">
        <w:t xml:space="preserve"> </w:t>
      </w:r>
      <w:r>
        <w:t>werden.</w:t>
      </w:r>
      <w:r w:rsidR="003A1AF7">
        <w:t xml:space="preserve"> </w:t>
      </w:r>
      <w:r>
        <w:t>Die</w:t>
      </w:r>
      <w:r w:rsidR="003A1AF7">
        <w:t xml:space="preserve"> </w:t>
      </w:r>
      <w:r>
        <w:t>aber</w:t>
      </w:r>
      <w:r w:rsidR="003A1AF7">
        <w:t xml:space="preserve"> </w:t>
      </w:r>
      <w:r>
        <w:t>mit</w:t>
      </w:r>
      <w:r w:rsidR="003A1AF7">
        <w:t xml:space="preserve"> </w:t>
      </w:r>
      <w:r>
        <w:t>des</w:t>
      </w:r>
      <w:r w:rsidR="003A1AF7">
        <w:t xml:space="preserve"> </w:t>
      </w:r>
      <w:r>
        <w:t>Gesetzes</w:t>
      </w:r>
      <w:r w:rsidR="003A1AF7">
        <w:t xml:space="preserve"> </w:t>
      </w:r>
      <w:r>
        <w:t>Werk</w:t>
      </w:r>
      <w:r w:rsidR="003A1AF7">
        <w:t xml:space="preserve"> </w:t>
      </w:r>
      <w:r>
        <w:t>umgehen,</w:t>
      </w:r>
      <w:r w:rsidR="003A1AF7">
        <w:t xml:space="preserve"> </w:t>
      </w:r>
      <w:r>
        <w:t>um</w:t>
      </w:r>
      <w:r w:rsidR="003A1AF7">
        <w:t xml:space="preserve"> </w:t>
      </w:r>
      <w:r>
        <w:t>sich</w:t>
      </w:r>
      <w:r w:rsidR="003A1AF7">
        <w:t xml:space="preserve"> </w:t>
      </w:r>
      <w:r>
        <w:t>dadurch</w:t>
      </w:r>
      <w:r w:rsidR="003A1AF7">
        <w:t xml:space="preserve"> </w:t>
      </w:r>
      <w:r>
        <w:t>zum</w:t>
      </w:r>
      <w:r w:rsidR="003A1AF7">
        <w:t xml:space="preserve"> </w:t>
      </w:r>
      <w:r>
        <w:t>Seligwerden</w:t>
      </w:r>
      <w:r w:rsidR="003A1AF7">
        <w:t xml:space="preserve"> </w:t>
      </w:r>
      <w:r>
        <w:t>durchzuarbeiten,</w:t>
      </w:r>
      <w:r w:rsidR="003A1AF7">
        <w:t xml:space="preserve"> </w:t>
      </w:r>
      <w:r>
        <w:t>erreichen</w:t>
      </w:r>
      <w:r w:rsidR="003A1AF7">
        <w:t xml:space="preserve"> </w:t>
      </w:r>
      <w:r>
        <w:t>ihren</w:t>
      </w:r>
      <w:r w:rsidR="003A1AF7">
        <w:t xml:space="preserve"> </w:t>
      </w:r>
      <w:r>
        <w:t>Zweck</w:t>
      </w:r>
      <w:r w:rsidR="003A1AF7">
        <w:t xml:space="preserve"> </w:t>
      </w:r>
      <w:r>
        <w:t>so</w:t>
      </w:r>
      <w:r w:rsidR="003A1AF7">
        <w:t xml:space="preserve"> </w:t>
      </w:r>
      <w:r>
        <w:t>wenig,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vielmehr</w:t>
      </w:r>
      <w:r w:rsidR="003A1AF7">
        <w:t xml:space="preserve"> </w:t>
      </w:r>
      <w:r>
        <w:t>vor</w:t>
      </w:r>
      <w:r w:rsidR="003A1AF7">
        <w:t xml:space="preserve"> </w:t>
      </w:r>
      <w:r>
        <w:t>wie</w:t>
      </w:r>
      <w:r w:rsidR="003A1AF7">
        <w:t xml:space="preserve"> </w:t>
      </w:r>
      <w:r>
        <w:t>nach</w:t>
      </w:r>
      <w:r w:rsidR="003A1AF7">
        <w:t xml:space="preserve"> </w:t>
      </w:r>
      <w:r>
        <w:t>unter</w:t>
      </w:r>
      <w:r w:rsidR="003A1AF7">
        <w:t xml:space="preserve"> </w:t>
      </w:r>
      <w:r>
        <w:t>dem</w:t>
      </w:r>
      <w:r w:rsidR="003A1AF7">
        <w:t xml:space="preserve"> </w:t>
      </w:r>
      <w:r>
        <w:t>Fluche</w:t>
      </w:r>
      <w:r w:rsidR="003A1AF7">
        <w:t xml:space="preserve"> </w:t>
      </w:r>
      <w:r>
        <w:t>liegen</w:t>
      </w:r>
      <w:r w:rsidR="003A1AF7">
        <w:t xml:space="preserve"> </w:t>
      </w:r>
      <w:r>
        <w:t>bleiben,</w:t>
      </w:r>
      <w:r w:rsidR="003A1AF7">
        <w:t xml:space="preserve"> </w:t>
      </w:r>
      <w:r>
        <w:t>statt</w:t>
      </w:r>
      <w:r w:rsidR="003A1AF7">
        <w:t xml:space="preserve"> </w:t>
      </w:r>
      <w:r>
        <w:t>ihn</w:t>
      </w:r>
      <w:r w:rsidR="003A1AF7">
        <w:t xml:space="preserve"> </w:t>
      </w:r>
      <w:r>
        <w:t>von</w:t>
      </w:r>
      <w:r w:rsidR="003A1AF7">
        <w:t xml:space="preserve"> </w:t>
      </w:r>
      <w:r>
        <w:t>sich</w:t>
      </w:r>
      <w:r w:rsidR="003A1AF7">
        <w:t xml:space="preserve"> </w:t>
      </w:r>
      <w:r>
        <w:t>zu</w:t>
      </w:r>
      <w:r w:rsidR="003A1AF7">
        <w:t xml:space="preserve"> </w:t>
      </w:r>
      <w:r>
        <w:t>wälzen.</w:t>
      </w:r>
      <w:r w:rsidR="003A1AF7">
        <w:t xml:space="preserve"> </w:t>
      </w:r>
    </w:p>
    <w:p w14:paraId="4AA3670E" w14:textId="40CB2777" w:rsidR="00C359D2" w:rsidRDefault="00C359D2" w:rsidP="00C359D2">
      <w:pPr>
        <w:pStyle w:val="StandardWeb"/>
      </w:pPr>
      <w:r>
        <w:t>Wir</w:t>
      </w:r>
      <w:r w:rsidR="003A1AF7">
        <w:t xml:space="preserve"> </w:t>
      </w:r>
      <w:r>
        <w:t>geben</w:t>
      </w:r>
      <w:r w:rsidR="003A1AF7">
        <w:t xml:space="preserve"> </w:t>
      </w:r>
      <w:r>
        <w:t>es</w:t>
      </w:r>
      <w:r w:rsidR="003A1AF7">
        <w:t xml:space="preserve"> </w:t>
      </w:r>
      <w:r>
        <w:t>zu,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diese</w:t>
      </w:r>
      <w:r w:rsidR="003A1AF7">
        <w:t xml:space="preserve"> </w:t>
      </w:r>
      <w:r>
        <w:t>Lehre</w:t>
      </w:r>
      <w:r w:rsidR="003A1AF7">
        <w:t xml:space="preserve"> </w:t>
      </w:r>
      <w:r>
        <w:t>allen</w:t>
      </w:r>
      <w:r w:rsidR="003A1AF7">
        <w:t xml:space="preserve"> </w:t>
      </w:r>
      <w:r>
        <w:t>denen,</w:t>
      </w:r>
      <w:r w:rsidR="003A1AF7">
        <w:t xml:space="preserve"> </w:t>
      </w:r>
      <w:r>
        <w:t>welche</w:t>
      </w:r>
      <w:r w:rsidR="003A1AF7">
        <w:t xml:space="preserve"> </w:t>
      </w:r>
      <w:r>
        <w:t>glauben</w:t>
      </w:r>
      <w:r w:rsidR="003A1AF7">
        <w:t xml:space="preserve"> </w:t>
      </w:r>
      <w:r>
        <w:t>etwas</w:t>
      </w:r>
      <w:r w:rsidR="003A1AF7">
        <w:t xml:space="preserve"> </w:t>
      </w:r>
      <w:r>
        <w:t>zu</w:t>
      </w:r>
      <w:r w:rsidR="003A1AF7">
        <w:t xml:space="preserve"> </w:t>
      </w:r>
      <w:r>
        <w:t>sein,</w:t>
      </w:r>
      <w:r w:rsidR="003A1AF7">
        <w:t xml:space="preserve"> </w:t>
      </w:r>
      <w:r>
        <w:t>eine</w:t>
      </w:r>
      <w:r w:rsidR="003A1AF7">
        <w:t xml:space="preserve"> </w:t>
      </w:r>
      <w:r>
        <w:t>sehr</w:t>
      </w:r>
      <w:r w:rsidR="003A1AF7">
        <w:t xml:space="preserve"> </w:t>
      </w:r>
      <w:r>
        <w:t>verdrießliche</w:t>
      </w:r>
      <w:r w:rsidR="003A1AF7">
        <w:t xml:space="preserve"> </w:t>
      </w:r>
      <w:r>
        <w:t>Lehre</w:t>
      </w:r>
      <w:r w:rsidR="003A1AF7">
        <w:t xml:space="preserve"> </w:t>
      </w:r>
      <w:r>
        <w:t>sei,</w:t>
      </w:r>
      <w:r w:rsidR="003A1AF7">
        <w:t xml:space="preserve"> </w:t>
      </w:r>
      <w:r>
        <w:t>weil</w:t>
      </w:r>
      <w:r w:rsidR="003A1AF7">
        <w:t xml:space="preserve"> </w:t>
      </w:r>
      <w:r>
        <w:t>sie</w:t>
      </w:r>
      <w:r w:rsidR="003A1AF7">
        <w:t xml:space="preserve"> </w:t>
      </w:r>
      <w:r>
        <w:t>ihren</w:t>
      </w:r>
      <w:r w:rsidR="003A1AF7">
        <w:t xml:space="preserve"> </w:t>
      </w:r>
      <w:r>
        <w:t>ganzen</w:t>
      </w:r>
      <w:r w:rsidR="003A1AF7">
        <w:t xml:space="preserve"> </w:t>
      </w:r>
      <w:r>
        <w:t>Grund</w:t>
      </w:r>
      <w:r w:rsidR="003A1AF7">
        <w:t xml:space="preserve"> </w:t>
      </w:r>
      <w:r>
        <w:t>umwirft,</w:t>
      </w:r>
      <w:r w:rsidR="003A1AF7">
        <w:t xml:space="preserve"> </w:t>
      </w:r>
      <w:r>
        <w:t>den</w:t>
      </w:r>
      <w:r w:rsidR="003A1AF7">
        <w:t xml:space="preserve"> </w:t>
      </w:r>
      <w:r>
        <w:t>sei</w:t>
      </w:r>
      <w:r w:rsidR="003A1AF7">
        <w:t xml:space="preserve"> </w:t>
      </w:r>
      <w:r>
        <w:t>eben</w:t>
      </w:r>
      <w:r w:rsidR="003A1AF7">
        <w:t xml:space="preserve"> </w:t>
      </w:r>
      <w:r>
        <w:t>auf</w:t>
      </w:r>
      <w:r w:rsidR="003A1AF7">
        <w:t xml:space="preserve"> </w:t>
      </w:r>
      <w:r>
        <w:t>ihre</w:t>
      </w:r>
      <w:r w:rsidR="003A1AF7">
        <w:t xml:space="preserve"> </w:t>
      </w:r>
      <w:r>
        <w:t>Werke</w:t>
      </w:r>
      <w:r w:rsidR="003A1AF7">
        <w:t xml:space="preserve"> </w:t>
      </w:r>
      <w:r>
        <w:t>bauen.</w:t>
      </w:r>
      <w:r w:rsidR="003A1AF7">
        <w:t xml:space="preserve"> </w:t>
      </w:r>
      <w:r>
        <w:t>Wir</w:t>
      </w:r>
      <w:r w:rsidR="003A1AF7">
        <w:t xml:space="preserve"> </w:t>
      </w:r>
      <w:r>
        <w:t>wissen,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die</w:t>
      </w:r>
      <w:r w:rsidR="003A1AF7">
        <w:t xml:space="preserve"> </w:t>
      </w:r>
      <w:proofErr w:type="spellStart"/>
      <w:r>
        <w:t>geängstete</w:t>
      </w:r>
      <w:proofErr w:type="spellEnd"/>
      <w:r w:rsidR="003A1AF7">
        <w:t xml:space="preserve"> </w:t>
      </w:r>
      <w:r>
        <w:t>Natur</w:t>
      </w:r>
      <w:r w:rsidR="003A1AF7">
        <w:t xml:space="preserve"> </w:t>
      </w:r>
      <w:r>
        <w:t>sich</w:t>
      </w:r>
      <w:r w:rsidR="003A1AF7">
        <w:t xml:space="preserve"> </w:t>
      </w:r>
      <w:r>
        <w:t>freuen</w:t>
      </w:r>
      <w:r w:rsidR="003A1AF7">
        <w:t xml:space="preserve"> </w:t>
      </w:r>
      <w:r>
        <w:t>würde,</w:t>
      </w:r>
      <w:r w:rsidR="003A1AF7">
        <w:t xml:space="preserve"> </w:t>
      </w:r>
      <w:r>
        <w:t>wenn</w:t>
      </w:r>
      <w:r w:rsidR="003A1AF7">
        <w:t xml:space="preserve"> </w:t>
      </w:r>
      <w:r>
        <w:t>die</w:t>
      </w:r>
      <w:r w:rsidR="003A1AF7">
        <w:t xml:space="preserve"> </w:t>
      </w:r>
      <w:r>
        <w:t>Gnade</w:t>
      </w:r>
      <w:r w:rsidR="003A1AF7">
        <w:t xml:space="preserve"> </w:t>
      </w:r>
      <w:r>
        <w:t>an</w:t>
      </w:r>
      <w:r w:rsidR="003A1AF7">
        <w:t xml:space="preserve"> </w:t>
      </w:r>
      <w:r>
        <w:t>die</w:t>
      </w:r>
      <w:r w:rsidR="003A1AF7">
        <w:t xml:space="preserve"> </w:t>
      </w:r>
      <w:r>
        <w:t>Erfüllung</w:t>
      </w:r>
      <w:r w:rsidR="003A1AF7">
        <w:t xml:space="preserve"> </w:t>
      </w:r>
      <w:proofErr w:type="gramStart"/>
      <w:r>
        <w:t>irgend</w:t>
      </w:r>
      <w:r w:rsidR="003A1AF7">
        <w:t xml:space="preserve"> </w:t>
      </w:r>
      <w:r>
        <w:t>einer</w:t>
      </w:r>
      <w:proofErr w:type="gramEnd"/>
      <w:r>
        <w:t>,</w:t>
      </w:r>
      <w:r w:rsidR="003A1AF7">
        <w:t xml:space="preserve"> </w:t>
      </w:r>
      <w:r>
        <w:t>wenn</w:t>
      </w:r>
      <w:r w:rsidR="003A1AF7">
        <w:t xml:space="preserve"> </w:t>
      </w:r>
      <w:r>
        <w:t>auch</w:t>
      </w:r>
      <w:r w:rsidR="003A1AF7">
        <w:t xml:space="preserve"> </w:t>
      </w:r>
      <w:r>
        <w:t>beschwerlichen,</w:t>
      </w:r>
      <w:r w:rsidR="003A1AF7">
        <w:t xml:space="preserve"> </w:t>
      </w:r>
      <w:r>
        <w:t>Bedingung</w:t>
      </w:r>
      <w:r w:rsidR="003A1AF7">
        <w:t xml:space="preserve"> </w:t>
      </w:r>
      <w:r>
        <w:t>geknüpft</w:t>
      </w:r>
      <w:r w:rsidR="003A1AF7">
        <w:t xml:space="preserve"> </w:t>
      </w:r>
      <w:r>
        <w:t>wäre,</w:t>
      </w:r>
      <w:r w:rsidR="003A1AF7">
        <w:t xml:space="preserve"> </w:t>
      </w:r>
      <w:r>
        <w:t>und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mancher</w:t>
      </w:r>
      <w:r w:rsidR="003A1AF7">
        <w:t xml:space="preserve"> </w:t>
      </w:r>
      <w:r>
        <w:t>sich</w:t>
      </w:r>
      <w:r w:rsidR="003A1AF7">
        <w:t xml:space="preserve"> </w:t>
      </w:r>
      <w:r>
        <w:t>an</w:t>
      </w:r>
      <w:r w:rsidR="003A1AF7">
        <w:t xml:space="preserve"> </w:t>
      </w:r>
      <w:r>
        <w:t>dieselbe</w:t>
      </w:r>
      <w:r w:rsidR="003A1AF7">
        <w:t xml:space="preserve"> </w:t>
      </w:r>
      <w:r>
        <w:t>machen</w:t>
      </w:r>
      <w:r w:rsidR="003A1AF7">
        <w:t xml:space="preserve"> </w:t>
      </w:r>
      <w:r>
        <w:t>würde.</w:t>
      </w:r>
      <w:r w:rsidR="003A1AF7">
        <w:t xml:space="preserve"> </w:t>
      </w:r>
      <w:r>
        <w:t>Wir</w:t>
      </w:r>
      <w:r w:rsidR="003A1AF7">
        <w:t xml:space="preserve"> </w:t>
      </w:r>
      <w:r>
        <w:t>wissen,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der</w:t>
      </w:r>
      <w:r w:rsidR="003A1AF7">
        <w:t xml:space="preserve"> </w:t>
      </w:r>
      <w:r>
        <w:t>glaublose</w:t>
      </w:r>
      <w:r w:rsidR="003A1AF7">
        <w:t xml:space="preserve"> </w:t>
      </w:r>
      <w:r>
        <w:t>Mensch</w:t>
      </w:r>
      <w:r w:rsidR="003A1AF7">
        <w:t xml:space="preserve"> </w:t>
      </w:r>
      <w:r>
        <w:t>weit</w:t>
      </w:r>
      <w:r w:rsidR="003A1AF7">
        <w:t xml:space="preserve"> </w:t>
      </w:r>
      <w:r>
        <w:t>lieber</w:t>
      </w:r>
      <w:r w:rsidR="003A1AF7">
        <w:t xml:space="preserve"> </w:t>
      </w:r>
      <w:r>
        <w:t>sein</w:t>
      </w:r>
      <w:r w:rsidR="003A1AF7">
        <w:t xml:space="preserve"> </w:t>
      </w:r>
      <w:r>
        <w:t>Heil</w:t>
      </w:r>
      <w:r w:rsidR="003A1AF7">
        <w:t xml:space="preserve"> </w:t>
      </w:r>
      <w:r>
        <w:t>in</w:t>
      </w:r>
      <w:r w:rsidR="003A1AF7">
        <w:t xml:space="preserve"> </w:t>
      </w:r>
      <w:r>
        <w:t>seinen</w:t>
      </w:r>
      <w:r w:rsidR="003A1AF7">
        <w:t xml:space="preserve"> </w:t>
      </w:r>
      <w:proofErr w:type="gramStart"/>
      <w:r>
        <w:t>eignen</w:t>
      </w:r>
      <w:proofErr w:type="gramEnd"/>
      <w:r w:rsidR="003A1AF7">
        <w:t xml:space="preserve"> </w:t>
      </w:r>
      <w:r>
        <w:t>Händen,</w:t>
      </w:r>
      <w:r w:rsidR="003A1AF7">
        <w:t xml:space="preserve"> </w:t>
      </w:r>
      <w:r>
        <w:t>als</w:t>
      </w:r>
      <w:r w:rsidR="003A1AF7">
        <w:t xml:space="preserve"> </w:t>
      </w:r>
      <w:r>
        <w:t>lediglich</w:t>
      </w:r>
      <w:r w:rsidR="003A1AF7">
        <w:t xml:space="preserve"> </w:t>
      </w:r>
      <w:r>
        <w:t>und</w:t>
      </w:r>
      <w:r w:rsidR="003A1AF7">
        <w:t xml:space="preserve"> </w:t>
      </w:r>
      <w:r>
        <w:t>ganz</w:t>
      </w:r>
      <w:r w:rsidR="003A1AF7">
        <w:t xml:space="preserve"> </w:t>
      </w:r>
      <w:r>
        <w:t>in</w:t>
      </w:r>
      <w:r w:rsidR="003A1AF7">
        <w:t xml:space="preserve"> </w:t>
      </w:r>
      <w:r>
        <w:t>Gottes</w:t>
      </w:r>
      <w:r w:rsidR="003A1AF7">
        <w:t xml:space="preserve"> </w:t>
      </w:r>
      <w:r>
        <w:t>Hand</w:t>
      </w:r>
      <w:r w:rsidR="003A1AF7">
        <w:t xml:space="preserve"> </w:t>
      </w:r>
      <w:r>
        <w:t>erblickte,</w:t>
      </w:r>
      <w:r w:rsidR="003A1AF7">
        <w:t xml:space="preserve"> </w:t>
      </w:r>
      <w:r>
        <w:t>und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die</w:t>
      </w:r>
      <w:r w:rsidR="003A1AF7">
        <w:t xml:space="preserve"> </w:t>
      </w:r>
      <w:r>
        <w:t>heutzutage</w:t>
      </w:r>
      <w:r w:rsidR="003A1AF7">
        <w:t xml:space="preserve"> </w:t>
      </w:r>
      <w:r>
        <w:t>herrschende</w:t>
      </w:r>
      <w:r w:rsidR="003A1AF7">
        <w:t xml:space="preserve"> </w:t>
      </w:r>
      <w:r>
        <w:t>falsche</w:t>
      </w:r>
      <w:r w:rsidR="003A1AF7">
        <w:t xml:space="preserve"> </w:t>
      </w:r>
      <w:r>
        <w:t>Lehre</w:t>
      </w:r>
      <w:r w:rsidR="003A1AF7">
        <w:t xml:space="preserve"> </w:t>
      </w:r>
      <w:r>
        <w:t>eben</w:t>
      </w:r>
      <w:r w:rsidR="003A1AF7">
        <w:t xml:space="preserve"> </w:t>
      </w:r>
      <w:r>
        <w:t>aus</w:t>
      </w:r>
      <w:r w:rsidR="003A1AF7">
        <w:t xml:space="preserve"> </w:t>
      </w:r>
      <w:r>
        <w:t>dieser</w:t>
      </w:r>
      <w:r w:rsidR="003A1AF7">
        <w:t xml:space="preserve"> </w:t>
      </w:r>
      <w:r>
        <w:t>fleischlichen</w:t>
      </w:r>
      <w:r w:rsidR="003A1AF7">
        <w:t xml:space="preserve"> </w:t>
      </w:r>
      <w:r>
        <w:t>Neigung</w:t>
      </w:r>
      <w:r w:rsidR="003A1AF7">
        <w:t xml:space="preserve"> </w:t>
      </w:r>
      <w:proofErr w:type="spellStart"/>
      <w:r>
        <w:t>herfließt</w:t>
      </w:r>
      <w:proofErr w:type="spellEnd"/>
      <w:r>
        <w:t>,</w:t>
      </w:r>
      <w:r w:rsidR="003A1AF7">
        <w:t xml:space="preserve"> </w:t>
      </w:r>
      <w:r>
        <w:t>so</w:t>
      </w:r>
      <w:r w:rsidR="003A1AF7">
        <w:t xml:space="preserve"> </w:t>
      </w:r>
      <w:r>
        <w:t>wie</w:t>
      </w:r>
      <w:r w:rsidR="003A1AF7">
        <w:t xml:space="preserve"> </w:t>
      </w:r>
      <w:r>
        <w:t>das</w:t>
      </w:r>
      <w:r w:rsidR="003A1AF7">
        <w:t xml:space="preserve"> </w:t>
      </w:r>
      <w:r>
        <w:t>Papsttum</w:t>
      </w:r>
      <w:r w:rsidR="003A1AF7">
        <w:t xml:space="preserve"> </w:t>
      </w:r>
      <w:r>
        <w:t>sich</w:t>
      </w:r>
      <w:r w:rsidR="003A1AF7">
        <w:t xml:space="preserve"> </w:t>
      </w:r>
      <w:r>
        <w:t>eben</w:t>
      </w:r>
      <w:r w:rsidR="003A1AF7">
        <w:t xml:space="preserve"> </w:t>
      </w:r>
      <w:r>
        <w:t>darauf</w:t>
      </w:r>
      <w:r w:rsidR="003A1AF7">
        <w:t xml:space="preserve"> </w:t>
      </w:r>
      <w:r>
        <w:t>gründet.</w:t>
      </w:r>
      <w:r w:rsidR="003A1AF7">
        <w:t xml:space="preserve"> </w:t>
      </w:r>
      <w:r>
        <w:t>Wir</w:t>
      </w:r>
      <w:r w:rsidR="003A1AF7">
        <w:t xml:space="preserve"> </w:t>
      </w:r>
      <w:r>
        <w:t>wissen</w:t>
      </w:r>
      <w:r w:rsidR="003A1AF7">
        <w:t xml:space="preserve"> </w:t>
      </w:r>
      <w:r>
        <w:t>auch,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man</w:t>
      </w:r>
      <w:r w:rsidR="003A1AF7">
        <w:t xml:space="preserve"> </w:t>
      </w:r>
      <w:r>
        <w:t>allerlei</w:t>
      </w:r>
      <w:r w:rsidR="003A1AF7">
        <w:t xml:space="preserve"> </w:t>
      </w:r>
      <w:r>
        <w:t>und</w:t>
      </w:r>
      <w:r w:rsidR="003A1AF7">
        <w:t xml:space="preserve"> </w:t>
      </w:r>
      <w:r>
        <w:t>namentlich</w:t>
      </w:r>
      <w:r w:rsidR="003A1AF7">
        <w:t xml:space="preserve"> </w:t>
      </w:r>
      <w:r>
        <w:t>auch</w:t>
      </w:r>
      <w:r w:rsidR="003A1AF7">
        <w:t xml:space="preserve"> </w:t>
      </w:r>
      <w:r>
        <w:t>die</w:t>
      </w:r>
      <w:r w:rsidR="003A1AF7">
        <w:t xml:space="preserve"> </w:t>
      </w:r>
      <w:r>
        <w:t>Einwendung</w:t>
      </w:r>
      <w:r w:rsidR="003A1AF7">
        <w:t xml:space="preserve"> </w:t>
      </w:r>
      <w:r>
        <w:t>dagegen</w:t>
      </w:r>
      <w:r w:rsidR="003A1AF7">
        <w:t xml:space="preserve"> </w:t>
      </w:r>
      <w:r>
        <w:t>gemacht</w:t>
      </w:r>
      <w:r w:rsidR="003A1AF7">
        <w:t xml:space="preserve"> </w:t>
      </w:r>
      <w:r>
        <w:t>hat,</w:t>
      </w:r>
      <w:r w:rsidR="003A1AF7">
        <w:t xml:space="preserve"> </w:t>
      </w:r>
      <w:r>
        <w:t>es</w:t>
      </w:r>
      <w:r w:rsidR="003A1AF7">
        <w:t xml:space="preserve"> </w:t>
      </w:r>
      <w:r>
        <w:t>würden</w:t>
      </w:r>
      <w:r w:rsidR="003A1AF7">
        <w:t xml:space="preserve"> </w:t>
      </w:r>
      <w:r>
        <w:t>nur</w:t>
      </w:r>
      <w:r w:rsidR="003A1AF7">
        <w:t xml:space="preserve"> </w:t>
      </w:r>
      <w:r>
        <w:t>zeremonielle</w:t>
      </w:r>
      <w:r w:rsidR="003A1AF7">
        <w:t xml:space="preserve"> </w:t>
      </w:r>
      <w:r>
        <w:t>Werke</w:t>
      </w:r>
      <w:r w:rsidR="003A1AF7">
        <w:t xml:space="preserve"> </w:t>
      </w:r>
      <w:r>
        <w:t>gemeint,</w:t>
      </w:r>
      <w:r w:rsidR="003A1AF7">
        <w:t xml:space="preserve"> </w:t>
      </w:r>
      <w:r>
        <w:t>der</w:t>
      </w:r>
      <w:r w:rsidR="003A1AF7">
        <w:t xml:space="preserve"> </w:t>
      </w:r>
      <w:r>
        <w:t>ausgesprochenen</w:t>
      </w:r>
      <w:r w:rsidR="003A1AF7">
        <w:t xml:space="preserve"> </w:t>
      </w:r>
      <w:r>
        <w:t>und</w:t>
      </w:r>
      <w:r w:rsidR="003A1AF7">
        <w:t xml:space="preserve"> </w:t>
      </w:r>
      <w:r>
        <w:t>immer</w:t>
      </w:r>
      <w:r w:rsidR="003A1AF7">
        <w:t xml:space="preserve"> </w:t>
      </w:r>
      <w:r>
        <w:t>wiederholten</w:t>
      </w:r>
      <w:r w:rsidR="003A1AF7">
        <w:t xml:space="preserve"> </w:t>
      </w:r>
      <w:r>
        <w:t>Beschuldigungen</w:t>
      </w:r>
      <w:r w:rsidR="003A1AF7">
        <w:t xml:space="preserve"> </w:t>
      </w:r>
      <w:r>
        <w:t>gegen</w:t>
      </w:r>
      <w:r w:rsidR="003A1AF7">
        <w:t xml:space="preserve"> </w:t>
      </w:r>
      <w:r>
        <w:t>diese</w:t>
      </w:r>
      <w:r w:rsidR="003A1AF7">
        <w:t xml:space="preserve"> </w:t>
      </w:r>
      <w:r>
        <w:t>Lehre</w:t>
      </w:r>
      <w:r w:rsidR="003A1AF7">
        <w:t xml:space="preserve"> </w:t>
      </w:r>
      <w:r>
        <w:t>nicht</w:t>
      </w:r>
      <w:r w:rsidR="003A1AF7">
        <w:t xml:space="preserve"> </w:t>
      </w:r>
      <w:r>
        <w:t>zu</w:t>
      </w:r>
      <w:r w:rsidR="003A1AF7">
        <w:t xml:space="preserve"> </w:t>
      </w:r>
      <w:r>
        <w:t>gedenken.</w:t>
      </w:r>
      <w:r w:rsidR="003A1AF7">
        <w:t xml:space="preserve"> </w:t>
      </w:r>
      <w:r>
        <w:t>Endlich</w:t>
      </w:r>
      <w:r w:rsidR="003A1AF7">
        <w:t xml:space="preserve"> </w:t>
      </w:r>
      <w:r>
        <w:t>wissen</w:t>
      </w:r>
      <w:r w:rsidR="003A1AF7">
        <w:t xml:space="preserve"> </w:t>
      </w:r>
      <w:r>
        <w:t>wir,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diese</w:t>
      </w:r>
      <w:r w:rsidR="003A1AF7">
        <w:t xml:space="preserve"> </w:t>
      </w:r>
      <w:r>
        <w:t>Lehre</w:t>
      </w:r>
      <w:r w:rsidR="003A1AF7">
        <w:t xml:space="preserve"> </w:t>
      </w:r>
      <w:r>
        <w:t>nur</w:t>
      </w:r>
      <w:r w:rsidR="003A1AF7">
        <w:t xml:space="preserve"> </w:t>
      </w:r>
      <w:r>
        <w:t>auf</w:t>
      </w:r>
      <w:r w:rsidR="003A1AF7">
        <w:t xml:space="preserve"> </w:t>
      </w:r>
      <w:r>
        <w:t>den</w:t>
      </w:r>
      <w:r w:rsidR="003A1AF7">
        <w:t xml:space="preserve"> </w:t>
      </w:r>
      <w:r>
        <w:t>Trümmern</w:t>
      </w:r>
      <w:r w:rsidR="003A1AF7">
        <w:t xml:space="preserve"> </w:t>
      </w:r>
      <w:r>
        <w:t>der</w:t>
      </w:r>
      <w:r w:rsidR="003A1AF7">
        <w:t xml:space="preserve"> </w:t>
      </w:r>
      <w:r>
        <w:t>eigenen</w:t>
      </w:r>
      <w:r w:rsidR="003A1AF7">
        <w:t xml:space="preserve"> </w:t>
      </w:r>
      <w:r>
        <w:t>Gerechtigkeit</w:t>
      </w:r>
      <w:r w:rsidR="003A1AF7">
        <w:t xml:space="preserve"> </w:t>
      </w:r>
      <w:r>
        <w:t>und</w:t>
      </w:r>
      <w:r w:rsidR="003A1AF7">
        <w:t xml:space="preserve"> </w:t>
      </w:r>
      <w:r>
        <w:t>Kraft</w:t>
      </w:r>
      <w:r w:rsidR="003A1AF7">
        <w:t xml:space="preserve"> </w:t>
      </w:r>
      <w:r>
        <w:t>sanft</w:t>
      </w:r>
      <w:r w:rsidR="003A1AF7">
        <w:t xml:space="preserve"> </w:t>
      </w:r>
      <w:r>
        <w:t>einherfährt</w:t>
      </w:r>
      <w:r w:rsidR="003A1AF7">
        <w:t xml:space="preserve"> </w:t>
      </w:r>
      <w:r>
        <w:t>und</w:t>
      </w:r>
      <w:r w:rsidR="003A1AF7">
        <w:t xml:space="preserve"> </w:t>
      </w:r>
      <w:r>
        <w:t>Eingang</w:t>
      </w:r>
      <w:r w:rsidR="003A1AF7">
        <w:t xml:space="preserve"> </w:t>
      </w:r>
      <w:r>
        <w:t>ins</w:t>
      </w:r>
      <w:r w:rsidR="003A1AF7">
        <w:t xml:space="preserve"> </w:t>
      </w:r>
      <w:r>
        <w:t>Herz</w:t>
      </w:r>
      <w:r w:rsidR="003A1AF7">
        <w:t xml:space="preserve"> </w:t>
      </w:r>
      <w:r>
        <w:t>findet,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große</w:t>
      </w:r>
      <w:r w:rsidR="003A1AF7">
        <w:t xml:space="preserve"> </w:t>
      </w:r>
      <w:r>
        <w:t>und</w:t>
      </w:r>
      <w:r w:rsidR="003A1AF7">
        <w:t xml:space="preserve"> </w:t>
      </w:r>
      <w:r>
        <w:t>gründliche</w:t>
      </w:r>
      <w:r w:rsidR="003A1AF7">
        <w:t xml:space="preserve"> </w:t>
      </w:r>
      <w:r>
        <w:t>Demütigungen</w:t>
      </w:r>
      <w:r w:rsidR="003A1AF7">
        <w:t xml:space="preserve"> </w:t>
      </w:r>
      <w:r>
        <w:t>ihr</w:t>
      </w:r>
      <w:r w:rsidR="003A1AF7">
        <w:t xml:space="preserve"> </w:t>
      </w:r>
      <w:r>
        <w:t>den</w:t>
      </w:r>
      <w:r w:rsidR="003A1AF7">
        <w:t xml:space="preserve"> </w:t>
      </w:r>
      <w:r>
        <w:t>Weg</w:t>
      </w:r>
      <w:r w:rsidR="003A1AF7">
        <w:t xml:space="preserve"> </w:t>
      </w:r>
      <w:r>
        <w:t>bahnen,</w:t>
      </w:r>
      <w:r w:rsidR="003A1AF7">
        <w:t xml:space="preserve"> </w:t>
      </w:r>
      <w:r>
        <w:t>sie</w:t>
      </w:r>
      <w:r w:rsidR="003A1AF7">
        <w:t xml:space="preserve"> </w:t>
      </w:r>
      <w:r>
        <w:t>köstlich,</w:t>
      </w:r>
      <w:r w:rsidR="003A1AF7">
        <w:t xml:space="preserve"> </w:t>
      </w:r>
      <w:r>
        <w:t>erwünscht</w:t>
      </w:r>
      <w:r w:rsidR="003A1AF7">
        <w:t xml:space="preserve"> </w:t>
      </w:r>
      <w:r>
        <w:t>und</w:t>
      </w:r>
      <w:r w:rsidR="003A1AF7">
        <w:t xml:space="preserve"> </w:t>
      </w:r>
      <w:r>
        <w:t>lieblich</w:t>
      </w:r>
      <w:r w:rsidR="003A1AF7">
        <w:t xml:space="preserve"> </w:t>
      </w:r>
      <w:r>
        <w:t>machen.</w:t>
      </w:r>
      <w:r w:rsidR="003A1AF7">
        <w:t xml:space="preserve"> </w:t>
      </w:r>
      <w:r>
        <w:t>So</w:t>
      </w:r>
      <w:r w:rsidR="003A1AF7">
        <w:t xml:space="preserve"> </w:t>
      </w:r>
      <w:r>
        <w:t>lange</w:t>
      </w:r>
      <w:r w:rsidR="003A1AF7">
        <w:t xml:space="preserve"> </w:t>
      </w:r>
      <w:r>
        <w:t>aber</w:t>
      </w:r>
      <w:r w:rsidR="003A1AF7">
        <w:t xml:space="preserve"> </w:t>
      </w:r>
      <w:r>
        <w:t>jenes</w:t>
      </w:r>
      <w:r w:rsidR="003A1AF7">
        <w:t xml:space="preserve"> </w:t>
      </w:r>
      <w:r>
        <w:t>nicht</w:t>
      </w:r>
      <w:r w:rsidR="003A1AF7">
        <w:t xml:space="preserve"> </w:t>
      </w:r>
      <w:r>
        <w:t>vorangegangen,</w:t>
      </w:r>
      <w:r w:rsidR="003A1AF7">
        <w:t xml:space="preserve"> </w:t>
      </w:r>
      <w:proofErr w:type="spellStart"/>
      <w:r>
        <w:t>läßt</w:t>
      </w:r>
      <w:proofErr w:type="spellEnd"/>
      <w:r w:rsidR="003A1AF7">
        <w:t xml:space="preserve"> </w:t>
      </w:r>
      <w:r>
        <w:t>sich</w:t>
      </w:r>
      <w:r w:rsidR="003A1AF7">
        <w:t xml:space="preserve"> </w:t>
      </w:r>
      <w:r>
        <w:t>dieses</w:t>
      </w:r>
      <w:r w:rsidR="003A1AF7">
        <w:t xml:space="preserve"> </w:t>
      </w:r>
      <w:r>
        <w:t>nicht</w:t>
      </w:r>
      <w:r w:rsidR="003A1AF7">
        <w:t xml:space="preserve"> </w:t>
      </w:r>
      <w:r>
        <w:t>erwarten.</w:t>
      </w:r>
      <w:r w:rsidR="003A1AF7">
        <w:t xml:space="preserve"> </w:t>
      </w:r>
    </w:p>
    <w:p w14:paraId="79B55D8C" w14:textId="1D0657F3" w:rsidR="00C359D2" w:rsidRDefault="00C359D2" w:rsidP="00C359D2">
      <w:pPr>
        <w:pStyle w:val="StandardWeb"/>
      </w:pPr>
      <w:r>
        <w:t>Leset</w:t>
      </w:r>
      <w:r w:rsidR="003A1AF7">
        <w:t xml:space="preserve"> </w:t>
      </w:r>
      <w:r>
        <w:t>und</w:t>
      </w:r>
      <w:r w:rsidR="003A1AF7">
        <w:t xml:space="preserve"> </w:t>
      </w:r>
      <w:r>
        <w:t>verstehet</w:t>
      </w:r>
      <w:r w:rsidR="003A1AF7">
        <w:t xml:space="preserve"> </w:t>
      </w:r>
      <w:r>
        <w:t>Jesaja</w:t>
      </w:r>
      <w:r w:rsidR="003A1AF7">
        <w:t xml:space="preserve"> </w:t>
      </w:r>
      <w:r>
        <w:t>57!</w:t>
      </w:r>
      <w:r w:rsidR="003A1AF7">
        <w:t xml:space="preserve"> </w:t>
      </w:r>
      <w:r>
        <w:t>Am</w:t>
      </w:r>
      <w:r w:rsidR="003A1AF7">
        <w:t xml:space="preserve"> </w:t>
      </w:r>
      <w:r>
        <w:t>Schlusse</w:t>
      </w:r>
      <w:r w:rsidR="003A1AF7">
        <w:t xml:space="preserve"> </w:t>
      </w:r>
      <w:r>
        <w:t>des</w:t>
      </w:r>
      <w:r w:rsidR="003A1AF7">
        <w:t xml:space="preserve"> </w:t>
      </w:r>
      <w:r>
        <w:t>Kapitels</w:t>
      </w:r>
      <w:r w:rsidR="003A1AF7">
        <w:t xml:space="preserve"> </w:t>
      </w:r>
      <w:r>
        <w:t>heißt</w:t>
      </w:r>
      <w:r w:rsidR="003A1AF7">
        <w:t xml:space="preserve"> </w:t>
      </w:r>
      <w:r>
        <w:t>es:</w:t>
      </w:r>
      <w:r w:rsidR="003A1AF7">
        <w:t xml:space="preserve"> </w:t>
      </w:r>
      <w:r>
        <w:t>„Ich</w:t>
      </w:r>
      <w:r w:rsidR="003A1AF7">
        <w:t xml:space="preserve"> </w:t>
      </w:r>
      <w:r>
        <w:t>gab</w:t>
      </w:r>
      <w:r w:rsidR="003A1AF7">
        <w:t xml:space="preserve"> </w:t>
      </w:r>
      <w:r>
        <w:t>ihnen</w:t>
      </w:r>
      <w:r w:rsidR="003A1AF7">
        <w:t xml:space="preserve"> </w:t>
      </w:r>
      <w:r>
        <w:t>wieder</w:t>
      </w:r>
      <w:r w:rsidR="003A1AF7">
        <w:t xml:space="preserve"> </w:t>
      </w:r>
      <w:r>
        <w:t>Trost.</w:t>
      </w:r>
      <w:r w:rsidR="003A1AF7">
        <w:t xml:space="preserve"> </w:t>
      </w:r>
      <w:r>
        <w:t>Ich</w:t>
      </w:r>
      <w:r w:rsidR="003A1AF7">
        <w:t xml:space="preserve"> </w:t>
      </w:r>
      <w:r>
        <w:t>will</w:t>
      </w:r>
      <w:r w:rsidR="003A1AF7">
        <w:t xml:space="preserve"> </w:t>
      </w:r>
      <w:r>
        <w:t>Frucht</w:t>
      </w:r>
      <w:r w:rsidR="003A1AF7">
        <w:t xml:space="preserve"> </w:t>
      </w:r>
      <w:r>
        <w:t>der</w:t>
      </w:r>
      <w:r w:rsidR="003A1AF7">
        <w:t xml:space="preserve"> </w:t>
      </w:r>
      <w:r>
        <w:t>Lippen</w:t>
      </w:r>
      <w:r w:rsidR="003A1AF7">
        <w:t xml:space="preserve"> </w:t>
      </w:r>
      <w:r>
        <w:t>schaffen,</w:t>
      </w:r>
      <w:r w:rsidR="003A1AF7">
        <w:t xml:space="preserve"> </w:t>
      </w:r>
      <w:r>
        <w:t>die</w:t>
      </w:r>
      <w:r w:rsidR="003A1AF7">
        <w:t xml:space="preserve"> </w:t>
      </w:r>
      <w:r>
        <w:t>da</w:t>
      </w:r>
      <w:r w:rsidR="003A1AF7">
        <w:t xml:space="preserve"> </w:t>
      </w:r>
      <w:r>
        <w:t>predigen:</w:t>
      </w:r>
      <w:r w:rsidR="003A1AF7">
        <w:t xml:space="preserve"> </w:t>
      </w:r>
      <w:r>
        <w:t>Friede,</w:t>
      </w:r>
      <w:r w:rsidR="003A1AF7">
        <w:t xml:space="preserve"> </w:t>
      </w:r>
      <w:r>
        <w:t>Friede,</w:t>
      </w:r>
      <w:r w:rsidR="003A1AF7">
        <w:t xml:space="preserve"> </w:t>
      </w:r>
      <w:r>
        <w:t>beides</w:t>
      </w:r>
      <w:r w:rsidR="003A1AF7">
        <w:t xml:space="preserve"> </w:t>
      </w:r>
      <w:r>
        <w:t>denen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Ferne</w:t>
      </w:r>
      <w:r w:rsidR="003A1AF7">
        <w:t xml:space="preserve"> </w:t>
      </w:r>
      <w:r>
        <w:t>und</w:t>
      </w:r>
      <w:r w:rsidR="003A1AF7">
        <w:t xml:space="preserve"> </w:t>
      </w:r>
      <w:r>
        <w:t>denen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Nähe,</w:t>
      </w:r>
      <w:r w:rsidR="003A1AF7">
        <w:t xml:space="preserve"> </w:t>
      </w:r>
      <w:r>
        <w:t>spricht</w:t>
      </w:r>
      <w:r w:rsidR="003A1AF7">
        <w:t xml:space="preserve"> </w:t>
      </w:r>
      <w:r>
        <w:t>der</w:t>
      </w:r>
      <w:r w:rsidR="003A1AF7">
        <w:t xml:space="preserve"> </w:t>
      </w:r>
      <w:r>
        <w:t>Herr,</w:t>
      </w:r>
      <w:r w:rsidR="003A1AF7">
        <w:t xml:space="preserve"> </w:t>
      </w:r>
      <w:r>
        <w:t>und</w:t>
      </w:r>
      <w:r w:rsidR="003A1AF7">
        <w:t xml:space="preserve"> </w:t>
      </w:r>
      <w:r>
        <w:t>will</w:t>
      </w:r>
      <w:r w:rsidR="003A1AF7">
        <w:t xml:space="preserve"> </w:t>
      </w:r>
      <w:r>
        <w:t>sie</w:t>
      </w:r>
      <w:r w:rsidR="003A1AF7">
        <w:t xml:space="preserve"> </w:t>
      </w:r>
      <w:r>
        <w:t>heilen.“</w:t>
      </w:r>
      <w:r w:rsidR="003A1AF7">
        <w:t xml:space="preserve"> </w:t>
      </w:r>
      <w:r>
        <w:t>Aber</w:t>
      </w:r>
      <w:r w:rsidR="003A1AF7">
        <w:t xml:space="preserve"> </w:t>
      </w:r>
      <w:r>
        <w:t>welcher</w:t>
      </w:r>
      <w:r w:rsidR="003A1AF7">
        <w:t xml:space="preserve"> </w:t>
      </w:r>
      <w:r>
        <w:t>Weg</w:t>
      </w:r>
      <w:r w:rsidR="003A1AF7">
        <w:t xml:space="preserve"> </w:t>
      </w:r>
      <w:r>
        <w:t>führt</w:t>
      </w:r>
      <w:r w:rsidR="003A1AF7">
        <w:t xml:space="preserve"> </w:t>
      </w:r>
      <w:r>
        <w:t>zu</w:t>
      </w:r>
      <w:r w:rsidR="003A1AF7">
        <w:t xml:space="preserve"> </w:t>
      </w:r>
      <w:r>
        <w:t>diesem</w:t>
      </w:r>
      <w:r w:rsidR="003A1AF7">
        <w:t xml:space="preserve"> </w:t>
      </w:r>
      <w:r>
        <w:t>Ziel?</w:t>
      </w:r>
      <w:r w:rsidR="003A1AF7">
        <w:t xml:space="preserve"> </w:t>
      </w:r>
      <w:r>
        <w:t>Davon</w:t>
      </w:r>
      <w:r w:rsidR="003A1AF7">
        <w:t xml:space="preserve"> </w:t>
      </w:r>
      <w:r>
        <w:t>heißt</w:t>
      </w:r>
      <w:r w:rsidR="003A1AF7">
        <w:t xml:space="preserve"> </w:t>
      </w:r>
      <w:r>
        <w:t>es</w:t>
      </w:r>
      <w:r w:rsidR="003A1AF7">
        <w:t xml:space="preserve"> </w:t>
      </w:r>
      <w:r>
        <w:t>im</w:t>
      </w:r>
      <w:r w:rsidR="003A1AF7">
        <w:t xml:space="preserve"> </w:t>
      </w:r>
      <w:r>
        <w:t>10.</w:t>
      </w:r>
      <w:r w:rsidR="003A1AF7">
        <w:t xml:space="preserve"> </w:t>
      </w:r>
      <w:r>
        <w:t>Verse:</w:t>
      </w:r>
      <w:r w:rsidR="003A1AF7">
        <w:t xml:space="preserve"> </w:t>
      </w:r>
      <w:r>
        <w:t>„Du</w:t>
      </w:r>
      <w:r w:rsidR="003A1AF7">
        <w:t xml:space="preserve"> </w:t>
      </w:r>
      <w:proofErr w:type="spellStart"/>
      <w:r>
        <w:t>zerarbeitest</w:t>
      </w:r>
      <w:proofErr w:type="spellEnd"/>
      <w:r w:rsidR="003A1AF7">
        <w:t xml:space="preserve"> </w:t>
      </w:r>
      <w:r>
        <w:t>dich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Menge</w:t>
      </w:r>
      <w:r w:rsidR="003A1AF7">
        <w:t xml:space="preserve"> </w:t>
      </w:r>
      <w:r>
        <w:t>deiner</w:t>
      </w:r>
      <w:r w:rsidR="003A1AF7">
        <w:t xml:space="preserve"> </w:t>
      </w:r>
      <w:r>
        <w:t>Wege</w:t>
      </w:r>
      <w:r w:rsidR="003A1AF7">
        <w:t xml:space="preserve"> </w:t>
      </w:r>
      <w:r>
        <w:t>und</w:t>
      </w:r>
      <w:r w:rsidR="003A1AF7">
        <w:t xml:space="preserve"> </w:t>
      </w:r>
      <w:proofErr w:type="spellStart"/>
      <w:r>
        <w:t>sprachest</w:t>
      </w:r>
      <w:proofErr w:type="spellEnd"/>
      <w:r w:rsidR="003A1AF7">
        <w:t xml:space="preserve"> </w:t>
      </w:r>
      <w:r>
        <w:t>nicht:</w:t>
      </w:r>
      <w:r w:rsidR="003A1AF7">
        <w:t xml:space="preserve"> </w:t>
      </w:r>
      <w:proofErr w:type="spellStart"/>
      <w:r>
        <w:t>Noasch</w:t>
      </w:r>
      <w:proofErr w:type="spellEnd"/>
      <w:r>
        <w:t>,</w:t>
      </w:r>
      <w:r w:rsidR="003A1AF7">
        <w:t xml:space="preserve"> </w:t>
      </w:r>
      <w:r>
        <w:t>d.i.</w:t>
      </w:r>
      <w:r w:rsidR="003A1AF7">
        <w:t xml:space="preserve"> </w:t>
      </w:r>
      <w:r>
        <w:t>da</w:t>
      </w:r>
      <w:r w:rsidR="003A1AF7">
        <w:t xml:space="preserve"> </w:t>
      </w:r>
      <w:r>
        <w:t>wird</w:t>
      </w:r>
      <w:r w:rsidR="003A1AF7">
        <w:t xml:space="preserve"> </w:t>
      </w:r>
      <w:r>
        <w:t>nichts</w:t>
      </w:r>
      <w:r w:rsidR="003A1AF7">
        <w:t xml:space="preserve"> </w:t>
      </w:r>
      <w:r>
        <w:t>aus;</w:t>
      </w:r>
      <w:r w:rsidR="003A1AF7">
        <w:t xml:space="preserve"> </w:t>
      </w:r>
      <w:r>
        <w:t>sondern</w:t>
      </w:r>
      <w:r w:rsidR="003A1AF7">
        <w:t xml:space="preserve"> </w:t>
      </w:r>
      <w:r>
        <w:t>weil</w:t>
      </w:r>
      <w:r w:rsidR="003A1AF7">
        <w:t xml:space="preserve"> </w:t>
      </w:r>
      <w:r>
        <w:t>du</w:t>
      </w:r>
      <w:r w:rsidR="003A1AF7">
        <w:t xml:space="preserve"> </w:t>
      </w:r>
      <w:r>
        <w:t>findest</w:t>
      </w:r>
      <w:r w:rsidR="003A1AF7">
        <w:t xml:space="preserve"> </w:t>
      </w:r>
      <w:r>
        <w:t>ein</w:t>
      </w:r>
      <w:r w:rsidR="003A1AF7">
        <w:t xml:space="preserve"> </w:t>
      </w:r>
      <w:r>
        <w:t>Leben</w:t>
      </w:r>
      <w:r w:rsidR="003A1AF7">
        <w:t xml:space="preserve"> </w:t>
      </w:r>
      <w:r>
        <w:t>in</w:t>
      </w:r>
      <w:r w:rsidR="003A1AF7">
        <w:t xml:space="preserve"> </w:t>
      </w:r>
      <w:r>
        <w:t>deiner</w:t>
      </w:r>
      <w:r w:rsidR="003A1AF7">
        <w:t xml:space="preserve"> </w:t>
      </w:r>
      <w:r>
        <w:t>Hand,</w:t>
      </w:r>
      <w:r w:rsidR="003A1AF7">
        <w:t xml:space="preserve"> </w:t>
      </w:r>
      <w:r>
        <w:t>wirst</w:t>
      </w:r>
      <w:r w:rsidR="003A1AF7">
        <w:t xml:space="preserve"> </w:t>
      </w:r>
      <w:r>
        <w:t>du</w:t>
      </w:r>
      <w:r w:rsidR="003A1AF7">
        <w:t xml:space="preserve"> </w:t>
      </w:r>
      <w:r>
        <w:t>nicht</w:t>
      </w:r>
      <w:r w:rsidR="003A1AF7">
        <w:t xml:space="preserve"> </w:t>
      </w:r>
      <w:r>
        <w:t>müde.“</w:t>
      </w:r>
      <w:r w:rsidR="003A1AF7">
        <w:t xml:space="preserve"> </w:t>
      </w:r>
      <w:r>
        <w:t>Nun</w:t>
      </w:r>
      <w:r w:rsidR="003A1AF7">
        <w:t xml:space="preserve"> </w:t>
      </w:r>
      <w:r>
        <w:t>aber</w:t>
      </w:r>
      <w:r w:rsidR="003A1AF7">
        <w:t xml:space="preserve"> </w:t>
      </w:r>
      <w:r>
        <w:t>heißt</w:t>
      </w:r>
      <w:r w:rsidR="003A1AF7">
        <w:t xml:space="preserve"> </w:t>
      </w:r>
      <w:r>
        <w:t>es</w:t>
      </w:r>
      <w:r w:rsidR="003A1AF7">
        <w:t xml:space="preserve"> </w:t>
      </w:r>
      <w:r>
        <w:t>weiter:</w:t>
      </w:r>
      <w:r w:rsidR="003A1AF7">
        <w:t xml:space="preserve"> </w:t>
      </w:r>
      <w:r>
        <w:t>„Ich</w:t>
      </w:r>
      <w:r w:rsidR="003A1AF7">
        <w:t xml:space="preserve"> </w:t>
      </w:r>
      <w:r>
        <w:t>will</w:t>
      </w:r>
      <w:r w:rsidR="003A1AF7">
        <w:t xml:space="preserve"> </w:t>
      </w:r>
      <w:r>
        <w:t>aber</w:t>
      </w:r>
      <w:r w:rsidR="003A1AF7">
        <w:t xml:space="preserve"> </w:t>
      </w:r>
      <w:r>
        <w:t>deine</w:t>
      </w:r>
      <w:r w:rsidR="003A1AF7">
        <w:t xml:space="preserve"> </w:t>
      </w:r>
      <w:r>
        <w:t>Gerechtigkeit</w:t>
      </w:r>
      <w:r w:rsidR="003A1AF7">
        <w:t xml:space="preserve"> </w:t>
      </w:r>
      <w:r>
        <w:t>anzeigen,</w:t>
      </w:r>
      <w:r w:rsidR="003A1AF7">
        <w:t xml:space="preserve"> </w:t>
      </w:r>
      <w:r>
        <w:t>und</w:t>
      </w:r>
      <w:r w:rsidR="003A1AF7">
        <w:t xml:space="preserve"> </w:t>
      </w:r>
      <w:r>
        <w:t>deine</w:t>
      </w:r>
      <w:r w:rsidR="003A1AF7">
        <w:t xml:space="preserve"> </w:t>
      </w:r>
      <w:r>
        <w:t>Werke,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dir</w:t>
      </w:r>
      <w:r w:rsidR="003A1AF7">
        <w:t xml:space="preserve"> </w:t>
      </w:r>
      <w:r>
        <w:t>kein</w:t>
      </w:r>
      <w:r w:rsidR="003A1AF7">
        <w:t xml:space="preserve"> </w:t>
      </w:r>
      <w:r>
        <w:t>nütze</w:t>
      </w:r>
      <w:r w:rsidR="003A1AF7">
        <w:t xml:space="preserve"> </w:t>
      </w:r>
      <w:r>
        <w:t>sein</w:t>
      </w:r>
      <w:r w:rsidR="003A1AF7">
        <w:t xml:space="preserve"> </w:t>
      </w:r>
      <w:r>
        <w:t>sollen.</w:t>
      </w:r>
      <w:r w:rsidR="003A1AF7">
        <w:t xml:space="preserve"> </w:t>
      </w:r>
      <w:r>
        <w:t>Wenn</w:t>
      </w:r>
      <w:r w:rsidR="003A1AF7">
        <w:t xml:space="preserve"> </w:t>
      </w:r>
      <w:r>
        <w:t>du</w:t>
      </w:r>
      <w:r w:rsidR="003A1AF7">
        <w:t xml:space="preserve"> </w:t>
      </w:r>
      <w:proofErr w:type="gramStart"/>
      <w:r>
        <w:t>rufen</w:t>
      </w:r>
      <w:proofErr w:type="gramEnd"/>
      <w:r w:rsidR="003A1AF7">
        <w:t xml:space="preserve"> </w:t>
      </w:r>
      <w:r>
        <w:lastRenderedPageBreak/>
        <w:t>wirst,</w:t>
      </w:r>
      <w:r w:rsidR="003A1AF7">
        <w:t xml:space="preserve"> </w:t>
      </w:r>
      <w:r>
        <w:t>so</w:t>
      </w:r>
      <w:r w:rsidR="003A1AF7">
        <w:t xml:space="preserve"> </w:t>
      </w:r>
      <w:proofErr w:type="spellStart"/>
      <w:r>
        <w:t>laß</w:t>
      </w:r>
      <w:proofErr w:type="spellEnd"/>
      <w:r w:rsidR="003A1AF7">
        <w:t xml:space="preserve"> </w:t>
      </w:r>
      <w:r>
        <w:t>das,</w:t>
      </w:r>
      <w:r w:rsidR="003A1AF7">
        <w:t xml:space="preserve"> </w:t>
      </w:r>
      <w:r>
        <w:t>was</w:t>
      </w:r>
      <w:r w:rsidR="003A1AF7">
        <w:t xml:space="preserve"> </w:t>
      </w:r>
      <w:r>
        <w:t>du</w:t>
      </w:r>
      <w:r w:rsidR="003A1AF7">
        <w:t xml:space="preserve"> </w:t>
      </w:r>
      <w:r>
        <w:t>zusammen</w:t>
      </w:r>
      <w:r w:rsidR="003A1AF7">
        <w:t xml:space="preserve"> </w:t>
      </w:r>
      <w:r>
        <w:t>gebracht</w:t>
      </w:r>
      <w:r w:rsidR="003A1AF7">
        <w:t xml:space="preserve"> </w:t>
      </w:r>
      <w:r>
        <w:t>hast,</w:t>
      </w:r>
      <w:r w:rsidR="003A1AF7">
        <w:t xml:space="preserve"> </w:t>
      </w:r>
      <w:r>
        <w:t>dich</w:t>
      </w:r>
      <w:r w:rsidR="003A1AF7">
        <w:t xml:space="preserve"> </w:t>
      </w:r>
      <w:r>
        <w:t>retten.</w:t>
      </w:r>
      <w:r w:rsidR="003A1AF7">
        <w:t xml:space="preserve"> </w:t>
      </w:r>
      <w:r>
        <w:t>Aber</w:t>
      </w:r>
      <w:r w:rsidR="003A1AF7">
        <w:t xml:space="preserve"> </w:t>
      </w:r>
      <w:r>
        <w:t>der</w:t>
      </w:r>
      <w:r w:rsidR="003A1AF7">
        <w:t xml:space="preserve"> </w:t>
      </w:r>
      <w:r>
        <w:t>Wind</w:t>
      </w:r>
      <w:r w:rsidR="003A1AF7">
        <w:t xml:space="preserve"> </w:t>
      </w:r>
      <w:r>
        <w:t>wird</w:t>
      </w:r>
      <w:r w:rsidR="003A1AF7">
        <w:t xml:space="preserve"> </w:t>
      </w:r>
      <w:r>
        <w:t>alles</w:t>
      </w:r>
      <w:r w:rsidR="003A1AF7">
        <w:t xml:space="preserve"> </w:t>
      </w:r>
      <w:r>
        <w:t>wegführen.“</w:t>
      </w:r>
      <w:r w:rsidR="003A1AF7">
        <w:t xml:space="preserve"> </w:t>
      </w:r>
      <w:r>
        <w:t>Fernere</w:t>
      </w:r>
      <w:r w:rsidR="003A1AF7">
        <w:t xml:space="preserve"> </w:t>
      </w:r>
      <w:r>
        <w:t>sagt</w:t>
      </w:r>
      <w:r w:rsidR="003A1AF7">
        <w:t xml:space="preserve"> </w:t>
      </w:r>
      <w:r>
        <w:t>Gott:</w:t>
      </w:r>
      <w:r w:rsidR="003A1AF7">
        <w:t xml:space="preserve"> </w:t>
      </w:r>
      <w:r>
        <w:t>„Ich</w:t>
      </w:r>
      <w:r w:rsidR="003A1AF7">
        <w:t xml:space="preserve"> </w:t>
      </w:r>
      <w:r>
        <w:t>war</w:t>
      </w:r>
      <w:r w:rsidR="003A1AF7">
        <w:t xml:space="preserve"> </w:t>
      </w:r>
      <w:r>
        <w:t>zornig</w:t>
      </w:r>
      <w:r w:rsidR="003A1AF7">
        <w:t xml:space="preserve"> </w:t>
      </w:r>
      <w:r>
        <w:t>über</w:t>
      </w:r>
      <w:r w:rsidR="003A1AF7">
        <w:t xml:space="preserve"> </w:t>
      </w:r>
      <w:r>
        <w:t>die</w:t>
      </w:r>
      <w:r w:rsidR="003A1AF7">
        <w:t xml:space="preserve"> </w:t>
      </w:r>
      <w:r>
        <w:t>Untugend</w:t>
      </w:r>
      <w:r w:rsidR="003A1AF7">
        <w:t xml:space="preserve"> </w:t>
      </w:r>
      <w:r>
        <w:t>ihres</w:t>
      </w:r>
      <w:r w:rsidR="003A1AF7">
        <w:t xml:space="preserve"> </w:t>
      </w:r>
      <w:r>
        <w:t>Geizes,</w:t>
      </w:r>
      <w:r w:rsidR="003A1AF7">
        <w:t xml:space="preserve"> </w:t>
      </w:r>
      <w:r>
        <w:t>schlug</w:t>
      </w:r>
      <w:r w:rsidR="003A1AF7">
        <w:t xml:space="preserve"> </w:t>
      </w:r>
      <w:r>
        <w:t>sie,</w:t>
      </w:r>
      <w:r w:rsidR="003A1AF7">
        <w:t xml:space="preserve"> </w:t>
      </w:r>
      <w:r>
        <w:t>verbarg</w:t>
      </w:r>
      <w:r w:rsidR="003A1AF7">
        <w:t xml:space="preserve"> </w:t>
      </w:r>
      <w:r>
        <w:t>mich,</w:t>
      </w:r>
      <w:r w:rsidR="003A1AF7">
        <w:t xml:space="preserve"> </w:t>
      </w:r>
      <w:r>
        <w:t>und</w:t>
      </w:r>
      <w:r w:rsidR="003A1AF7">
        <w:t xml:space="preserve"> </w:t>
      </w:r>
      <w:r>
        <w:t>zürnte.</w:t>
      </w:r>
      <w:r w:rsidR="003A1AF7">
        <w:t xml:space="preserve"> </w:t>
      </w:r>
      <w:r>
        <w:t>Da</w:t>
      </w:r>
      <w:r w:rsidR="003A1AF7">
        <w:t xml:space="preserve"> </w:t>
      </w:r>
      <w:r>
        <w:t>gingen</w:t>
      </w:r>
      <w:r w:rsidR="003A1AF7">
        <w:t xml:space="preserve"> </w:t>
      </w:r>
      <w:r>
        <w:t>sie</w:t>
      </w:r>
      <w:r w:rsidR="003A1AF7">
        <w:t xml:space="preserve"> </w:t>
      </w:r>
      <w:r>
        <w:t>hin</w:t>
      </w:r>
      <w:r w:rsidR="003A1AF7">
        <w:t xml:space="preserve"> </w:t>
      </w:r>
      <w:r>
        <w:t>und</w:t>
      </w:r>
      <w:r w:rsidR="003A1AF7">
        <w:t xml:space="preserve"> </w:t>
      </w:r>
      <w:r>
        <w:t>her</w:t>
      </w:r>
      <w:r w:rsidR="003A1AF7">
        <w:t xml:space="preserve"> </w:t>
      </w:r>
      <w:r>
        <w:t>in</w:t>
      </w:r>
      <w:r w:rsidR="003A1AF7">
        <w:t xml:space="preserve"> </w:t>
      </w:r>
      <w:r>
        <w:t>den</w:t>
      </w:r>
      <w:r w:rsidR="003A1AF7">
        <w:t xml:space="preserve"> </w:t>
      </w:r>
      <w:r>
        <w:t>Wegen</w:t>
      </w:r>
      <w:r w:rsidR="003A1AF7">
        <w:t xml:space="preserve"> </w:t>
      </w:r>
      <w:r>
        <w:t>ihres</w:t>
      </w:r>
      <w:r w:rsidR="003A1AF7">
        <w:t xml:space="preserve"> </w:t>
      </w:r>
      <w:r>
        <w:t>Herzens</w:t>
      </w:r>
      <w:proofErr w:type="gramStart"/>
      <w:r>
        <w:t>,“</w:t>
      </w:r>
      <w:proofErr w:type="gramEnd"/>
      <w:r w:rsidR="003A1AF7">
        <w:t xml:space="preserve"> </w:t>
      </w:r>
      <w:proofErr w:type="spellStart"/>
      <w:r>
        <w:t>griffen's</w:t>
      </w:r>
      <w:proofErr w:type="spellEnd"/>
      <w:r w:rsidR="003A1AF7">
        <w:t xml:space="preserve"> </w:t>
      </w:r>
      <w:r>
        <w:t>bald</w:t>
      </w:r>
      <w:r w:rsidR="003A1AF7">
        <w:t xml:space="preserve"> </w:t>
      </w:r>
      <w:r>
        <w:t>so</w:t>
      </w:r>
      <w:r w:rsidR="003A1AF7">
        <w:t xml:space="preserve"> </w:t>
      </w:r>
      <w:r>
        <w:t>und</w:t>
      </w:r>
      <w:r w:rsidR="003A1AF7">
        <w:t xml:space="preserve"> </w:t>
      </w:r>
      <w:r>
        <w:t>bald</w:t>
      </w:r>
      <w:r w:rsidR="003A1AF7">
        <w:t xml:space="preserve"> </w:t>
      </w:r>
      <w:r>
        <w:t>anders</w:t>
      </w:r>
      <w:r w:rsidR="003A1AF7">
        <w:t xml:space="preserve"> </w:t>
      </w:r>
      <w:r>
        <w:t>an,</w:t>
      </w:r>
      <w:r w:rsidR="003A1AF7">
        <w:t xml:space="preserve"> </w:t>
      </w:r>
      <w:proofErr w:type="spellStart"/>
      <w:r>
        <w:t>versuchten's</w:t>
      </w:r>
      <w:proofErr w:type="spellEnd"/>
      <w:r w:rsidR="003A1AF7">
        <w:t xml:space="preserve"> </w:t>
      </w:r>
      <w:r>
        <w:t>jetzt</w:t>
      </w:r>
      <w:r w:rsidR="003A1AF7">
        <w:t xml:space="preserve"> </w:t>
      </w:r>
      <w:r>
        <w:t>auf</w:t>
      </w:r>
      <w:r w:rsidR="003A1AF7">
        <w:t xml:space="preserve"> </w:t>
      </w:r>
      <w:r>
        <w:t>diese</w:t>
      </w:r>
      <w:r w:rsidR="003A1AF7">
        <w:t xml:space="preserve"> </w:t>
      </w:r>
      <w:r>
        <w:t>und</w:t>
      </w:r>
      <w:r w:rsidR="003A1AF7">
        <w:t xml:space="preserve"> </w:t>
      </w:r>
      <w:r>
        <w:t>dann</w:t>
      </w:r>
      <w:r w:rsidR="003A1AF7">
        <w:t xml:space="preserve"> </w:t>
      </w:r>
      <w:r>
        <w:t>auf</w:t>
      </w:r>
      <w:r w:rsidR="003A1AF7">
        <w:t xml:space="preserve"> </w:t>
      </w:r>
      <w:r>
        <w:t>eine</w:t>
      </w:r>
      <w:r w:rsidR="003A1AF7">
        <w:t xml:space="preserve"> </w:t>
      </w:r>
      <w:r>
        <w:t>andere</w:t>
      </w:r>
      <w:r w:rsidR="003A1AF7">
        <w:t xml:space="preserve"> </w:t>
      </w:r>
      <w:r>
        <w:t>Weise.</w:t>
      </w:r>
      <w:r w:rsidR="003A1AF7">
        <w:t xml:space="preserve"> </w:t>
      </w:r>
      <w:r>
        <w:t>Was</w:t>
      </w:r>
      <w:r w:rsidR="003A1AF7">
        <w:t xml:space="preserve"> </w:t>
      </w:r>
      <w:r>
        <w:t>wurde</w:t>
      </w:r>
      <w:r w:rsidR="003A1AF7">
        <w:t xml:space="preserve"> </w:t>
      </w:r>
      <w:r>
        <w:t>endlich</w:t>
      </w:r>
      <w:r w:rsidR="003A1AF7">
        <w:t xml:space="preserve"> </w:t>
      </w:r>
      <w:r>
        <w:t>aus</w:t>
      </w:r>
      <w:r w:rsidR="003A1AF7">
        <w:t xml:space="preserve"> </w:t>
      </w:r>
      <w:r>
        <w:t>ihnen?</w:t>
      </w:r>
      <w:r w:rsidR="003A1AF7">
        <w:t xml:space="preserve"> </w:t>
      </w:r>
      <w:r>
        <w:t>Sie</w:t>
      </w:r>
      <w:r w:rsidR="003A1AF7">
        <w:t xml:space="preserve"> </w:t>
      </w:r>
      <w:r>
        <w:t>wurden</w:t>
      </w:r>
      <w:r w:rsidR="003A1AF7">
        <w:t xml:space="preserve"> </w:t>
      </w:r>
      <w:r>
        <w:t>demütigen</w:t>
      </w:r>
      <w:r w:rsidR="003A1AF7">
        <w:t xml:space="preserve"> </w:t>
      </w:r>
      <w:r>
        <w:t>und</w:t>
      </w:r>
      <w:r w:rsidR="003A1AF7">
        <w:t xml:space="preserve"> </w:t>
      </w:r>
      <w:r>
        <w:t>zerschlagenen</w:t>
      </w:r>
      <w:r w:rsidR="003A1AF7">
        <w:t xml:space="preserve"> </w:t>
      </w:r>
      <w:r>
        <w:t>Geistes.</w:t>
      </w:r>
      <w:r w:rsidR="003A1AF7">
        <w:t xml:space="preserve"> </w:t>
      </w:r>
      <w:r>
        <w:t>Und</w:t>
      </w:r>
      <w:r w:rsidR="003A1AF7">
        <w:t xml:space="preserve"> </w:t>
      </w:r>
      <w:r>
        <w:t>was</w:t>
      </w:r>
      <w:r w:rsidR="003A1AF7">
        <w:t xml:space="preserve"> </w:t>
      </w:r>
      <w:r>
        <w:t>tat</w:t>
      </w:r>
      <w:r w:rsidR="003A1AF7">
        <w:t xml:space="preserve"> </w:t>
      </w:r>
      <w:r>
        <w:t>nun</w:t>
      </w:r>
      <w:r w:rsidR="003A1AF7">
        <w:t xml:space="preserve"> </w:t>
      </w:r>
      <w:r>
        <w:t>der</w:t>
      </w:r>
      <w:r w:rsidR="003A1AF7">
        <w:t xml:space="preserve"> </w:t>
      </w:r>
      <w:r>
        <w:t>Herr?</w:t>
      </w:r>
      <w:r w:rsidR="003A1AF7">
        <w:t xml:space="preserve"> </w:t>
      </w:r>
      <w:r>
        <w:t>Er</w:t>
      </w:r>
      <w:r w:rsidR="003A1AF7">
        <w:t xml:space="preserve"> </w:t>
      </w:r>
      <w:r>
        <w:t>fing</w:t>
      </w:r>
      <w:r w:rsidR="003A1AF7">
        <w:t xml:space="preserve"> </w:t>
      </w:r>
      <w:r>
        <w:t>an,</w:t>
      </w:r>
      <w:r w:rsidR="003A1AF7">
        <w:t xml:space="preserve"> </w:t>
      </w:r>
      <w:r>
        <w:t>bei</w:t>
      </w:r>
      <w:r w:rsidR="003A1AF7">
        <w:t xml:space="preserve"> </w:t>
      </w:r>
      <w:r>
        <w:t>ihnen</w:t>
      </w:r>
      <w:r w:rsidR="003A1AF7">
        <w:t xml:space="preserve"> </w:t>
      </w:r>
      <w:r>
        <w:t>zu</w:t>
      </w:r>
      <w:r w:rsidR="003A1AF7">
        <w:t xml:space="preserve"> </w:t>
      </w:r>
      <w:r>
        <w:t>wohnen,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erquickte</w:t>
      </w:r>
      <w:r w:rsidR="003A1AF7">
        <w:t xml:space="preserve"> </w:t>
      </w:r>
      <w:r>
        <w:t>den</w:t>
      </w:r>
      <w:r w:rsidR="003A1AF7">
        <w:t xml:space="preserve"> </w:t>
      </w:r>
      <w:r>
        <w:t>Geist</w:t>
      </w:r>
      <w:r w:rsidR="003A1AF7">
        <w:t xml:space="preserve"> </w:t>
      </w:r>
      <w:r>
        <w:t>der</w:t>
      </w:r>
      <w:r w:rsidR="003A1AF7">
        <w:t xml:space="preserve"> </w:t>
      </w:r>
      <w:r>
        <w:t>Gedemütigten</w:t>
      </w:r>
      <w:r w:rsidR="003A1AF7">
        <w:t xml:space="preserve"> </w:t>
      </w:r>
      <w:r>
        <w:t>und</w:t>
      </w:r>
      <w:r w:rsidR="003A1AF7">
        <w:t xml:space="preserve"> </w:t>
      </w:r>
      <w:r>
        <w:t>das</w:t>
      </w:r>
      <w:r w:rsidR="003A1AF7">
        <w:t xml:space="preserve"> </w:t>
      </w:r>
      <w:r>
        <w:t>Herz</w:t>
      </w:r>
      <w:r w:rsidR="003A1AF7">
        <w:t xml:space="preserve"> </w:t>
      </w:r>
      <w:r>
        <w:t>der</w:t>
      </w:r>
      <w:r w:rsidR="003A1AF7">
        <w:t xml:space="preserve"> </w:t>
      </w:r>
      <w:r>
        <w:t>Zerschlagenen.</w:t>
      </w:r>
      <w:r w:rsidR="003A1AF7">
        <w:t xml:space="preserve"> </w:t>
      </w:r>
      <w:r>
        <w:t>Er</w:t>
      </w:r>
      <w:r w:rsidR="003A1AF7">
        <w:t xml:space="preserve"> </w:t>
      </w:r>
      <w:r>
        <w:t>befahl:</w:t>
      </w:r>
      <w:r w:rsidR="003A1AF7">
        <w:t xml:space="preserve"> </w:t>
      </w:r>
      <w:r>
        <w:t>„Machet</w:t>
      </w:r>
      <w:r w:rsidR="003A1AF7">
        <w:t xml:space="preserve"> </w:t>
      </w:r>
      <w:r>
        <w:t>Bahn,</w:t>
      </w:r>
      <w:r w:rsidR="003A1AF7">
        <w:t xml:space="preserve"> </w:t>
      </w:r>
      <w:r>
        <w:t>machet</w:t>
      </w:r>
      <w:r w:rsidR="003A1AF7">
        <w:t xml:space="preserve"> </w:t>
      </w:r>
      <w:r>
        <w:t>Bahn,</w:t>
      </w:r>
      <w:r w:rsidR="003A1AF7">
        <w:t xml:space="preserve"> </w:t>
      </w:r>
      <w:r>
        <w:t>räumet</w:t>
      </w:r>
      <w:r w:rsidR="003A1AF7">
        <w:t xml:space="preserve"> </w:t>
      </w:r>
      <w:r>
        <w:t>die</w:t>
      </w:r>
      <w:r w:rsidR="003A1AF7">
        <w:t xml:space="preserve"> </w:t>
      </w:r>
      <w:r>
        <w:t>Anstöße</w:t>
      </w:r>
      <w:r w:rsidR="003A1AF7">
        <w:t xml:space="preserve"> </w:t>
      </w:r>
      <w:r>
        <w:t>weg!“</w:t>
      </w:r>
      <w:r w:rsidR="003A1AF7">
        <w:t xml:space="preserve"> </w:t>
      </w:r>
      <w:r>
        <w:t>Jetzt</w:t>
      </w:r>
      <w:r w:rsidR="003A1AF7">
        <w:t xml:space="preserve"> </w:t>
      </w:r>
      <w:r>
        <w:t>zeigt</w:t>
      </w:r>
      <w:r w:rsidR="003A1AF7">
        <w:t xml:space="preserve"> </w:t>
      </w:r>
      <w:r>
        <w:t>er</w:t>
      </w:r>
      <w:r w:rsidR="003A1AF7">
        <w:t xml:space="preserve"> </w:t>
      </w:r>
      <w:r>
        <w:t>ihnen</w:t>
      </w:r>
      <w:r w:rsidR="003A1AF7">
        <w:t xml:space="preserve"> </w:t>
      </w:r>
      <w:r>
        <w:t>den</w:t>
      </w:r>
      <w:r w:rsidR="003A1AF7">
        <w:t xml:space="preserve"> </w:t>
      </w:r>
      <w:r>
        <w:t>rechten</w:t>
      </w:r>
      <w:r w:rsidR="003A1AF7">
        <w:t xml:space="preserve"> </w:t>
      </w:r>
      <w:r>
        <w:t>Weg,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sagt:</w:t>
      </w:r>
      <w:r w:rsidR="003A1AF7">
        <w:t xml:space="preserve"> </w:t>
      </w:r>
      <w:r>
        <w:t>„Wer</w:t>
      </w:r>
      <w:r w:rsidR="003A1AF7">
        <w:t xml:space="preserve"> </w:t>
      </w:r>
      <w:r>
        <w:t>auf</w:t>
      </w:r>
      <w:r w:rsidR="003A1AF7">
        <w:t xml:space="preserve"> </w:t>
      </w:r>
      <w:r>
        <w:t>mich</w:t>
      </w:r>
      <w:r w:rsidR="003A1AF7">
        <w:t xml:space="preserve"> </w:t>
      </w:r>
      <w:r>
        <w:t>trauet,</w:t>
      </w:r>
      <w:r w:rsidR="003A1AF7">
        <w:t xml:space="preserve"> </w:t>
      </w:r>
      <w:r>
        <w:t>wird</w:t>
      </w:r>
      <w:r w:rsidR="003A1AF7">
        <w:t xml:space="preserve"> </w:t>
      </w:r>
      <w:r>
        <w:t>das</w:t>
      </w:r>
      <w:r w:rsidR="003A1AF7">
        <w:t xml:space="preserve"> </w:t>
      </w:r>
      <w:r>
        <w:t>Land</w:t>
      </w:r>
      <w:r w:rsidR="003A1AF7">
        <w:t xml:space="preserve"> </w:t>
      </w:r>
      <w:r>
        <w:t>erben</w:t>
      </w:r>
      <w:r w:rsidR="003A1AF7">
        <w:t xml:space="preserve"> </w:t>
      </w:r>
      <w:r>
        <w:t>und</w:t>
      </w:r>
      <w:r w:rsidR="003A1AF7">
        <w:t xml:space="preserve"> </w:t>
      </w:r>
      <w:r>
        <w:t>meinen</w:t>
      </w:r>
      <w:r w:rsidR="003A1AF7">
        <w:t xml:space="preserve"> </w:t>
      </w:r>
      <w:r>
        <w:t>heiligen</w:t>
      </w:r>
      <w:r w:rsidR="003A1AF7">
        <w:t xml:space="preserve"> </w:t>
      </w:r>
      <w:r>
        <w:t>Berg</w:t>
      </w:r>
      <w:r w:rsidR="003A1AF7">
        <w:t xml:space="preserve"> </w:t>
      </w:r>
      <w:r>
        <w:t>besitzen.“</w:t>
      </w:r>
      <w:r w:rsidR="003A1AF7">
        <w:t xml:space="preserve"> </w:t>
      </w:r>
      <w:r>
        <w:t>Jetzt</w:t>
      </w:r>
      <w:r w:rsidR="003A1AF7">
        <w:t xml:space="preserve"> </w:t>
      </w:r>
      <w:r>
        <w:t>sieht</w:t>
      </w:r>
      <w:r w:rsidR="003A1AF7">
        <w:t xml:space="preserve"> </w:t>
      </w:r>
      <w:r>
        <w:t>er</w:t>
      </w:r>
      <w:r w:rsidR="003A1AF7">
        <w:t xml:space="preserve"> </w:t>
      </w:r>
      <w:r>
        <w:t>sie</w:t>
      </w:r>
      <w:r w:rsidR="003A1AF7">
        <w:t xml:space="preserve"> </w:t>
      </w:r>
      <w:r>
        <w:t>an</w:t>
      </w:r>
      <w:r w:rsidR="003A1AF7">
        <w:t xml:space="preserve"> </w:t>
      </w:r>
      <w:r>
        <w:t>und</w:t>
      </w:r>
      <w:r w:rsidR="003A1AF7">
        <w:t xml:space="preserve"> </w:t>
      </w:r>
      <w:proofErr w:type="gramStart"/>
      <w:r>
        <w:t>heilet</w:t>
      </w:r>
      <w:proofErr w:type="gramEnd"/>
      <w:r w:rsidR="003A1AF7">
        <w:t xml:space="preserve"> </w:t>
      </w:r>
      <w:r>
        <w:t>sie,</w:t>
      </w:r>
      <w:r w:rsidR="003A1AF7">
        <w:t xml:space="preserve"> </w:t>
      </w:r>
      <w:r>
        <w:t>und</w:t>
      </w:r>
      <w:r w:rsidR="003A1AF7">
        <w:t xml:space="preserve"> </w:t>
      </w:r>
      <w:proofErr w:type="spellStart"/>
      <w:r>
        <w:t>läßt</w:t>
      </w:r>
      <w:proofErr w:type="spellEnd"/>
      <w:r w:rsidR="003A1AF7">
        <w:t xml:space="preserve"> </w:t>
      </w:r>
      <w:r>
        <w:t>einen</w:t>
      </w:r>
      <w:r w:rsidR="003A1AF7">
        <w:t xml:space="preserve"> </w:t>
      </w:r>
      <w:r>
        <w:t>Geist</w:t>
      </w:r>
      <w:r w:rsidR="003A1AF7">
        <w:t xml:space="preserve"> </w:t>
      </w:r>
      <w:r>
        <w:t>von</w:t>
      </w:r>
      <w:r w:rsidR="003A1AF7">
        <w:t xml:space="preserve"> </w:t>
      </w:r>
      <w:r>
        <w:t>seinem</w:t>
      </w:r>
      <w:r w:rsidR="003A1AF7">
        <w:t xml:space="preserve"> </w:t>
      </w:r>
      <w:r>
        <w:t>Angesicht</w:t>
      </w:r>
      <w:r w:rsidR="003A1AF7">
        <w:t xml:space="preserve"> </w:t>
      </w:r>
      <w:r>
        <w:t>wehen</w:t>
      </w:r>
      <w:r w:rsidR="003A1AF7">
        <w:t xml:space="preserve"> </w:t>
      </w:r>
      <w:r>
        <w:t>und</w:t>
      </w:r>
      <w:r w:rsidR="003A1AF7">
        <w:t xml:space="preserve"> </w:t>
      </w:r>
      <w:r>
        <w:t>macht</w:t>
      </w:r>
      <w:r w:rsidR="003A1AF7">
        <w:t xml:space="preserve"> </w:t>
      </w:r>
      <w:r>
        <w:t>Odem.</w:t>
      </w:r>
      <w:r w:rsidR="003A1AF7">
        <w:t xml:space="preserve"> </w:t>
      </w:r>
      <w:r>
        <w:t>Kurz,</w:t>
      </w:r>
      <w:r w:rsidR="003A1AF7">
        <w:t xml:space="preserve"> </w:t>
      </w:r>
      <w:r>
        <w:t>den</w:t>
      </w:r>
      <w:r w:rsidR="003A1AF7">
        <w:t xml:space="preserve"> </w:t>
      </w:r>
      <w:r>
        <w:t>Armen</w:t>
      </w:r>
      <w:r w:rsidR="003A1AF7">
        <w:t xml:space="preserve"> </w:t>
      </w:r>
      <w:r>
        <w:t>wird</w:t>
      </w:r>
      <w:r w:rsidR="003A1AF7">
        <w:t xml:space="preserve"> </w:t>
      </w:r>
      <w:r>
        <w:t>das</w:t>
      </w:r>
      <w:r w:rsidR="003A1AF7">
        <w:t xml:space="preserve"> </w:t>
      </w:r>
      <w:r>
        <w:t>Evangelium</w:t>
      </w:r>
      <w:r w:rsidR="003A1AF7">
        <w:t xml:space="preserve"> </w:t>
      </w:r>
      <w:r>
        <w:t>gepredigt,</w:t>
      </w:r>
      <w:r w:rsidR="003A1AF7">
        <w:t xml:space="preserve"> </w:t>
      </w:r>
      <w:r>
        <w:t>denen</w:t>
      </w:r>
      <w:r w:rsidR="003A1AF7">
        <w:t xml:space="preserve"> </w:t>
      </w:r>
      <w:r>
        <w:t>ist</w:t>
      </w:r>
      <w:r w:rsidR="003A1AF7">
        <w:t xml:space="preserve"> </w:t>
      </w:r>
      <w:r>
        <w:t>es</w:t>
      </w:r>
      <w:r w:rsidR="003A1AF7">
        <w:t xml:space="preserve"> </w:t>
      </w:r>
      <w:r>
        <w:t>recht,</w:t>
      </w:r>
      <w:r w:rsidR="003A1AF7">
        <w:t xml:space="preserve"> </w:t>
      </w:r>
      <w:r>
        <w:t>ist</w:t>
      </w:r>
      <w:r w:rsidR="003A1AF7">
        <w:t xml:space="preserve"> </w:t>
      </w:r>
      <w:r>
        <w:t>es</w:t>
      </w:r>
      <w:r w:rsidR="003A1AF7">
        <w:t xml:space="preserve"> </w:t>
      </w:r>
      <w:r>
        <w:t>willkommen,</w:t>
      </w:r>
      <w:r w:rsidR="003A1AF7">
        <w:t xml:space="preserve"> </w:t>
      </w:r>
      <w:r>
        <w:t>stimmt</w:t>
      </w:r>
      <w:r w:rsidR="003A1AF7">
        <w:t xml:space="preserve"> </w:t>
      </w:r>
      <w:r>
        <w:t>mit</w:t>
      </w:r>
      <w:r w:rsidR="003A1AF7">
        <w:t xml:space="preserve"> </w:t>
      </w:r>
      <w:r>
        <w:t>ihren</w:t>
      </w:r>
      <w:r w:rsidR="003A1AF7">
        <w:t xml:space="preserve"> </w:t>
      </w:r>
      <w:r>
        <w:t>Bedürfnissen</w:t>
      </w:r>
      <w:r w:rsidR="003A1AF7">
        <w:t xml:space="preserve"> </w:t>
      </w:r>
      <w:r>
        <w:t>überein.</w:t>
      </w:r>
      <w:r w:rsidR="003A1AF7">
        <w:t xml:space="preserve"> </w:t>
      </w:r>
    </w:p>
    <w:p w14:paraId="3DD2BF6B" w14:textId="2070EB84" w:rsidR="00C359D2" w:rsidRDefault="00C359D2" w:rsidP="00C359D2">
      <w:pPr>
        <w:pStyle w:val="StandardWeb"/>
      </w:pPr>
      <w:proofErr w:type="spellStart"/>
      <w:r>
        <w:t>Laßt</w:t>
      </w:r>
      <w:proofErr w:type="spellEnd"/>
      <w:r w:rsidR="003A1AF7">
        <w:t xml:space="preserve"> </w:t>
      </w:r>
      <w:r>
        <w:t>uns</w:t>
      </w:r>
      <w:r w:rsidR="003A1AF7">
        <w:t xml:space="preserve"> </w:t>
      </w:r>
      <w:r>
        <w:t>jetzt</w:t>
      </w:r>
      <w:r w:rsidR="003A1AF7">
        <w:t xml:space="preserve"> </w:t>
      </w:r>
      <w:r>
        <w:t>aber</w:t>
      </w:r>
      <w:r w:rsidR="003A1AF7">
        <w:t xml:space="preserve"> </w:t>
      </w:r>
      <w:r>
        <w:t>zu</w:t>
      </w:r>
      <w:r w:rsidR="003A1AF7">
        <w:t xml:space="preserve"> </w:t>
      </w:r>
      <w:r>
        <w:t>der</w:t>
      </w:r>
      <w:r w:rsidR="003A1AF7">
        <w:t xml:space="preserve"> </w:t>
      </w:r>
      <w:r>
        <w:t>eigentlichen</w:t>
      </w:r>
      <w:r w:rsidR="003A1AF7">
        <w:t xml:space="preserve"> </w:t>
      </w:r>
      <w:r>
        <w:t>Art</w:t>
      </w:r>
      <w:r w:rsidR="003A1AF7">
        <w:t xml:space="preserve"> </w:t>
      </w:r>
      <w:r>
        <w:t>und</w:t>
      </w:r>
      <w:r w:rsidR="003A1AF7">
        <w:t xml:space="preserve"> </w:t>
      </w:r>
      <w:r>
        <w:t>Weise</w:t>
      </w:r>
      <w:r w:rsidR="003A1AF7">
        <w:t xml:space="preserve"> </w:t>
      </w:r>
      <w:r>
        <w:t>übergehen,</w:t>
      </w:r>
      <w:r w:rsidR="003A1AF7">
        <w:t xml:space="preserve"> </w:t>
      </w:r>
      <w:r>
        <w:t>wie</w:t>
      </w:r>
      <w:r w:rsidR="003A1AF7">
        <w:t xml:space="preserve"> </w:t>
      </w:r>
      <w:r>
        <w:t>der</w:t>
      </w:r>
      <w:r w:rsidR="003A1AF7">
        <w:t xml:space="preserve"> </w:t>
      </w:r>
      <w:r>
        <w:t>Sünder</w:t>
      </w:r>
      <w:r w:rsidR="003A1AF7">
        <w:t xml:space="preserve"> </w:t>
      </w:r>
      <w:r>
        <w:t>der</w:t>
      </w:r>
      <w:r w:rsidR="003A1AF7">
        <w:t xml:space="preserve"> </w:t>
      </w:r>
      <w:r>
        <w:t>Versöhnung</w:t>
      </w:r>
      <w:r w:rsidR="003A1AF7">
        <w:t xml:space="preserve"> </w:t>
      </w:r>
      <w:r>
        <w:t>und</w:t>
      </w:r>
      <w:r w:rsidR="003A1AF7">
        <w:t xml:space="preserve"> </w:t>
      </w:r>
      <w:r>
        <w:t>Gerechtigkeit</w:t>
      </w:r>
      <w:r w:rsidR="003A1AF7">
        <w:t xml:space="preserve"> </w:t>
      </w:r>
      <w:r>
        <w:t>teilhaftig</w:t>
      </w:r>
      <w:r w:rsidR="003A1AF7">
        <w:t xml:space="preserve"> </w:t>
      </w:r>
      <w:r>
        <w:t>wird.</w:t>
      </w:r>
      <w:r w:rsidR="003A1AF7">
        <w:t xml:space="preserve"> </w:t>
      </w:r>
      <w:r>
        <w:t>Diese</w:t>
      </w:r>
      <w:r w:rsidR="003A1AF7">
        <w:t xml:space="preserve"> </w:t>
      </w:r>
      <w:r>
        <w:t>Art</w:t>
      </w:r>
      <w:r w:rsidR="003A1AF7">
        <w:t xml:space="preserve"> </w:t>
      </w:r>
      <w:r>
        <w:t>ist</w:t>
      </w:r>
      <w:r w:rsidR="003A1AF7">
        <w:t xml:space="preserve"> </w:t>
      </w:r>
      <w:r>
        <w:t>zweifach.</w:t>
      </w:r>
      <w:r w:rsidR="003A1AF7">
        <w:t xml:space="preserve"> </w:t>
      </w:r>
      <w:proofErr w:type="spellStart"/>
      <w:r>
        <w:t>Erstlich</w:t>
      </w:r>
      <w:proofErr w:type="spellEnd"/>
      <w:r w:rsidR="003A1AF7">
        <w:t xml:space="preserve"> </w:t>
      </w:r>
      <w:r>
        <w:t>von</w:t>
      </w:r>
      <w:r w:rsidR="003A1AF7">
        <w:t xml:space="preserve"> </w:t>
      </w:r>
      <w:r>
        <w:t>Seiten</w:t>
      </w:r>
      <w:r w:rsidR="003A1AF7">
        <w:t xml:space="preserve"> </w:t>
      </w:r>
      <w:r>
        <w:t>Gottes</w:t>
      </w:r>
      <w:r w:rsidR="003A1AF7">
        <w:t xml:space="preserve"> </w:t>
      </w:r>
      <w:r>
        <w:t>durch</w:t>
      </w:r>
      <w:r w:rsidR="003A1AF7">
        <w:t xml:space="preserve"> </w:t>
      </w:r>
      <w:r>
        <w:t>Zurechnung,</w:t>
      </w:r>
      <w:r w:rsidR="003A1AF7">
        <w:t xml:space="preserve"> </w:t>
      </w:r>
      <w:r>
        <w:t>zweitens</w:t>
      </w:r>
      <w:r w:rsidR="003A1AF7">
        <w:t xml:space="preserve"> </w:t>
      </w:r>
      <w:r>
        <w:t>von</w:t>
      </w:r>
      <w:r w:rsidR="003A1AF7">
        <w:t xml:space="preserve"> </w:t>
      </w:r>
      <w:r>
        <w:t>Seiten</w:t>
      </w:r>
      <w:r w:rsidR="003A1AF7">
        <w:t xml:space="preserve"> </w:t>
      </w:r>
      <w:r>
        <w:t>des</w:t>
      </w:r>
      <w:r w:rsidR="003A1AF7">
        <w:t xml:space="preserve"> </w:t>
      </w:r>
      <w:r>
        <w:t>Menschen</w:t>
      </w:r>
      <w:r w:rsidR="003A1AF7">
        <w:t xml:space="preserve"> </w:t>
      </w:r>
      <w:r>
        <w:t>durch</w:t>
      </w:r>
      <w:r w:rsidR="003A1AF7">
        <w:t xml:space="preserve"> </w:t>
      </w:r>
      <w:r>
        <w:t>Glauben.</w:t>
      </w:r>
      <w:r w:rsidR="003A1AF7">
        <w:t xml:space="preserve"> </w:t>
      </w:r>
    </w:p>
    <w:p w14:paraId="59063394" w14:textId="49AF9CEE" w:rsidR="00C359D2" w:rsidRDefault="00C359D2" w:rsidP="00C359D2">
      <w:pPr>
        <w:pStyle w:val="StandardWeb"/>
      </w:pPr>
      <w:r>
        <w:t>Von</w:t>
      </w:r>
      <w:r w:rsidR="003A1AF7">
        <w:t xml:space="preserve"> </w:t>
      </w:r>
      <w:r>
        <w:t>Seiten</w:t>
      </w:r>
      <w:r w:rsidR="003A1AF7">
        <w:t xml:space="preserve"> </w:t>
      </w:r>
      <w:r>
        <w:t>Gottes</w:t>
      </w:r>
      <w:r w:rsidR="003A1AF7">
        <w:t xml:space="preserve"> </w:t>
      </w:r>
      <w:r>
        <w:t>wird</w:t>
      </w:r>
      <w:r w:rsidR="003A1AF7">
        <w:t xml:space="preserve"> </w:t>
      </w:r>
      <w:r>
        <w:t>der</w:t>
      </w:r>
      <w:r w:rsidR="003A1AF7">
        <w:t xml:space="preserve"> </w:t>
      </w:r>
      <w:r>
        <w:t>Sünder</w:t>
      </w:r>
      <w:r w:rsidR="003A1AF7">
        <w:t xml:space="preserve"> </w:t>
      </w:r>
      <w:r>
        <w:t>der</w:t>
      </w:r>
      <w:r w:rsidR="003A1AF7">
        <w:t xml:space="preserve"> </w:t>
      </w:r>
      <w:r>
        <w:t>Gerechtigkeit</w:t>
      </w:r>
      <w:r w:rsidR="003A1AF7">
        <w:t xml:space="preserve"> </w:t>
      </w:r>
      <w:r>
        <w:t>und</w:t>
      </w:r>
      <w:r w:rsidR="003A1AF7">
        <w:t xml:space="preserve"> </w:t>
      </w:r>
      <w:r>
        <w:t>Versöhnung</w:t>
      </w:r>
      <w:r w:rsidR="003A1AF7">
        <w:t xml:space="preserve"> </w:t>
      </w:r>
      <w:r>
        <w:t>teilhaftig</w:t>
      </w:r>
      <w:r w:rsidR="003A1AF7">
        <w:t xml:space="preserve"> </w:t>
      </w:r>
      <w:r>
        <w:t>durch</w:t>
      </w:r>
      <w:r w:rsidR="003A1AF7">
        <w:t xml:space="preserve"> </w:t>
      </w:r>
      <w:r>
        <w:t>Zurechnung.</w:t>
      </w:r>
      <w:r w:rsidR="003A1AF7">
        <w:t xml:space="preserve"> </w:t>
      </w:r>
      <w:r>
        <w:t>Was</w:t>
      </w:r>
      <w:r w:rsidR="003A1AF7">
        <w:t xml:space="preserve"> </w:t>
      </w:r>
      <w:r>
        <w:t>Zurechnung</w:t>
      </w:r>
      <w:r w:rsidR="003A1AF7">
        <w:t xml:space="preserve"> </w:t>
      </w:r>
      <w:r>
        <w:t>sei,</w:t>
      </w:r>
      <w:r w:rsidR="003A1AF7">
        <w:t xml:space="preserve"> </w:t>
      </w:r>
      <w:r>
        <w:t>ist</w:t>
      </w:r>
      <w:r w:rsidR="003A1AF7">
        <w:t xml:space="preserve"> </w:t>
      </w:r>
      <w:r>
        <w:t>jedem</w:t>
      </w:r>
      <w:r w:rsidR="003A1AF7">
        <w:t xml:space="preserve"> </w:t>
      </w:r>
      <w:r>
        <w:t>bekannt.</w:t>
      </w:r>
      <w:r w:rsidR="003A1AF7">
        <w:t xml:space="preserve"> </w:t>
      </w:r>
      <w:r>
        <w:t>Im</w:t>
      </w:r>
      <w:r w:rsidR="003A1AF7">
        <w:t xml:space="preserve"> </w:t>
      </w:r>
      <w:r>
        <w:t>moralischen</w:t>
      </w:r>
      <w:r w:rsidR="003A1AF7">
        <w:t xml:space="preserve"> </w:t>
      </w:r>
      <w:r>
        <w:t>Sinne</w:t>
      </w:r>
      <w:r w:rsidR="003A1AF7">
        <w:t xml:space="preserve"> </w:t>
      </w:r>
      <w:r>
        <w:t>rechnet</w:t>
      </w:r>
      <w:r w:rsidR="003A1AF7">
        <w:t xml:space="preserve"> </w:t>
      </w:r>
      <w:r>
        <w:t>man</w:t>
      </w:r>
      <w:r w:rsidR="003A1AF7">
        <w:t xml:space="preserve"> </w:t>
      </w:r>
      <w:r>
        <w:t>jemandem</w:t>
      </w:r>
      <w:r w:rsidR="003A1AF7">
        <w:t xml:space="preserve"> </w:t>
      </w:r>
      <w:r>
        <w:t>eine</w:t>
      </w:r>
      <w:r w:rsidR="003A1AF7">
        <w:t xml:space="preserve"> </w:t>
      </w:r>
      <w:r>
        <w:t>Handlung</w:t>
      </w:r>
      <w:r w:rsidR="003A1AF7">
        <w:t xml:space="preserve"> </w:t>
      </w:r>
      <w:r>
        <w:t>und</w:t>
      </w:r>
      <w:r w:rsidR="003A1AF7">
        <w:t xml:space="preserve"> </w:t>
      </w:r>
      <w:r>
        <w:t>deren</w:t>
      </w:r>
      <w:r w:rsidR="003A1AF7">
        <w:t xml:space="preserve"> </w:t>
      </w:r>
      <w:r>
        <w:t>Folgen</w:t>
      </w:r>
      <w:r w:rsidR="003A1AF7">
        <w:t xml:space="preserve"> </w:t>
      </w:r>
      <w:r>
        <w:t>zu,</w:t>
      </w:r>
      <w:r w:rsidR="003A1AF7">
        <w:t xml:space="preserve"> </w:t>
      </w:r>
      <w:r>
        <w:t>die</w:t>
      </w:r>
      <w:r w:rsidR="003A1AF7">
        <w:t xml:space="preserve"> </w:t>
      </w:r>
      <w:r>
        <w:t>er</w:t>
      </w:r>
      <w:r w:rsidR="003A1AF7">
        <w:t xml:space="preserve"> </w:t>
      </w:r>
      <w:r>
        <w:t>durch</w:t>
      </w:r>
      <w:r w:rsidR="003A1AF7">
        <w:t xml:space="preserve"> </w:t>
      </w:r>
      <w:r>
        <w:t>sich</w:t>
      </w:r>
      <w:r w:rsidR="003A1AF7">
        <w:t xml:space="preserve"> </w:t>
      </w:r>
      <w:r>
        <w:t>selbst</w:t>
      </w:r>
      <w:r w:rsidR="003A1AF7">
        <w:t xml:space="preserve"> </w:t>
      </w:r>
      <w:r>
        <w:t>oder</w:t>
      </w:r>
      <w:r w:rsidR="003A1AF7">
        <w:t xml:space="preserve"> </w:t>
      </w:r>
      <w:r>
        <w:t>andere</w:t>
      </w:r>
      <w:r w:rsidR="003A1AF7">
        <w:t xml:space="preserve"> </w:t>
      </w:r>
      <w:r>
        <w:t>aus</w:t>
      </w:r>
      <w:r w:rsidR="003A1AF7">
        <w:t xml:space="preserve"> </w:t>
      </w:r>
      <w:r>
        <w:t>freien</w:t>
      </w:r>
      <w:r w:rsidR="003A1AF7">
        <w:t xml:space="preserve"> </w:t>
      </w:r>
      <w:r>
        <w:t>Stücken</w:t>
      </w:r>
      <w:r w:rsidR="003A1AF7">
        <w:t xml:space="preserve"> </w:t>
      </w:r>
      <w:r>
        <w:t>ausgeführt</w:t>
      </w:r>
      <w:r w:rsidR="003A1AF7">
        <w:t xml:space="preserve"> </w:t>
      </w:r>
      <w:r>
        <w:t>hat.</w:t>
      </w:r>
      <w:r w:rsidR="003A1AF7">
        <w:t xml:space="preserve"> </w:t>
      </w:r>
      <w:r>
        <w:t>Der</w:t>
      </w:r>
      <w:r w:rsidR="003A1AF7">
        <w:t xml:space="preserve"> </w:t>
      </w:r>
      <w:r>
        <w:t>Tod</w:t>
      </w:r>
      <w:r w:rsidR="003A1AF7">
        <w:t xml:space="preserve"> </w:t>
      </w:r>
      <w:r>
        <w:t>des</w:t>
      </w:r>
      <w:r w:rsidR="003A1AF7">
        <w:t xml:space="preserve"> </w:t>
      </w:r>
      <w:proofErr w:type="spellStart"/>
      <w:r>
        <w:t>Urias</w:t>
      </w:r>
      <w:proofErr w:type="spellEnd"/>
      <w:r w:rsidR="003A1AF7">
        <w:t xml:space="preserve"> </w:t>
      </w:r>
      <w:r>
        <w:t>wird</w:t>
      </w:r>
      <w:r w:rsidR="003A1AF7">
        <w:t xml:space="preserve"> </w:t>
      </w:r>
      <w:r>
        <w:t>dem</w:t>
      </w:r>
      <w:r w:rsidR="003A1AF7">
        <w:t xml:space="preserve"> </w:t>
      </w:r>
      <w:r>
        <w:t>David</w:t>
      </w:r>
      <w:r w:rsidR="003A1AF7">
        <w:t xml:space="preserve"> </w:t>
      </w:r>
      <w:r>
        <w:t>zugerechnet,</w:t>
      </w:r>
      <w:r w:rsidR="003A1AF7">
        <w:t xml:space="preserve"> </w:t>
      </w:r>
      <w:r>
        <w:t>obschon</w:t>
      </w:r>
      <w:r w:rsidR="003A1AF7">
        <w:t xml:space="preserve"> </w:t>
      </w:r>
      <w:r>
        <w:t>er</w:t>
      </w:r>
      <w:r w:rsidR="003A1AF7">
        <w:t xml:space="preserve"> </w:t>
      </w:r>
      <w:r>
        <w:t>selbst</w:t>
      </w:r>
      <w:r w:rsidR="003A1AF7">
        <w:t xml:space="preserve"> </w:t>
      </w:r>
      <w:r>
        <w:t>keine</w:t>
      </w:r>
      <w:r w:rsidR="003A1AF7">
        <w:t xml:space="preserve"> </w:t>
      </w:r>
      <w:r>
        <w:t>Hand</w:t>
      </w:r>
      <w:r w:rsidR="003A1AF7">
        <w:t xml:space="preserve"> </w:t>
      </w:r>
      <w:r>
        <w:t>an</w:t>
      </w:r>
      <w:r w:rsidR="003A1AF7">
        <w:t xml:space="preserve"> </w:t>
      </w:r>
      <w:r>
        <w:t>ihn</w:t>
      </w:r>
      <w:r w:rsidR="003A1AF7">
        <w:t xml:space="preserve"> </w:t>
      </w:r>
      <w:r>
        <w:t>legte.</w:t>
      </w:r>
      <w:r w:rsidR="003A1AF7">
        <w:t xml:space="preserve"> </w:t>
      </w:r>
      <w:r>
        <w:t>In</w:t>
      </w:r>
      <w:r w:rsidR="003A1AF7">
        <w:t xml:space="preserve"> </w:t>
      </w:r>
      <w:r>
        <w:t>Geldsachen</w:t>
      </w:r>
      <w:r w:rsidR="003A1AF7">
        <w:t xml:space="preserve"> </w:t>
      </w:r>
      <w:r>
        <w:t>gibt's,</w:t>
      </w:r>
      <w:r w:rsidR="003A1AF7">
        <w:t xml:space="preserve"> </w:t>
      </w:r>
      <w:r>
        <w:t>insbesondere</w:t>
      </w:r>
      <w:r w:rsidR="003A1AF7">
        <w:t xml:space="preserve"> </w:t>
      </w:r>
      <w:r>
        <w:t>bei</w:t>
      </w:r>
      <w:r w:rsidR="003A1AF7">
        <w:t xml:space="preserve"> </w:t>
      </w:r>
      <w:r>
        <w:t>Bürgschaften</w:t>
      </w:r>
      <w:r w:rsidR="003A1AF7">
        <w:t xml:space="preserve"> </w:t>
      </w:r>
      <w:r>
        <w:t>-</w:t>
      </w:r>
      <w:r w:rsidR="003A1AF7">
        <w:t xml:space="preserve"> </w:t>
      </w:r>
      <w:r>
        <w:t>Schulden</w:t>
      </w:r>
      <w:r w:rsidR="003A1AF7">
        <w:t xml:space="preserve"> </w:t>
      </w:r>
      <w:r>
        <w:t>und</w:t>
      </w:r>
      <w:r w:rsidR="003A1AF7">
        <w:t xml:space="preserve"> </w:t>
      </w:r>
      <w:r>
        <w:t>Zahlungen,</w:t>
      </w:r>
      <w:r w:rsidR="003A1AF7">
        <w:t xml:space="preserve"> </w:t>
      </w:r>
      <w:r>
        <w:t>welche</w:t>
      </w:r>
      <w:r w:rsidR="003A1AF7">
        <w:t xml:space="preserve"> </w:t>
      </w:r>
      <w:r>
        <w:t>andern</w:t>
      </w:r>
      <w:r w:rsidR="003A1AF7">
        <w:t xml:space="preserve"> </w:t>
      </w:r>
      <w:r>
        <w:t>Personen</w:t>
      </w:r>
      <w:r w:rsidR="003A1AF7">
        <w:t xml:space="preserve"> </w:t>
      </w:r>
      <w:r>
        <w:t>zugerechnet</w:t>
      </w:r>
      <w:r w:rsidR="003A1AF7">
        <w:t xml:space="preserve"> </w:t>
      </w:r>
      <w:r>
        <w:t>werden,</w:t>
      </w:r>
      <w:r w:rsidR="003A1AF7">
        <w:t xml:space="preserve"> </w:t>
      </w:r>
      <w:r>
        <w:t>als</w:t>
      </w:r>
      <w:r w:rsidR="003A1AF7">
        <w:t xml:space="preserve"> </w:t>
      </w:r>
      <w:r>
        <w:t>die</w:t>
      </w:r>
      <w:r w:rsidR="003A1AF7">
        <w:t xml:space="preserve"> </w:t>
      </w:r>
      <w:r>
        <w:t>sie</w:t>
      </w:r>
      <w:r w:rsidR="003A1AF7">
        <w:t xml:space="preserve"> </w:t>
      </w:r>
      <w:r>
        <w:t>gemacht</w:t>
      </w:r>
      <w:r w:rsidR="003A1AF7">
        <w:t xml:space="preserve"> </w:t>
      </w:r>
      <w:r>
        <w:t>haben.</w:t>
      </w:r>
      <w:r w:rsidR="003A1AF7">
        <w:t xml:space="preserve"> </w:t>
      </w:r>
      <w:r>
        <w:t>Spricht</w:t>
      </w:r>
      <w:r w:rsidR="003A1AF7">
        <w:t xml:space="preserve"> </w:t>
      </w:r>
      <w:r>
        <w:t>oder</w:t>
      </w:r>
      <w:r w:rsidR="003A1AF7">
        <w:t xml:space="preserve"> </w:t>
      </w:r>
      <w:r>
        <w:t>handelt</w:t>
      </w:r>
      <w:r w:rsidR="003A1AF7">
        <w:t xml:space="preserve"> </w:t>
      </w:r>
      <w:r>
        <w:t>jemand</w:t>
      </w:r>
      <w:r w:rsidR="003A1AF7">
        <w:t xml:space="preserve"> </w:t>
      </w:r>
      <w:r>
        <w:t>im</w:t>
      </w:r>
      <w:r w:rsidR="003A1AF7">
        <w:t xml:space="preserve"> </w:t>
      </w:r>
      <w:r>
        <w:t>Namen</w:t>
      </w:r>
      <w:r w:rsidR="003A1AF7">
        <w:t xml:space="preserve"> </w:t>
      </w:r>
      <w:r>
        <w:t>eines</w:t>
      </w:r>
      <w:r w:rsidR="003A1AF7">
        <w:t xml:space="preserve"> </w:t>
      </w:r>
      <w:r>
        <w:t>anderen,</w:t>
      </w:r>
      <w:r w:rsidR="003A1AF7">
        <w:t xml:space="preserve"> </w:t>
      </w:r>
      <w:r>
        <w:t>so</w:t>
      </w:r>
      <w:r w:rsidR="003A1AF7">
        <w:t xml:space="preserve"> </w:t>
      </w:r>
      <w:r>
        <w:t>wird</w:t>
      </w:r>
      <w:r w:rsidR="003A1AF7">
        <w:t xml:space="preserve"> </w:t>
      </w:r>
      <w:r>
        <w:t>dies</w:t>
      </w:r>
      <w:r w:rsidR="003A1AF7">
        <w:t xml:space="preserve"> </w:t>
      </w:r>
      <w:r>
        <w:t>gerechnet,</w:t>
      </w:r>
      <w:r w:rsidR="003A1AF7">
        <w:t xml:space="preserve"> </w:t>
      </w:r>
      <w:r>
        <w:t>als</w:t>
      </w:r>
      <w:r w:rsidR="003A1AF7">
        <w:t xml:space="preserve"> </w:t>
      </w:r>
      <w:r>
        <w:t>ob's</w:t>
      </w:r>
      <w:r w:rsidR="003A1AF7">
        <w:t xml:space="preserve"> </w:t>
      </w:r>
      <w:r>
        <w:t>der</w:t>
      </w:r>
      <w:r w:rsidR="003A1AF7">
        <w:t xml:space="preserve"> </w:t>
      </w:r>
      <w:r>
        <w:t>andere</w:t>
      </w:r>
      <w:r w:rsidR="003A1AF7">
        <w:t xml:space="preserve"> </w:t>
      </w:r>
      <w:r>
        <w:t>selbst</w:t>
      </w:r>
      <w:r w:rsidR="003A1AF7">
        <w:t xml:space="preserve"> </w:t>
      </w:r>
      <w:r>
        <w:t>verrichtet</w:t>
      </w:r>
      <w:r w:rsidR="003A1AF7">
        <w:t xml:space="preserve"> </w:t>
      </w:r>
      <w:r>
        <w:t>hätte.</w:t>
      </w:r>
      <w:r w:rsidR="003A1AF7">
        <w:t xml:space="preserve"> </w:t>
      </w:r>
      <w:r>
        <w:t>Hier</w:t>
      </w:r>
      <w:r w:rsidR="003A1AF7">
        <w:t xml:space="preserve"> </w:t>
      </w:r>
      <w:r>
        <w:t>ist</w:t>
      </w:r>
      <w:r w:rsidR="003A1AF7">
        <w:t xml:space="preserve"> </w:t>
      </w:r>
      <w:r>
        <w:t>die</w:t>
      </w:r>
      <w:r w:rsidR="003A1AF7">
        <w:t xml:space="preserve"> </w:t>
      </w:r>
      <w:r>
        <w:t>Rede</w:t>
      </w:r>
      <w:r w:rsidR="003A1AF7">
        <w:t xml:space="preserve"> </w:t>
      </w:r>
      <w:r>
        <w:t>von</w:t>
      </w:r>
      <w:r w:rsidR="003A1AF7">
        <w:t xml:space="preserve"> </w:t>
      </w:r>
      <w:r>
        <w:t>einer</w:t>
      </w:r>
      <w:r w:rsidR="003A1AF7">
        <w:t xml:space="preserve"> </w:t>
      </w:r>
      <w:r>
        <w:t>Zurechnung,</w:t>
      </w:r>
      <w:r w:rsidR="003A1AF7">
        <w:t xml:space="preserve"> </w:t>
      </w:r>
      <w:r>
        <w:t>welche</w:t>
      </w:r>
      <w:r w:rsidR="003A1AF7">
        <w:t xml:space="preserve"> </w:t>
      </w:r>
      <w:r>
        <w:t>von</w:t>
      </w:r>
      <w:r w:rsidR="003A1AF7">
        <w:t xml:space="preserve"> </w:t>
      </w:r>
      <w:r>
        <w:t>Seiten</w:t>
      </w:r>
      <w:r w:rsidR="003A1AF7">
        <w:t xml:space="preserve"> </w:t>
      </w:r>
      <w:r>
        <w:t>Gottes</w:t>
      </w:r>
      <w:r w:rsidR="003A1AF7">
        <w:t xml:space="preserve"> </w:t>
      </w:r>
      <w:r>
        <w:t>geschieht,</w:t>
      </w:r>
      <w:r w:rsidR="003A1AF7">
        <w:t xml:space="preserve"> </w:t>
      </w:r>
      <w:r>
        <w:t>jedoch</w:t>
      </w:r>
      <w:r w:rsidR="003A1AF7">
        <w:t xml:space="preserve"> </w:t>
      </w:r>
      <w:r>
        <w:t>nicht</w:t>
      </w:r>
      <w:r w:rsidR="003A1AF7">
        <w:t xml:space="preserve"> </w:t>
      </w:r>
      <w:r>
        <w:t>von</w:t>
      </w:r>
      <w:r w:rsidR="003A1AF7">
        <w:t xml:space="preserve"> </w:t>
      </w:r>
      <w:r>
        <w:t>jener</w:t>
      </w:r>
      <w:r w:rsidR="003A1AF7">
        <w:t xml:space="preserve"> </w:t>
      </w:r>
      <w:r>
        <w:t>verderblichen</w:t>
      </w:r>
      <w:r w:rsidR="003A1AF7">
        <w:t xml:space="preserve"> </w:t>
      </w:r>
      <w:r>
        <w:t>Zurechnung,</w:t>
      </w:r>
      <w:r w:rsidR="003A1AF7">
        <w:t xml:space="preserve"> </w:t>
      </w:r>
      <w:r>
        <w:t>welche</w:t>
      </w:r>
      <w:r w:rsidR="003A1AF7">
        <w:t xml:space="preserve"> </w:t>
      </w:r>
      <w:r>
        <w:t>David</w:t>
      </w:r>
      <w:r w:rsidR="003A1AF7">
        <w:t xml:space="preserve"> </w:t>
      </w:r>
      <w:r>
        <w:t>verbittet,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ausruft:</w:t>
      </w:r>
      <w:r w:rsidR="003A1AF7">
        <w:t xml:space="preserve"> </w:t>
      </w:r>
      <w:r>
        <w:t>„Herr,</w:t>
      </w:r>
      <w:r w:rsidR="003A1AF7">
        <w:t xml:space="preserve"> </w:t>
      </w:r>
      <w:r>
        <w:t>so</w:t>
      </w:r>
      <w:r w:rsidR="003A1AF7">
        <w:t xml:space="preserve"> </w:t>
      </w:r>
      <w:r>
        <w:t>du</w:t>
      </w:r>
      <w:r w:rsidR="003A1AF7">
        <w:t xml:space="preserve"> </w:t>
      </w:r>
      <w:r>
        <w:t>willst</w:t>
      </w:r>
      <w:r w:rsidR="003A1AF7">
        <w:t xml:space="preserve"> </w:t>
      </w:r>
      <w:r>
        <w:t>Sünde</w:t>
      </w:r>
      <w:r w:rsidR="003A1AF7">
        <w:t xml:space="preserve"> </w:t>
      </w:r>
      <w:r>
        <w:t>zurechnen,</w:t>
      </w:r>
      <w:r w:rsidR="003A1AF7">
        <w:t xml:space="preserve"> </w:t>
      </w:r>
      <w:r>
        <w:t>wer</w:t>
      </w:r>
      <w:r w:rsidR="003A1AF7">
        <w:t xml:space="preserve"> </w:t>
      </w:r>
      <w:r>
        <w:t>kann</w:t>
      </w:r>
      <w:r w:rsidR="003A1AF7">
        <w:t xml:space="preserve"> </w:t>
      </w:r>
      <w:r>
        <w:t>vor</w:t>
      </w:r>
      <w:r w:rsidR="003A1AF7">
        <w:t xml:space="preserve"> </w:t>
      </w:r>
      <w:r>
        <w:t>dir</w:t>
      </w:r>
      <w:r w:rsidR="003A1AF7">
        <w:t xml:space="preserve"> </w:t>
      </w:r>
      <w:r>
        <w:t>bestehen?“</w:t>
      </w:r>
      <w:r w:rsidR="003A1AF7">
        <w:t xml:space="preserve"> </w:t>
      </w:r>
      <w:r>
        <w:t>Rechnet</w:t>
      </w:r>
      <w:r w:rsidR="003A1AF7">
        <w:t xml:space="preserve"> </w:t>
      </w:r>
      <w:r>
        <w:t>Gott</w:t>
      </w:r>
      <w:r w:rsidR="003A1AF7">
        <w:t xml:space="preserve"> </w:t>
      </w:r>
      <w:r>
        <w:t>jemandem</w:t>
      </w:r>
      <w:r w:rsidR="003A1AF7">
        <w:t xml:space="preserve"> </w:t>
      </w:r>
      <w:r>
        <w:t>seine</w:t>
      </w:r>
      <w:r w:rsidR="003A1AF7">
        <w:t xml:space="preserve"> </w:t>
      </w:r>
      <w:r>
        <w:t>Sünden</w:t>
      </w:r>
      <w:r w:rsidR="003A1AF7">
        <w:t xml:space="preserve"> </w:t>
      </w:r>
      <w:r>
        <w:t>zu,</w:t>
      </w:r>
      <w:r w:rsidR="003A1AF7">
        <w:t xml:space="preserve"> </w:t>
      </w:r>
      <w:r>
        <w:t>so</w:t>
      </w:r>
      <w:r w:rsidR="003A1AF7">
        <w:t xml:space="preserve"> </w:t>
      </w:r>
      <w:proofErr w:type="spellStart"/>
      <w:r>
        <w:t>läßt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ihm</w:t>
      </w:r>
      <w:r w:rsidR="003A1AF7">
        <w:t xml:space="preserve"> </w:t>
      </w:r>
      <w:r>
        <w:t>dieselben</w:t>
      </w:r>
      <w:r w:rsidR="003A1AF7">
        <w:t xml:space="preserve"> </w:t>
      </w:r>
      <w:r>
        <w:t>in</w:t>
      </w:r>
      <w:r w:rsidR="003A1AF7">
        <w:t xml:space="preserve"> </w:t>
      </w:r>
      <w:r>
        <w:t>ihrer</w:t>
      </w:r>
      <w:r w:rsidR="003A1AF7">
        <w:t xml:space="preserve"> </w:t>
      </w:r>
      <w:r>
        <w:t>ganzen</w:t>
      </w:r>
      <w:r w:rsidR="003A1AF7">
        <w:t xml:space="preserve"> </w:t>
      </w:r>
      <w:r>
        <w:t>Strafbarkeit</w:t>
      </w:r>
      <w:r w:rsidR="003A1AF7">
        <w:t xml:space="preserve"> </w:t>
      </w:r>
      <w:r>
        <w:t>entgelten,</w:t>
      </w:r>
      <w:r w:rsidR="003A1AF7">
        <w:t xml:space="preserve"> </w:t>
      </w:r>
      <w:r>
        <w:t>und</w:t>
      </w:r>
      <w:r w:rsidR="003A1AF7">
        <w:t xml:space="preserve"> </w:t>
      </w:r>
      <w:r>
        <w:t>er</w:t>
      </w:r>
      <w:r w:rsidR="003A1AF7">
        <w:t xml:space="preserve"> </w:t>
      </w:r>
      <w:r>
        <w:t>ist</w:t>
      </w:r>
      <w:r w:rsidR="003A1AF7">
        <w:t xml:space="preserve"> </w:t>
      </w:r>
      <w:r>
        <w:t>verloren.</w:t>
      </w:r>
      <w:r w:rsidR="003A1AF7">
        <w:t xml:space="preserve"> </w:t>
      </w:r>
      <w:r>
        <w:t>Wir</w:t>
      </w:r>
      <w:r w:rsidR="003A1AF7">
        <w:t xml:space="preserve"> </w:t>
      </w:r>
      <w:r>
        <w:t>reden</w:t>
      </w:r>
      <w:r w:rsidR="003A1AF7">
        <w:t xml:space="preserve"> </w:t>
      </w:r>
      <w:r>
        <w:t>hier</w:t>
      </w:r>
      <w:r w:rsidR="003A1AF7">
        <w:t xml:space="preserve"> </w:t>
      </w:r>
      <w:r>
        <w:t>aber</w:t>
      </w:r>
      <w:r w:rsidR="003A1AF7">
        <w:t xml:space="preserve"> </w:t>
      </w:r>
      <w:r>
        <w:t>von</w:t>
      </w:r>
      <w:r w:rsidR="003A1AF7">
        <w:t xml:space="preserve"> </w:t>
      </w:r>
      <w:r>
        <w:t>der</w:t>
      </w:r>
      <w:r w:rsidR="003A1AF7">
        <w:t xml:space="preserve"> </w:t>
      </w:r>
      <w:r>
        <w:t>Zurechnung</w:t>
      </w:r>
      <w:r w:rsidR="003A1AF7">
        <w:t xml:space="preserve"> </w:t>
      </w:r>
      <w:r>
        <w:t>als</w:t>
      </w:r>
      <w:r w:rsidR="003A1AF7">
        <w:t xml:space="preserve"> </w:t>
      </w:r>
      <w:r>
        <w:t>einem</w:t>
      </w:r>
      <w:r w:rsidR="003A1AF7">
        <w:t xml:space="preserve"> </w:t>
      </w:r>
      <w:r>
        <w:t>Mittel</w:t>
      </w:r>
      <w:r w:rsidR="003A1AF7">
        <w:t xml:space="preserve"> </w:t>
      </w:r>
      <w:r>
        <w:t>und</w:t>
      </w:r>
      <w:r w:rsidR="003A1AF7">
        <w:t xml:space="preserve"> </w:t>
      </w:r>
      <w:r>
        <w:t>Weg,</w:t>
      </w:r>
      <w:r w:rsidR="003A1AF7">
        <w:t xml:space="preserve"> </w:t>
      </w:r>
      <w:r>
        <w:t>der</w:t>
      </w:r>
      <w:r w:rsidR="003A1AF7">
        <w:t xml:space="preserve"> </w:t>
      </w:r>
      <w:r>
        <w:t>Versöhnung,</w:t>
      </w:r>
      <w:r w:rsidR="003A1AF7">
        <w:t xml:space="preserve"> </w:t>
      </w:r>
      <w:r>
        <w:t>der</w:t>
      </w:r>
      <w:r w:rsidR="003A1AF7">
        <w:t xml:space="preserve"> </w:t>
      </w:r>
      <w:r>
        <w:t>Gerechtigkeit</w:t>
      </w:r>
      <w:r w:rsidR="003A1AF7">
        <w:t xml:space="preserve"> </w:t>
      </w:r>
      <w:r>
        <w:t>Jesu</w:t>
      </w:r>
      <w:r w:rsidR="003A1AF7">
        <w:t xml:space="preserve"> </w:t>
      </w:r>
      <w:r>
        <w:t>Christi</w:t>
      </w:r>
      <w:r w:rsidR="003A1AF7">
        <w:t xml:space="preserve"> </w:t>
      </w:r>
      <w:r>
        <w:t>teilhaftig</w:t>
      </w:r>
      <w:r w:rsidR="003A1AF7">
        <w:t xml:space="preserve"> </w:t>
      </w:r>
      <w:r>
        <w:t>zu</w:t>
      </w:r>
      <w:r w:rsidR="003A1AF7">
        <w:t xml:space="preserve"> </w:t>
      </w:r>
      <w:r>
        <w:t>werden.</w:t>
      </w:r>
      <w:r w:rsidR="003A1AF7">
        <w:t xml:space="preserve"> </w:t>
      </w:r>
      <w:r>
        <w:t>In</w:t>
      </w:r>
      <w:r w:rsidR="003A1AF7">
        <w:t xml:space="preserve"> </w:t>
      </w:r>
      <w:r>
        <w:t>unserm</w:t>
      </w:r>
      <w:r w:rsidR="003A1AF7">
        <w:t xml:space="preserve"> </w:t>
      </w:r>
      <w:r>
        <w:t>Text,</w:t>
      </w:r>
      <w:r w:rsidR="003A1AF7">
        <w:t xml:space="preserve"> </w:t>
      </w:r>
      <w:r>
        <w:t>wie</w:t>
      </w:r>
      <w:r w:rsidR="003A1AF7">
        <w:t xml:space="preserve"> </w:t>
      </w:r>
      <w:r>
        <w:t>in</w:t>
      </w:r>
      <w:r w:rsidR="003A1AF7">
        <w:t xml:space="preserve"> </w:t>
      </w:r>
      <w:r>
        <w:t>dem</w:t>
      </w:r>
      <w:r w:rsidR="003A1AF7">
        <w:t xml:space="preserve"> </w:t>
      </w:r>
      <w:r>
        <w:t>ganzen</w:t>
      </w:r>
      <w:r w:rsidR="003A1AF7">
        <w:t xml:space="preserve"> </w:t>
      </w:r>
      <w:r>
        <w:t>Textkapitel,</w:t>
      </w:r>
      <w:r w:rsidR="003A1AF7">
        <w:t xml:space="preserve"> </w:t>
      </w:r>
      <w:r>
        <w:t>ist</w:t>
      </w:r>
      <w:r w:rsidR="003A1AF7">
        <w:t xml:space="preserve"> </w:t>
      </w:r>
      <w:r>
        <w:t>freilich</w:t>
      </w:r>
      <w:r w:rsidR="003A1AF7">
        <w:t xml:space="preserve"> </w:t>
      </w:r>
      <w:r>
        <w:t>nirgends</w:t>
      </w:r>
      <w:r w:rsidR="003A1AF7">
        <w:t xml:space="preserve"> </w:t>
      </w:r>
      <w:r>
        <w:t>von</w:t>
      </w:r>
      <w:r w:rsidR="003A1AF7">
        <w:t xml:space="preserve"> </w:t>
      </w:r>
      <w:r>
        <w:t>Zurechnung</w:t>
      </w:r>
      <w:r w:rsidR="003A1AF7">
        <w:t xml:space="preserve"> </w:t>
      </w:r>
      <w:r>
        <w:t>die</w:t>
      </w:r>
      <w:r w:rsidR="003A1AF7">
        <w:t xml:space="preserve"> </w:t>
      </w:r>
      <w:r>
        <w:t>Rede,</w:t>
      </w:r>
      <w:r w:rsidR="003A1AF7">
        <w:t xml:space="preserve"> </w:t>
      </w:r>
      <w:r>
        <w:t>desto</w:t>
      </w:r>
      <w:r w:rsidR="003A1AF7">
        <w:t xml:space="preserve"> </w:t>
      </w:r>
      <w:r>
        <w:t>öfter</w:t>
      </w:r>
      <w:r w:rsidR="003A1AF7">
        <w:t xml:space="preserve"> </w:t>
      </w:r>
      <w:r>
        <w:t>aber</w:t>
      </w:r>
      <w:r w:rsidR="003A1AF7">
        <w:t xml:space="preserve"> </w:t>
      </w:r>
      <w:r>
        <w:t>in</w:t>
      </w:r>
      <w:r w:rsidR="003A1AF7">
        <w:t xml:space="preserve"> </w:t>
      </w:r>
      <w:r>
        <w:t>dem</w:t>
      </w:r>
      <w:r w:rsidR="003A1AF7">
        <w:t xml:space="preserve"> </w:t>
      </w:r>
      <w:proofErr w:type="gramStart"/>
      <w:r>
        <w:t>folgenden</w:t>
      </w:r>
      <w:proofErr w:type="gramEnd"/>
      <w:r>
        <w:t>,</w:t>
      </w:r>
      <w:r w:rsidR="003A1AF7">
        <w:t xml:space="preserve"> </w:t>
      </w:r>
      <w:r>
        <w:t>wo</w:t>
      </w:r>
      <w:r w:rsidR="003A1AF7">
        <w:t xml:space="preserve"> </w:t>
      </w:r>
      <w:r>
        <w:t>derselben</w:t>
      </w:r>
      <w:r w:rsidR="003A1AF7">
        <w:t xml:space="preserve"> </w:t>
      </w:r>
      <w:r>
        <w:t>zehnmal</w:t>
      </w:r>
      <w:r w:rsidR="003A1AF7">
        <w:t xml:space="preserve"> </w:t>
      </w:r>
      <w:r>
        <w:t>gedacht</w:t>
      </w:r>
      <w:r w:rsidR="003A1AF7">
        <w:t xml:space="preserve"> </w:t>
      </w:r>
      <w:r>
        <w:t>wird.</w:t>
      </w:r>
      <w:r w:rsidR="003A1AF7">
        <w:t xml:space="preserve"> </w:t>
      </w:r>
      <w:r>
        <w:t>Dies</w:t>
      </w:r>
      <w:r w:rsidR="003A1AF7">
        <w:t xml:space="preserve"> </w:t>
      </w:r>
      <w:r>
        <w:t>ist</w:t>
      </w:r>
      <w:r w:rsidR="003A1AF7">
        <w:t xml:space="preserve"> </w:t>
      </w:r>
      <w:r>
        <w:t>ein</w:t>
      </w:r>
      <w:r w:rsidR="003A1AF7">
        <w:t xml:space="preserve"> </w:t>
      </w:r>
      <w:r>
        <w:t>äußerst</w:t>
      </w:r>
      <w:r w:rsidR="003A1AF7">
        <w:t xml:space="preserve"> </w:t>
      </w:r>
      <w:r>
        <w:t>merkwürdiger,</w:t>
      </w:r>
      <w:r w:rsidR="003A1AF7">
        <w:t xml:space="preserve"> </w:t>
      </w:r>
      <w:r>
        <w:t>trostreicher</w:t>
      </w:r>
      <w:r w:rsidR="003A1AF7">
        <w:t xml:space="preserve"> </w:t>
      </w:r>
      <w:r>
        <w:t>Begriff,</w:t>
      </w:r>
      <w:r w:rsidR="003A1AF7">
        <w:t xml:space="preserve"> </w:t>
      </w:r>
      <w:r>
        <w:t>eine</w:t>
      </w:r>
      <w:r w:rsidR="003A1AF7">
        <w:t xml:space="preserve"> </w:t>
      </w:r>
      <w:r>
        <w:t>dem</w:t>
      </w:r>
      <w:r w:rsidR="003A1AF7">
        <w:t xml:space="preserve"> </w:t>
      </w:r>
      <w:proofErr w:type="spellStart"/>
      <w:r>
        <w:t>Evangelio</w:t>
      </w:r>
      <w:proofErr w:type="spellEnd"/>
      <w:r w:rsidR="003A1AF7">
        <w:t xml:space="preserve"> </w:t>
      </w:r>
      <w:r>
        <w:t>ganz</w:t>
      </w:r>
      <w:r w:rsidR="003A1AF7">
        <w:t xml:space="preserve"> </w:t>
      </w:r>
      <w:r>
        <w:t>eigentümliche</w:t>
      </w:r>
      <w:r w:rsidR="003A1AF7">
        <w:t xml:space="preserve"> </w:t>
      </w:r>
      <w:r>
        <w:t>Lehre.</w:t>
      </w:r>
      <w:r w:rsidR="003A1AF7">
        <w:t xml:space="preserve"> </w:t>
      </w:r>
      <w:r>
        <w:t>Gott,</w:t>
      </w:r>
      <w:r w:rsidR="003A1AF7">
        <w:t xml:space="preserve"> </w:t>
      </w:r>
      <w:r>
        <w:t>als</w:t>
      </w:r>
      <w:r w:rsidR="003A1AF7">
        <w:t xml:space="preserve"> </w:t>
      </w:r>
      <w:r>
        <w:t>oberster</w:t>
      </w:r>
      <w:r w:rsidR="003A1AF7">
        <w:t xml:space="preserve"> </w:t>
      </w:r>
      <w:r>
        <w:t>Richter,</w:t>
      </w:r>
      <w:r w:rsidR="003A1AF7">
        <w:t xml:space="preserve"> </w:t>
      </w:r>
      <w:r>
        <w:t>rechtfertigt</w:t>
      </w:r>
      <w:r w:rsidR="003A1AF7">
        <w:t xml:space="preserve"> </w:t>
      </w:r>
      <w:r>
        <w:t>einen</w:t>
      </w:r>
      <w:r w:rsidR="003A1AF7">
        <w:t xml:space="preserve"> </w:t>
      </w:r>
      <w:r>
        <w:t>bisherigen</w:t>
      </w:r>
      <w:r w:rsidR="003A1AF7">
        <w:t xml:space="preserve"> </w:t>
      </w:r>
      <w:r>
        <w:t>Sünder</w:t>
      </w:r>
      <w:r w:rsidR="003A1AF7">
        <w:t xml:space="preserve"> </w:t>
      </w:r>
      <w:r>
        <w:t>dadurch,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ihm</w:t>
      </w:r>
      <w:r w:rsidR="003A1AF7">
        <w:t xml:space="preserve"> </w:t>
      </w:r>
      <w:r>
        <w:t>den</w:t>
      </w:r>
      <w:r w:rsidR="003A1AF7">
        <w:t xml:space="preserve"> </w:t>
      </w:r>
      <w:r>
        <w:t>leidenden</w:t>
      </w:r>
      <w:r w:rsidR="003A1AF7">
        <w:t xml:space="preserve"> </w:t>
      </w:r>
      <w:r>
        <w:t>und</w:t>
      </w:r>
      <w:r w:rsidR="003A1AF7">
        <w:t xml:space="preserve"> </w:t>
      </w:r>
      <w:r>
        <w:t>tätlichen</w:t>
      </w:r>
      <w:r w:rsidR="003A1AF7">
        <w:t xml:space="preserve"> </w:t>
      </w:r>
      <w:r>
        <w:t>Gehorsam,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ihm</w:t>
      </w:r>
      <w:r w:rsidR="003A1AF7">
        <w:t xml:space="preserve"> </w:t>
      </w:r>
      <w:r>
        <w:t>die</w:t>
      </w:r>
      <w:r w:rsidR="003A1AF7">
        <w:t xml:space="preserve"> </w:t>
      </w:r>
      <w:r>
        <w:t>Gerechtigkeit</w:t>
      </w:r>
      <w:r w:rsidR="003A1AF7">
        <w:t xml:space="preserve"> </w:t>
      </w:r>
      <w:r>
        <w:t>seines</w:t>
      </w:r>
      <w:r w:rsidR="003A1AF7">
        <w:t xml:space="preserve"> </w:t>
      </w:r>
      <w:proofErr w:type="spellStart"/>
      <w:r>
        <w:t>eingebornen</w:t>
      </w:r>
      <w:proofErr w:type="spellEnd"/>
      <w:r w:rsidR="003A1AF7">
        <w:t xml:space="preserve"> </w:t>
      </w:r>
      <w:r>
        <w:t>Sohnes</w:t>
      </w:r>
      <w:r w:rsidR="003A1AF7">
        <w:t xml:space="preserve"> </w:t>
      </w:r>
      <w:r>
        <w:t>zurechnet,</w:t>
      </w:r>
      <w:r w:rsidR="003A1AF7">
        <w:t xml:space="preserve"> </w:t>
      </w:r>
      <w:r>
        <w:t>als</w:t>
      </w:r>
      <w:r w:rsidR="003A1AF7">
        <w:t xml:space="preserve"> </w:t>
      </w:r>
      <w:r>
        <w:t>ob</w:t>
      </w:r>
      <w:r w:rsidR="003A1AF7">
        <w:t xml:space="preserve"> </w:t>
      </w:r>
      <w:r>
        <w:t>er</w:t>
      </w:r>
      <w:r w:rsidR="003A1AF7">
        <w:t xml:space="preserve"> </w:t>
      </w:r>
      <w:r>
        <w:t>dies</w:t>
      </w:r>
      <w:r w:rsidR="003A1AF7">
        <w:t xml:space="preserve"> </w:t>
      </w:r>
      <w:r>
        <w:t>alles</w:t>
      </w:r>
      <w:r w:rsidR="003A1AF7">
        <w:t xml:space="preserve"> </w:t>
      </w:r>
      <w:r>
        <w:t>in</w:t>
      </w:r>
      <w:r w:rsidR="003A1AF7">
        <w:t xml:space="preserve"> </w:t>
      </w:r>
      <w:r>
        <w:t>seiner</w:t>
      </w:r>
      <w:r w:rsidR="003A1AF7">
        <w:t xml:space="preserve"> </w:t>
      </w:r>
      <w:r>
        <w:t>eigenen</w:t>
      </w:r>
      <w:r w:rsidR="003A1AF7">
        <w:t xml:space="preserve"> </w:t>
      </w:r>
      <w:r>
        <w:t>Person</w:t>
      </w:r>
      <w:r w:rsidR="003A1AF7">
        <w:t xml:space="preserve"> </w:t>
      </w:r>
      <w:r>
        <w:t>getan</w:t>
      </w:r>
      <w:r w:rsidR="003A1AF7">
        <w:t xml:space="preserve"> </w:t>
      </w:r>
      <w:r>
        <w:t>und</w:t>
      </w:r>
      <w:r w:rsidR="003A1AF7">
        <w:t xml:space="preserve"> </w:t>
      </w:r>
      <w:r>
        <w:t>gelitten,</w:t>
      </w:r>
      <w:r w:rsidR="003A1AF7">
        <w:t xml:space="preserve"> </w:t>
      </w:r>
      <w:r>
        <w:t>als</w:t>
      </w:r>
      <w:r w:rsidR="003A1AF7">
        <w:t xml:space="preserve"> </w:t>
      </w:r>
      <w:r>
        <w:t>ob</w:t>
      </w:r>
      <w:r w:rsidR="003A1AF7">
        <w:t xml:space="preserve"> </w:t>
      </w:r>
      <w:r>
        <w:t>er</w:t>
      </w:r>
      <w:r w:rsidR="003A1AF7">
        <w:t xml:space="preserve"> </w:t>
      </w:r>
      <w:r>
        <w:t>nie</w:t>
      </w:r>
      <w:r w:rsidR="003A1AF7">
        <w:t xml:space="preserve"> </w:t>
      </w:r>
      <w:r>
        <w:t>keine</w:t>
      </w:r>
      <w:r w:rsidR="003A1AF7">
        <w:t xml:space="preserve"> </w:t>
      </w:r>
      <w:r>
        <w:t>Sünde</w:t>
      </w:r>
      <w:r w:rsidR="003A1AF7">
        <w:t xml:space="preserve"> </w:t>
      </w:r>
      <w:r>
        <w:t>weder</w:t>
      </w:r>
      <w:r w:rsidR="003A1AF7">
        <w:t xml:space="preserve"> </w:t>
      </w:r>
      <w:r>
        <w:t>begangen</w:t>
      </w:r>
      <w:r w:rsidR="003A1AF7">
        <w:t xml:space="preserve"> </w:t>
      </w:r>
      <w:r>
        <w:t>noch</w:t>
      </w:r>
      <w:r w:rsidR="003A1AF7">
        <w:t xml:space="preserve"> </w:t>
      </w:r>
      <w:r>
        <w:t>gehabt</w:t>
      </w:r>
      <w:r w:rsidR="003A1AF7">
        <w:t xml:space="preserve"> </w:t>
      </w:r>
      <w:r>
        <w:t>hätte,</w:t>
      </w:r>
      <w:r w:rsidR="003A1AF7">
        <w:t xml:space="preserve"> </w:t>
      </w:r>
      <w:r>
        <w:t>und</w:t>
      </w:r>
      <w:r w:rsidR="003A1AF7">
        <w:t xml:space="preserve"> </w:t>
      </w:r>
      <w:r>
        <w:t>wird</w:t>
      </w:r>
      <w:r w:rsidR="003A1AF7">
        <w:t xml:space="preserve"> </w:t>
      </w:r>
      <w:r>
        <w:t>für</w:t>
      </w:r>
      <w:r w:rsidR="003A1AF7">
        <w:t xml:space="preserve"> </w:t>
      </w:r>
      <w:r>
        <w:t>so</w:t>
      </w:r>
      <w:r w:rsidR="003A1AF7">
        <w:t xml:space="preserve"> </w:t>
      </w:r>
      <w:r>
        <w:t>gerecht</w:t>
      </w:r>
      <w:r w:rsidR="003A1AF7">
        <w:t xml:space="preserve"> </w:t>
      </w:r>
      <w:r>
        <w:t>und</w:t>
      </w:r>
      <w:r w:rsidR="003A1AF7">
        <w:t xml:space="preserve"> </w:t>
      </w:r>
      <w:r>
        <w:t>heilig</w:t>
      </w:r>
      <w:r w:rsidR="003A1AF7">
        <w:t xml:space="preserve"> </w:t>
      </w:r>
      <w:r>
        <w:t>gehalten,</w:t>
      </w:r>
      <w:r w:rsidR="003A1AF7">
        <w:t xml:space="preserve"> </w:t>
      </w:r>
      <w:r>
        <w:t>wie</w:t>
      </w:r>
      <w:r w:rsidR="003A1AF7">
        <w:t xml:space="preserve"> </w:t>
      </w:r>
      <w:r>
        <w:t>Jesus</w:t>
      </w:r>
      <w:r w:rsidR="003A1AF7">
        <w:t xml:space="preserve"> </w:t>
      </w:r>
      <w:r>
        <w:t>Christus</w:t>
      </w:r>
      <w:r w:rsidR="003A1AF7">
        <w:t xml:space="preserve"> </w:t>
      </w:r>
      <w:r>
        <w:t>selber.</w:t>
      </w:r>
      <w:r w:rsidR="003A1AF7">
        <w:t xml:space="preserve"> </w:t>
      </w:r>
      <w:r>
        <w:t>Ist</w:t>
      </w:r>
      <w:r w:rsidR="003A1AF7">
        <w:t xml:space="preserve"> </w:t>
      </w:r>
      <w:r>
        <w:t>das</w:t>
      </w:r>
      <w:r w:rsidR="003A1AF7">
        <w:t xml:space="preserve"> </w:t>
      </w:r>
      <w:r>
        <w:t>nicht</w:t>
      </w:r>
      <w:r w:rsidR="003A1AF7">
        <w:t xml:space="preserve"> </w:t>
      </w:r>
      <w:r>
        <w:t>etwas</w:t>
      </w:r>
      <w:r w:rsidR="003A1AF7">
        <w:t xml:space="preserve"> </w:t>
      </w:r>
      <w:r>
        <w:t>Außerordentliches?</w:t>
      </w:r>
      <w:r w:rsidR="003A1AF7">
        <w:t xml:space="preserve"> </w:t>
      </w:r>
      <w:r>
        <w:t>Ist</w:t>
      </w:r>
      <w:r w:rsidR="003A1AF7">
        <w:t xml:space="preserve"> </w:t>
      </w:r>
      <w:r>
        <w:t>das</w:t>
      </w:r>
      <w:r w:rsidR="003A1AF7">
        <w:t xml:space="preserve"> </w:t>
      </w:r>
      <w:r>
        <w:t>nicht</w:t>
      </w:r>
      <w:r w:rsidR="003A1AF7">
        <w:t xml:space="preserve"> </w:t>
      </w:r>
      <w:r>
        <w:t>etwas</w:t>
      </w:r>
      <w:r w:rsidR="003A1AF7">
        <w:t xml:space="preserve"> </w:t>
      </w:r>
      <w:r>
        <w:t>über</w:t>
      </w:r>
      <w:r w:rsidR="003A1AF7">
        <w:t xml:space="preserve"> </w:t>
      </w:r>
      <w:r>
        <w:t>alle</w:t>
      </w:r>
      <w:r w:rsidR="003A1AF7">
        <w:t xml:space="preserve"> </w:t>
      </w:r>
      <w:r>
        <w:t>Maßen</w:t>
      </w:r>
      <w:r w:rsidR="003A1AF7">
        <w:t xml:space="preserve"> </w:t>
      </w:r>
      <w:r>
        <w:t>Vortreffliches</w:t>
      </w:r>
      <w:r w:rsidR="003A1AF7">
        <w:t xml:space="preserve"> </w:t>
      </w:r>
      <w:r>
        <w:t>und</w:t>
      </w:r>
      <w:r w:rsidR="003A1AF7">
        <w:t xml:space="preserve"> </w:t>
      </w:r>
      <w:r>
        <w:t>Herrliches?</w:t>
      </w:r>
      <w:r w:rsidR="003A1AF7">
        <w:t xml:space="preserve"> </w:t>
      </w:r>
      <w:r>
        <w:t>Ist</w:t>
      </w:r>
      <w:r w:rsidR="003A1AF7">
        <w:t xml:space="preserve"> </w:t>
      </w:r>
      <w:r>
        <w:t>das</w:t>
      </w:r>
      <w:r w:rsidR="003A1AF7">
        <w:t xml:space="preserve"> </w:t>
      </w:r>
      <w:r>
        <w:t>nicht</w:t>
      </w:r>
      <w:r w:rsidR="003A1AF7">
        <w:t xml:space="preserve"> </w:t>
      </w:r>
      <w:r>
        <w:t>etwas</w:t>
      </w:r>
      <w:r w:rsidR="003A1AF7">
        <w:t xml:space="preserve"> </w:t>
      </w:r>
      <w:r>
        <w:t>so</w:t>
      </w:r>
      <w:r w:rsidR="003A1AF7">
        <w:t xml:space="preserve"> </w:t>
      </w:r>
      <w:proofErr w:type="gramStart"/>
      <w:r>
        <w:t>Glänzendes</w:t>
      </w:r>
      <w:proofErr w:type="gramEnd"/>
      <w:r>
        <w:t>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es</w:t>
      </w:r>
      <w:r w:rsidR="003A1AF7">
        <w:t xml:space="preserve"> </w:t>
      </w:r>
      <w:r>
        <w:t>uns</w:t>
      </w:r>
      <w:r w:rsidR="003A1AF7">
        <w:t xml:space="preserve"> </w:t>
      </w:r>
      <w:r>
        <w:t>durch</w:t>
      </w:r>
      <w:r w:rsidR="003A1AF7">
        <w:t xml:space="preserve"> </w:t>
      </w:r>
      <w:r>
        <w:t>seine</w:t>
      </w:r>
      <w:r w:rsidR="003A1AF7">
        <w:t xml:space="preserve"> </w:t>
      </w:r>
      <w:r>
        <w:t>Strahlen</w:t>
      </w:r>
      <w:r w:rsidR="003A1AF7">
        <w:t xml:space="preserve"> </w:t>
      </w:r>
      <w:r>
        <w:t>blenden,</w:t>
      </w:r>
      <w:r w:rsidR="003A1AF7">
        <w:t xml:space="preserve"> </w:t>
      </w:r>
      <w:r>
        <w:t>etwas</w:t>
      </w:r>
      <w:r w:rsidR="003A1AF7">
        <w:t xml:space="preserve"> </w:t>
      </w:r>
      <w:r>
        <w:t>so</w:t>
      </w:r>
      <w:r w:rsidR="003A1AF7">
        <w:t xml:space="preserve"> </w:t>
      </w:r>
      <w:r>
        <w:t>Großes,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es</w:t>
      </w:r>
      <w:r w:rsidR="003A1AF7">
        <w:t xml:space="preserve"> </w:t>
      </w:r>
      <w:r>
        <w:t>uns</w:t>
      </w:r>
      <w:r w:rsidR="003A1AF7">
        <w:t xml:space="preserve"> </w:t>
      </w:r>
      <w:r>
        <w:t>unglaublich,</w:t>
      </w:r>
      <w:r w:rsidR="003A1AF7">
        <w:t xml:space="preserve"> </w:t>
      </w:r>
      <w:r>
        <w:t>unmöglich</w:t>
      </w:r>
      <w:r w:rsidR="003A1AF7">
        <w:t xml:space="preserve"> </w:t>
      </w:r>
      <w:r>
        <w:t>vorkommen</w:t>
      </w:r>
      <w:r w:rsidR="003A1AF7">
        <w:t xml:space="preserve"> </w:t>
      </w:r>
      <w:r>
        <w:t>möchte?</w:t>
      </w:r>
      <w:r w:rsidR="003A1AF7">
        <w:t xml:space="preserve"> </w:t>
      </w:r>
      <w:r>
        <w:t>Was</w:t>
      </w:r>
      <w:r w:rsidR="003A1AF7">
        <w:t xml:space="preserve"> </w:t>
      </w:r>
      <w:r>
        <w:t>wollen</w:t>
      </w:r>
      <w:r w:rsidR="003A1AF7">
        <w:t xml:space="preserve"> </w:t>
      </w:r>
      <w:r>
        <w:t>wir</w:t>
      </w:r>
      <w:r w:rsidR="003A1AF7">
        <w:t xml:space="preserve"> </w:t>
      </w:r>
      <w:r>
        <w:t>dazu</w:t>
      </w:r>
      <w:r w:rsidR="003A1AF7">
        <w:t xml:space="preserve"> </w:t>
      </w:r>
      <w:r>
        <w:t>sagen?</w:t>
      </w:r>
      <w:r w:rsidR="003A1AF7">
        <w:t xml:space="preserve"> </w:t>
      </w:r>
      <w:r>
        <w:t>Was</w:t>
      </w:r>
      <w:r w:rsidR="003A1AF7">
        <w:t xml:space="preserve"> </w:t>
      </w:r>
      <w:r>
        <w:t>wäre</w:t>
      </w:r>
      <w:r w:rsidR="003A1AF7">
        <w:t xml:space="preserve"> </w:t>
      </w:r>
      <w:r>
        <w:t>das</w:t>
      </w:r>
      <w:r w:rsidR="003A1AF7">
        <w:t xml:space="preserve"> </w:t>
      </w:r>
      <w:r>
        <w:t>für</w:t>
      </w:r>
      <w:r w:rsidR="003A1AF7">
        <w:t xml:space="preserve"> </w:t>
      </w:r>
      <w:r>
        <w:t>eine</w:t>
      </w:r>
      <w:r w:rsidR="003A1AF7">
        <w:t xml:space="preserve"> </w:t>
      </w:r>
      <w:r>
        <w:t>Handlung,</w:t>
      </w:r>
      <w:r w:rsidR="003A1AF7">
        <w:t xml:space="preserve"> </w:t>
      </w:r>
      <w:r>
        <w:t>wenn</w:t>
      </w:r>
      <w:r w:rsidR="003A1AF7">
        <w:t xml:space="preserve"> </w:t>
      </w:r>
      <w:r>
        <w:t>ein</w:t>
      </w:r>
      <w:r w:rsidR="003A1AF7">
        <w:t xml:space="preserve"> </w:t>
      </w:r>
      <w:r>
        <w:t>Gläubiger</w:t>
      </w:r>
      <w:r w:rsidR="003A1AF7">
        <w:t xml:space="preserve"> </w:t>
      </w:r>
      <w:r>
        <w:t>seinem</w:t>
      </w:r>
      <w:r w:rsidR="003A1AF7">
        <w:t xml:space="preserve"> </w:t>
      </w:r>
      <w:r>
        <w:t>Schuldner</w:t>
      </w:r>
      <w:r w:rsidR="003A1AF7">
        <w:t xml:space="preserve"> </w:t>
      </w:r>
      <w:r>
        <w:t>nicht</w:t>
      </w:r>
      <w:r w:rsidR="003A1AF7">
        <w:t xml:space="preserve"> </w:t>
      </w:r>
      <w:r>
        <w:t>so</w:t>
      </w:r>
      <w:r w:rsidR="003A1AF7">
        <w:t xml:space="preserve"> </w:t>
      </w:r>
      <w:r>
        <w:t>sehr</w:t>
      </w:r>
      <w:r w:rsidR="003A1AF7">
        <w:t xml:space="preserve"> </w:t>
      </w:r>
      <w:r>
        <w:t>seine</w:t>
      </w:r>
      <w:r w:rsidR="003A1AF7">
        <w:t xml:space="preserve"> </w:t>
      </w:r>
      <w:r>
        <w:t>ganze</w:t>
      </w:r>
      <w:r w:rsidR="003A1AF7">
        <w:t xml:space="preserve"> </w:t>
      </w:r>
      <w:r>
        <w:t>unbezahlbar</w:t>
      </w:r>
      <w:r w:rsidR="003A1AF7">
        <w:t xml:space="preserve"> </w:t>
      </w:r>
      <w:r>
        <w:t>Schuld</w:t>
      </w:r>
      <w:r w:rsidR="003A1AF7">
        <w:t xml:space="preserve"> </w:t>
      </w:r>
      <w:r>
        <w:t>erließe,</w:t>
      </w:r>
      <w:r w:rsidR="003A1AF7">
        <w:t xml:space="preserve"> </w:t>
      </w:r>
      <w:r>
        <w:t>sondern</w:t>
      </w:r>
      <w:r w:rsidR="003A1AF7">
        <w:t xml:space="preserve"> </w:t>
      </w:r>
      <w:r>
        <w:t>vielmehr</w:t>
      </w:r>
      <w:r w:rsidR="003A1AF7">
        <w:t xml:space="preserve"> </w:t>
      </w:r>
      <w:r>
        <w:t>ihm</w:t>
      </w:r>
      <w:r w:rsidR="003A1AF7">
        <w:t xml:space="preserve"> </w:t>
      </w:r>
      <w:r>
        <w:t>ein</w:t>
      </w:r>
      <w:r w:rsidR="003A1AF7">
        <w:t xml:space="preserve"> </w:t>
      </w:r>
      <w:r>
        <w:t>erstaunlich</w:t>
      </w:r>
      <w:r w:rsidR="003A1AF7">
        <w:t xml:space="preserve"> </w:t>
      </w:r>
      <w:r>
        <w:t>großes</w:t>
      </w:r>
      <w:r w:rsidR="003A1AF7">
        <w:t xml:space="preserve"> </w:t>
      </w:r>
      <w:r>
        <w:t>Kapital</w:t>
      </w:r>
      <w:r w:rsidR="003A1AF7">
        <w:t xml:space="preserve"> </w:t>
      </w:r>
      <w:r>
        <w:t>so</w:t>
      </w:r>
      <w:r w:rsidR="003A1AF7">
        <w:t xml:space="preserve"> </w:t>
      </w:r>
      <w:r>
        <w:t>zu</w:t>
      </w:r>
      <w:r w:rsidR="003A1AF7">
        <w:t xml:space="preserve"> </w:t>
      </w:r>
      <w:r>
        <w:t>gut</w:t>
      </w:r>
      <w:r w:rsidR="003A1AF7">
        <w:t xml:space="preserve"> </w:t>
      </w:r>
      <w:r>
        <w:t>schriebe,</w:t>
      </w:r>
      <w:r w:rsidR="003A1AF7">
        <w:t xml:space="preserve"> </w:t>
      </w:r>
      <w:r>
        <w:t>als</w:t>
      </w:r>
      <w:r w:rsidR="003A1AF7">
        <w:t xml:space="preserve"> </w:t>
      </w:r>
      <w:r>
        <w:t>ob's</w:t>
      </w:r>
      <w:r w:rsidR="003A1AF7">
        <w:t xml:space="preserve"> </w:t>
      </w:r>
      <w:r>
        <w:t>ihm</w:t>
      </w:r>
      <w:r w:rsidR="003A1AF7">
        <w:t xml:space="preserve"> </w:t>
      </w:r>
      <w:r>
        <w:t>angehörte,</w:t>
      </w:r>
      <w:r w:rsidR="003A1AF7">
        <w:t xml:space="preserve"> </w:t>
      </w:r>
      <w:r>
        <w:t>und</w:t>
      </w:r>
      <w:r w:rsidR="003A1AF7">
        <w:t xml:space="preserve"> </w:t>
      </w:r>
      <w:r>
        <w:t>das</w:t>
      </w:r>
      <w:r w:rsidR="003A1AF7">
        <w:t xml:space="preserve"> </w:t>
      </w:r>
      <w:r>
        <w:t>in</w:t>
      </w:r>
      <w:r w:rsidR="003A1AF7">
        <w:t xml:space="preserve"> </w:t>
      </w:r>
      <w:r>
        <w:t>allem</w:t>
      </w:r>
      <w:r w:rsidR="003A1AF7">
        <w:t xml:space="preserve"> </w:t>
      </w:r>
      <w:r>
        <w:t>Ernst</w:t>
      </w:r>
      <w:r w:rsidR="003A1AF7">
        <w:t xml:space="preserve"> </w:t>
      </w:r>
      <w:r>
        <w:t>und</w:t>
      </w:r>
      <w:r w:rsidR="003A1AF7">
        <w:t xml:space="preserve"> </w:t>
      </w:r>
      <w:r>
        <w:t>rechtskräftiger</w:t>
      </w:r>
      <w:r w:rsidR="003A1AF7">
        <w:t xml:space="preserve"> </w:t>
      </w:r>
      <w:r>
        <w:t>Form.</w:t>
      </w:r>
      <w:r w:rsidR="003A1AF7">
        <w:t xml:space="preserve"> </w:t>
      </w:r>
      <w:r>
        <w:t>würde</w:t>
      </w:r>
      <w:r w:rsidR="003A1AF7">
        <w:t xml:space="preserve"> </w:t>
      </w:r>
      <w:r>
        <w:t>jemand,</w:t>
      </w:r>
      <w:r w:rsidR="003A1AF7">
        <w:t xml:space="preserve"> </w:t>
      </w:r>
      <w:r>
        <w:t>dem</w:t>
      </w:r>
      <w:r w:rsidR="003A1AF7">
        <w:t xml:space="preserve"> </w:t>
      </w:r>
      <w:r>
        <w:t>das</w:t>
      </w:r>
      <w:r w:rsidR="003A1AF7">
        <w:t xml:space="preserve"> </w:t>
      </w:r>
      <w:r>
        <w:t>widerführe,</w:t>
      </w:r>
      <w:r w:rsidR="003A1AF7">
        <w:t xml:space="preserve"> </w:t>
      </w:r>
      <w:r>
        <w:t>nicht</w:t>
      </w:r>
      <w:r w:rsidR="003A1AF7">
        <w:t xml:space="preserve"> </w:t>
      </w:r>
      <w:r>
        <w:t>Mühe</w:t>
      </w:r>
      <w:r w:rsidR="003A1AF7">
        <w:t xml:space="preserve"> </w:t>
      </w:r>
      <w:proofErr w:type="gramStart"/>
      <w:r>
        <w:t>haben</w:t>
      </w:r>
      <w:proofErr w:type="gramEnd"/>
      <w:r>
        <w:t>,</w:t>
      </w:r>
      <w:r w:rsidR="003A1AF7">
        <w:t xml:space="preserve"> </w:t>
      </w:r>
      <w:r>
        <w:t>seinen</w:t>
      </w:r>
      <w:r w:rsidR="003A1AF7">
        <w:t xml:space="preserve"> </w:t>
      </w:r>
      <w:r>
        <w:t>eignen</w:t>
      </w:r>
      <w:r w:rsidR="003A1AF7">
        <w:t xml:space="preserve"> </w:t>
      </w:r>
      <w:r>
        <w:t>Augen</w:t>
      </w:r>
      <w:r w:rsidR="003A1AF7">
        <w:t xml:space="preserve"> </w:t>
      </w:r>
      <w:r>
        <w:t>und</w:t>
      </w:r>
      <w:r w:rsidR="003A1AF7">
        <w:t xml:space="preserve"> </w:t>
      </w:r>
      <w:r>
        <w:t>Ohren</w:t>
      </w:r>
      <w:r w:rsidR="003A1AF7">
        <w:t xml:space="preserve"> </w:t>
      </w:r>
      <w:r>
        <w:t>in</w:t>
      </w:r>
      <w:r w:rsidR="003A1AF7">
        <w:t xml:space="preserve"> </w:t>
      </w:r>
      <w:r>
        <w:t>dieser</w:t>
      </w:r>
      <w:r w:rsidR="003A1AF7">
        <w:t xml:space="preserve"> </w:t>
      </w:r>
      <w:r>
        <w:t>Sache</w:t>
      </w:r>
      <w:r w:rsidR="003A1AF7">
        <w:t xml:space="preserve"> </w:t>
      </w:r>
      <w:r>
        <w:t>zu</w:t>
      </w:r>
      <w:r w:rsidR="003A1AF7">
        <w:t xml:space="preserve"> </w:t>
      </w:r>
      <w:r>
        <w:t>trauen?</w:t>
      </w:r>
      <w:r w:rsidR="003A1AF7">
        <w:t xml:space="preserve"> </w:t>
      </w:r>
      <w:r>
        <w:t>Würde</w:t>
      </w:r>
      <w:r w:rsidR="003A1AF7">
        <w:t xml:space="preserve"> </w:t>
      </w:r>
      <w:r>
        <w:t>sein</w:t>
      </w:r>
      <w:r w:rsidR="003A1AF7">
        <w:t xml:space="preserve"> </w:t>
      </w:r>
      <w:r>
        <w:t>Erstaunen,</w:t>
      </w:r>
      <w:r w:rsidR="003A1AF7">
        <w:t xml:space="preserve"> </w:t>
      </w:r>
      <w:r>
        <w:t>seine</w:t>
      </w:r>
      <w:r w:rsidR="003A1AF7">
        <w:t xml:space="preserve"> </w:t>
      </w:r>
      <w:r>
        <w:t>Verwunderung,</w:t>
      </w:r>
      <w:r w:rsidR="003A1AF7">
        <w:t xml:space="preserve"> </w:t>
      </w:r>
      <w:r>
        <w:t>seine</w:t>
      </w:r>
      <w:r w:rsidR="003A1AF7">
        <w:t xml:space="preserve"> </w:t>
      </w:r>
      <w:r>
        <w:t>Bestürzung</w:t>
      </w:r>
      <w:r w:rsidR="003A1AF7">
        <w:t xml:space="preserve"> </w:t>
      </w:r>
      <w:r>
        <w:t>samt</w:t>
      </w:r>
      <w:r w:rsidR="003A1AF7">
        <w:t xml:space="preserve"> </w:t>
      </w:r>
      <w:r>
        <w:t>seiner</w:t>
      </w:r>
      <w:r w:rsidR="003A1AF7">
        <w:t xml:space="preserve"> </w:t>
      </w:r>
      <w:r>
        <w:t>Dankbarkeit</w:t>
      </w:r>
      <w:r w:rsidR="003A1AF7">
        <w:t xml:space="preserve"> </w:t>
      </w:r>
      <w:r>
        <w:t>und</w:t>
      </w:r>
      <w:r w:rsidR="003A1AF7">
        <w:t xml:space="preserve"> </w:t>
      </w:r>
      <w:r>
        <w:t>Freude</w:t>
      </w:r>
      <w:r w:rsidR="003A1AF7">
        <w:t xml:space="preserve"> </w:t>
      </w:r>
      <w:r>
        <w:t>nicht</w:t>
      </w:r>
      <w:r w:rsidR="003A1AF7">
        <w:t xml:space="preserve"> </w:t>
      </w:r>
      <w:proofErr w:type="spellStart"/>
      <w:r>
        <w:t>um</w:t>
      </w:r>
      <w:r w:rsidR="003A1AF7">
        <w:t xml:space="preserve"> </w:t>
      </w:r>
      <w:r>
        <w:t>so</w:t>
      </w:r>
      <w:proofErr w:type="spellEnd"/>
      <w:r w:rsidR="003A1AF7">
        <w:t xml:space="preserve"> </w:t>
      </w:r>
      <w:r>
        <w:t>lebhafter</w:t>
      </w:r>
      <w:r w:rsidR="003A1AF7">
        <w:t xml:space="preserve"> </w:t>
      </w:r>
      <w:r>
        <w:t>werden,</w:t>
      </w:r>
      <w:r w:rsidR="003A1AF7">
        <w:t xml:space="preserve"> </w:t>
      </w:r>
      <w:r>
        <w:t>je</w:t>
      </w:r>
      <w:r w:rsidR="003A1AF7">
        <w:t xml:space="preserve"> </w:t>
      </w:r>
      <w:proofErr w:type="spellStart"/>
      <w:r>
        <w:t>unwidersprechlicher</w:t>
      </w:r>
      <w:proofErr w:type="spellEnd"/>
      <w:r w:rsidR="003A1AF7">
        <w:t xml:space="preserve"> </w:t>
      </w:r>
      <w:r>
        <w:t>ihm</w:t>
      </w:r>
      <w:r w:rsidR="003A1AF7">
        <w:t xml:space="preserve"> </w:t>
      </w:r>
      <w:r>
        <w:t>bewiesen</w:t>
      </w:r>
      <w:r w:rsidR="003A1AF7">
        <w:t xml:space="preserve"> </w:t>
      </w:r>
      <w:r>
        <w:t>würde,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durch</w:t>
      </w:r>
      <w:r w:rsidR="003A1AF7">
        <w:t xml:space="preserve"> </w:t>
      </w:r>
      <w:r>
        <w:t>den</w:t>
      </w:r>
      <w:r w:rsidR="003A1AF7">
        <w:t xml:space="preserve"> </w:t>
      </w:r>
      <w:r>
        <w:t>Reichtum</w:t>
      </w:r>
      <w:r w:rsidR="003A1AF7">
        <w:t xml:space="preserve"> </w:t>
      </w:r>
      <w:r>
        <w:t>und</w:t>
      </w:r>
      <w:r w:rsidR="003A1AF7">
        <w:t xml:space="preserve"> </w:t>
      </w:r>
      <w:r>
        <w:t>die</w:t>
      </w:r>
      <w:r w:rsidR="003A1AF7">
        <w:t xml:space="preserve"> </w:t>
      </w:r>
      <w:r>
        <w:t>Güte</w:t>
      </w:r>
      <w:r w:rsidR="003A1AF7">
        <w:t xml:space="preserve"> </w:t>
      </w:r>
      <w:r>
        <w:t>seines</w:t>
      </w:r>
      <w:r w:rsidR="003A1AF7">
        <w:t xml:space="preserve"> </w:t>
      </w:r>
      <w:r>
        <w:t>Gläubigers</w:t>
      </w:r>
      <w:r w:rsidR="003A1AF7">
        <w:t xml:space="preserve"> </w:t>
      </w:r>
      <w:r>
        <w:t>ein</w:t>
      </w:r>
      <w:r w:rsidR="003A1AF7">
        <w:t xml:space="preserve"> </w:t>
      </w:r>
      <w:r>
        <w:t>solcher</w:t>
      </w:r>
      <w:r w:rsidR="003A1AF7">
        <w:t xml:space="preserve"> </w:t>
      </w:r>
      <w:r>
        <w:t>glücklicher</w:t>
      </w:r>
      <w:r w:rsidR="003A1AF7">
        <w:t xml:space="preserve"> </w:t>
      </w:r>
      <w:r>
        <w:t>Wechsel</w:t>
      </w:r>
      <w:r w:rsidR="003A1AF7">
        <w:t xml:space="preserve"> </w:t>
      </w:r>
      <w:r>
        <w:t>in</w:t>
      </w:r>
      <w:r w:rsidR="003A1AF7">
        <w:t xml:space="preserve"> </w:t>
      </w:r>
      <w:r>
        <w:t>seinen</w:t>
      </w:r>
      <w:r w:rsidR="003A1AF7">
        <w:t xml:space="preserve"> </w:t>
      </w:r>
      <w:r>
        <w:t>Vermögensumständen</w:t>
      </w:r>
      <w:r w:rsidR="003A1AF7">
        <w:t xml:space="preserve"> </w:t>
      </w:r>
      <w:r>
        <w:t>vorgegangen,</w:t>
      </w:r>
      <w:r w:rsidR="003A1AF7">
        <w:t xml:space="preserve"> </w:t>
      </w:r>
      <w:r>
        <w:t>da</w:t>
      </w:r>
      <w:r w:rsidR="003A1AF7">
        <w:t xml:space="preserve"> </w:t>
      </w:r>
      <w:r>
        <w:t>er</w:t>
      </w:r>
      <w:r w:rsidR="003A1AF7">
        <w:t xml:space="preserve"> </w:t>
      </w:r>
      <w:r>
        <w:t>auch</w:t>
      </w:r>
      <w:r w:rsidR="003A1AF7">
        <w:t xml:space="preserve"> </w:t>
      </w:r>
      <w:r>
        <w:t>ganz</w:t>
      </w:r>
      <w:r w:rsidR="003A1AF7">
        <w:t xml:space="preserve"> </w:t>
      </w:r>
      <w:r>
        <w:t>anders,</w:t>
      </w:r>
      <w:r w:rsidR="003A1AF7">
        <w:t xml:space="preserve"> </w:t>
      </w:r>
      <w:r>
        <w:t>nach</w:t>
      </w:r>
      <w:r w:rsidR="003A1AF7">
        <w:t xml:space="preserve"> </w:t>
      </w:r>
      <w:r>
        <w:t>aller</w:t>
      </w:r>
      <w:r w:rsidR="003A1AF7">
        <w:t xml:space="preserve"> </w:t>
      </w:r>
      <w:r>
        <w:t>Strenge</w:t>
      </w:r>
      <w:r w:rsidR="003A1AF7">
        <w:t xml:space="preserve"> </w:t>
      </w:r>
      <w:r>
        <w:t>mit</w:t>
      </w:r>
      <w:r w:rsidR="003A1AF7">
        <w:t xml:space="preserve"> </w:t>
      </w:r>
      <w:r>
        <w:t>ihm</w:t>
      </w:r>
      <w:r w:rsidR="003A1AF7">
        <w:t xml:space="preserve"> </w:t>
      </w:r>
      <w:r>
        <w:t>hätte</w:t>
      </w:r>
      <w:r w:rsidR="003A1AF7">
        <w:t xml:space="preserve"> </w:t>
      </w:r>
      <w:r>
        <w:t>verfahren</w:t>
      </w:r>
      <w:r w:rsidR="003A1AF7">
        <w:t xml:space="preserve"> </w:t>
      </w:r>
      <w:r>
        <w:t>können,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gewollt.</w:t>
      </w:r>
      <w:r w:rsidR="003A1AF7">
        <w:t xml:space="preserve"> </w:t>
      </w:r>
      <w:r>
        <w:t>Und</w:t>
      </w:r>
      <w:r w:rsidR="003A1AF7">
        <w:t xml:space="preserve"> </w:t>
      </w:r>
      <w:r>
        <w:t>wie</w:t>
      </w:r>
      <w:r w:rsidR="003A1AF7">
        <w:t xml:space="preserve"> </w:t>
      </w:r>
      <w:r>
        <w:t>leicht</w:t>
      </w:r>
      <w:r w:rsidR="003A1AF7">
        <w:t xml:space="preserve"> </w:t>
      </w:r>
      <w:r>
        <w:t>wäre</w:t>
      </w:r>
      <w:r w:rsidR="003A1AF7">
        <w:t xml:space="preserve"> </w:t>
      </w:r>
      <w:r>
        <w:t>er</w:t>
      </w:r>
      <w:r w:rsidR="003A1AF7">
        <w:t xml:space="preserve"> </w:t>
      </w:r>
      <w:r>
        <w:t>zu</w:t>
      </w:r>
      <w:r w:rsidR="003A1AF7">
        <w:t xml:space="preserve"> </w:t>
      </w:r>
      <w:r>
        <w:t>solch'</w:t>
      </w:r>
      <w:r w:rsidR="003A1AF7">
        <w:t xml:space="preserve"> </w:t>
      </w:r>
      <w:r>
        <w:t>einem</w:t>
      </w:r>
      <w:r w:rsidR="003A1AF7">
        <w:t xml:space="preserve"> </w:t>
      </w:r>
      <w:r>
        <w:t>Glück</w:t>
      </w:r>
      <w:r w:rsidR="003A1AF7">
        <w:t xml:space="preserve"> </w:t>
      </w:r>
      <w:r>
        <w:t>gekommen!</w:t>
      </w:r>
      <w:r w:rsidR="003A1AF7">
        <w:t xml:space="preserve"> </w:t>
      </w:r>
      <w:r>
        <w:t>Aber</w:t>
      </w:r>
      <w:r w:rsidR="003A1AF7">
        <w:t xml:space="preserve"> </w:t>
      </w:r>
      <w:r>
        <w:t>welch'</w:t>
      </w:r>
      <w:r w:rsidR="003A1AF7">
        <w:t xml:space="preserve"> </w:t>
      </w:r>
      <w:r>
        <w:t>ein</w:t>
      </w:r>
      <w:r w:rsidR="003A1AF7">
        <w:t xml:space="preserve"> </w:t>
      </w:r>
      <w:r>
        <w:t>matter</w:t>
      </w:r>
      <w:r w:rsidR="003A1AF7">
        <w:t xml:space="preserve"> </w:t>
      </w:r>
      <w:r>
        <w:t>Schatten</w:t>
      </w:r>
      <w:r w:rsidR="003A1AF7">
        <w:t xml:space="preserve"> </w:t>
      </w:r>
      <w:r>
        <w:t>ist</w:t>
      </w:r>
      <w:r w:rsidR="003A1AF7">
        <w:t xml:space="preserve"> </w:t>
      </w:r>
      <w:r>
        <w:t>dies</w:t>
      </w:r>
      <w:r w:rsidR="003A1AF7">
        <w:t xml:space="preserve"> </w:t>
      </w:r>
      <w:r>
        <w:t>gegen</w:t>
      </w:r>
      <w:r w:rsidR="003A1AF7">
        <w:t xml:space="preserve"> </w:t>
      </w:r>
      <w:r>
        <w:t>dasjenige</w:t>
      </w:r>
      <w:r w:rsidR="003A1AF7">
        <w:t xml:space="preserve"> </w:t>
      </w:r>
      <w:r>
        <w:t>hohe</w:t>
      </w:r>
      <w:r w:rsidR="003A1AF7">
        <w:t xml:space="preserve"> </w:t>
      </w:r>
      <w:r>
        <w:t>Gut,</w:t>
      </w:r>
      <w:r w:rsidR="003A1AF7">
        <w:t xml:space="preserve"> </w:t>
      </w:r>
      <w:r>
        <w:t>wovon</w:t>
      </w:r>
      <w:r w:rsidR="003A1AF7">
        <w:t xml:space="preserve"> </w:t>
      </w:r>
      <w:r>
        <w:t>wir</w:t>
      </w:r>
      <w:r w:rsidR="003A1AF7">
        <w:t xml:space="preserve"> </w:t>
      </w:r>
      <w:r>
        <w:t>reden!</w:t>
      </w:r>
      <w:r w:rsidR="003A1AF7">
        <w:t xml:space="preserve"> </w:t>
      </w:r>
      <w:proofErr w:type="spellStart"/>
      <w:r>
        <w:t>Welch</w:t>
      </w:r>
      <w:proofErr w:type="spellEnd"/>
      <w:r>
        <w:t>'</w:t>
      </w:r>
      <w:r w:rsidR="003A1AF7">
        <w:t xml:space="preserve"> </w:t>
      </w:r>
      <w:r>
        <w:t>ein</w:t>
      </w:r>
      <w:r w:rsidR="003A1AF7">
        <w:t xml:space="preserve"> </w:t>
      </w:r>
      <w:r>
        <w:t>Weg,</w:t>
      </w:r>
      <w:r w:rsidR="003A1AF7">
        <w:t xml:space="preserve"> </w:t>
      </w:r>
      <w:r>
        <w:t>welch'</w:t>
      </w:r>
      <w:r w:rsidR="003A1AF7">
        <w:t xml:space="preserve"> </w:t>
      </w:r>
      <w:r>
        <w:t>ein</w:t>
      </w:r>
      <w:r w:rsidR="003A1AF7">
        <w:t xml:space="preserve"> </w:t>
      </w:r>
      <w:r>
        <w:t>wunderbarer</w:t>
      </w:r>
      <w:r w:rsidR="003A1AF7">
        <w:t xml:space="preserve"> </w:t>
      </w:r>
      <w:r>
        <w:t>Weg,</w:t>
      </w:r>
      <w:r w:rsidR="003A1AF7">
        <w:t xml:space="preserve"> </w:t>
      </w:r>
      <w:r>
        <w:t>gerecht</w:t>
      </w:r>
      <w:r w:rsidR="003A1AF7">
        <w:t xml:space="preserve"> </w:t>
      </w:r>
      <w:r>
        <w:t>zu</w:t>
      </w:r>
      <w:r w:rsidR="003A1AF7">
        <w:t xml:space="preserve"> </w:t>
      </w:r>
      <w:r>
        <w:t>werden</w:t>
      </w:r>
      <w:r w:rsidR="003A1AF7">
        <w:t xml:space="preserve"> </w:t>
      </w:r>
      <w:r>
        <w:lastRenderedPageBreak/>
        <w:t>durch</w:t>
      </w:r>
      <w:r w:rsidR="003A1AF7">
        <w:t xml:space="preserve"> </w:t>
      </w:r>
      <w:r>
        <w:t>Zurechnung!</w:t>
      </w:r>
      <w:r w:rsidR="003A1AF7">
        <w:t xml:space="preserve"> </w:t>
      </w:r>
      <w:r>
        <w:t>Und</w:t>
      </w:r>
      <w:r w:rsidR="003A1AF7">
        <w:t xml:space="preserve"> </w:t>
      </w:r>
      <w:r>
        <w:t>durch</w:t>
      </w:r>
      <w:r w:rsidR="003A1AF7">
        <w:t xml:space="preserve"> </w:t>
      </w:r>
      <w:r>
        <w:t>was</w:t>
      </w:r>
      <w:r w:rsidR="003A1AF7">
        <w:t xml:space="preserve"> </w:t>
      </w:r>
      <w:r>
        <w:t>für</w:t>
      </w:r>
      <w:r w:rsidR="003A1AF7">
        <w:t xml:space="preserve"> </w:t>
      </w:r>
      <w:r>
        <w:t>eine?</w:t>
      </w:r>
      <w:r w:rsidR="003A1AF7">
        <w:t xml:space="preserve"> </w:t>
      </w:r>
      <w:r>
        <w:t>Durch</w:t>
      </w:r>
      <w:r w:rsidR="003A1AF7">
        <w:t xml:space="preserve"> </w:t>
      </w:r>
      <w:r>
        <w:t>eine</w:t>
      </w:r>
      <w:r w:rsidR="003A1AF7">
        <w:t xml:space="preserve"> </w:t>
      </w:r>
      <w:r>
        <w:t>Zurechnung,</w:t>
      </w:r>
      <w:r w:rsidR="003A1AF7">
        <w:t xml:space="preserve"> </w:t>
      </w:r>
      <w:r>
        <w:t>vermittelst</w:t>
      </w:r>
      <w:r w:rsidR="003A1AF7">
        <w:t xml:space="preserve"> </w:t>
      </w:r>
      <w:r>
        <w:t>welcher</w:t>
      </w:r>
      <w:r w:rsidR="003A1AF7">
        <w:t xml:space="preserve"> </w:t>
      </w:r>
      <w:r>
        <w:t>die</w:t>
      </w:r>
      <w:r w:rsidR="003A1AF7">
        <w:t xml:space="preserve"> </w:t>
      </w:r>
      <w:proofErr w:type="spellStart"/>
      <w:r>
        <w:t>allerheiligsten</w:t>
      </w:r>
      <w:proofErr w:type="spellEnd"/>
      <w:r w:rsidR="003A1AF7">
        <w:t xml:space="preserve"> </w:t>
      </w:r>
      <w:r>
        <w:t>Verdienste</w:t>
      </w:r>
      <w:r w:rsidR="003A1AF7">
        <w:t xml:space="preserve"> </w:t>
      </w:r>
      <w:r>
        <w:t>des</w:t>
      </w:r>
      <w:r w:rsidR="003A1AF7">
        <w:t xml:space="preserve"> </w:t>
      </w:r>
      <w:r>
        <w:t>Sohnes</w:t>
      </w:r>
      <w:r w:rsidR="003A1AF7">
        <w:t xml:space="preserve"> </w:t>
      </w:r>
      <w:r>
        <w:t>Gottes,</w:t>
      </w:r>
      <w:r w:rsidR="003A1AF7">
        <w:t xml:space="preserve"> </w:t>
      </w:r>
      <w:r>
        <w:t>die</w:t>
      </w:r>
      <w:r w:rsidR="003A1AF7">
        <w:t xml:space="preserve"> </w:t>
      </w:r>
      <w:r>
        <w:t>mehr</w:t>
      </w:r>
      <w:r w:rsidR="003A1AF7">
        <w:t xml:space="preserve"> </w:t>
      </w:r>
      <w:r>
        <w:t>wert</w:t>
      </w:r>
      <w:r w:rsidR="003A1AF7">
        <w:t xml:space="preserve"> </w:t>
      </w:r>
      <w:r>
        <w:t>sind,</w:t>
      </w:r>
      <w:r w:rsidR="003A1AF7">
        <w:t xml:space="preserve"> </w:t>
      </w:r>
      <w:r>
        <w:t>als</w:t>
      </w:r>
      <w:r w:rsidR="003A1AF7">
        <w:t xml:space="preserve"> </w:t>
      </w:r>
      <w:r>
        <w:t>Himmel</w:t>
      </w:r>
      <w:r w:rsidR="003A1AF7">
        <w:t xml:space="preserve"> </w:t>
      </w:r>
      <w:r>
        <w:t>und</w:t>
      </w:r>
      <w:r w:rsidR="003A1AF7">
        <w:t xml:space="preserve"> </w:t>
      </w:r>
      <w:r>
        <w:t>Erde</w:t>
      </w:r>
      <w:r w:rsidR="003A1AF7">
        <w:t xml:space="preserve"> </w:t>
      </w:r>
      <w:r>
        <w:t>samt</w:t>
      </w:r>
      <w:r w:rsidR="003A1AF7">
        <w:t xml:space="preserve"> </w:t>
      </w:r>
      <w:r>
        <w:t>allem,</w:t>
      </w:r>
      <w:r w:rsidR="003A1AF7">
        <w:t xml:space="preserve"> </w:t>
      </w:r>
      <w:r>
        <w:t>was</w:t>
      </w:r>
      <w:r w:rsidR="003A1AF7">
        <w:t xml:space="preserve"> </w:t>
      </w:r>
      <w:r>
        <w:t>darinnen</w:t>
      </w:r>
      <w:r w:rsidR="003A1AF7">
        <w:t xml:space="preserve"> </w:t>
      </w:r>
      <w:r>
        <w:t>ist</w:t>
      </w:r>
      <w:r w:rsidR="003A1AF7">
        <w:t xml:space="preserve"> </w:t>
      </w:r>
      <w:r>
        <w:t>und</w:t>
      </w:r>
      <w:r w:rsidR="003A1AF7">
        <w:t xml:space="preserve"> </w:t>
      </w:r>
      <w:r>
        <w:t>wohnet,</w:t>
      </w:r>
      <w:r w:rsidR="003A1AF7">
        <w:t xml:space="preserve"> </w:t>
      </w:r>
      <w:r>
        <w:t>dem</w:t>
      </w:r>
      <w:r w:rsidR="003A1AF7">
        <w:t xml:space="preserve"> </w:t>
      </w:r>
      <w:r>
        <w:t>Sünder</w:t>
      </w:r>
      <w:r w:rsidR="003A1AF7">
        <w:t xml:space="preserve"> </w:t>
      </w:r>
      <w:r>
        <w:t>gut</w:t>
      </w:r>
      <w:r w:rsidR="003A1AF7">
        <w:t xml:space="preserve"> </w:t>
      </w:r>
      <w:r>
        <w:t>geschrieben</w:t>
      </w:r>
      <w:r w:rsidR="003A1AF7">
        <w:t xml:space="preserve"> </w:t>
      </w:r>
      <w:r>
        <w:t>werden,</w:t>
      </w:r>
      <w:r w:rsidR="003A1AF7">
        <w:t xml:space="preserve"> </w:t>
      </w:r>
      <w:r>
        <w:t>der</w:t>
      </w:r>
      <w:r w:rsidR="003A1AF7">
        <w:t xml:space="preserve"> </w:t>
      </w:r>
      <w:r>
        <w:t>nichts</w:t>
      </w:r>
      <w:r w:rsidR="003A1AF7">
        <w:t xml:space="preserve"> </w:t>
      </w:r>
      <w:r>
        <w:t>als</w:t>
      </w:r>
      <w:r w:rsidR="003A1AF7">
        <w:t xml:space="preserve"> </w:t>
      </w:r>
      <w:r>
        <w:t>der</w:t>
      </w:r>
      <w:r w:rsidR="003A1AF7">
        <w:t xml:space="preserve"> </w:t>
      </w:r>
      <w:r>
        <w:t>ewigen</w:t>
      </w:r>
      <w:r w:rsidR="003A1AF7">
        <w:t xml:space="preserve"> </w:t>
      </w:r>
      <w:r>
        <w:t>Verdammnis</w:t>
      </w:r>
      <w:r w:rsidR="003A1AF7">
        <w:t xml:space="preserve"> </w:t>
      </w:r>
      <w:r>
        <w:t>wert</w:t>
      </w:r>
      <w:r w:rsidR="003A1AF7">
        <w:t xml:space="preserve"> </w:t>
      </w:r>
      <w:r>
        <w:t>ist,</w:t>
      </w:r>
      <w:r w:rsidR="003A1AF7">
        <w:t xml:space="preserve"> </w:t>
      </w:r>
      <w:r>
        <w:t>welche</w:t>
      </w:r>
      <w:r w:rsidR="003A1AF7">
        <w:t xml:space="preserve"> </w:t>
      </w:r>
      <w:r>
        <w:t>ihm</w:t>
      </w:r>
      <w:r w:rsidR="003A1AF7">
        <w:t xml:space="preserve"> </w:t>
      </w:r>
      <w:r>
        <w:t>auch</w:t>
      </w:r>
      <w:r w:rsidR="003A1AF7">
        <w:t xml:space="preserve"> </w:t>
      </w:r>
      <w:r>
        <w:t>schon</w:t>
      </w:r>
      <w:r w:rsidR="003A1AF7">
        <w:t xml:space="preserve"> </w:t>
      </w:r>
      <w:r>
        <w:t>zuerkannt</w:t>
      </w:r>
      <w:r w:rsidR="003A1AF7">
        <w:t xml:space="preserve"> </w:t>
      </w:r>
      <w:r>
        <w:t>war,</w:t>
      </w:r>
      <w:r w:rsidR="003A1AF7">
        <w:t xml:space="preserve"> </w:t>
      </w:r>
      <w:r>
        <w:t>der</w:t>
      </w:r>
      <w:r w:rsidR="003A1AF7">
        <w:t xml:space="preserve"> </w:t>
      </w:r>
      <w:r>
        <w:t>nichts</w:t>
      </w:r>
      <w:r w:rsidR="003A1AF7">
        <w:t xml:space="preserve"> </w:t>
      </w:r>
      <w:r>
        <w:t>dazu</w:t>
      </w:r>
      <w:r w:rsidR="003A1AF7">
        <w:t xml:space="preserve"> </w:t>
      </w:r>
      <w:r>
        <w:t>beitragen</w:t>
      </w:r>
      <w:r w:rsidR="003A1AF7">
        <w:t xml:space="preserve"> </w:t>
      </w:r>
      <w:r>
        <w:t>konnte!</w:t>
      </w:r>
      <w:r w:rsidR="003A1AF7">
        <w:t xml:space="preserve"> </w:t>
      </w:r>
      <w:r>
        <w:t>So</w:t>
      </w:r>
      <w:r w:rsidR="003A1AF7">
        <w:t xml:space="preserve"> </w:t>
      </w:r>
      <w:r>
        <w:t>kann</w:t>
      </w:r>
      <w:r w:rsidR="003A1AF7">
        <w:t xml:space="preserve"> </w:t>
      </w:r>
      <w:r>
        <w:t>freilich</w:t>
      </w:r>
      <w:r w:rsidR="003A1AF7">
        <w:t xml:space="preserve"> </w:t>
      </w:r>
      <w:r>
        <w:t>nur</w:t>
      </w:r>
      <w:r w:rsidR="003A1AF7">
        <w:t xml:space="preserve"> </w:t>
      </w:r>
      <w:r>
        <w:t>ein</w:t>
      </w:r>
      <w:r w:rsidR="003A1AF7">
        <w:t xml:space="preserve"> </w:t>
      </w:r>
      <w:r>
        <w:t>Gott</w:t>
      </w:r>
      <w:r w:rsidR="003A1AF7">
        <w:t xml:space="preserve"> </w:t>
      </w:r>
      <w:r>
        <w:t>beschenken.</w:t>
      </w:r>
      <w:r w:rsidR="003A1AF7">
        <w:t xml:space="preserve"> </w:t>
      </w:r>
      <w:r>
        <w:t>Wird</w:t>
      </w:r>
      <w:r w:rsidR="003A1AF7">
        <w:t xml:space="preserve"> </w:t>
      </w:r>
      <w:r>
        <w:t>diese</w:t>
      </w:r>
      <w:r w:rsidR="003A1AF7">
        <w:t xml:space="preserve"> </w:t>
      </w:r>
      <w:r>
        <w:t>Gerechtigkeit</w:t>
      </w:r>
      <w:r w:rsidR="003A1AF7">
        <w:t xml:space="preserve"> </w:t>
      </w:r>
      <w:r>
        <w:t>zugerechnet,</w:t>
      </w:r>
      <w:r w:rsidR="003A1AF7">
        <w:t xml:space="preserve"> </w:t>
      </w:r>
      <w:r>
        <w:t>so</w:t>
      </w:r>
      <w:r w:rsidR="003A1AF7">
        <w:t xml:space="preserve"> </w:t>
      </w:r>
      <w:r>
        <w:t>sind</w:t>
      </w:r>
      <w:r w:rsidR="003A1AF7">
        <w:t xml:space="preserve"> </w:t>
      </w:r>
      <w:r>
        <w:t>die</w:t>
      </w:r>
      <w:r w:rsidR="003A1AF7">
        <w:t xml:space="preserve"> </w:t>
      </w:r>
      <w:r>
        <w:t>Glücklichen,</w:t>
      </w:r>
      <w:r w:rsidR="003A1AF7">
        <w:t xml:space="preserve"> </w:t>
      </w:r>
      <w:r>
        <w:t>denen</w:t>
      </w:r>
      <w:r w:rsidR="003A1AF7">
        <w:t xml:space="preserve"> </w:t>
      </w:r>
      <w:r>
        <w:t>dies</w:t>
      </w:r>
      <w:r w:rsidR="003A1AF7">
        <w:t xml:space="preserve"> </w:t>
      </w:r>
      <w:r>
        <w:t>widerfährt,</w:t>
      </w:r>
      <w:r w:rsidR="003A1AF7">
        <w:t xml:space="preserve"> </w:t>
      </w:r>
      <w:r>
        <w:t>freilich</w:t>
      </w:r>
      <w:r w:rsidR="003A1AF7">
        <w:t xml:space="preserve"> </w:t>
      </w:r>
      <w:r>
        <w:t>nicht</w:t>
      </w:r>
      <w:r w:rsidR="003A1AF7">
        <w:t xml:space="preserve"> </w:t>
      </w:r>
      <w:r>
        <w:t>bloß</w:t>
      </w:r>
      <w:r w:rsidR="003A1AF7">
        <w:t xml:space="preserve"> </w:t>
      </w:r>
      <w:r>
        <w:t>Gerechte,</w:t>
      </w:r>
      <w:r w:rsidR="003A1AF7">
        <w:t xml:space="preserve"> </w:t>
      </w:r>
      <w:r>
        <w:t>wie</w:t>
      </w:r>
      <w:r w:rsidR="003A1AF7">
        <w:t xml:space="preserve"> </w:t>
      </w:r>
      <w:r>
        <w:t>Adam</w:t>
      </w:r>
      <w:r w:rsidR="003A1AF7">
        <w:t xml:space="preserve"> </w:t>
      </w:r>
      <w:r>
        <w:t>vor</w:t>
      </w:r>
      <w:r w:rsidR="003A1AF7">
        <w:t xml:space="preserve"> </w:t>
      </w:r>
      <w:r>
        <w:t>dem</w:t>
      </w:r>
      <w:r w:rsidR="003A1AF7">
        <w:t xml:space="preserve"> </w:t>
      </w:r>
      <w:r>
        <w:t>Fall</w:t>
      </w:r>
      <w:r w:rsidR="003A1AF7">
        <w:t xml:space="preserve"> </w:t>
      </w:r>
      <w:r>
        <w:t>einer</w:t>
      </w:r>
      <w:r w:rsidR="003A1AF7">
        <w:t xml:space="preserve"> </w:t>
      </w:r>
      <w:r>
        <w:t>war,</w:t>
      </w:r>
      <w:r w:rsidR="003A1AF7">
        <w:t xml:space="preserve"> </w:t>
      </w:r>
      <w:r>
        <w:t>sondern</w:t>
      </w:r>
      <w:r w:rsidR="003A1AF7">
        <w:t xml:space="preserve"> </w:t>
      </w:r>
      <w:r>
        <w:t>sie</w:t>
      </w:r>
      <w:r w:rsidR="003A1AF7">
        <w:t xml:space="preserve"> </w:t>
      </w:r>
      <w:r>
        <w:t>sind</w:t>
      </w:r>
      <w:r w:rsidR="003A1AF7">
        <w:t xml:space="preserve"> </w:t>
      </w:r>
      <w:r>
        <w:t>Gerechtigkeit</w:t>
      </w:r>
      <w:r w:rsidR="003A1AF7">
        <w:t xml:space="preserve"> </w:t>
      </w:r>
      <w:r>
        <w:t>Gottes,</w:t>
      </w:r>
      <w:r w:rsidR="003A1AF7">
        <w:t xml:space="preserve"> </w:t>
      </w:r>
      <w:r>
        <w:t>gerecht</w:t>
      </w:r>
      <w:r w:rsidR="003A1AF7">
        <w:t xml:space="preserve"> </w:t>
      </w:r>
      <w:r>
        <w:t>wie</w:t>
      </w:r>
      <w:r w:rsidR="003A1AF7">
        <w:t xml:space="preserve"> </w:t>
      </w:r>
      <w:r>
        <w:t>Jesus</w:t>
      </w:r>
      <w:r w:rsidR="003A1AF7">
        <w:t xml:space="preserve"> </w:t>
      </w:r>
      <w:r>
        <w:t>Christus</w:t>
      </w:r>
      <w:r w:rsidR="003A1AF7">
        <w:t xml:space="preserve"> </w:t>
      </w:r>
      <w:r>
        <w:t>selber.</w:t>
      </w:r>
      <w:r w:rsidR="003A1AF7">
        <w:t xml:space="preserve"> </w:t>
      </w:r>
      <w:r>
        <w:t>Wo</w:t>
      </w:r>
      <w:r w:rsidR="003A1AF7">
        <w:t xml:space="preserve"> </w:t>
      </w:r>
      <w:r>
        <w:t>ist</w:t>
      </w:r>
      <w:r w:rsidR="003A1AF7">
        <w:t xml:space="preserve"> </w:t>
      </w:r>
      <w:r>
        <w:t>eine</w:t>
      </w:r>
      <w:r w:rsidR="003A1AF7">
        <w:t xml:space="preserve"> </w:t>
      </w:r>
      <w:r>
        <w:t>Herrlichkeit,</w:t>
      </w:r>
      <w:r w:rsidR="003A1AF7">
        <w:t xml:space="preserve"> </w:t>
      </w:r>
      <w:r>
        <w:t>wie</w:t>
      </w:r>
      <w:r w:rsidR="003A1AF7">
        <w:t xml:space="preserve"> </w:t>
      </w:r>
      <w:r>
        <w:t>die</w:t>
      </w:r>
      <w:r w:rsidR="003A1AF7">
        <w:t xml:space="preserve"> </w:t>
      </w:r>
      <w:r>
        <w:t>des</w:t>
      </w:r>
      <w:r w:rsidR="003A1AF7">
        <w:t xml:space="preserve"> </w:t>
      </w:r>
      <w:proofErr w:type="spellStart"/>
      <w:r>
        <w:t>eingebornen</w:t>
      </w:r>
      <w:proofErr w:type="spellEnd"/>
      <w:r w:rsidR="003A1AF7">
        <w:t xml:space="preserve"> </w:t>
      </w:r>
      <w:r>
        <w:t>Sohnes</w:t>
      </w:r>
      <w:r w:rsidR="003A1AF7">
        <w:t xml:space="preserve"> </w:t>
      </w:r>
      <w:r>
        <w:t>vom</w:t>
      </w:r>
      <w:r w:rsidR="003A1AF7">
        <w:t xml:space="preserve"> </w:t>
      </w:r>
      <w:r>
        <w:t>Vater,</w:t>
      </w:r>
      <w:r w:rsidR="003A1AF7">
        <w:t xml:space="preserve"> </w:t>
      </w:r>
      <w:r>
        <w:t>und</w:t>
      </w:r>
      <w:r w:rsidR="003A1AF7">
        <w:t xml:space="preserve"> </w:t>
      </w:r>
      <w:r>
        <w:t>wo</w:t>
      </w:r>
      <w:r w:rsidR="003A1AF7">
        <w:t xml:space="preserve"> </w:t>
      </w:r>
      <w:r>
        <w:t>ist</w:t>
      </w:r>
      <w:r w:rsidR="003A1AF7">
        <w:t xml:space="preserve"> </w:t>
      </w:r>
      <w:r>
        <w:t>eine</w:t>
      </w:r>
      <w:r w:rsidR="003A1AF7">
        <w:t xml:space="preserve"> </w:t>
      </w:r>
      <w:r>
        <w:t>Herrlichkeit,</w:t>
      </w:r>
      <w:r w:rsidR="003A1AF7">
        <w:t xml:space="preserve"> </w:t>
      </w:r>
      <w:r>
        <w:t>wie</w:t>
      </w:r>
      <w:r w:rsidR="003A1AF7">
        <w:t xml:space="preserve"> </w:t>
      </w:r>
      <w:r>
        <w:t>die</w:t>
      </w:r>
      <w:r w:rsidR="003A1AF7">
        <w:t xml:space="preserve"> </w:t>
      </w:r>
      <w:r>
        <w:t>seiner</w:t>
      </w:r>
      <w:r w:rsidR="003A1AF7">
        <w:t xml:space="preserve"> </w:t>
      </w:r>
      <w:r>
        <w:t>Armut,</w:t>
      </w:r>
      <w:r w:rsidR="003A1AF7">
        <w:t xml:space="preserve"> </w:t>
      </w:r>
      <w:r>
        <w:t>die</w:t>
      </w:r>
      <w:r w:rsidR="003A1AF7">
        <w:t xml:space="preserve"> </w:t>
      </w:r>
      <w:r>
        <w:t>einhergeht</w:t>
      </w:r>
      <w:r w:rsidR="003A1AF7">
        <w:t xml:space="preserve"> </w:t>
      </w:r>
      <w:r>
        <w:t>in</w:t>
      </w:r>
      <w:r w:rsidR="003A1AF7">
        <w:t xml:space="preserve"> </w:t>
      </w:r>
      <w:r>
        <w:t>seinem</w:t>
      </w:r>
      <w:r w:rsidR="003A1AF7">
        <w:t xml:space="preserve"> </w:t>
      </w:r>
      <w:r>
        <w:t>Schmucke?</w:t>
      </w:r>
      <w:r w:rsidR="003A1AF7">
        <w:t xml:space="preserve"> </w:t>
      </w:r>
      <w:r>
        <w:t>Er,</w:t>
      </w:r>
      <w:r w:rsidR="003A1AF7">
        <w:t xml:space="preserve"> </w:t>
      </w:r>
      <w:r>
        <w:t>die</w:t>
      </w:r>
      <w:r w:rsidR="003A1AF7">
        <w:t xml:space="preserve"> </w:t>
      </w:r>
      <w:r>
        <w:t>Sonne,</w:t>
      </w:r>
      <w:r w:rsidR="003A1AF7">
        <w:t xml:space="preserve"> </w:t>
      </w:r>
      <w:r>
        <w:t>sie</w:t>
      </w:r>
      <w:r w:rsidR="003A1AF7">
        <w:t xml:space="preserve"> </w:t>
      </w:r>
      <w:r>
        <w:t>der</w:t>
      </w:r>
      <w:r w:rsidR="003A1AF7">
        <w:t xml:space="preserve"> </w:t>
      </w:r>
      <w:r>
        <w:t>Mond,</w:t>
      </w:r>
      <w:r w:rsidR="003A1AF7">
        <w:t xml:space="preserve"> </w:t>
      </w:r>
      <w:r>
        <w:t>ja</w:t>
      </w:r>
      <w:r w:rsidR="003A1AF7">
        <w:t xml:space="preserve"> </w:t>
      </w:r>
      <w:r>
        <w:t>mit</w:t>
      </w:r>
      <w:r w:rsidR="003A1AF7">
        <w:t xml:space="preserve"> </w:t>
      </w:r>
      <w:r>
        <w:t>der</w:t>
      </w:r>
      <w:r w:rsidR="003A1AF7">
        <w:t xml:space="preserve"> </w:t>
      </w:r>
      <w:r>
        <w:t>Sonne</w:t>
      </w:r>
      <w:r w:rsidR="003A1AF7">
        <w:t xml:space="preserve"> </w:t>
      </w:r>
      <w:r>
        <w:t>bekleidet.</w:t>
      </w:r>
      <w:r w:rsidR="003A1AF7">
        <w:t xml:space="preserve"> </w:t>
      </w:r>
    </w:p>
    <w:p w14:paraId="5DF58816" w14:textId="13FCB771" w:rsidR="00C359D2" w:rsidRDefault="00C359D2" w:rsidP="00C359D2">
      <w:pPr>
        <w:pStyle w:val="StandardWeb"/>
      </w:pPr>
      <w:r>
        <w:t>„Gott</w:t>
      </w:r>
      <w:r w:rsidR="003A1AF7">
        <w:t xml:space="preserve"> </w:t>
      </w:r>
      <w:r>
        <w:t>selbst</w:t>
      </w:r>
      <w:r w:rsidR="003A1AF7">
        <w:t xml:space="preserve"> </w:t>
      </w:r>
      <w:r>
        <w:t>mein</w:t>
      </w:r>
      <w:r w:rsidR="003A1AF7">
        <w:t xml:space="preserve"> </w:t>
      </w:r>
      <w:r>
        <w:t>Vater</w:t>
      </w:r>
      <w:r w:rsidR="003A1AF7">
        <w:t xml:space="preserve"> </w:t>
      </w:r>
      <w:r>
        <w:t>ist;</w:t>
      </w:r>
      <w:r w:rsidR="003A1AF7">
        <w:t xml:space="preserve"> </w:t>
      </w:r>
      <w:r>
        <w:t>ich</w:t>
      </w:r>
      <w:r w:rsidR="003A1AF7">
        <w:t xml:space="preserve"> </w:t>
      </w:r>
      <w:r>
        <w:t>bin</w:t>
      </w:r>
      <w:r w:rsidR="003A1AF7">
        <w:t xml:space="preserve"> </w:t>
      </w:r>
      <w:r>
        <w:t>des</w:t>
      </w:r>
      <w:r w:rsidR="003A1AF7">
        <w:t xml:space="preserve"> </w:t>
      </w:r>
      <w:r>
        <w:t>Sohnes</w:t>
      </w:r>
      <w:r w:rsidR="003A1AF7">
        <w:t xml:space="preserve"> </w:t>
      </w:r>
      <w:r>
        <w:t>Braut;</w:t>
      </w:r>
      <w:r>
        <w:br/>
        <w:t>Sein</w:t>
      </w:r>
      <w:r w:rsidR="003A1AF7">
        <w:t xml:space="preserve"> </w:t>
      </w:r>
      <w:r>
        <w:t>Geist</w:t>
      </w:r>
      <w:r w:rsidR="003A1AF7">
        <w:t xml:space="preserve"> </w:t>
      </w:r>
      <w:r>
        <w:t>das</w:t>
      </w:r>
      <w:r w:rsidR="003A1AF7">
        <w:t xml:space="preserve"> </w:t>
      </w:r>
      <w:r>
        <w:t>Pfand</w:t>
      </w:r>
      <w:r w:rsidR="003A1AF7">
        <w:t xml:space="preserve"> </w:t>
      </w:r>
      <w:r>
        <w:t>und</w:t>
      </w:r>
      <w:r w:rsidR="003A1AF7">
        <w:t xml:space="preserve"> </w:t>
      </w:r>
      <w:r>
        <w:t>Band,</w:t>
      </w:r>
      <w:r w:rsidR="003A1AF7">
        <w:t xml:space="preserve"> </w:t>
      </w:r>
      <w:r>
        <w:t>wodurch</w:t>
      </w:r>
      <w:r w:rsidR="003A1AF7">
        <w:t xml:space="preserve"> </w:t>
      </w:r>
      <w:r>
        <w:t>ich</w:t>
      </w:r>
      <w:r w:rsidR="003A1AF7">
        <w:t xml:space="preserve"> </w:t>
      </w:r>
      <w:r>
        <w:t>ihm</w:t>
      </w:r>
      <w:r w:rsidR="003A1AF7">
        <w:t xml:space="preserve"> </w:t>
      </w:r>
      <w:r>
        <w:t>vertraut;</w:t>
      </w:r>
      <w:r>
        <w:br/>
        <w:t>Gott</w:t>
      </w:r>
      <w:r w:rsidR="003A1AF7">
        <w:t xml:space="preserve"> </w:t>
      </w:r>
      <w:r>
        <w:t>hat</w:t>
      </w:r>
      <w:r w:rsidR="003A1AF7">
        <w:t xml:space="preserve"> </w:t>
      </w:r>
      <w:r>
        <w:t>mir</w:t>
      </w:r>
      <w:r w:rsidR="003A1AF7">
        <w:t xml:space="preserve"> </w:t>
      </w:r>
      <w:r>
        <w:t>mehr</w:t>
      </w:r>
      <w:r w:rsidR="003A1AF7">
        <w:t xml:space="preserve"> </w:t>
      </w:r>
      <w:r>
        <w:t>geschenkt</w:t>
      </w:r>
      <w:r w:rsidR="003A1AF7">
        <w:t xml:space="preserve"> </w:t>
      </w:r>
      <w:r>
        <w:t>als</w:t>
      </w:r>
      <w:r w:rsidR="003A1AF7">
        <w:t xml:space="preserve"> </w:t>
      </w:r>
      <w:r>
        <w:t>allen</w:t>
      </w:r>
      <w:r w:rsidR="003A1AF7">
        <w:t xml:space="preserve"> </w:t>
      </w:r>
      <w:proofErr w:type="spellStart"/>
      <w:r>
        <w:t>Seraphinen</w:t>
      </w:r>
      <w:proofErr w:type="spellEnd"/>
      <w:r>
        <w:t>;</w:t>
      </w:r>
      <w:r>
        <w:br/>
        <w:t>Die</w:t>
      </w:r>
      <w:r w:rsidR="003A1AF7">
        <w:t xml:space="preserve"> </w:t>
      </w:r>
      <w:r>
        <w:t>Engel</w:t>
      </w:r>
      <w:r w:rsidR="003A1AF7">
        <w:t xml:space="preserve"> </w:t>
      </w:r>
      <w:r>
        <w:t>stetig</w:t>
      </w:r>
      <w:r w:rsidR="003A1AF7">
        <w:t xml:space="preserve"> </w:t>
      </w:r>
      <w:r>
        <w:t>mich</w:t>
      </w:r>
      <w:r w:rsidR="003A1AF7">
        <w:t xml:space="preserve"> </w:t>
      </w:r>
      <w:r>
        <w:t>begleiten</w:t>
      </w:r>
      <w:r w:rsidR="003A1AF7">
        <w:t xml:space="preserve"> </w:t>
      </w:r>
      <w:r>
        <w:t>und</w:t>
      </w:r>
      <w:r w:rsidR="003A1AF7">
        <w:t xml:space="preserve"> </w:t>
      </w:r>
      <w:r>
        <w:t>bedienen;</w:t>
      </w:r>
      <w:r>
        <w:br/>
        <w:t>Ich</w:t>
      </w:r>
      <w:r w:rsidR="003A1AF7">
        <w:t xml:space="preserve"> </w:t>
      </w:r>
      <w:r>
        <w:t>habe</w:t>
      </w:r>
      <w:r w:rsidR="003A1AF7">
        <w:t xml:space="preserve"> </w:t>
      </w:r>
      <w:r>
        <w:t>was</w:t>
      </w:r>
      <w:r w:rsidR="003A1AF7">
        <w:t xml:space="preserve"> </w:t>
      </w:r>
      <w:r>
        <w:t>ich</w:t>
      </w:r>
      <w:r w:rsidR="003A1AF7">
        <w:t xml:space="preserve"> </w:t>
      </w:r>
      <w:r>
        <w:t>will;</w:t>
      </w:r>
      <w:r w:rsidR="003A1AF7">
        <w:t xml:space="preserve"> </w:t>
      </w:r>
      <w:r>
        <w:t>die</w:t>
      </w:r>
      <w:r w:rsidR="003A1AF7">
        <w:t xml:space="preserve"> </w:t>
      </w:r>
      <w:r>
        <w:t>ganze</w:t>
      </w:r>
      <w:r w:rsidR="003A1AF7">
        <w:t xml:space="preserve"> </w:t>
      </w:r>
      <w:r>
        <w:t>Welt</w:t>
      </w:r>
      <w:r w:rsidR="003A1AF7">
        <w:t xml:space="preserve"> </w:t>
      </w:r>
      <w:r>
        <w:t>ist</w:t>
      </w:r>
      <w:r w:rsidR="003A1AF7">
        <w:t xml:space="preserve"> </w:t>
      </w:r>
      <w:r>
        <w:t>mein;</w:t>
      </w:r>
      <w:r>
        <w:br/>
        <w:t>Die</w:t>
      </w:r>
      <w:r w:rsidR="003A1AF7">
        <w:t xml:space="preserve"> </w:t>
      </w:r>
      <w:r>
        <w:t>Hölle</w:t>
      </w:r>
      <w:r w:rsidR="003A1AF7">
        <w:t xml:space="preserve"> </w:t>
      </w:r>
      <w:r>
        <w:t>fürchtet</w:t>
      </w:r>
      <w:r w:rsidR="003A1AF7">
        <w:t xml:space="preserve"> </w:t>
      </w:r>
      <w:r>
        <w:t>mich,</w:t>
      </w:r>
      <w:r w:rsidR="003A1AF7">
        <w:t xml:space="preserve"> </w:t>
      </w:r>
      <w:r>
        <w:t>ich</w:t>
      </w:r>
      <w:r w:rsidR="003A1AF7">
        <w:t xml:space="preserve"> </w:t>
      </w:r>
      <w:r>
        <w:t>fürchte</w:t>
      </w:r>
      <w:r w:rsidR="003A1AF7">
        <w:t xml:space="preserve"> </w:t>
      </w:r>
      <w:r>
        <w:t>Gott</w:t>
      </w:r>
      <w:r w:rsidR="003A1AF7">
        <w:t xml:space="preserve"> </w:t>
      </w:r>
      <w:r>
        <w:t>allein;</w:t>
      </w:r>
      <w:r>
        <w:br/>
        <w:t>Im</w:t>
      </w:r>
      <w:r w:rsidR="003A1AF7">
        <w:t xml:space="preserve"> </w:t>
      </w:r>
      <w:r>
        <w:t>Himmel</w:t>
      </w:r>
      <w:r w:rsidR="003A1AF7">
        <w:t xml:space="preserve"> </w:t>
      </w:r>
      <w:r>
        <w:t>wandle</w:t>
      </w:r>
      <w:r w:rsidR="003A1AF7">
        <w:t xml:space="preserve"> </w:t>
      </w:r>
      <w:r>
        <w:t>ich</w:t>
      </w:r>
      <w:r w:rsidR="003A1AF7">
        <w:t xml:space="preserve"> </w:t>
      </w:r>
      <w:r>
        <w:t>als</w:t>
      </w:r>
      <w:r w:rsidR="003A1AF7">
        <w:t xml:space="preserve"> </w:t>
      </w:r>
      <w:r>
        <w:t>eine</w:t>
      </w:r>
      <w:r w:rsidR="003A1AF7">
        <w:t xml:space="preserve"> </w:t>
      </w:r>
      <w:r>
        <w:t>Königin:</w:t>
      </w:r>
      <w:r>
        <w:br/>
        <w:t>Sag,</w:t>
      </w:r>
      <w:r w:rsidR="003A1AF7">
        <w:t xml:space="preserve"> </w:t>
      </w:r>
      <w:r>
        <w:t>armes</w:t>
      </w:r>
      <w:r w:rsidR="003A1AF7">
        <w:t xml:space="preserve"> </w:t>
      </w:r>
      <w:r>
        <w:t>Weltkind,</w:t>
      </w:r>
      <w:r w:rsidR="003A1AF7">
        <w:t xml:space="preserve"> </w:t>
      </w:r>
      <w:r>
        <w:t>ob</w:t>
      </w:r>
      <w:r w:rsidR="003A1AF7">
        <w:t xml:space="preserve"> </w:t>
      </w:r>
      <w:r>
        <w:t>ich</w:t>
      </w:r>
      <w:r w:rsidR="003A1AF7">
        <w:t xml:space="preserve"> </w:t>
      </w:r>
      <w:r>
        <w:t>nicht</w:t>
      </w:r>
      <w:r w:rsidR="003A1AF7">
        <w:t xml:space="preserve"> </w:t>
      </w:r>
      <w:r>
        <w:t>was</w:t>
      </w:r>
      <w:r w:rsidR="003A1AF7">
        <w:t xml:space="preserve"> </w:t>
      </w:r>
      <w:r>
        <w:t>Großes</w:t>
      </w:r>
      <w:r w:rsidR="003A1AF7">
        <w:t xml:space="preserve"> </w:t>
      </w:r>
      <w:r>
        <w:t>bin!“</w:t>
      </w:r>
      <w:r w:rsidR="003A1AF7">
        <w:t xml:space="preserve"> </w:t>
      </w:r>
    </w:p>
    <w:p w14:paraId="2F728D3C" w14:textId="19388478" w:rsidR="00C359D2" w:rsidRDefault="00C359D2" w:rsidP="00C359D2">
      <w:pPr>
        <w:pStyle w:val="StandardWeb"/>
      </w:pPr>
      <w:r>
        <w:t>Was</w:t>
      </w:r>
      <w:r w:rsidR="003A1AF7">
        <w:t xml:space="preserve"> </w:t>
      </w:r>
      <w:r>
        <w:t>versäumt</w:t>
      </w:r>
      <w:r w:rsidR="003A1AF7">
        <w:t xml:space="preserve"> </w:t>
      </w:r>
      <w:r>
        <w:t>doch</w:t>
      </w:r>
      <w:r w:rsidR="003A1AF7">
        <w:t xml:space="preserve"> </w:t>
      </w:r>
      <w:r>
        <w:t>der,</w:t>
      </w:r>
      <w:r w:rsidR="003A1AF7">
        <w:t xml:space="preserve"> </w:t>
      </w:r>
      <w:r>
        <w:t>der</w:t>
      </w:r>
      <w:r w:rsidR="003A1AF7">
        <w:t xml:space="preserve"> </w:t>
      </w:r>
      <w:r>
        <w:t>dies</w:t>
      </w:r>
      <w:r w:rsidR="003A1AF7">
        <w:t xml:space="preserve"> </w:t>
      </w:r>
      <w:r>
        <w:t>versäumt,</w:t>
      </w:r>
      <w:r w:rsidR="003A1AF7">
        <w:t xml:space="preserve"> </w:t>
      </w:r>
      <w:r>
        <w:t>wovon</w:t>
      </w:r>
      <w:r w:rsidR="003A1AF7">
        <w:t xml:space="preserve"> </w:t>
      </w:r>
      <w:r>
        <w:t>jeder</w:t>
      </w:r>
      <w:r w:rsidR="003A1AF7">
        <w:t xml:space="preserve"> </w:t>
      </w:r>
      <w:r>
        <w:t>Kenner</w:t>
      </w:r>
      <w:r w:rsidR="003A1AF7">
        <w:t xml:space="preserve"> </w:t>
      </w:r>
      <w:r>
        <w:t>sagen</w:t>
      </w:r>
      <w:r w:rsidR="003A1AF7">
        <w:t xml:space="preserve"> </w:t>
      </w:r>
      <w:r>
        <w:t>wird:</w:t>
      </w:r>
      <w:r w:rsidR="003A1AF7">
        <w:t xml:space="preserve"> </w:t>
      </w:r>
    </w:p>
    <w:p w14:paraId="58A0F716" w14:textId="4A1D8C30" w:rsidR="00C359D2" w:rsidRDefault="00C359D2" w:rsidP="00C359D2">
      <w:pPr>
        <w:pStyle w:val="StandardWeb"/>
      </w:pPr>
      <w:r>
        <w:t>„Hätt'</w:t>
      </w:r>
      <w:r w:rsidR="003A1AF7">
        <w:t xml:space="preserve"> </w:t>
      </w:r>
      <w:r>
        <w:t>ich</w:t>
      </w:r>
      <w:r w:rsidR="003A1AF7">
        <w:t xml:space="preserve"> </w:t>
      </w:r>
      <w:r>
        <w:t>der</w:t>
      </w:r>
      <w:r w:rsidR="003A1AF7">
        <w:t xml:space="preserve"> </w:t>
      </w:r>
      <w:r>
        <w:t>Engel</w:t>
      </w:r>
      <w:r w:rsidR="003A1AF7">
        <w:t xml:space="preserve"> </w:t>
      </w:r>
      <w:r>
        <w:t>Heiligkeit</w:t>
      </w:r>
      <w:proofErr w:type="gramStart"/>
      <w:r>
        <w:t>,</w:t>
      </w:r>
      <w:proofErr w:type="gramEnd"/>
      <w:r>
        <w:br/>
        <w:t>Ich</w:t>
      </w:r>
      <w:r w:rsidR="003A1AF7">
        <w:t xml:space="preserve"> </w:t>
      </w:r>
      <w:r>
        <w:t>legte</w:t>
      </w:r>
      <w:r w:rsidR="003A1AF7">
        <w:t xml:space="preserve"> </w:t>
      </w:r>
      <w:r>
        <w:t>ab</w:t>
      </w:r>
      <w:r w:rsidR="003A1AF7">
        <w:t xml:space="preserve"> </w:t>
      </w:r>
      <w:r>
        <w:t>dies</w:t>
      </w:r>
      <w:r w:rsidR="003A1AF7">
        <w:t xml:space="preserve"> </w:t>
      </w:r>
      <w:r>
        <w:t>schöne</w:t>
      </w:r>
      <w:r w:rsidR="003A1AF7">
        <w:t xml:space="preserve"> </w:t>
      </w:r>
      <w:r>
        <w:t>Kleid,</w:t>
      </w:r>
      <w:r>
        <w:br/>
        <w:t>Und</w:t>
      </w:r>
      <w:r w:rsidR="003A1AF7">
        <w:t xml:space="preserve"> </w:t>
      </w:r>
      <w:r>
        <w:t>wollt'</w:t>
      </w:r>
      <w:r w:rsidR="003A1AF7">
        <w:t xml:space="preserve"> </w:t>
      </w:r>
      <w:r>
        <w:t>in</w:t>
      </w:r>
      <w:r w:rsidR="003A1AF7">
        <w:t xml:space="preserve"> </w:t>
      </w:r>
      <w:proofErr w:type="spellStart"/>
      <w:r>
        <w:t>Jesum</w:t>
      </w:r>
      <w:proofErr w:type="spellEnd"/>
      <w:r w:rsidR="003A1AF7">
        <w:t xml:space="preserve"> </w:t>
      </w:r>
      <w:r>
        <w:t>mich</w:t>
      </w:r>
      <w:r w:rsidR="003A1AF7">
        <w:t xml:space="preserve"> </w:t>
      </w:r>
      <w:r>
        <w:t>verhüllen.“</w:t>
      </w:r>
      <w:r w:rsidR="003A1AF7">
        <w:t xml:space="preserve"> </w:t>
      </w:r>
    </w:p>
    <w:p w14:paraId="3233DAFD" w14:textId="684C9E9E" w:rsidR="00C359D2" w:rsidRDefault="00C359D2" w:rsidP="00C359D2">
      <w:pPr>
        <w:pStyle w:val="StandardWeb"/>
      </w:pPr>
      <w:proofErr w:type="spellStart"/>
      <w:r>
        <w:t>Welch</w:t>
      </w:r>
      <w:proofErr w:type="spellEnd"/>
      <w:r w:rsidR="003A1AF7">
        <w:t xml:space="preserve"> </w:t>
      </w:r>
      <w:r>
        <w:t>ein</w:t>
      </w:r>
      <w:r w:rsidR="003A1AF7">
        <w:t xml:space="preserve"> </w:t>
      </w:r>
      <w:r>
        <w:t>himmlischer</w:t>
      </w:r>
      <w:r w:rsidR="003A1AF7">
        <w:t xml:space="preserve"> </w:t>
      </w:r>
      <w:r>
        <w:t>Frieden</w:t>
      </w:r>
      <w:r w:rsidR="003A1AF7">
        <w:t xml:space="preserve"> </w:t>
      </w:r>
      <w:proofErr w:type="spellStart"/>
      <w:r>
        <w:t>muß</w:t>
      </w:r>
      <w:proofErr w:type="spellEnd"/>
      <w:r w:rsidR="003A1AF7">
        <w:t xml:space="preserve"> </w:t>
      </w:r>
      <w:r>
        <w:t>daraus</w:t>
      </w:r>
      <w:r w:rsidR="003A1AF7">
        <w:t xml:space="preserve"> </w:t>
      </w:r>
      <w:r>
        <w:t>erwachsen,</w:t>
      </w:r>
      <w:r w:rsidR="003A1AF7">
        <w:t xml:space="preserve"> </w:t>
      </w:r>
      <w:r>
        <w:t>welcher</w:t>
      </w:r>
      <w:r w:rsidR="003A1AF7">
        <w:t xml:space="preserve"> </w:t>
      </w:r>
      <w:r>
        <w:t>göttlicher</w:t>
      </w:r>
      <w:r w:rsidR="003A1AF7">
        <w:t xml:space="preserve"> </w:t>
      </w:r>
      <w:r>
        <w:t>Friede,</w:t>
      </w:r>
      <w:r w:rsidR="003A1AF7">
        <w:t xml:space="preserve"> </w:t>
      </w:r>
      <w:r>
        <w:t>welche</w:t>
      </w:r>
      <w:r w:rsidR="003A1AF7">
        <w:t xml:space="preserve"> </w:t>
      </w:r>
      <w:r>
        <w:t>Beugung,</w:t>
      </w:r>
      <w:r w:rsidR="003A1AF7">
        <w:t xml:space="preserve"> </w:t>
      </w:r>
      <w:r>
        <w:t>welche</w:t>
      </w:r>
      <w:r w:rsidR="003A1AF7">
        <w:t xml:space="preserve"> </w:t>
      </w:r>
      <w:r>
        <w:t>Dankbarkeit,</w:t>
      </w:r>
      <w:r w:rsidR="003A1AF7">
        <w:t xml:space="preserve"> </w:t>
      </w:r>
      <w:r>
        <w:t>welche</w:t>
      </w:r>
      <w:r w:rsidR="003A1AF7">
        <w:t xml:space="preserve"> </w:t>
      </w:r>
      <w:r>
        <w:t>Liebe!</w:t>
      </w:r>
      <w:r w:rsidR="003A1AF7">
        <w:t xml:space="preserve"> </w:t>
      </w:r>
      <w:r>
        <w:t>O</w:t>
      </w:r>
      <w:r w:rsidR="003A1AF7">
        <w:t xml:space="preserve"> </w:t>
      </w:r>
      <w:r>
        <w:t>erfahret</w:t>
      </w:r>
      <w:r w:rsidR="003A1AF7">
        <w:t xml:space="preserve"> </w:t>
      </w:r>
      <w:r>
        <w:t>es</w:t>
      </w:r>
      <w:r w:rsidR="003A1AF7">
        <w:t xml:space="preserve"> </w:t>
      </w:r>
      <w:r>
        <w:t>selbst!</w:t>
      </w:r>
      <w:r w:rsidR="003A1AF7">
        <w:t xml:space="preserve"> </w:t>
      </w:r>
    </w:p>
    <w:p w14:paraId="0A64E724" w14:textId="6EDEC04E" w:rsidR="00C359D2" w:rsidRDefault="00C359D2" w:rsidP="00C359D2">
      <w:pPr>
        <w:pStyle w:val="StandardWeb"/>
      </w:pPr>
      <w:r>
        <w:t>Jedoch</w:t>
      </w:r>
      <w:r w:rsidR="003A1AF7">
        <w:t xml:space="preserve"> </w:t>
      </w:r>
      <w:r>
        <w:t>ist</w:t>
      </w:r>
      <w:r w:rsidR="003A1AF7">
        <w:t xml:space="preserve"> </w:t>
      </w:r>
      <w:r>
        <w:t>uns</w:t>
      </w:r>
      <w:r w:rsidR="003A1AF7">
        <w:t xml:space="preserve"> </w:t>
      </w:r>
      <w:r>
        <w:t>noch</w:t>
      </w:r>
      <w:r w:rsidR="003A1AF7">
        <w:t xml:space="preserve"> </w:t>
      </w:r>
      <w:r>
        <w:t>eins</w:t>
      </w:r>
      <w:r w:rsidR="003A1AF7">
        <w:t xml:space="preserve"> </w:t>
      </w:r>
      <w:r>
        <w:t>zu</w:t>
      </w:r>
      <w:r w:rsidR="003A1AF7">
        <w:t xml:space="preserve"> </w:t>
      </w:r>
      <w:r>
        <w:t>sagen</w:t>
      </w:r>
      <w:r w:rsidR="003A1AF7">
        <w:t xml:space="preserve"> </w:t>
      </w:r>
      <w:r>
        <w:t>übrig,</w:t>
      </w:r>
      <w:r w:rsidR="003A1AF7">
        <w:t xml:space="preserve"> </w:t>
      </w:r>
      <w:r>
        <w:t>welches</w:t>
      </w:r>
      <w:r w:rsidR="003A1AF7">
        <w:t xml:space="preserve"> </w:t>
      </w:r>
      <w:r>
        <w:t>wir</w:t>
      </w:r>
      <w:r w:rsidR="003A1AF7">
        <w:t xml:space="preserve"> </w:t>
      </w:r>
      <w:r>
        <w:t>der</w:t>
      </w:r>
      <w:r w:rsidR="003A1AF7">
        <w:t xml:space="preserve"> </w:t>
      </w:r>
      <w:r>
        <w:t>folgenden</w:t>
      </w:r>
      <w:r w:rsidR="003A1AF7">
        <w:t xml:space="preserve"> </w:t>
      </w:r>
      <w:proofErr w:type="spellStart"/>
      <w:r>
        <w:t>Schlußbetrachtung</w:t>
      </w:r>
      <w:proofErr w:type="spellEnd"/>
      <w:r w:rsidR="003A1AF7">
        <w:t xml:space="preserve"> </w:t>
      </w:r>
      <w:r>
        <w:t>vorbehalten.</w:t>
      </w:r>
      <w:r w:rsidR="003A1AF7">
        <w:t xml:space="preserve"> </w:t>
      </w:r>
      <w:r>
        <w:t>Das</w:t>
      </w:r>
      <w:r w:rsidR="003A1AF7">
        <w:t xml:space="preserve"> </w:t>
      </w:r>
      <w:r>
        <w:t>Alles,</w:t>
      </w:r>
      <w:r w:rsidR="003A1AF7">
        <w:t xml:space="preserve"> </w:t>
      </w:r>
      <w:r>
        <w:t>was</w:t>
      </w:r>
      <w:r w:rsidR="003A1AF7">
        <w:t xml:space="preserve"> </w:t>
      </w:r>
      <w:r>
        <w:t>wir</w:t>
      </w:r>
      <w:r w:rsidR="003A1AF7">
        <w:t xml:space="preserve"> </w:t>
      </w:r>
      <w:r>
        <w:t>gesagt</w:t>
      </w:r>
      <w:r w:rsidR="003A1AF7">
        <w:t xml:space="preserve"> </w:t>
      </w:r>
      <w:r>
        <w:t>und</w:t>
      </w:r>
      <w:r w:rsidR="003A1AF7">
        <w:t xml:space="preserve"> </w:t>
      </w:r>
      <w:r>
        <w:t>betrachtet</w:t>
      </w:r>
      <w:r w:rsidR="003A1AF7">
        <w:t xml:space="preserve"> </w:t>
      </w:r>
      <w:r>
        <w:t>haben,</w:t>
      </w:r>
      <w:r w:rsidR="003A1AF7">
        <w:t xml:space="preserve"> </w:t>
      </w:r>
      <w:r>
        <w:t>ist</w:t>
      </w:r>
      <w:r w:rsidR="003A1AF7">
        <w:t xml:space="preserve"> </w:t>
      </w:r>
      <w:r>
        <w:t>nun</w:t>
      </w:r>
      <w:r w:rsidR="003A1AF7">
        <w:t xml:space="preserve"> </w:t>
      </w:r>
      <w:r>
        <w:t>gut</w:t>
      </w:r>
      <w:r w:rsidR="003A1AF7">
        <w:t xml:space="preserve"> </w:t>
      </w:r>
      <w:r>
        <w:t>und</w:t>
      </w:r>
      <w:r w:rsidR="003A1AF7">
        <w:t xml:space="preserve"> </w:t>
      </w:r>
      <w:r>
        <w:t>wohl,</w:t>
      </w:r>
      <w:r w:rsidR="003A1AF7">
        <w:t xml:space="preserve"> </w:t>
      </w:r>
      <w:r>
        <w:t>wahr</w:t>
      </w:r>
      <w:r w:rsidR="003A1AF7">
        <w:t xml:space="preserve"> </w:t>
      </w:r>
      <w:r>
        <w:t>und</w:t>
      </w:r>
      <w:r w:rsidR="003A1AF7">
        <w:t xml:space="preserve"> </w:t>
      </w:r>
      <w:proofErr w:type="spellStart"/>
      <w:r>
        <w:t>unwidersprechlich</w:t>
      </w:r>
      <w:proofErr w:type="spellEnd"/>
      <w:r>
        <w:t>.</w:t>
      </w:r>
      <w:r w:rsidR="003A1AF7">
        <w:t xml:space="preserve"> </w:t>
      </w:r>
      <w:r>
        <w:t>Aber</w:t>
      </w:r>
      <w:r w:rsidR="003A1AF7">
        <w:t xml:space="preserve"> </w:t>
      </w:r>
      <w:r>
        <w:t>nun</w:t>
      </w:r>
      <w:r w:rsidR="003A1AF7">
        <w:t xml:space="preserve"> </w:t>
      </w:r>
      <w:r>
        <w:t>kommt</w:t>
      </w:r>
      <w:r w:rsidR="003A1AF7">
        <w:t xml:space="preserve"> </w:t>
      </w:r>
      <w:r>
        <w:t>alles</w:t>
      </w:r>
      <w:r w:rsidR="003A1AF7">
        <w:t xml:space="preserve"> </w:t>
      </w:r>
      <w:r>
        <w:t>wieder</w:t>
      </w:r>
      <w:r w:rsidR="003A1AF7">
        <w:t xml:space="preserve"> </w:t>
      </w:r>
      <w:r>
        <w:t>darauf</w:t>
      </w:r>
      <w:r w:rsidR="003A1AF7">
        <w:t xml:space="preserve"> </w:t>
      </w:r>
      <w:r>
        <w:t>an,</w:t>
      </w:r>
      <w:r w:rsidR="003A1AF7">
        <w:t xml:space="preserve"> </w:t>
      </w:r>
      <w:r>
        <w:t>ob</w:t>
      </w:r>
      <w:r w:rsidR="003A1AF7">
        <w:t xml:space="preserve"> </w:t>
      </w:r>
      <w:r>
        <w:t>wir</w:t>
      </w:r>
      <w:r w:rsidR="003A1AF7">
        <w:t xml:space="preserve"> </w:t>
      </w:r>
      <w:r>
        <w:t>glauben</w:t>
      </w:r>
      <w:r w:rsidR="003A1AF7">
        <w:t xml:space="preserve"> </w:t>
      </w:r>
      <w:r>
        <w:t>können.</w:t>
      </w:r>
      <w:r w:rsidR="003A1AF7">
        <w:t xml:space="preserve"> </w:t>
      </w:r>
      <w:r>
        <w:t>„So</w:t>
      </w:r>
      <w:r w:rsidR="003A1AF7">
        <w:t xml:space="preserve"> </w:t>
      </w:r>
      <w:r>
        <w:t>du</w:t>
      </w:r>
      <w:r w:rsidR="003A1AF7">
        <w:t xml:space="preserve"> </w:t>
      </w:r>
      <w:r>
        <w:t>glauben</w:t>
      </w:r>
      <w:r w:rsidR="003A1AF7">
        <w:t xml:space="preserve"> </w:t>
      </w:r>
      <w:r>
        <w:t>könntest!</w:t>
      </w:r>
      <w:r w:rsidR="003A1AF7">
        <w:t xml:space="preserve"> </w:t>
      </w:r>
      <w:r>
        <w:t>Alle</w:t>
      </w:r>
      <w:r w:rsidR="003A1AF7">
        <w:t xml:space="preserve"> </w:t>
      </w:r>
      <w:r>
        <w:t>Dinge</w:t>
      </w:r>
      <w:r w:rsidR="003A1AF7">
        <w:t xml:space="preserve"> </w:t>
      </w:r>
      <w:r>
        <w:t>sind</w:t>
      </w:r>
      <w:r w:rsidR="003A1AF7">
        <w:t xml:space="preserve"> </w:t>
      </w:r>
      <w:r>
        <w:t>möglich</w:t>
      </w:r>
      <w:r w:rsidR="003A1AF7">
        <w:t xml:space="preserve"> </w:t>
      </w:r>
      <w:r>
        <w:t>dem,</w:t>
      </w:r>
      <w:r w:rsidR="003A1AF7">
        <w:t xml:space="preserve"> </w:t>
      </w:r>
      <w:r>
        <w:t>der</w:t>
      </w:r>
      <w:r w:rsidR="003A1AF7">
        <w:t xml:space="preserve"> </w:t>
      </w:r>
      <w:r>
        <w:t>da</w:t>
      </w:r>
      <w:r w:rsidR="003A1AF7">
        <w:t xml:space="preserve"> </w:t>
      </w:r>
      <w:r>
        <w:t>glaubet.</w:t>
      </w:r>
      <w:r w:rsidR="003A1AF7">
        <w:t xml:space="preserve"> </w:t>
      </w:r>
      <w:r>
        <w:t>Glaubest</w:t>
      </w:r>
      <w:r w:rsidR="003A1AF7">
        <w:t xml:space="preserve"> </w:t>
      </w:r>
      <w:r>
        <w:t>du,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ich</w:t>
      </w:r>
      <w:r w:rsidR="003A1AF7">
        <w:t xml:space="preserve"> </w:t>
      </w:r>
      <w:r>
        <w:t>dir</w:t>
      </w:r>
      <w:r w:rsidR="003A1AF7">
        <w:t xml:space="preserve"> </w:t>
      </w:r>
      <w:r>
        <w:t>das</w:t>
      </w:r>
      <w:r w:rsidR="003A1AF7">
        <w:t xml:space="preserve"> </w:t>
      </w:r>
      <w:r>
        <w:t>tun</w:t>
      </w:r>
      <w:r w:rsidR="003A1AF7">
        <w:t xml:space="preserve"> </w:t>
      </w:r>
      <w:r>
        <w:t>kann,</w:t>
      </w:r>
      <w:r w:rsidR="003A1AF7">
        <w:t xml:space="preserve"> </w:t>
      </w:r>
      <w:r>
        <w:t>so</w:t>
      </w:r>
      <w:r w:rsidR="003A1AF7">
        <w:t xml:space="preserve"> </w:t>
      </w:r>
      <w:r>
        <w:t>mag's</w:t>
      </w:r>
      <w:r w:rsidR="003A1AF7">
        <w:t xml:space="preserve"> </w:t>
      </w:r>
      <w:r>
        <w:t>wohl</w:t>
      </w:r>
      <w:r w:rsidR="003A1AF7">
        <w:t xml:space="preserve"> </w:t>
      </w:r>
      <w:r>
        <w:t>sein.</w:t>
      </w:r>
      <w:r w:rsidR="003A1AF7">
        <w:t xml:space="preserve"> </w:t>
      </w:r>
      <w:r>
        <w:t>So</w:t>
      </w:r>
      <w:r w:rsidR="003A1AF7">
        <w:t xml:space="preserve"> </w:t>
      </w:r>
      <w:r>
        <w:t>du</w:t>
      </w:r>
      <w:r w:rsidR="003A1AF7">
        <w:t xml:space="preserve"> </w:t>
      </w:r>
      <w:r>
        <w:t>glauben</w:t>
      </w:r>
      <w:r w:rsidR="003A1AF7">
        <w:t xml:space="preserve"> </w:t>
      </w:r>
      <w:r>
        <w:t>würdest,</w:t>
      </w:r>
      <w:r w:rsidR="003A1AF7">
        <w:t xml:space="preserve"> </w:t>
      </w:r>
      <w:r>
        <w:t>solltest</w:t>
      </w:r>
      <w:r w:rsidR="003A1AF7">
        <w:t xml:space="preserve"> </w:t>
      </w:r>
      <w:r>
        <w:t>du</w:t>
      </w:r>
      <w:r w:rsidR="003A1AF7">
        <w:t xml:space="preserve"> </w:t>
      </w:r>
      <w:r>
        <w:t>die</w:t>
      </w:r>
      <w:r w:rsidR="003A1AF7">
        <w:t xml:space="preserve"> </w:t>
      </w:r>
      <w:r>
        <w:t>Herrlichkeit</w:t>
      </w:r>
      <w:r w:rsidR="003A1AF7">
        <w:t xml:space="preserve"> </w:t>
      </w:r>
      <w:r>
        <w:t>Gottes</w:t>
      </w:r>
      <w:r w:rsidR="003A1AF7">
        <w:t xml:space="preserve"> </w:t>
      </w:r>
      <w:r>
        <w:t>sehen.</w:t>
      </w:r>
      <w:r w:rsidR="003A1AF7">
        <w:t xml:space="preserve"> </w:t>
      </w:r>
      <w:r>
        <w:t>Dein</w:t>
      </w:r>
      <w:r w:rsidR="003A1AF7">
        <w:t xml:space="preserve"> </w:t>
      </w:r>
      <w:r>
        <w:t>Bruder</w:t>
      </w:r>
      <w:r w:rsidR="003A1AF7">
        <w:t xml:space="preserve"> </w:t>
      </w:r>
      <w:r>
        <w:t>soll</w:t>
      </w:r>
      <w:r w:rsidR="003A1AF7">
        <w:t xml:space="preserve"> </w:t>
      </w:r>
      <w:r>
        <w:t>auferstehen.</w:t>
      </w:r>
      <w:r w:rsidR="003A1AF7">
        <w:t xml:space="preserve"> </w:t>
      </w:r>
      <w:r>
        <w:t>Glaubst</w:t>
      </w:r>
      <w:r w:rsidR="003A1AF7">
        <w:t xml:space="preserve"> </w:t>
      </w:r>
      <w:r>
        <w:t>du</w:t>
      </w:r>
      <w:r w:rsidR="003A1AF7">
        <w:t xml:space="preserve"> </w:t>
      </w:r>
      <w:r>
        <w:t>das?</w:t>
      </w:r>
      <w:r w:rsidR="003A1AF7">
        <w:t xml:space="preserve"> </w:t>
      </w:r>
      <w:r>
        <w:t>Die</w:t>
      </w:r>
      <w:r w:rsidR="003A1AF7">
        <w:t xml:space="preserve"> </w:t>
      </w:r>
      <w:r>
        <w:t>Gerechtigkeit</w:t>
      </w:r>
      <w:r w:rsidR="003A1AF7">
        <w:t xml:space="preserve"> </w:t>
      </w:r>
      <w:r>
        <w:t>Gottes</w:t>
      </w:r>
      <w:r w:rsidR="003A1AF7">
        <w:t xml:space="preserve"> </w:t>
      </w:r>
      <w:r>
        <w:t>kommt</w:t>
      </w:r>
      <w:r w:rsidR="003A1AF7">
        <w:t xml:space="preserve"> </w:t>
      </w:r>
      <w:r>
        <w:t>durch</w:t>
      </w:r>
      <w:r w:rsidR="003A1AF7">
        <w:t xml:space="preserve"> </w:t>
      </w:r>
      <w:r>
        <w:t>den</w:t>
      </w:r>
      <w:r w:rsidR="003A1AF7">
        <w:t xml:space="preserve"> </w:t>
      </w:r>
      <w:r>
        <w:t>Glauben</w:t>
      </w:r>
      <w:r w:rsidR="003A1AF7">
        <w:t xml:space="preserve"> </w:t>
      </w:r>
      <w:r>
        <w:t>an</w:t>
      </w:r>
      <w:r w:rsidR="003A1AF7">
        <w:t xml:space="preserve"> </w:t>
      </w:r>
      <w:proofErr w:type="spellStart"/>
      <w:r>
        <w:t>Jesum</w:t>
      </w:r>
      <w:proofErr w:type="spellEnd"/>
      <w:r w:rsidR="003A1AF7">
        <w:t xml:space="preserve"> </w:t>
      </w:r>
      <w:r>
        <w:t>Christum</w:t>
      </w:r>
      <w:r w:rsidR="003A1AF7">
        <w:t xml:space="preserve"> </w:t>
      </w:r>
      <w:r>
        <w:t>zu</w:t>
      </w:r>
      <w:r w:rsidR="003A1AF7">
        <w:t xml:space="preserve"> </w:t>
      </w:r>
      <w:r>
        <w:t>allen</w:t>
      </w:r>
      <w:r w:rsidR="003A1AF7">
        <w:t xml:space="preserve"> </w:t>
      </w:r>
      <w:r>
        <w:t>und</w:t>
      </w:r>
      <w:r w:rsidR="003A1AF7">
        <w:t xml:space="preserve"> </w:t>
      </w:r>
      <w:r>
        <w:t>auf</w:t>
      </w:r>
      <w:r w:rsidR="003A1AF7">
        <w:t xml:space="preserve"> </w:t>
      </w:r>
      <w:r>
        <w:t>alle,</w:t>
      </w:r>
      <w:r w:rsidR="003A1AF7">
        <w:t xml:space="preserve"> </w:t>
      </w:r>
      <w:r>
        <w:t>die</w:t>
      </w:r>
      <w:r w:rsidR="003A1AF7">
        <w:t xml:space="preserve"> </w:t>
      </w:r>
      <w:r>
        <w:t>da</w:t>
      </w:r>
      <w:r w:rsidR="003A1AF7">
        <w:t xml:space="preserve"> </w:t>
      </w:r>
      <w:r>
        <w:t>glauben.“</w:t>
      </w:r>
      <w:r w:rsidR="003A1AF7">
        <w:t xml:space="preserve"> </w:t>
      </w:r>
    </w:p>
    <w:p w14:paraId="5C0411A4" w14:textId="1909604A" w:rsidR="00C359D2" w:rsidRDefault="00C359D2" w:rsidP="00C359D2">
      <w:pPr>
        <w:pStyle w:val="StandardWeb"/>
      </w:pPr>
      <w:r>
        <w:t>Denen</w:t>
      </w:r>
      <w:r w:rsidR="003A1AF7">
        <w:t xml:space="preserve"> </w:t>
      </w:r>
      <w:r>
        <w:t>aber</w:t>
      </w:r>
      <w:r w:rsidR="003A1AF7">
        <w:t xml:space="preserve"> </w:t>
      </w:r>
      <w:r>
        <w:t>hilft</w:t>
      </w:r>
      <w:r w:rsidR="003A1AF7">
        <w:t xml:space="preserve"> </w:t>
      </w:r>
      <w:r>
        <w:t>es</w:t>
      </w:r>
      <w:r w:rsidR="003A1AF7">
        <w:t xml:space="preserve"> </w:t>
      </w:r>
      <w:r>
        <w:t>alles</w:t>
      </w:r>
      <w:r w:rsidR="003A1AF7">
        <w:t xml:space="preserve"> </w:t>
      </w:r>
      <w:r>
        <w:t>nichts,</w:t>
      </w:r>
      <w:r w:rsidR="003A1AF7">
        <w:t xml:space="preserve"> </w:t>
      </w:r>
      <w:r>
        <w:t>die</w:t>
      </w:r>
      <w:r w:rsidR="003A1AF7">
        <w:t xml:space="preserve"> </w:t>
      </w:r>
      <w:r>
        <w:t>nicht</w:t>
      </w:r>
      <w:r w:rsidR="003A1AF7">
        <w:t xml:space="preserve"> </w:t>
      </w:r>
      <w:r>
        <w:t>glauben,</w:t>
      </w:r>
      <w:r w:rsidR="003A1AF7">
        <w:t xml:space="preserve"> </w:t>
      </w:r>
      <w:r>
        <w:t>und</w:t>
      </w:r>
      <w:r w:rsidR="003A1AF7">
        <w:t xml:space="preserve"> </w:t>
      </w:r>
      <w:r>
        <w:t>alle</w:t>
      </w:r>
      <w:r w:rsidR="003A1AF7">
        <w:t xml:space="preserve"> </w:t>
      </w:r>
      <w:r>
        <w:t>die</w:t>
      </w:r>
      <w:r w:rsidR="003A1AF7">
        <w:t xml:space="preserve"> </w:t>
      </w:r>
      <w:r>
        <w:t>sind</w:t>
      </w:r>
      <w:r w:rsidR="003A1AF7">
        <w:t xml:space="preserve"> </w:t>
      </w:r>
      <w:r>
        <w:t>verloren,</w:t>
      </w:r>
      <w:r w:rsidR="003A1AF7">
        <w:t xml:space="preserve"> </w:t>
      </w:r>
      <w:r>
        <w:t>von</w:t>
      </w:r>
      <w:r w:rsidR="003A1AF7">
        <w:t xml:space="preserve"> </w:t>
      </w:r>
      <w:r>
        <w:t>denen</w:t>
      </w:r>
      <w:r w:rsidR="003A1AF7">
        <w:t xml:space="preserve"> </w:t>
      </w:r>
      <w:r>
        <w:t>das</w:t>
      </w:r>
      <w:r w:rsidR="003A1AF7">
        <w:t xml:space="preserve"> </w:t>
      </w:r>
      <w:r>
        <w:t>Wort</w:t>
      </w:r>
      <w:r w:rsidR="003A1AF7">
        <w:t xml:space="preserve"> </w:t>
      </w:r>
      <w:r>
        <w:t>Johannes</w:t>
      </w:r>
      <w:r w:rsidR="003A1AF7">
        <w:t xml:space="preserve"> </w:t>
      </w:r>
      <w:r>
        <w:t>gilt:</w:t>
      </w:r>
      <w:r w:rsidR="003A1AF7">
        <w:t xml:space="preserve"> </w:t>
      </w:r>
      <w:r>
        <w:t>„Sie</w:t>
      </w:r>
      <w:r w:rsidR="003A1AF7">
        <w:t xml:space="preserve"> </w:t>
      </w:r>
      <w:r>
        <w:t>konnten</w:t>
      </w:r>
      <w:r w:rsidR="003A1AF7">
        <w:t xml:space="preserve"> </w:t>
      </w:r>
      <w:r>
        <w:t>nicht</w:t>
      </w:r>
      <w:r w:rsidR="003A1AF7">
        <w:t xml:space="preserve"> </w:t>
      </w:r>
      <w:r>
        <w:t>glauben</w:t>
      </w:r>
      <w:proofErr w:type="gramStart"/>
      <w:r>
        <w:t>,“</w:t>
      </w:r>
      <w:proofErr w:type="gramEnd"/>
      <w:r w:rsidR="003A1AF7">
        <w:t xml:space="preserve"> </w:t>
      </w:r>
      <w:r>
        <w:t>oder</w:t>
      </w:r>
      <w:r w:rsidR="003A1AF7">
        <w:t xml:space="preserve"> </w:t>
      </w:r>
      <w:r>
        <w:t>Christi</w:t>
      </w:r>
      <w:r w:rsidR="003A1AF7">
        <w:t xml:space="preserve"> </w:t>
      </w:r>
      <w:r>
        <w:t>Wort</w:t>
      </w:r>
      <w:r w:rsidR="003A1AF7">
        <w:t xml:space="preserve"> Johannes  </w:t>
      </w:r>
      <w:r>
        <w:t>10:</w:t>
      </w:r>
      <w:r w:rsidR="003A1AF7">
        <w:t xml:space="preserve"> </w:t>
      </w:r>
      <w:r>
        <w:t>„Ihr</w:t>
      </w:r>
      <w:r w:rsidR="003A1AF7">
        <w:t xml:space="preserve"> </w:t>
      </w:r>
      <w:r>
        <w:t>glaubet</w:t>
      </w:r>
      <w:r w:rsidR="003A1AF7">
        <w:t xml:space="preserve"> </w:t>
      </w:r>
      <w:r>
        <w:t>nicht,</w:t>
      </w:r>
      <w:r w:rsidR="003A1AF7">
        <w:t xml:space="preserve"> </w:t>
      </w:r>
      <w:r>
        <w:t>denn</w:t>
      </w:r>
      <w:r w:rsidR="003A1AF7">
        <w:t xml:space="preserve"> </w:t>
      </w:r>
      <w:r>
        <w:t>ihr</w:t>
      </w:r>
      <w:r w:rsidR="003A1AF7">
        <w:t xml:space="preserve"> </w:t>
      </w:r>
      <w:r>
        <w:t>seid</w:t>
      </w:r>
      <w:r w:rsidR="003A1AF7">
        <w:t xml:space="preserve"> </w:t>
      </w:r>
      <w:r>
        <w:t>meine</w:t>
      </w:r>
      <w:r w:rsidR="003A1AF7">
        <w:t xml:space="preserve"> </w:t>
      </w:r>
      <w:r>
        <w:t>Schafe</w:t>
      </w:r>
      <w:r w:rsidR="003A1AF7">
        <w:t xml:space="preserve"> </w:t>
      </w:r>
      <w:r>
        <w:t>nicht.“</w:t>
      </w:r>
      <w:r w:rsidR="003A1AF7">
        <w:t xml:space="preserve"> </w:t>
      </w:r>
      <w:r>
        <w:t>Wer</w:t>
      </w:r>
      <w:r w:rsidR="003A1AF7">
        <w:t xml:space="preserve"> </w:t>
      </w:r>
      <w:r>
        <w:t>aber</w:t>
      </w:r>
      <w:r w:rsidR="003A1AF7">
        <w:t xml:space="preserve"> </w:t>
      </w:r>
      <w:proofErr w:type="gramStart"/>
      <w:r>
        <w:t>glaubet</w:t>
      </w:r>
      <w:proofErr w:type="gramEnd"/>
      <w:r>
        <w:t>,</w:t>
      </w:r>
      <w:r w:rsidR="003A1AF7">
        <w:t xml:space="preserve"> </w:t>
      </w:r>
      <w:r>
        <w:t>der</w:t>
      </w:r>
      <w:r w:rsidR="003A1AF7">
        <w:t xml:space="preserve"> </w:t>
      </w:r>
      <w:r>
        <w:t>wird</w:t>
      </w:r>
      <w:r w:rsidR="003A1AF7">
        <w:t xml:space="preserve"> </w:t>
      </w:r>
      <w:r>
        <w:t>seine</w:t>
      </w:r>
      <w:r w:rsidR="003A1AF7">
        <w:t xml:space="preserve"> </w:t>
      </w:r>
      <w:r>
        <w:t>Seele</w:t>
      </w:r>
      <w:r w:rsidR="003A1AF7">
        <w:t xml:space="preserve"> </w:t>
      </w:r>
      <w:r>
        <w:t>retten.</w:t>
      </w:r>
      <w:r w:rsidR="003A1AF7">
        <w:t xml:space="preserve"> </w:t>
      </w:r>
      <w:r>
        <w:t>Das</w:t>
      </w:r>
      <w:r w:rsidR="003A1AF7">
        <w:t xml:space="preserve"> </w:t>
      </w:r>
      <w:r>
        <w:t>ist</w:t>
      </w:r>
      <w:r w:rsidR="003A1AF7">
        <w:t xml:space="preserve"> </w:t>
      </w:r>
      <w:r>
        <w:t>aber</w:t>
      </w:r>
      <w:r w:rsidR="003A1AF7">
        <w:t xml:space="preserve"> </w:t>
      </w:r>
      <w:r>
        <w:t>Gottes</w:t>
      </w:r>
      <w:r w:rsidR="003A1AF7">
        <w:t xml:space="preserve"> </w:t>
      </w:r>
      <w:r>
        <w:t>Werk,</w:t>
      </w:r>
      <w:r w:rsidR="003A1AF7">
        <w:t xml:space="preserve"> </w:t>
      </w:r>
      <w:proofErr w:type="spellStart"/>
      <w:proofErr w:type="gramStart"/>
      <w:r>
        <w:t>daß</w:t>
      </w:r>
      <w:proofErr w:type="spellEnd"/>
      <w:proofErr w:type="gramEnd"/>
      <w:r w:rsidR="003A1AF7">
        <w:t xml:space="preserve"> </w:t>
      </w:r>
      <w:r>
        <w:t>ihr</w:t>
      </w:r>
      <w:r w:rsidR="003A1AF7">
        <w:t xml:space="preserve"> </w:t>
      </w:r>
      <w:r>
        <w:t>an</w:t>
      </w:r>
      <w:r w:rsidR="003A1AF7">
        <w:t xml:space="preserve"> </w:t>
      </w:r>
      <w:r>
        <w:t>den</w:t>
      </w:r>
      <w:r w:rsidR="003A1AF7">
        <w:t xml:space="preserve"> </w:t>
      </w:r>
      <w:r>
        <w:t>glaubet,</w:t>
      </w:r>
      <w:r w:rsidR="003A1AF7">
        <w:t xml:space="preserve"> </w:t>
      </w:r>
      <w:r>
        <w:t>den</w:t>
      </w:r>
      <w:r w:rsidR="003A1AF7">
        <w:t xml:space="preserve"> </w:t>
      </w:r>
      <w:r>
        <w:t>er</w:t>
      </w:r>
      <w:r w:rsidR="003A1AF7">
        <w:t xml:space="preserve"> </w:t>
      </w:r>
      <w:r>
        <w:t>gesandt</w:t>
      </w:r>
      <w:r w:rsidR="003A1AF7">
        <w:t xml:space="preserve"> </w:t>
      </w:r>
      <w:r>
        <w:t>hat.</w:t>
      </w:r>
      <w:r w:rsidR="003A1AF7">
        <w:t xml:space="preserve"> </w:t>
      </w:r>
      <w:r>
        <w:t>Amen.</w:t>
      </w:r>
      <w:r w:rsidR="003A1AF7">
        <w:t xml:space="preserve"> </w:t>
      </w:r>
    </w:p>
    <w:p w14:paraId="5E2E898B" w14:textId="1C801353" w:rsidR="00C359D2" w:rsidRDefault="00C359D2" w:rsidP="00C359D2">
      <w:pPr>
        <w:pStyle w:val="berschrift1"/>
        <w:rPr>
          <w:sz w:val="48"/>
        </w:rPr>
      </w:pPr>
      <w:r>
        <w:t>5.</w:t>
      </w:r>
      <w:r w:rsidR="003A1AF7">
        <w:t xml:space="preserve"> </w:t>
      </w:r>
      <w:r>
        <w:t>Predigt</w:t>
      </w:r>
    </w:p>
    <w:p w14:paraId="3A5F83AC" w14:textId="2B08DF50" w:rsidR="00C359D2" w:rsidRDefault="00C359D2" w:rsidP="00C359D2">
      <w:pPr>
        <w:pStyle w:val="StandardWeb"/>
      </w:pPr>
      <w:r>
        <w:t>(gehalten</w:t>
      </w:r>
      <w:r w:rsidR="003A1AF7">
        <w:t xml:space="preserve"> </w:t>
      </w:r>
      <w:r>
        <w:t>am</w:t>
      </w:r>
      <w:r w:rsidR="003A1AF7">
        <w:t xml:space="preserve"> </w:t>
      </w:r>
      <w:r>
        <w:t>21.</w:t>
      </w:r>
      <w:r w:rsidR="003A1AF7">
        <w:t xml:space="preserve"> </w:t>
      </w:r>
      <w:r>
        <w:t>November</w:t>
      </w:r>
      <w:r w:rsidR="003A1AF7">
        <w:t xml:space="preserve"> </w:t>
      </w:r>
      <w:r>
        <w:t>1830)</w:t>
      </w:r>
      <w:r w:rsidR="003A1AF7">
        <w:t xml:space="preserve"> </w:t>
      </w:r>
    </w:p>
    <w:p w14:paraId="7D4B1FB8" w14:textId="28B6BBBF" w:rsidR="00C359D2" w:rsidRDefault="00C359D2" w:rsidP="00C359D2">
      <w:pPr>
        <w:pStyle w:val="StandardWeb"/>
      </w:pPr>
      <w:r>
        <w:t>Eine</w:t>
      </w:r>
      <w:r w:rsidR="003A1AF7">
        <w:t xml:space="preserve"> </w:t>
      </w:r>
      <w:r>
        <w:t>der</w:t>
      </w:r>
      <w:r w:rsidR="003A1AF7">
        <w:t xml:space="preserve"> </w:t>
      </w:r>
      <w:r>
        <w:t>größten</w:t>
      </w:r>
      <w:r w:rsidR="003A1AF7">
        <w:t xml:space="preserve"> </w:t>
      </w:r>
      <w:r>
        <w:t>und</w:t>
      </w:r>
      <w:r w:rsidR="003A1AF7">
        <w:t xml:space="preserve"> </w:t>
      </w:r>
      <w:r>
        <w:t>-</w:t>
      </w:r>
      <w:r w:rsidR="003A1AF7">
        <w:t xml:space="preserve"> </w:t>
      </w:r>
      <w:r>
        <w:t>wenn</w:t>
      </w:r>
      <w:r w:rsidR="003A1AF7">
        <w:t xml:space="preserve"> </w:t>
      </w:r>
      <w:r>
        <w:t>ich's</w:t>
      </w:r>
      <w:r w:rsidR="003A1AF7">
        <w:t xml:space="preserve"> </w:t>
      </w:r>
      <w:r>
        <w:t>wagen</w:t>
      </w:r>
      <w:r w:rsidR="003A1AF7">
        <w:t xml:space="preserve"> </w:t>
      </w:r>
      <w:r>
        <w:t>darf,</w:t>
      </w:r>
      <w:r w:rsidR="003A1AF7">
        <w:t xml:space="preserve"> </w:t>
      </w:r>
      <w:r>
        <w:t>also</w:t>
      </w:r>
      <w:r w:rsidR="003A1AF7">
        <w:t xml:space="preserve"> </w:t>
      </w:r>
      <w:r>
        <w:t>zu</w:t>
      </w:r>
      <w:r w:rsidR="003A1AF7">
        <w:t xml:space="preserve"> </w:t>
      </w:r>
      <w:r>
        <w:t>reden</w:t>
      </w:r>
      <w:r w:rsidR="003A1AF7">
        <w:t xml:space="preserve"> </w:t>
      </w:r>
      <w:r>
        <w:t>-</w:t>
      </w:r>
      <w:r w:rsidR="003A1AF7">
        <w:t xml:space="preserve"> </w:t>
      </w:r>
      <w:r>
        <w:t>unnützesten</w:t>
      </w:r>
      <w:r w:rsidR="003A1AF7">
        <w:t xml:space="preserve"> </w:t>
      </w:r>
      <w:r>
        <w:t>Glaubensproben</w:t>
      </w:r>
      <w:r w:rsidR="003A1AF7">
        <w:t xml:space="preserve"> </w:t>
      </w:r>
      <w:r>
        <w:t>legte</w:t>
      </w:r>
      <w:r w:rsidR="003A1AF7">
        <w:t xml:space="preserve"> </w:t>
      </w:r>
      <w:r>
        <w:t>Petrus</w:t>
      </w:r>
      <w:r w:rsidR="003A1AF7">
        <w:t xml:space="preserve"> </w:t>
      </w:r>
      <w:r>
        <w:t>ab,</w:t>
      </w:r>
      <w:r w:rsidR="003A1AF7">
        <w:t xml:space="preserve"> </w:t>
      </w:r>
      <w:r>
        <w:t>wie</w:t>
      </w:r>
      <w:r w:rsidR="003A1AF7">
        <w:t xml:space="preserve"> </w:t>
      </w:r>
      <w:r>
        <w:t>uns</w:t>
      </w:r>
      <w:r w:rsidR="003A1AF7">
        <w:t xml:space="preserve"> </w:t>
      </w:r>
      <w:r>
        <w:t>sein</w:t>
      </w:r>
      <w:r w:rsidR="003A1AF7">
        <w:t xml:space="preserve"> </w:t>
      </w:r>
      <w:r>
        <w:t>Mitapostel</w:t>
      </w:r>
      <w:r w:rsidR="003A1AF7">
        <w:t xml:space="preserve"> </w:t>
      </w:r>
      <w:r>
        <w:t>Matthäus</w:t>
      </w:r>
      <w:r w:rsidR="003A1AF7">
        <w:t xml:space="preserve"> </w:t>
      </w:r>
      <w:r>
        <w:t>im</w:t>
      </w:r>
      <w:r w:rsidR="003A1AF7">
        <w:t xml:space="preserve"> </w:t>
      </w:r>
      <w:r>
        <w:t>14.</w:t>
      </w:r>
      <w:r w:rsidR="003A1AF7">
        <w:t xml:space="preserve"> </w:t>
      </w:r>
      <w:r>
        <w:t>Kapitel</w:t>
      </w:r>
      <w:r w:rsidR="003A1AF7">
        <w:t xml:space="preserve"> </w:t>
      </w:r>
      <w:r>
        <w:t>erzählt.</w:t>
      </w:r>
      <w:r w:rsidR="003A1AF7">
        <w:t xml:space="preserve"> </w:t>
      </w:r>
      <w:r>
        <w:t>Von</w:t>
      </w:r>
      <w:r w:rsidR="003A1AF7">
        <w:t xml:space="preserve"> </w:t>
      </w:r>
      <w:r>
        <w:t>Jesu</w:t>
      </w:r>
      <w:r w:rsidR="003A1AF7">
        <w:t xml:space="preserve"> </w:t>
      </w:r>
      <w:r>
        <w:t>in</w:t>
      </w:r>
      <w:r w:rsidR="003A1AF7">
        <w:t xml:space="preserve"> </w:t>
      </w:r>
      <w:r>
        <w:t>ein</w:t>
      </w:r>
      <w:r w:rsidR="003A1AF7">
        <w:t xml:space="preserve"> </w:t>
      </w:r>
      <w:r>
        <w:t>Schiff</w:t>
      </w:r>
      <w:r w:rsidR="003A1AF7">
        <w:t xml:space="preserve"> </w:t>
      </w:r>
      <w:r>
        <w:t>getrieben,</w:t>
      </w:r>
      <w:r w:rsidR="003A1AF7">
        <w:t xml:space="preserve"> </w:t>
      </w:r>
      <w:proofErr w:type="spellStart"/>
      <w:r>
        <w:t>mußten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beim</w:t>
      </w:r>
      <w:r w:rsidR="003A1AF7">
        <w:t xml:space="preserve"> </w:t>
      </w:r>
      <w:r>
        <w:t>Anbruch</w:t>
      </w:r>
      <w:r w:rsidR="003A1AF7">
        <w:t xml:space="preserve"> </w:t>
      </w:r>
      <w:r>
        <w:t>der</w:t>
      </w:r>
      <w:r w:rsidR="003A1AF7">
        <w:t xml:space="preserve"> </w:t>
      </w:r>
      <w:r>
        <w:t>Nacht</w:t>
      </w:r>
      <w:r w:rsidR="003A1AF7">
        <w:t xml:space="preserve"> </w:t>
      </w:r>
      <w:r>
        <w:t>ohne</w:t>
      </w:r>
      <w:r w:rsidR="003A1AF7">
        <w:t xml:space="preserve"> </w:t>
      </w:r>
      <w:r>
        <w:t>ihn</w:t>
      </w:r>
      <w:r w:rsidR="003A1AF7">
        <w:t xml:space="preserve"> </w:t>
      </w:r>
      <w:r>
        <w:t>über</w:t>
      </w:r>
      <w:r w:rsidR="003A1AF7">
        <w:t xml:space="preserve"> </w:t>
      </w:r>
      <w:r>
        <w:t>den</w:t>
      </w:r>
      <w:r w:rsidR="003A1AF7">
        <w:t xml:space="preserve"> </w:t>
      </w:r>
      <w:r>
        <w:t>See</w:t>
      </w:r>
      <w:r w:rsidR="003A1AF7">
        <w:t xml:space="preserve"> </w:t>
      </w:r>
      <w:r>
        <w:t>fahren.</w:t>
      </w:r>
      <w:r w:rsidR="003A1AF7">
        <w:t xml:space="preserve"> </w:t>
      </w:r>
      <w:r>
        <w:t>Mitten</w:t>
      </w:r>
      <w:r w:rsidR="003A1AF7">
        <w:t xml:space="preserve"> </w:t>
      </w:r>
      <w:r>
        <w:t>auf</w:t>
      </w:r>
      <w:r w:rsidR="003A1AF7">
        <w:t xml:space="preserve"> </w:t>
      </w:r>
      <w:r>
        <w:t>demselben</w:t>
      </w:r>
      <w:r w:rsidR="003A1AF7">
        <w:t xml:space="preserve"> </w:t>
      </w:r>
      <w:r>
        <w:t>litten</w:t>
      </w:r>
      <w:r w:rsidR="003A1AF7">
        <w:t xml:space="preserve"> </w:t>
      </w:r>
      <w:r>
        <w:t>sie</w:t>
      </w:r>
      <w:r w:rsidR="003A1AF7">
        <w:t xml:space="preserve"> </w:t>
      </w:r>
      <w:r>
        <w:t>Not</w:t>
      </w:r>
      <w:r w:rsidR="003A1AF7">
        <w:t xml:space="preserve"> </w:t>
      </w:r>
      <w:r>
        <w:t>von</w:t>
      </w:r>
      <w:r w:rsidR="003A1AF7">
        <w:t xml:space="preserve"> </w:t>
      </w:r>
      <w:r>
        <w:t>widrigen</w:t>
      </w:r>
      <w:r w:rsidR="003A1AF7">
        <w:t xml:space="preserve"> </w:t>
      </w:r>
      <w:r>
        <w:t>Winden</w:t>
      </w:r>
      <w:r w:rsidR="003A1AF7">
        <w:t xml:space="preserve"> </w:t>
      </w:r>
      <w:r>
        <w:t>und</w:t>
      </w:r>
      <w:r w:rsidR="003A1AF7">
        <w:t xml:space="preserve"> </w:t>
      </w:r>
      <w:r>
        <w:t>den</w:t>
      </w:r>
      <w:r w:rsidR="003A1AF7">
        <w:t xml:space="preserve"> </w:t>
      </w:r>
      <w:r>
        <w:t>brausenden</w:t>
      </w:r>
      <w:r w:rsidR="003A1AF7">
        <w:t xml:space="preserve"> </w:t>
      </w:r>
      <w:r>
        <w:t>Wogen.</w:t>
      </w:r>
      <w:r w:rsidR="003A1AF7">
        <w:t xml:space="preserve"> </w:t>
      </w:r>
      <w:r>
        <w:t>so</w:t>
      </w:r>
      <w:r w:rsidR="003A1AF7">
        <w:t xml:space="preserve"> </w:t>
      </w:r>
      <w:r>
        <w:t>ging</w:t>
      </w:r>
      <w:r w:rsidR="003A1AF7">
        <w:t xml:space="preserve"> </w:t>
      </w:r>
      <w:r>
        <w:t>das</w:t>
      </w:r>
      <w:r w:rsidR="003A1AF7">
        <w:t xml:space="preserve"> </w:t>
      </w:r>
      <w:r>
        <w:t>bis</w:t>
      </w:r>
      <w:r w:rsidR="003A1AF7">
        <w:t xml:space="preserve"> </w:t>
      </w:r>
      <w:r>
        <w:t>Tagesanbruch.</w:t>
      </w:r>
      <w:r w:rsidR="003A1AF7">
        <w:t xml:space="preserve"> </w:t>
      </w:r>
      <w:r>
        <w:t>Jetzt</w:t>
      </w:r>
      <w:r w:rsidR="003A1AF7">
        <w:t xml:space="preserve"> </w:t>
      </w:r>
      <w:r>
        <w:t>kam</w:t>
      </w:r>
      <w:r w:rsidR="003A1AF7">
        <w:t xml:space="preserve"> </w:t>
      </w:r>
      <w:r>
        <w:t>Jesus</w:t>
      </w:r>
      <w:r w:rsidR="003A1AF7">
        <w:t xml:space="preserve"> </w:t>
      </w:r>
      <w:r>
        <w:t>ihnen</w:t>
      </w:r>
      <w:r w:rsidR="003A1AF7">
        <w:t xml:space="preserve"> </w:t>
      </w:r>
      <w:r>
        <w:t>nach</w:t>
      </w:r>
      <w:r w:rsidR="003A1AF7">
        <w:t xml:space="preserve"> </w:t>
      </w:r>
      <w:r>
        <w:t>und</w:t>
      </w:r>
      <w:r w:rsidR="003A1AF7">
        <w:t xml:space="preserve"> </w:t>
      </w:r>
      <w:r>
        <w:t>ging</w:t>
      </w:r>
      <w:r w:rsidR="003A1AF7">
        <w:t xml:space="preserve"> </w:t>
      </w:r>
      <w:r>
        <w:t>majestätischer</w:t>
      </w:r>
      <w:r w:rsidR="003A1AF7">
        <w:t xml:space="preserve"> </w:t>
      </w:r>
      <w:r>
        <w:t>Weise</w:t>
      </w:r>
      <w:r w:rsidR="003A1AF7">
        <w:t xml:space="preserve"> </w:t>
      </w:r>
      <w:r>
        <w:t>zu</w:t>
      </w:r>
      <w:r w:rsidR="003A1AF7">
        <w:t xml:space="preserve"> </w:t>
      </w:r>
      <w:r>
        <w:t>Fuß</w:t>
      </w:r>
      <w:r w:rsidR="003A1AF7">
        <w:t xml:space="preserve"> </w:t>
      </w:r>
      <w:r>
        <w:t>auf</w:t>
      </w:r>
      <w:r w:rsidR="003A1AF7">
        <w:t xml:space="preserve"> </w:t>
      </w:r>
      <w:r>
        <w:t>dem</w:t>
      </w:r>
      <w:r w:rsidR="003A1AF7">
        <w:t xml:space="preserve"> </w:t>
      </w:r>
      <w:r>
        <w:lastRenderedPageBreak/>
        <w:t>Meere.</w:t>
      </w:r>
      <w:r w:rsidR="003A1AF7">
        <w:t xml:space="preserve"> </w:t>
      </w:r>
      <w:r>
        <w:t>Als</w:t>
      </w:r>
      <w:r w:rsidR="003A1AF7">
        <w:t xml:space="preserve"> </w:t>
      </w:r>
      <w:r>
        <w:t>die</w:t>
      </w:r>
      <w:r w:rsidR="003A1AF7">
        <w:t xml:space="preserve"> </w:t>
      </w:r>
      <w:r>
        <w:t>Jünger</w:t>
      </w:r>
      <w:r w:rsidR="003A1AF7">
        <w:t xml:space="preserve"> </w:t>
      </w:r>
      <w:r>
        <w:t>seiner</w:t>
      </w:r>
      <w:r w:rsidR="003A1AF7">
        <w:t xml:space="preserve"> </w:t>
      </w:r>
      <w:r>
        <w:t>ansichtig</w:t>
      </w:r>
      <w:r w:rsidR="003A1AF7">
        <w:t xml:space="preserve"> </w:t>
      </w:r>
      <w:r>
        <w:t>wurden,</w:t>
      </w:r>
      <w:r w:rsidR="003A1AF7">
        <w:t xml:space="preserve"> </w:t>
      </w:r>
      <w:r>
        <w:t>erhoben</w:t>
      </w:r>
      <w:r w:rsidR="003A1AF7">
        <w:t xml:space="preserve"> </w:t>
      </w:r>
      <w:r>
        <w:t>sie</w:t>
      </w:r>
      <w:r w:rsidR="003A1AF7">
        <w:t xml:space="preserve"> </w:t>
      </w:r>
      <w:r>
        <w:t>ein</w:t>
      </w:r>
      <w:r w:rsidR="003A1AF7">
        <w:t xml:space="preserve"> </w:t>
      </w:r>
      <w:r>
        <w:t>Angstgeschrei,</w:t>
      </w:r>
      <w:r w:rsidR="003A1AF7">
        <w:t xml:space="preserve"> </w:t>
      </w:r>
      <w:r>
        <w:t>meinend,</w:t>
      </w:r>
      <w:r w:rsidR="003A1AF7">
        <w:t xml:space="preserve"> </w:t>
      </w:r>
      <w:r>
        <w:t>es</w:t>
      </w:r>
      <w:r w:rsidR="003A1AF7">
        <w:t xml:space="preserve"> </w:t>
      </w:r>
      <w:r>
        <w:t>sei</w:t>
      </w:r>
      <w:r w:rsidR="003A1AF7">
        <w:t xml:space="preserve"> </w:t>
      </w:r>
      <w:r>
        <w:t>nicht</w:t>
      </w:r>
      <w:r w:rsidR="003A1AF7">
        <w:t xml:space="preserve"> </w:t>
      </w:r>
      <w:r>
        <w:t>Jesus,</w:t>
      </w:r>
      <w:r w:rsidR="003A1AF7">
        <w:t xml:space="preserve"> </w:t>
      </w:r>
      <w:r>
        <w:t>sondern</w:t>
      </w:r>
      <w:r w:rsidR="003A1AF7">
        <w:t xml:space="preserve"> </w:t>
      </w:r>
      <w:r>
        <w:t>ein</w:t>
      </w:r>
      <w:r w:rsidR="003A1AF7">
        <w:t xml:space="preserve"> </w:t>
      </w:r>
      <w:r>
        <w:t>Gespenst,</w:t>
      </w:r>
      <w:r w:rsidR="003A1AF7">
        <w:t xml:space="preserve"> </w:t>
      </w:r>
      <w:r>
        <w:t>das</w:t>
      </w:r>
      <w:r w:rsidR="003A1AF7">
        <w:t xml:space="preserve"> </w:t>
      </w:r>
      <w:r>
        <w:t>ihnen</w:t>
      </w:r>
      <w:r w:rsidR="003A1AF7">
        <w:t xml:space="preserve"> </w:t>
      </w:r>
      <w:r>
        <w:t>nun</w:t>
      </w:r>
      <w:r w:rsidR="003A1AF7">
        <w:t xml:space="preserve"> </w:t>
      </w:r>
      <w:r>
        <w:t>den</w:t>
      </w:r>
      <w:r w:rsidR="003A1AF7">
        <w:t xml:space="preserve"> </w:t>
      </w:r>
      <w:r>
        <w:t>Garaus</w:t>
      </w:r>
      <w:r w:rsidR="003A1AF7">
        <w:t xml:space="preserve"> </w:t>
      </w:r>
      <w:r>
        <w:t>machen</w:t>
      </w:r>
      <w:r w:rsidR="003A1AF7">
        <w:t xml:space="preserve"> </w:t>
      </w:r>
      <w:r>
        <w:t>werde.</w:t>
      </w:r>
      <w:r w:rsidR="003A1AF7">
        <w:t xml:space="preserve"> </w:t>
      </w:r>
      <w:r>
        <w:t>Jesus</w:t>
      </w:r>
      <w:r w:rsidR="003A1AF7">
        <w:t xml:space="preserve"> </w:t>
      </w:r>
      <w:r>
        <w:t>rief</w:t>
      </w:r>
      <w:r w:rsidR="003A1AF7">
        <w:t xml:space="preserve"> </w:t>
      </w:r>
      <w:r>
        <w:t>ihnen</w:t>
      </w:r>
      <w:r w:rsidR="003A1AF7">
        <w:t xml:space="preserve"> </w:t>
      </w:r>
      <w:r>
        <w:t>zu,</w:t>
      </w:r>
      <w:r w:rsidR="003A1AF7">
        <w:t xml:space="preserve"> </w:t>
      </w:r>
      <w:r>
        <w:t>sie</w:t>
      </w:r>
      <w:r w:rsidR="003A1AF7">
        <w:t xml:space="preserve"> </w:t>
      </w:r>
      <w:r>
        <w:t>sollten</w:t>
      </w:r>
      <w:r w:rsidR="003A1AF7">
        <w:t xml:space="preserve"> </w:t>
      </w:r>
      <w:r>
        <w:t>getrost</w:t>
      </w:r>
      <w:r w:rsidR="003A1AF7">
        <w:t xml:space="preserve"> </w:t>
      </w:r>
      <w:r>
        <w:t>sein,</w:t>
      </w:r>
      <w:r w:rsidR="003A1AF7">
        <w:t xml:space="preserve"> </w:t>
      </w:r>
      <w:r>
        <w:t>er</w:t>
      </w:r>
      <w:r w:rsidR="003A1AF7">
        <w:t xml:space="preserve"> </w:t>
      </w:r>
      <w:r>
        <w:t>sei</w:t>
      </w:r>
      <w:r w:rsidR="003A1AF7">
        <w:t xml:space="preserve"> </w:t>
      </w:r>
      <w:r>
        <w:t>es.</w:t>
      </w:r>
      <w:r w:rsidR="003A1AF7">
        <w:t xml:space="preserve"> </w:t>
      </w:r>
      <w:r>
        <w:t>Das</w:t>
      </w:r>
      <w:r w:rsidR="003A1AF7">
        <w:t xml:space="preserve"> </w:t>
      </w:r>
      <w:r>
        <w:t>tat</w:t>
      </w:r>
      <w:r w:rsidR="003A1AF7">
        <w:t xml:space="preserve"> </w:t>
      </w:r>
      <w:r>
        <w:t>seine</w:t>
      </w:r>
      <w:r w:rsidR="003A1AF7">
        <w:t xml:space="preserve"> </w:t>
      </w:r>
      <w:r>
        <w:t>Wirkung.</w:t>
      </w:r>
      <w:r w:rsidR="003A1AF7">
        <w:t xml:space="preserve"> </w:t>
      </w:r>
      <w:r>
        <w:t>Aus</w:t>
      </w:r>
      <w:r w:rsidR="003A1AF7">
        <w:t xml:space="preserve"> </w:t>
      </w:r>
      <w:r>
        <w:t>der</w:t>
      </w:r>
      <w:r w:rsidR="003A1AF7">
        <w:t xml:space="preserve"> </w:t>
      </w:r>
      <w:r>
        <w:t>glaubenslosen</w:t>
      </w:r>
      <w:r w:rsidR="003A1AF7">
        <w:t xml:space="preserve"> </w:t>
      </w:r>
      <w:r>
        <w:t>Angst</w:t>
      </w:r>
      <w:r w:rsidR="003A1AF7">
        <w:t xml:space="preserve"> </w:t>
      </w:r>
      <w:r>
        <w:t>tauchte</w:t>
      </w:r>
      <w:r w:rsidR="003A1AF7">
        <w:t xml:space="preserve"> </w:t>
      </w:r>
      <w:r>
        <w:t>nun</w:t>
      </w:r>
      <w:r w:rsidR="003A1AF7">
        <w:t xml:space="preserve"> </w:t>
      </w:r>
      <w:r>
        <w:t>Petrus</w:t>
      </w:r>
      <w:r w:rsidR="003A1AF7">
        <w:t xml:space="preserve"> </w:t>
      </w:r>
      <w:r>
        <w:t>zu</w:t>
      </w:r>
      <w:r w:rsidR="003A1AF7">
        <w:t xml:space="preserve"> </w:t>
      </w:r>
      <w:r>
        <w:t>einer</w:t>
      </w:r>
      <w:r w:rsidR="003A1AF7">
        <w:t xml:space="preserve"> </w:t>
      </w:r>
      <w:r>
        <w:t>solchen</w:t>
      </w:r>
      <w:r w:rsidR="003A1AF7">
        <w:t xml:space="preserve"> </w:t>
      </w:r>
      <w:r>
        <w:t>Freudigkeit</w:t>
      </w:r>
      <w:r w:rsidR="003A1AF7">
        <w:t xml:space="preserve"> </w:t>
      </w:r>
      <w:r>
        <w:t>empor,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nicht</w:t>
      </w:r>
      <w:r w:rsidR="003A1AF7">
        <w:t xml:space="preserve"> </w:t>
      </w:r>
      <w:r>
        <w:t>nur</w:t>
      </w:r>
      <w:r w:rsidR="003A1AF7">
        <w:t xml:space="preserve"> </w:t>
      </w:r>
      <w:r>
        <w:t>glaubte,</w:t>
      </w:r>
      <w:r w:rsidR="003A1AF7">
        <w:t xml:space="preserve"> </w:t>
      </w:r>
      <w:r>
        <w:t>Jesus</w:t>
      </w:r>
      <w:r w:rsidR="003A1AF7">
        <w:t xml:space="preserve"> </w:t>
      </w:r>
      <w:r>
        <w:t>könne</w:t>
      </w:r>
      <w:r w:rsidR="003A1AF7">
        <w:t xml:space="preserve"> </w:t>
      </w:r>
      <w:r>
        <w:t>für</w:t>
      </w:r>
      <w:r w:rsidR="003A1AF7">
        <w:t xml:space="preserve"> </w:t>
      </w:r>
      <w:r>
        <w:t>seine</w:t>
      </w:r>
      <w:r w:rsidR="003A1AF7">
        <w:t xml:space="preserve"> </w:t>
      </w:r>
      <w:r>
        <w:t>Person</w:t>
      </w:r>
      <w:r w:rsidR="003A1AF7">
        <w:t xml:space="preserve"> </w:t>
      </w:r>
      <w:r>
        <w:t>zu</w:t>
      </w:r>
      <w:r w:rsidR="003A1AF7">
        <w:t xml:space="preserve"> </w:t>
      </w:r>
      <w:r>
        <w:t>Fuß</w:t>
      </w:r>
      <w:r w:rsidR="003A1AF7">
        <w:t xml:space="preserve"> </w:t>
      </w:r>
      <w:r>
        <w:t>über</w:t>
      </w:r>
      <w:r w:rsidR="003A1AF7">
        <w:t xml:space="preserve"> </w:t>
      </w:r>
      <w:r>
        <w:t>dem</w:t>
      </w:r>
      <w:r w:rsidR="003A1AF7">
        <w:t xml:space="preserve"> </w:t>
      </w:r>
      <w:r>
        <w:t>Meere</w:t>
      </w:r>
      <w:r w:rsidR="003A1AF7">
        <w:t xml:space="preserve"> </w:t>
      </w:r>
      <w:r>
        <w:t>wandeln,</w:t>
      </w:r>
      <w:r w:rsidR="003A1AF7">
        <w:t xml:space="preserve"> </w:t>
      </w:r>
      <w:r>
        <w:t>sondern</w:t>
      </w:r>
      <w:r w:rsidR="003A1AF7">
        <w:t xml:space="preserve"> </w:t>
      </w:r>
      <w:r>
        <w:t>auch</w:t>
      </w:r>
      <w:r w:rsidR="003A1AF7">
        <w:t xml:space="preserve"> </w:t>
      </w:r>
      <w:r>
        <w:t>andern,</w:t>
      </w:r>
      <w:r w:rsidR="003A1AF7">
        <w:t xml:space="preserve"> </w:t>
      </w:r>
      <w:r>
        <w:t>namentlich</w:t>
      </w:r>
      <w:r w:rsidR="003A1AF7">
        <w:t xml:space="preserve"> </w:t>
      </w:r>
      <w:r>
        <w:t>ihm,</w:t>
      </w:r>
      <w:r w:rsidR="003A1AF7">
        <w:t xml:space="preserve"> </w:t>
      </w:r>
      <w:r>
        <w:t>das</w:t>
      </w:r>
      <w:r w:rsidR="003A1AF7">
        <w:t xml:space="preserve"> </w:t>
      </w:r>
      <w:r>
        <w:t>nämliche</w:t>
      </w:r>
      <w:r w:rsidR="003A1AF7">
        <w:t xml:space="preserve"> </w:t>
      </w:r>
      <w:r>
        <w:t>Vermögen</w:t>
      </w:r>
      <w:r w:rsidR="003A1AF7">
        <w:t xml:space="preserve"> </w:t>
      </w:r>
      <w:r>
        <w:t>schenken.</w:t>
      </w:r>
      <w:r w:rsidR="003A1AF7">
        <w:t xml:space="preserve"> </w:t>
      </w:r>
      <w:r>
        <w:t>Begierig,</w:t>
      </w:r>
      <w:r w:rsidR="003A1AF7">
        <w:t xml:space="preserve"> </w:t>
      </w:r>
      <w:r>
        <w:t>dies</w:t>
      </w:r>
      <w:r w:rsidR="003A1AF7">
        <w:t xml:space="preserve"> </w:t>
      </w:r>
      <w:r>
        <w:t>zu</w:t>
      </w:r>
      <w:r w:rsidR="003A1AF7">
        <w:t xml:space="preserve"> </w:t>
      </w:r>
      <w:r>
        <w:t>erproben,</w:t>
      </w:r>
      <w:r w:rsidR="003A1AF7">
        <w:t xml:space="preserve"> </w:t>
      </w:r>
      <w:r>
        <w:t>spricht</w:t>
      </w:r>
      <w:r w:rsidR="003A1AF7">
        <w:t xml:space="preserve"> </w:t>
      </w:r>
      <w:r>
        <w:t>er:</w:t>
      </w:r>
      <w:r w:rsidR="003A1AF7">
        <w:t xml:space="preserve"> </w:t>
      </w:r>
      <w:r>
        <w:t>„Herr,</w:t>
      </w:r>
      <w:r w:rsidR="003A1AF7">
        <w:t xml:space="preserve"> </w:t>
      </w:r>
      <w:r>
        <w:t>heiß</w:t>
      </w:r>
      <w:r w:rsidR="003A1AF7">
        <w:t xml:space="preserve"> </w:t>
      </w:r>
      <w:r>
        <w:t>mich</w:t>
      </w:r>
      <w:r w:rsidR="003A1AF7">
        <w:t xml:space="preserve"> </w:t>
      </w:r>
      <w:r>
        <w:t>zu</w:t>
      </w:r>
      <w:r w:rsidR="003A1AF7">
        <w:t xml:space="preserve"> </w:t>
      </w:r>
      <w:r>
        <w:t>dir</w:t>
      </w:r>
      <w:r w:rsidR="003A1AF7">
        <w:t xml:space="preserve"> </w:t>
      </w:r>
      <w:r>
        <w:t>kommen!“</w:t>
      </w:r>
      <w:r w:rsidR="003A1AF7">
        <w:t xml:space="preserve"> </w:t>
      </w:r>
      <w:r>
        <w:t>und</w:t>
      </w:r>
      <w:r w:rsidR="003A1AF7">
        <w:t xml:space="preserve"> </w:t>
      </w:r>
      <w:r>
        <w:t>bekommt</w:t>
      </w:r>
      <w:r w:rsidR="003A1AF7">
        <w:t xml:space="preserve"> </w:t>
      </w:r>
      <w:r>
        <w:t>zur</w:t>
      </w:r>
      <w:r w:rsidR="003A1AF7">
        <w:t xml:space="preserve"> </w:t>
      </w:r>
      <w:r>
        <w:t>Antwort:</w:t>
      </w:r>
      <w:r w:rsidR="003A1AF7">
        <w:t xml:space="preserve"> </w:t>
      </w:r>
      <w:r>
        <w:t>„Komm</w:t>
      </w:r>
      <w:r w:rsidR="003A1AF7">
        <w:t xml:space="preserve"> </w:t>
      </w:r>
      <w:r>
        <w:t>her!“</w:t>
      </w:r>
      <w:r w:rsidR="003A1AF7">
        <w:t xml:space="preserve"> </w:t>
      </w:r>
      <w:r>
        <w:t>Er</w:t>
      </w:r>
      <w:r w:rsidR="003A1AF7">
        <w:t xml:space="preserve"> </w:t>
      </w:r>
      <w:r>
        <w:t>bedenkt</w:t>
      </w:r>
      <w:r w:rsidR="003A1AF7">
        <w:t xml:space="preserve"> </w:t>
      </w:r>
      <w:r>
        <w:t>sich</w:t>
      </w:r>
      <w:r w:rsidR="003A1AF7">
        <w:t xml:space="preserve"> </w:t>
      </w:r>
      <w:r>
        <w:t>nicht</w:t>
      </w:r>
      <w:r w:rsidR="003A1AF7">
        <w:t xml:space="preserve"> </w:t>
      </w:r>
      <w:r>
        <w:t>lange,</w:t>
      </w:r>
      <w:r w:rsidR="003A1AF7">
        <w:t xml:space="preserve"> </w:t>
      </w:r>
      <w:r>
        <w:t>tritt</w:t>
      </w:r>
      <w:r w:rsidR="003A1AF7">
        <w:t xml:space="preserve"> </w:t>
      </w:r>
      <w:r>
        <w:t>getrost</w:t>
      </w:r>
      <w:r w:rsidR="003A1AF7">
        <w:t xml:space="preserve"> </w:t>
      </w:r>
      <w:r>
        <w:t>aus</w:t>
      </w:r>
      <w:r w:rsidR="003A1AF7">
        <w:t xml:space="preserve"> </w:t>
      </w:r>
      <w:r>
        <w:t>dem</w:t>
      </w:r>
      <w:r w:rsidR="003A1AF7">
        <w:t xml:space="preserve"> </w:t>
      </w:r>
      <w:r>
        <w:t>Schiff</w:t>
      </w:r>
      <w:r w:rsidR="003A1AF7">
        <w:t xml:space="preserve"> </w:t>
      </w:r>
      <w:r>
        <w:t>aufs</w:t>
      </w:r>
      <w:r w:rsidR="003A1AF7">
        <w:t xml:space="preserve"> </w:t>
      </w:r>
      <w:r>
        <w:t>Meer.</w:t>
      </w:r>
      <w:r w:rsidR="003A1AF7">
        <w:t xml:space="preserve"> </w:t>
      </w:r>
      <w:r>
        <w:t>Und</w:t>
      </w:r>
      <w:r w:rsidR="003A1AF7">
        <w:t xml:space="preserve"> </w:t>
      </w:r>
      <w:r>
        <w:t>siehe,</w:t>
      </w:r>
      <w:r w:rsidR="003A1AF7">
        <w:t xml:space="preserve"> </w:t>
      </w:r>
      <w:r>
        <w:t>es</w:t>
      </w:r>
      <w:r w:rsidR="003A1AF7">
        <w:t xml:space="preserve"> </w:t>
      </w:r>
      <w:r>
        <w:t>gelingt,</w:t>
      </w:r>
      <w:r w:rsidR="003A1AF7">
        <w:t xml:space="preserve"> </w:t>
      </w:r>
      <w:r>
        <w:t>er</w:t>
      </w:r>
      <w:r w:rsidR="003A1AF7">
        <w:t xml:space="preserve"> </w:t>
      </w:r>
      <w:r>
        <w:t>schreitet</w:t>
      </w:r>
      <w:r w:rsidR="003A1AF7">
        <w:t xml:space="preserve"> </w:t>
      </w:r>
      <w:r>
        <w:t>vorwärts,</w:t>
      </w:r>
      <w:r w:rsidR="003A1AF7">
        <w:t xml:space="preserve"> </w:t>
      </w:r>
      <w:r>
        <w:t>wie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festen</w:t>
      </w:r>
      <w:r w:rsidR="003A1AF7">
        <w:t xml:space="preserve"> </w:t>
      </w:r>
      <w:r>
        <w:t>Boden</w:t>
      </w:r>
      <w:r w:rsidR="003A1AF7">
        <w:t xml:space="preserve"> </w:t>
      </w:r>
      <w:r>
        <w:t>unter</w:t>
      </w:r>
      <w:r w:rsidR="003A1AF7">
        <w:t xml:space="preserve"> </w:t>
      </w:r>
      <w:r>
        <w:t>den</w:t>
      </w:r>
      <w:r w:rsidR="003A1AF7">
        <w:t xml:space="preserve"> </w:t>
      </w:r>
      <w:r>
        <w:t>Füßen</w:t>
      </w:r>
      <w:r w:rsidR="003A1AF7">
        <w:t xml:space="preserve"> </w:t>
      </w:r>
      <w:r>
        <w:t>hätte.</w:t>
      </w:r>
      <w:r w:rsidR="003A1AF7">
        <w:t xml:space="preserve"> </w:t>
      </w:r>
      <w:r>
        <w:t>Der</w:t>
      </w:r>
      <w:r w:rsidR="003A1AF7">
        <w:t xml:space="preserve"> </w:t>
      </w:r>
      <w:r>
        <w:t>erste</w:t>
      </w:r>
      <w:r w:rsidR="003A1AF7">
        <w:t xml:space="preserve"> </w:t>
      </w:r>
      <w:r>
        <w:t>Schritt</w:t>
      </w:r>
      <w:r w:rsidR="003A1AF7">
        <w:t xml:space="preserve"> </w:t>
      </w:r>
      <w:r>
        <w:t>war</w:t>
      </w:r>
      <w:r w:rsidR="003A1AF7">
        <w:t xml:space="preserve"> </w:t>
      </w:r>
      <w:r>
        <w:t>der</w:t>
      </w:r>
      <w:r w:rsidR="003A1AF7">
        <w:t xml:space="preserve"> </w:t>
      </w:r>
      <w:r>
        <w:t>bedenklichste;</w:t>
      </w:r>
      <w:r w:rsidR="003A1AF7">
        <w:t xml:space="preserve"> </w:t>
      </w:r>
      <w:r>
        <w:t>war</w:t>
      </w:r>
      <w:r w:rsidR="003A1AF7">
        <w:t xml:space="preserve"> </w:t>
      </w:r>
      <w:r>
        <w:t>der</w:t>
      </w:r>
      <w:r w:rsidR="003A1AF7">
        <w:t xml:space="preserve"> </w:t>
      </w:r>
      <w:r>
        <w:t>gelungen,</w:t>
      </w:r>
      <w:r w:rsidR="003A1AF7">
        <w:t xml:space="preserve"> </w:t>
      </w:r>
      <w:r>
        <w:t>so</w:t>
      </w:r>
      <w:r w:rsidR="003A1AF7">
        <w:t xml:space="preserve"> </w:t>
      </w:r>
      <w:r>
        <w:t>hatte</w:t>
      </w:r>
      <w:r w:rsidR="003A1AF7">
        <w:t xml:space="preserve"> </w:t>
      </w:r>
      <w:r>
        <w:t>es</w:t>
      </w:r>
      <w:r w:rsidR="003A1AF7">
        <w:t xml:space="preserve"> </w:t>
      </w:r>
      <w:r>
        <w:t>mit</w:t>
      </w:r>
      <w:r w:rsidR="003A1AF7">
        <w:t xml:space="preserve"> </w:t>
      </w:r>
      <w:r>
        <w:t>den</w:t>
      </w:r>
      <w:r w:rsidR="003A1AF7">
        <w:t xml:space="preserve"> </w:t>
      </w:r>
      <w:r>
        <w:t>übrigen</w:t>
      </w:r>
      <w:r w:rsidR="003A1AF7">
        <w:t xml:space="preserve"> </w:t>
      </w:r>
      <w:r>
        <w:t>keine</w:t>
      </w:r>
      <w:r w:rsidR="003A1AF7">
        <w:t xml:space="preserve"> </w:t>
      </w:r>
      <w:r>
        <w:t>Bedenklichkeit</w:t>
      </w:r>
      <w:r w:rsidR="003A1AF7">
        <w:t xml:space="preserve"> </w:t>
      </w:r>
      <w:r>
        <w:t>mehr.</w:t>
      </w:r>
      <w:r w:rsidR="003A1AF7">
        <w:t xml:space="preserve"> </w:t>
      </w:r>
      <w:r>
        <w:t>Wie</w:t>
      </w:r>
      <w:r w:rsidR="003A1AF7">
        <w:t xml:space="preserve"> </w:t>
      </w:r>
      <w:r>
        <w:t>ist's</w:t>
      </w:r>
      <w:r w:rsidR="003A1AF7">
        <w:t xml:space="preserve"> </w:t>
      </w:r>
      <w:r>
        <w:t>möglich?</w:t>
      </w:r>
      <w:r w:rsidR="003A1AF7">
        <w:t xml:space="preserve"> </w:t>
      </w:r>
      <w:r>
        <w:t>Kann</w:t>
      </w:r>
      <w:r w:rsidR="003A1AF7">
        <w:t xml:space="preserve"> </w:t>
      </w:r>
      <w:r>
        <w:t>Christus</w:t>
      </w:r>
      <w:r w:rsidR="003A1AF7">
        <w:t xml:space="preserve"> </w:t>
      </w:r>
      <w:r>
        <w:t>den</w:t>
      </w:r>
      <w:r w:rsidR="003A1AF7">
        <w:t xml:space="preserve"> </w:t>
      </w:r>
      <w:r>
        <w:t>Menschenkindern</w:t>
      </w:r>
      <w:r w:rsidR="003A1AF7">
        <w:t xml:space="preserve"> </w:t>
      </w:r>
      <w:r>
        <w:t>eine</w:t>
      </w:r>
      <w:r w:rsidR="003A1AF7">
        <w:t xml:space="preserve"> </w:t>
      </w:r>
      <w:r>
        <w:t>solche</w:t>
      </w:r>
      <w:r w:rsidR="003A1AF7">
        <w:t xml:space="preserve"> </w:t>
      </w:r>
      <w:r>
        <w:t>Macht</w:t>
      </w:r>
      <w:r w:rsidR="003A1AF7">
        <w:t xml:space="preserve"> </w:t>
      </w:r>
      <w:r>
        <w:t>und</w:t>
      </w:r>
      <w:r w:rsidR="003A1AF7">
        <w:t xml:space="preserve"> </w:t>
      </w:r>
      <w:r>
        <w:t>einen</w:t>
      </w:r>
      <w:r w:rsidR="003A1AF7">
        <w:t xml:space="preserve"> </w:t>
      </w:r>
      <w:r>
        <w:t>solchen</w:t>
      </w:r>
      <w:r w:rsidR="003A1AF7">
        <w:t xml:space="preserve"> </w:t>
      </w:r>
      <w:r>
        <w:t>Glaubensmut</w:t>
      </w:r>
      <w:r w:rsidR="003A1AF7">
        <w:t xml:space="preserve"> </w:t>
      </w:r>
      <w:r>
        <w:t>verleihen?</w:t>
      </w:r>
      <w:r w:rsidR="003A1AF7">
        <w:t xml:space="preserve"> </w:t>
      </w:r>
      <w:r>
        <w:t>Ob</w:t>
      </w:r>
      <w:r w:rsidR="003A1AF7">
        <w:t xml:space="preserve"> </w:t>
      </w:r>
      <w:r>
        <w:t>er</w:t>
      </w:r>
      <w:r w:rsidR="003A1AF7">
        <w:t xml:space="preserve"> </w:t>
      </w:r>
      <w:r>
        <w:t>das</w:t>
      </w:r>
      <w:r w:rsidR="003A1AF7">
        <w:t xml:space="preserve"> </w:t>
      </w:r>
      <w:r>
        <w:t>kann!</w:t>
      </w:r>
      <w:r w:rsidR="003A1AF7">
        <w:t xml:space="preserve"> </w:t>
      </w:r>
      <w:r>
        <w:t>Ja,</w:t>
      </w:r>
      <w:r w:rsidR="003A1AF7">
        <w:t xml:space="preserve"> </w:t>
      </w:r>
      <w:r>
        <w:t>ich</w:t>
      </w:r>
      <w:r w:rsidR="003A1AF7">
        <w:t xml:space="preserve"> </w:t>
      </w:r>
      <w:r>
        <w:t>behaupte,</w:t>
      </w:r>
      <w:r w:rsidR="003A1AF7">
        <w:t xml:space="preserve"> </w:t>
      </w:r>
      <w:r>
        <w:t>wir</w:t>
      </w:r>
      <w:r w:rsidR="003A1AF7">
        <w:t xml:space="preserve"> </w:t>
      </w:r>
      <w:r>
        <w:t>wandeln</w:t>
      </w:r>
      <w:r w:rsidR="003A1AF7">
        <w:t xml:space="preserve"> </w:t>
      </w:r>
      <w:r>
        <w:t>alle</w:t>
      </w:r>
      <w:r w:rsidR="003A1AF7">
        <w:t xml:space="preserve"> </w:t>
      </w:r>
      <w:r>
        <w:t>wie</w:t>
      </w:r>
      <w:r w:rsidR="003A1AF7">
        <w:t xml:space="preserve"> </w:t>
      </w:r>
      <w:r>
        <w:t>auf</w:t>
      </w:r>
      <w:r w:rsidR="003A1AF7">
        <w:t xml:space="preserve"> </w:t>
      </w:r>
      <w:r>
        <w:t>einem</w:t>
      </w:r>
      <w:r w:rsidR="003A1AF7">
        <w:t xml:space="preserve"> </w:t>
      </w:r>
      <w:r>
        <w:t>Meer,</w:t>
      </w:r>
      <w:r w:rsidR="003A1AF7">
        <w:t xml:space="preserve"> </w:t>
      </w:r>
      <w:r>
        <w:t>wo</w:t>
      </w:r>
      <w:r w:rsidR="003A1AF7">
        <w:t xml:space="preserve"> </w:t>
      </w:r>
      <w:r>
        <w:t>wir</w:t>
      </w:r>
      <w:r w:rsidR="003A1AF7">
        <w:t xml:space="preserve"> </w:t>
      </w:r>
      <w:r>
        <w:t>außer</w:t>
      </w:r>
      <w:r w:rsidR="003A1AF7">
        <w:t xml:space="preserve"> </w:t>
      </w:r>
      <w:r>
        <w:t>Christo</w:t>
      </w:r>
      <w:r w:rsidR="003A1AF7">
        <w:t xml:space="preserve"> </w:t>
      </w:r>
      <w:proofErr w:type="spellStart"/>
      <w:r>
        <w:t>gewiß</w:t>
      </w:r>
      <w:proofErr w:type="spellEnd"/>
      <w:r w:rsidR="003A1AF7">
        <w:t xml:space="preserve"> </w:t>
      </w:r>
      <w:r>
        <w:t>untergehen,</w:t>
      </w:r>
      <w:r w:rsidR="003A1AF7">
        <w:t xml:space="preserve"> </w:t>
      </w:r>
      <w:r>
        <w:t>mit</w:t>
      </w:r>
      <w:r w:rsidR="003A1AF7">
        <w:t xml:space="preserve"> </w:t>
      </w:r>
      <w:r>
        <w:t>ihm</w:t>
      </w:r>
      <w:r w:rsidR="003A1AF7">
        <w:t xml:space="preserve"> </w:t>
      </w:r>
      <w:r>
        <w:t>durch</w:t>
      </w:r>
      <w:r w:rsidR="003A1AF7">
        <w:t xml:space="preserve"> </w:t>
      </w:r>
      <w:r>
        <w:t>den</w:t>
      </w:r>
      <w:r w:rsidR="003A1AF7">
        <w:t xml:space="preserve"> </w:t>
      </w:r>
      <w:r>
        <w:t>Glauben</w:t>
      </w:r>
      <w:r w:rsidR="003A1AF7">
        <w:t xml:space="preserve"> </w:t>
      </w:r>
      <w:r>
        <w:t>an</w:t>
      </w:r>
      <w:r w:rsidR="003A1AF7">
        <w:t xml:space="preserve"> </w:t>
      </w:r>
      <w:r>
        <w:t>ihn</w:t>
      </w:r>
      <w:r w:rsidR="003A1AF7">
        <w:t xml:space="preserve"> </w:t>
      </w:r>
      <w:r>
        <w:t>aber</w:t>
      </w:r>
      <w:r w:rsidR="003A1AF7">
        <w:t xml:space="preserve"> </w:t>
      </w:r>
      <w:proofErr w:type="spellStart"/>
      <w:r>
        <w:t>gewiß</w:t>
      </w:r>
      <w:proofErr w:type="spellEnd"/>
      <w:r w:rsidR="003A1AF7">
        <w:t xml:space="preserve"> </w:t>
      </w:r>
      <w:r>
        <w:t>so</w:t>
      </w:r>
      <w:r w:rsidR="003A1AF7">
        <w:t xml:space="preserve"> </w:t>
      </w:r>
      <w:r>
        <w:t>wenig</w:t>
      </w:r>
      <w:r w:rsidR="003A1AF7">
        <w:t xml:space="preserve"> </w:t>
      </w:r>
      <w:r>
        <w:t>als</w:t>
      </w:r>
      <w:r w:rsidR="003A1AF7">
        <w:t xml:space="preserve"> </w:t>
      </w:r>
      <w:r>
        <w:t>Petrus,</w:t>
      </w:r>
      <w:r w:rsidR="003A1AF7">
        <w:t xml:space="preserve"> </w:t>
      </w:r>
      <w:r>
        <w:t>mochte</w:t>
      </w:r>
      <w:r w:rsidR="003A1AF7">
        <w:t xml:space="preserve"> </w:t>
      </w:r>
      <w:r>
        <w:t>er</w:t>
      </w:r>
      <w:r w:rsidR="003A1AF7">
        <w:t xml:space="preserve"> </w:t>
      </w:r>
      <w:r>
        <w:t>auch</w:t>
      </w:r>
      <w:r w:rsidR="003A1AF7">
        <w:t xml:space="preserve"> </w:t>
      </w:r>
      <w:r>
        <w:t>bald</w:t>
      </w:r>
      <w:r w:rsidR="003A1AF7">
        <w:t xml:space="preserve"> </w:t>
      </w:r>
      <w:r>
        <w:t>nachher</w:t>
      </w:r>
      <w:r w:rsidR="003A1AF7">
        <w:t xml:space="preserve"> </w:t>
      </w:r>
      <w:r>
        <w:t>sinken</w:t>
      </w:r>
      <w:r w:rsidR="003A1AF7">
        <w:t xml:space="preserve"> </w:t>
      </w:r>
      <w:r>
        <w:t>und</w:t>
      </w:r>
      <w:r w:rsidR="003A1AF7">
        <w:t xml:space="preserve"> </w:t>
      </w:r>
      <w:r>
        <w:t>schreien:</w:t>
      </w:r>
      <w:r w:rsidR="003A1AF7">
        <w:t xml:space="preserve"> </w:t>
      </w:r>
      <w:r>
        <w:t>Herr,</w:t>
      </w:r>
      <w:r w:rsidR="003A1AF7">
        <w:t xml:space="preserve"> </w:t>
      </w:r>
      <w:r>
        <w:t>hilf</w:t>
      </w:r>
      <w:r w:rsidR="003A1AF7">
        <w:t xml:space="preserve"> </w:t>
      </w:r>
      <w:r>
        <w:t>mir!</w:t>
      </w:r>
      <w:r w:rsidR="003A1AF7">
        <w:t xml:space="preserve"> </w:t>
      </w:r>
    </w:p>
    <w:p w14:paraId="460CC590" w14:textId="2111C959" w:rsidR="00C359D2" w:rsidRDefault="00C359D2" w:rsidP="00C359D2">
      <w:pPr>
        <w:pStyle w:val="StandardWeb"/>
      </w:pPr>
      <w:r>
        <w:t>Wir</w:t>
      </w:r>
      <w:r w:rsidR="003A1AF7">
        <w:t xml:space="preserve"> </w:t>
      </w:r>
      <w:r>
        <w:t>alle,</w:t>
      </w:r>
      <w:r w:rsidR="003A1AF7">
        <w:t xml:space="preserve"> </w:t>
      </w:r>
      <w:r>
        <w:t>und</w:t>
      </w:r>
      <w:r w:rsidR="003A1AF7">
        <w:t xml:space="preserve"> </w:t>
      </w:r>
      <w:r>
        <w:t>wer</w:t>
      </w:r>
      <w:r w:rsidR="003A1AF7">
        <w:t xml:space="preserve"> </w:t>
      </w:r>
      <w:r>
        <w:t>weiß</w:t>
      </w:r>
      <w:r w:rsidR="003A1AF7">
        <w:t xml:space="preserve"> </w:t>
      </w:r>
      <w:r>
        <w:t>wie</w:t>
      </w:r>
      <w:r w:rsidR="003A1AF7">
        <w:t xml:space="preserve"> </w:t>
      </w:r>
      <w:r>
        <w:t>bald,</w:t>
      </w:r>
      <w:r w:rsidR="003A1AF7">
        <w:t xml:space="preserve"> </w:t>
      </w:r>
      <w:r>
        <w:t>wir</w:t>
      </w:r>
      <w:r w:rsidR="003A1AF7">
        <w:t xml:space="preserve"> </w:t>
      </w:r>
      <w:r>
        <w:t>alle</w:t>
      </w:r>
      <w:r w:rsidR="003A1AF7">
        <w:t xml:space="preserve"> </w:t>
      </w:r>
      <w:r>
        <w:t>treten,</w:t>
      </w:r>
      <w:r w:rsidR="003A1AF7">
        <w:t xml:space="preserve"> </w:t>
      </w:r>
      <w:r>
        <w:t>besonders</w:t>
      </w:r>
      <w:r w:rsidR="003A1AF7">
        <w:t xml:space="preserve"> </w:t>
      </w:r>
      <w:r>
        <w:t>im</w:t>
      </w:r>
      <w:r w:rsidR="003A1AF7">
        <w:t xml:space="preserve"> </w:t>
      </w:r>
      <w:r>
        <w:t>Tode,</w:t>
      </w:r>
      <w:r w:rsidR="003A1AF7">
        <w:t xml:space="preserve"> </w:t>
      </w:r>
      <w:r>
        <w:t>aus</w:t>
      </w:r>
      <w:r w:rsidR="003A1AF7">
        <w:t xml:space="preserve"> </w:t>
      </w:r>
      <w:r>
        <w:t>dem</w:t>
      </w:r>
      <w:r w:rsidR="003A1AF7">
        <w:t xml:space="preserve"> </w:t>
      </w:r>
      <w:r>
        <w:t>Schiff</w:t>
      </w:r>
      <w:r w:rsidR="003A1AF7">
        <w:t xml:space="preserve"> </w:t>
      </w:r>
      <w:r>
        <w:t>aufs</w:t>
      </w:r>
      <w:r w:rsidR="003A1AF7">
        <w:t xml:space="preserve"> </w:t>
      </w:r>
      <w:r>
        <w:t>Meer.</w:t>
      </w:r>
      <w:r w:rsidR="003A1AF7">
        <w:t xml:space="preserve"> </w:t>
      </w:r>
      <w:r>
        <w:t>Einmal</w:t>
      </w:r>
      <w:r w:rsidR="003A1AF7">
        <w:t xml:space="preserve"> </w:t>
      </w:r>
      <w:r>
        <w:t>ist's</w:t>
      </w:r>
      <w:r w:rsidR="003A1AF7">
        <w:t xml:space="preserve"> </w:t>
      </w:r>
      <w:r>
        <w:t>uns</w:t>
      </w:r>
      <w:r w:rsidR="003A1AF7">
        <w:t xml:space="preserve"> </w:t>
      </w:r>
      <w:r>
        <w:t>gesetzt,</w:t>
      </w:r>
      <w:r w:rsidR="003A1AF7">
        <w:t xml:space="preserve"> </w:t>
      </w:r>
      <w:r>
        <w:t>zu</w:t>
      </w:r>
      <w:r w:rsidR="003A1AF7">
        <w:t xml:space="preserve"> </w:t>
      </w:r>
      <w:r>
        <w:t>sterben.</w:t>
      </w:r>
      <w:r w:rsidR="003A1AF7">
        <w:t xml:space="preserve"> </w:t>
      </w:r>
      <w:r>
        <w:t>Und</w:t>
      </w:r>
      <w:r w:rsidR="003A1AF7">
        <w:t xml:space="preserve"> </w:t>
      </w:r>
      <w:r>
        <w:t>was</w:t>
      </w:r>
      <w:r w:rsidR="003A1AF7">
        <w:t xml:space="preserve"> </w:t>
      </w:r>
      <w:r>
        <w:t>darnach?</w:t>
      </w:r>
      <w:r w:rsidR="003A1AF7">
        <w:t xml:space="preserve"> </w:t>
      </w:r>
      <w:r>
        <w:t>Das</w:t>
      </w:r>
      <w:r w:rsidR="003A1AF7">
        <w:t xml:space="preserve"> </w:t>
      </w:r>
      <w:r>
        <w:t>Gericht.</w:t>
      </w:r>
      <w:r w:rsidR="003A1AF7">
        <w:t xml:space="preserve"> </w:t>
      </w:r>
      <w:r>
        <w:t>Entsetzliches</w:t>
      </w:r>
      <w:r w:rsidR="003A1AF7">
        <w:t xml:space="preserve"> </w:t>
      </w:r>
      <w:r>
        <w:t>Meer!</w:t>
      </w:r>
      <w:r w:rsidR="003A1AF7">
        <w:t xml:space="preserve"> </w:t>
      </w:r>
      <w:r>
        <w:t>Nicht</w:t>
      </w:r>
      <w:r w:rsidR="003A1AF7">
        <w:t xml:space="preserve"> </w:t>
      </w:r>
      <w:r>
        <w:t>also,</w:t>
      </w:r>
      <w:r w:rsidR="003A1AF7">
        <w:t xml:space="preserve"> </w:t>
      </w:r>
      <w:r>
        <w:t>wenn</w:t>
      </w:r>
      <w:r w:rsidR="003A1AF7">
        <w:t xml:space="preserve"> </w:t>
      </w:r>
      <w:r>
        <w:t>du</w:t>
      </w:r>
      <w:r w:rsidR="003A1AF7">
        <w:t xml:space="preserve"> </w:t>
      </w:r>
      <w:r>
        <w:t>es</w:t>
      </w:r>
      <w:r w:rsidR="003A1AF7">
        <w:t xml:space="preserve"> </w:t>
      </w:r>
      <w:r>
        <w:t>im</w:t>
      </w:r>
      <w:r w:rsidR="003A1AF7">
        <w:t xml:space="preserve"> </w:t>
      </w:r>
      <w:r>
        <w:t>Glauben</w:t>
      </w:r>
      <w:r w:rsidR="003A1AF7">
        <w:t xml:space="preserve"> </w:t>
      </w:r>
      <w:r>
        <w:t>an</w:t>
      </w:r>
      <w:r w:rsidR="003A1AF7">
        <w:t xml:space="preserve"> </w:t>
      </w:r>
      <w:proofErr w:type="spellStart"/>
      <w:r>
        <w:t>Jesum</w:t>
      </w:r>
      <w:proofErr w:type="spellEnd"/>
      <w:r w:rsidR="003A1AF7">
        <w:t xml:space="preserve"> </w:t>
      </w:r>
      <w:r>
        <w:t>Christum</w:t>
      </w:r>
      <w:r w:rsidR="003A1AF7">
        <w:t xml:space="preserve"> </w:t>
      </w:r>
      <w:r>
        <w:t>betriffst.</w:t>
      </w:r>
      <w:r w:rsidR="003A1AF7">
        <w:t xml:space="preserve"> </w:t>
      </w:r>
      <w:r>
        <w:t>Dann</w:t>
      </w:r>
      <w:r w:rsidR="003A1AF7">
        <w:t xml:space="preserve"> </w:t>
      </w:r>
      <w:r>
        <w:t>wirst</w:t>
      </w:r>
      <w:r w:rsidR="003A1AF7">
        <w:t xml:space="preserve"> </w:t>
      </w:r>
      <w:r>
        <w:t>du</w:t>
      </w:r>
      <w:r w:rsidR="003A1AF7">
        <w:t xml:space="preserve"> </w:t>
      </w:r>
      <w:r>
        <w:t>nicht</w:t>
      </w:r>
      <w:r w:rsidR="003A1AF7">
        <w:t xml:space="preserve"> </w:t>
      </w:r>
      <w:r>
        <w:t>sinken,</w:t>
      </w:r>
      <w:r w:rsidR="003A1AF7">
        <w:t xml:space="preserve"> </w:t>
      </w:r>
      <w:r>
        <w:t>sondern</w:t>
      </w:r>
      <w:r w:rsidR="003A1AF7">
        <w:t xml:space="preserve"> </w:t>
      </w:r>
      <w:r>
        <w:t>stehen.</w:t>
      </w:r>
      <w:r w:rsidR="003A1AF7">
        <w:t xml:space="preserve"> </w:t>
      </w:r>
    </w:p>
    <w:p w14:paraId="7303F88E" w14:textId="3169AA99" w:rsidR="00C359D2" w:rsidRDefault="00C359D2" w:rsidP="00C359D2">
      <w:pPr>
        <w:pStyle w:val="StandardWeb"/>
      </w:pPr>
      <w:proofErr w:type="spellStart"/>
      <w:r>
        <w:t>Laß</w:t>
      </w:r>
      <w:proofErr w:type="spellEnd"/>
      <w:r w:rsidR="003A1AF7">
        <w:t xml:space="preserve"> </w:t>
      </w:r>
      <w:r>
        <w:t>die</w:t>
      </w:r>
      <w:r w:rsidR="003A1AF7">
        <w:t xml:space="preserve"> </w:t>
      </w:r>
      <w:r>
        <w:t>Wellen</w:t>
      </w:r>
      <w:r>
        <w:br/>
        <w:t>Sich</w:t>
      </w:r>
      <w:r w:rsidR="003A1AF7">
        <w:t xml:space="preserve"> </w:t>
      </w:r>
      <w:r>
        <w:t>verstellen</w:t>
      </w:r>
      <w:proofErr w:type="gramStart"/>
      <w:r>
        <w:t>,</w:t>
      </w:r>
      <w:proofErr w:type="gramEnd"/>
      <w:r>
        <w:br/>
        <w:t>Wenn</w:t>
      </w:r>
      <w:r w:rsidR="003A1AF7">
        <w:t xml:space="preserve"> </w:t>
      </w:r>
      <w:r>
        <w:t>du</w:t>
      </w:r>
      <w:r w:rsidR="003A1AF7">
        <w:t xml:space="preserve"> </w:t>
      </w:r>
      <w:r>
        <w:t>nur</w:t>
      </w:r>
      <w:r w:rsidR="003A1AF7">
        <w:t xml:space="preserve"> </w:t>
      </w:r>
      <w:r>
        <w:t>bei</w:t>
      </w:r>
      <w:r w:rsidR="003A1AF7">
        <w:t xml:space="preserve"> </w:t>
      </w:r>
      <w:r>
        <w:t>Jesu</w:t>
      </w:r>
      <w:r w:rsidR="003A1AF7">
        <w:t xml:space="preserve"> </w:t>
      </w:r>
      <w:r>
        <w:t>bist.</w:t>
      </w:r>
      <w:r w:rsidR="003A1AF7">
        <w:t xml:space="preserve"> </w:t>
      </w:r>
    </w:p>
    <w:p w14:paraId="7A635838" w14:textId="20B92F3B" w:rsidR="00C359D2" w:rsidRDefault="00C359D2" w:rsidP="00C359D2">
      <w:pPr>
        <w:pStyle w:val="StandardWeb"/>
      </w:pPr>
      <w:r>
        <w:t>Überhaupt</w:t>
      </w:r>
      <w:r w:rsidR="003A1AF7">
        <w:t xml:space="preserve"> </w:t>
      </w:r>
      <w:r>
        <w:t>wäre</w:t>
      </w:r>
      <w:r w:rsidR="003A1AF7">
        <w:t xml:space="preserve"> </w:t>
      </w:r>
      <w:r>
        <w:t>es</w:t>
      </w:r>
      <w:r w:rsidR="003A1AF7">
        <w:t xml:space="preserve"> </w:t>
      </w:r>
      <w:r>
        <w:t>uns</w:t>
      </w:r>
      <w:r w:rsidR="003A1AF7">
        <w:t xml:space="preserve"> </w:t>
      </w:r>
      <w:r>
        <w:t>wohl</w:t>
      </w:r>
      <w:r w:rsidR="003A1AF7">
        <w:t xml:space="preserve"> </w:t>
      </w:r>
      <w:r>
        <w:t>anzuraten,</w:t>
      </w:r>
      <w:r w:rsidR="003A1AF7">
        <w:t xml:space="preserve"> </w:t>
      </w:r>
      <w:r>
        <w:t>wenn</w:t>
      </w:r>
      <w:r w:rsidR="003A1AF7">
        <w:t xml:space="preserve"> </w:t>
      </w:r>
      <w:r>
        <w:t>wir</w:t>
      </w:r>
      <w:r w:rsidR="003A1AF7">
        <w:t xml:space="preserve"> </w:t>
      </w:r>
      <w:r>
        <w:t>glaubten,</w:t>
      </w:r>
      <w:r w:rsidR="003A1AF7">
        <w:t xml:space="preserve"> </w:t>
      </w:r>
      <w:r>
        <w:t>wir</w:t>
      </w:r>
      <w:r w:rsidR="003A1AF7">
        <w:t xml:space="preserve"> </w:t>
      </w:r>
      <w:r>
        <w:t>hätten</w:t>
      </w:r>
      <w:r w:rsidR="003A1AF7">
        <w:t xml:space="preserve"> </w:t>
      </w:r>
      <w:proofErr w:type="spellStart"/>
      <w:r>
        <w:t>Jesum</w:t>
      </w:r>
      <w:proofErr w:type="spellEnd"/>
      <w:r w:rsidR="003A1AF7">
        <w:t xml:space="preserve"> </w:t>
      </w:r>
      <w:r>
        <w:t>zu</w:t>
      </w:r>
      <w:r w:rsidR="003A1AF7">
        <w:t xml:space="preserve"> </w:t>
      </w:r>
      <w:r>
        <w:t>allen</w:t>
      </w:r>
      <w:r w:rsidR="003A1AF7">
        <w:t xml:space="preserve"> </w:t>
      </w:r>
      <w:r>
        <w:t>Zeiten</w:t>
      </w:r>
      <w:r w:rsidR="003A1AF7">
        <w:t xml:space="preserve"> </w:t>
      </w:r>
      <w:proofErr w:type="spellStart"/>
      <w:r>
        <w:t>eben</w:t>
      </w:r>
      <w:r w:rsidR="003A1AF7">
        <w:t xml:space="preserve"> </w:t>
      </w:r>
      <w:r>
        <w:t>so</w:t>
      </w:r>
      <w:proofErr w:type="spellEnd"/>
      <w:r w:rsidR="003A1AF7">
        <w:t xml:space="preserve"> </w:t>
      </w:r>
      <w:r>
        <w:t>nötig,</w:t>
      </w:r>
      <w:r w:rsidR="003A1AF7">
        <w:t xml:space="preserve"> </w:t>
      </w:r>
      <w:r>
        <w:t>als</w:t>
      </w:r>
      <w:r w:rsidR="003A1AF7">
        <w:t xml:space="preserve"> </w:t>
      </w:r>
      <w:r>
        <w:t>Petrus,</w:t>
      </w:r>
      <w:r w:rsidR="003A1AF7">
        <w:t xml:space="preserve"> </w:t>
      </w:r>
      <w:r>
        <w:t>da</w:t>
      </w:r>
      <w:r w:rsidR="003A1AF7">
        <w:t xml:space="preserve"> </w:t>
      </w:r>
      <w:r>
        <w:t>er</w:t>
      </w:r>
      <w:r w:rsidR="003A1AF7">
        <w:t xml:space="preserve"> </w:t>
      </w:r>
      <w:r>
        <w:t>auf</w:t>
      </w:r>
      <w:r w:rsidR="003A1AF7">
        <w:t xml:space="preserve"> </w:t>
      </w:r>
      <w:r>
        <w:t>dem</w:t>
      </w:r>
      <w:r w:rsidR="003A1AF7">
        <w:t xml:space="preserve"> </w:t>
      </w:r>
      <w:r>
        <w:t>Meere</w:t>
      </w:r>
      <w:r w:rsidR="003A1AF7">
        <w:t xml:space="preserve"> </w:t>
      </w:r>
      <w:r>
        <w:t>wandelte.</w:t>
      </w:r>
      <w:r w:rsidR="003A1AF7">
        <w:t xml:space="preserve"> </w:t>
      </w:r>
    </w:p>
    <w:p w14:paraId="503C4744" w14:textId="14691E69" w:rsidR="00C359D2" w:rsidRDefault="00C359D2" w:rsidP="00C359D2">
      <w:pPr>
        <w:pStyle w:val="StandardWeb"/>
      </w:pPr>
      <w:r>
        <w:t>Um</w:t>
      </w:r>
      <w:r w:rsidR="003A1AF7">
        <w:t xml:space="preserve"> </w:t>
      </w:r>
      <w:r>
        <w:t>den</w:t>
      </w:r>
      <w:r w:rsidR="003A1AF7">
        <w:t xml:space="preserve"> </w:t>
      </w:r>
      <w:r>
        <w:t>Glauben</w:t>
      </w:r>
      <w:r w:rsidR="003A1AF7">
        <w:t xml:space="preserve"> </w:t>
      </w:r>
      <w:r>
        <w:t>geht's,</w:t>
      </w:r>
      <w:r w:rsidR="003A1AF7">
        <w:t xml:space="preserve"> </w:t>
      </w:r>
      <w:r>
        <w:t>von</w:t>
      </w:r>
      <w:r w:rsidR="003A1AF7">
        <w:t xml:space="preserve"> </w:t>
      </w:r>
      <w:r>
        <w:t>dessen</w:t>
      </w:r>
      <w:r w:rsidR="003A1AF7">
        <w:t xml:space="preserve"> </w:t>
      </w:r>
      <w:r>
        <w:t>Notwendigkeit,</w:t>
      </w:r>
      <w:r w:rsidR="003A1AF7">
        <w:t xml:space="preserve"> </w:t>
      </w:r>
      <w:r>
        <w:t>Erfordernissen</w:t>
      </w:r>
      <w:r w:rsidR="003A1AF7">
        <w:t xml:space="preserve"> </w:t>
      </w:r>
      <w:r>
        <w:t>und</w:t>
      </w:r>
      <w:r w:rsidR="003A1AF7">
        <w:t xml:space="preserve"> </w:t>
      </w:r>
      <w:r>
        <w:t>Schwierigkeiten</w:t>
      </w:r>
      <w:r w:rsidR="003A1AF7">
        <w:t xml:space="preserve"> </w:t>
      </w:r>
      <w:r>
        <w:t>wir</w:t>
      </w:r>
      <w:r w:rsidR="003A1AF7">
        <w:t xml:space="preserve"> </w:t>
      </w:r>
      <w:r>
        <w:t>jetzt</w:t>
      </w:r>
      <w:r w:rsidR="003A1AF7">
        <w:t xml:space="preserve"> </w:t>
      </w:r>
      <w:r>
        <w:t>zu</w:t>
      </w:r>
      <w:r w:rsidR="003A1AF7">
        <w:t xml:space="preserve"> </w:t>
      </w:r>
      <w:r>
        <w:t>handeln</w:t>
      </w:r>
      <w:r w:rsidR="003A1AF7">
        <w:t xml:space="preserve"> </w:t>
      </w:r>
      <w:r>
        <w:t>gedenken.</w:t>
      </w:r>
      <w:r w:rsidR="003A1AF7">
        <w:t xml:space="preserve"> </w:t>
      </w:r>
    </w:p>
    <w:p w14:paraId="3386DD56" w14:textId="29E39D19" w:rsidR="00C359D2" w:rsidRDefault="00C359D2" w:rsidP="00C359D2">
      <w:pPr>
        <w:pStyle w:val="StandardWeb"/>
      </w:pPr>
      <w:r>
        <w:rPr>
          <w:rStyle w:val="Fett"/>
          <w:rFonts w:eastAsiaTheme="majorEastAsia"/>
        </w:rPr>
        <w:t>Ich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sage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aber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von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solcher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Gerechtigkeit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vor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Gott,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kommt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durch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Glauben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an</w:t>
      </w:r>
      <w:r w:rsidR="003A1AF7">
        <w:rPr>
          <w:rStyle w:val="Fett"/>
          <w:rFonts w:eastAsiaTheme="majorEastAsia"/>
        </w:rPr>
        <w:t xml:space="preserve"> </w:t>
      </w:r>
      <w:proofErr w:type="spellStart"/>
      <w:r>
        <w:rPr>
          <w:rStyle w:val="Fett"/>
          <w:rFonts w:eastAsiaTheme="majorEastAsia"/>
        </w:rPr>
        <w:t>Jesum</w:t>
      </w:r>
      <w:proofErr w:type="spellEnd"/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Christ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allen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auf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alle,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glauben.</w:t>
      </w:r>
      <w:r>
        <w:br/>
        <w:t>Römer</w:t>
      </w:r>
      <w:r w:rsidR="003A1AF7">
        <w:t xml:space="preserve"> </w:t>
      </w:r>
      <w:r>
        <w:t>3,</w:t>
      </w:r>
      <w:r w:rsidR="003A1AF7">
        <w:t xml:space="preserve"> </w:t>
      </w:r>
      <w:r>
        <w:t>22.</w:t>
      </w:r>
      <w:r w:rsidR="003A1AF7">
        <w:t xml:space="preserve"> </w:t>
      </w:r>
    </w:p>
    <w:p w14:paraId="57E5F9B8" w14:textId="42E2F40C" w:rsidR="00C359D2" w:rsidRDefault="00C359D2" w:rsidP="00C359D2">
      <w:pPr>
        <w:pStyle w:val="StandardWeb"/>
      </w:pPr>
      <w:r>
        <w:t>Voriges</w:t>
      </w:r>
      <w:r w:rsidR="003A1AF7">
        <w:t xml:space="preserve"> </w:t>
      </w:r>
      <w:r>
        <w:t>Mal</w:t>
      </w:r>
      <w:r w:rsidR="003A1AF7">
        <w:t xml:space="preserve"> </w:t>
      </w:r>
      <w:r>
        <w:t>betrachteten</w:t>
      </w:r>
      <w:r w:rsidR="003A1AF7">
        <w:t xml:space="preserve"> </w:t>
      </w:r>
      <w:r>
        <w:t>wir,</w:t>
      </w:r>
      <w:r w:rsidR="003A1AF7">
        <w:t xml:space="preserve"> </w:t>
      </w:r>
      <w:r>
        <w:t>wie</w:t>
      </w:r>
      <w:r w:rsidR="003A1AF7">
        <w:t xml:space="preserve"> </w:t>
      </w:r>
      <w:r>
        <w:t>der</w:t>
      </w:r>
      <w:r w:rsidR="003A1AF7">
        <w:t xml:space="preserve"> </w:t>
      </w:r>
      <w:r>
        <w:t>Mensch,</w:t>
      </w:r>
      <w:r w:rsidR="003A1AF7">
        <w:t xml:space="preserve"> </w:t>
      </w:r>
      <w:r>
        <w:t>der</w:t>
      </w:r>
      <w:r w:rsidR="003A1AF7">
        <w:t xml:space="preserve"> </w:t>
      </w:r>
      <w:r>
        <w:t>Sünder,</w:t>
      </w:r>
      <w:r w:rsidR="003A1AF7">
        <w:t xml:space="preserve"> </w:t>
      </w:r>
      <w:r>
        <w:t>der</w:t>
      </w:r>
      <w:r w:rsidR="003A1AF7">
        <w:t xml:space="preserve"> </w:t>
      </w:r>
      <w:r>
        <w:t>Gerechtigkeit</w:t>
      </w:r>
      <w:r w:rsidR="003A1AF7">
        <w:t xml:space="preserve"> </w:t>
      </w:r>
      <w:r>
        <w:t>und</w:t>
      </w:r>
      <w:r w:rsidR="003A1AF7">
        <w:t xml:space="preserve"> </w:t>
      </w:r>
      <w:r>
        <w:t>Erlösung,</w:t>
      </w:r>
      <w:r w:rsidR="003A1AF7">
        <w:t xml:space="preserve"> </w:t>
      </w:r>
      <w:r>
        <w:t>so</w:t>
      </w:r>
      <w:r w:rsidR="003A1AF7">
        <w:t xml:space="preserve"> </w:t>
      </w:r>
      <w:r>
        <w:t>durch</w:t>
      </w:r>
      <w:r w:rsidR="003A1AF7">
        <w:t xml:space="preserve"> </w:t>
      </w:r>
      <w:proofErr w:type="spellStart"/>
      <w:r>
        <w:t>Jesum</w:t>
      </w:r>
      <w:proofErr w:type="spellEnd"/>
      <w:r w:rsidR="003A1AF7">
        <w:t xml:space="preserve"> </w:t>
      </w:r>
      <w:r>
        <w:t>Christum</w:t>
      </w:r>
      <w:r w:rsidR="003A1AF7">
        <w:t xml:space="preserve"> </w:t>
      </w:r>
      <w:r>
        <w:t>geschehen</w:t>
      </w:r>
      <w:r w:rsidR="003A1AF7">
        <w:t xml:space="preserve"> </w:t>
      </w:r>
      <w:r>
        <w:t>ist,</w:t>
      </w:r>
      <w:r w:rsidR="003A1AF7">
        <w:t xml:space="preserve"> </w:t>
      </w:r>
      <w:r>
        <w:t>von</w:t>
      </w:r>
      <w:r w:rsidR="003A1AF7">
        <w:t xml:space="preserve"> </w:t>
      </w:r>
      <w:r>
        <w:t>Seiten</w:t>
      </w:r>
      <w:r w:rsidR="003A1AF7">
        <w:t xml:space="preserve"> </w:t>
      </w:r>
      <w:r>
        <w:t>Gottes</w:t>
      </w:r>
      <w:r w:rsidR="003A1AF7">
        <w:t xml:space="preserve"> </w:t>
      </w:r>
      <w:r>
        <w:t>durch</w:t>
      </w:r>
      <w:r w:rsidR="003A1AF7">
        <w:t xml:space="preserve"> </w:t>
      </w:r>
      <w:r>
        <w:t>freie</w:t>
      </w:r>
      <w:r w:rsidR="003A1AF7">
        <w:t xml:space="preserve"> </w:t>
      </w:r>
      <w:r>
        <w:t>Zurechnung</w:t>
      </w:r>
      <w:r w:rsidR="003A1AF7">
        <w:t xml:space="preserve"> </w:t>
      </w:r>
      <w:r>
        <w:t>teilhaftig</w:t>
      </w:r>
      <w:r w:rsidR="003A1AF7">
        <w:t xml:space="preserve"> </w:t>
      </w:r>
      <w:r>
        <w:t>wird.</w:t>
      </w:r>
      <w:r w:rsidR="003A1AF7">
        <w:t xml:space="preserve"> </w:t>
      </w:r>
      <w:r>
        <w:t>Jetzt</w:t>
      </w:r>
      <w:r w:rsidR="003A1AF7">
        <w:t xml:space="preserve"> </w:t>
      </w:r>
      <w:r>
        <w:t>ist</w:t>
      </w:r>
      <w:r w:rsidR="003A1AF7">
        <w:t xml:space="preserve"> </w:t>
      </w:r>
      <w:r>
        <w:t>uns</w:t>
      </w:r>
      <w:r w:rsidR="003A1AF7">
        <w:t xml:space="preserve"> </w:t>
      </w:r>
      <w:r>
        <w:t>noch</w:t>
      </w:r>
      <w:r w:rsidR="003A1AF7">
        <w:t xml:space="preserve"> </w:t>
      </w:r>
      <w:r>
        <w:t>übrig,</w:t>
      </w:r>
      <w:r w:rsidR="003A1AF7">
        <w:t xml:space="preserve"> </w:t>
      </w:r>
      <w:r>
        <w:t>zu</w:t>
      </w:r>
      <w:r w:rsidR="003A1AF7">
        <w:t xml:space="preserve"> </w:t>
      </w:r>
      <w:r>
        <w:t>sehen,</w:t>
      </w:r>
      <w:r w:rsidR="003A1AF7">
        <w:t xml:space="preserve"> </w:t>
      </w:r>
      <w:r>
        <w:t>was</w:t>
      </w:r>
      <w:r w:rsidR="003A1AF7">
        <w:t xml:space="preserve"> </w:t>
      </w:r>
      <w:r>
        <w:t>von</w:t>
      </w:r>
      <w:r w:rsidR="003A1AF7">
        <w:t xml:space="preserve"> </w:t>
      </w:r>
      <w:r>
        <w:t>Seiten</w:t>
      </w:r>
      <w:r w:rsidR="003A1AF7">
        <w:t xml:space="preserve"> </w:t>
      </w:r>
      <w:r>
        <w:t>des</w:t>
      </w:r>
      <w:r w:rsidR="003A1AF7">
        <w:t xml:space="preserve"> </w:t>
      </w:r>
      <w:r>
        <w:t>Sünders</w:t>
      </w:r>
      <w:r w:rsidR="003A1AF7">
        <w:t xml:space="preserve"> </w:t>
      </w:r>
      <w:r>
        <w:t>dazu</w:t>
      </w:r>
      <w:r w:rsidR="003A1AF7">
        <w:t xml:space="preserve"> </w:t>
      </w:r>
      <w:r>
        <w:t>erfordert</w:t>
      </w:r>
      <w:r w:rsidR="003A1AF7">
        <w:t xml:space="preserve"> </w:t>
      </w:r>
      <w:r>
        <w:t>wird.</w:t>
      </w:r>
      <w:r w:rsidR="003A1AF7">
        <w:t xml:space="preserve"> </w:t>
      </w:r>
      <w:r>
        <w:t>Darüber</w:t>
      </w:r>
      <w:r w:rsidR="003A1AF7">
        <w:t xml:space="preserve"> </w:t>
      </w:r>
      <w:r>
        <w:t>belehrt</w:t>
      </w:r>
      <w:r w:rsidR="003A1AF7">
        <w:t xml:space="preserve"> </w:t>
      </w:r>
      <w:r>
        <w:t>uns</w:t>
      </w:r>
      <w:r w:rsidR="003A1AF7">
        <w:t xml:space="preserve"> </w:t>
      </w:r>
      <w:r>
        <w:t>unser</w:t>
      </w:r>
      <w:r w:rsidR="003A1AF7">
        <w:t xml:space="preserve"> </w:t>
      </w:r>
      <w:r>
        <w:t>Text,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sagt:</w:t>
      </w:r>
      <w:r w:rsidR="003A1AF7">
        <w:t xml:space="preserve"> </w:t>
      </w:r>
      <w:r>
        <w:t>„Die</w:t>
      </w:r>
      <w:r w:rsidR="003A1AF7">
        <w:t xml:space="preserve"> </w:t>
      </w:r>
      <w:r>
        <w:t>Gerechtigkeit</w:t>
      </w:r>
      <w:r w:rsidR="003A1AF7">
        <w:t xml:space="preserve"> </w:t>
      </w:r>
      <w:r>
        <w:t>Gottes</w:t>
      </w:r>
      <w:r w:rsidR="003A1AF7">
        <w:t xml:space="preserve"> </w:t>
      </w:r>
      <w:r>
        <w:t>kommt</w:t>
      </w:r>
      <w:r w:rsidR="003A1AF7">
        <w:t xml:space="preserve"> </w:t>
      </w:r>
      <w:r>
        <w:t>durch</w:t>
      </w:r>
      <w:r w:rsidR="003A1AF7">
        <w:t xml:space="preserve"> </w:t>
      </w:r>
      <w:r>
        <w:t>den</w:t>
      </w:r>
      <w:r w:rsidR="003A1AF7">
        <w:t xml:space="preserve"> </w:t>
      </w:r>
      <w:r>
        <w:t>Glauben</w:t>
      </w:r>
      <w:r w:rsidR="003A1AF7">
        <w:t xml:space="preserve"> </w:t>
      </w:r>
      <w:r>
        <w:t>Jesu</w:t>
      </w:r>
      <w:r w:rsidR="003A1AF7">
        <w:t xml:space="preserve"> </w:t>
      </w:r>
      <w:r>
        <w:t>Christi</w:t>
      </w:r>
      <w:r w:rsidR="003A1AF7">
        <w:t xml:space="preserve"> </w:t>
      </w:r>
      <w:r>
        <w:t>zu</w:t>
      </w:r>
      <w:r w:rsidR="003A1AF7">
        <w:t xml:space="preserve"> </w:t>
      </w:r>
      <w:r>
        <w:t>allen</w:t>
      </w:r>
      <w:r w:rsidR="003A1AF7">
        <w:t xml:space="preserve"> </w:t>
      </w:r>
      <w:r>
        <w:t>und</w:t>
      </w:r>
      <w:r w:rsidR="003A1AF7">
        <w:t xml:space="preserve"> </w:t>
      </w:r>
      <w:r>
        <w:t>auf</w:t>
      </w:r>
      <w:r w:rsidR="003A1AF7">
        <w:t xml:space="preserve"> </w:t>
      </w:r>
      <w:r>
        <w:t>alle,</w:t>
      </w:r>
      <w:r w:rsidR="003A1AF7">
        <w:t xml:space="preserve"> </w:t>
      </w:r>
      <w:r>
        <w:t>die</w:t>
      </w:r>
      <w:r w:rsidR="003A1AF7">
        <w:t xml:space="preserve"> </w:t>
      </w:r>
      <w:r>
        <w:t>da</w:t>
      </w:r>
      <w:r w:rsidR="003A1AF7">
        <w:t xml:space="preserve"> </w:t>
      </w:r>
      <w:r>
        <w:t>glauben.“</w:t>
      </w:r>
      <w:r w:rsidR="003A1AF7">
        <w:t xml:space="preserve"> </w:t>
      </w:r>
      <w:r>
        <w:t>Der</w:t>
      </w:r>
      <w:r w:rsidR="003A1AF7">
        <w:t xml:space="preserve"> </w:t>
      </w:r>
      <w:r>
        <w:t>Glaube</w:t>
      </w:r>
      <w:r w:rsidR="003A1AF7">
        <w:t xml:space="preserve"> </w:t>
      </w:r>
      <w:r>
        <w:t>ist</w:t>
      </w:r>
      <w:r w:rsidR="003A1AF7">
        <w:t xml:space="preserve"> </w:t>
      </w:r>
      <w:r>
        <w:t>also</w:t>
      </w:r>
      <w:r w:rsidR="003A1AF7">
        <w:t xml:space="preserve"> </w:t>
      </w:r>
      <w:r>
        <w:t>das</w:t>
      </w:r>
      <w:r w:rsidR="003A1AF7">
        <w:t xml:space="preserve"> </w:t>
      </w:r>
      <w:r>
        <w:t>einfache</w:t>
      </w:r>
      <w:r w:rsidR="003A1AF7">
        <w:t xml:space="preserve"> </w:t>
      </w:r>
      <w:r>
        <w:t>Mittel</w:t>
      </w:r>
      <w:r w:rsidR="003A1AF7">
        <w:t xml:space="preserve"> </w:t>
      </w:r>
      <w:r>
        <w:t>unsererseits,</w:t>
      </w:r>
      <w:r w:rsidR="003A1AF7">
        <w:t xml:space="preserve"> </w:t>
      </w:r>
      <w:r>
        <w:t>und</w:t>
      </w:r>
      <w:r w:rsidR="003A1AF7">
        <w:t xml:space="preserve"> </w:t>
      </w:r>
      <w:r>
        <w:t>die</w:t>
      </w:r>
      <w:r w:rsidR="003A1AF7">
        <w:t xml:space="preserve"> </w:t>
      </w:r>
      <w:r>
        <w:t>Frucht</w:t>
      </w:r>
      <w:r w:rsidR="003A1AF7">
        <w:t xml:space="preserve"> </w:t>
      </w:r>
      <w:r>
        <w:t>desselben</w:t>
      </w:r>
      <w:r w:rsidR="003A1AF7">
        <w:t xml:space="preserve"> </w:t>
      </w:r>
      <w:r>
        <w:t>die</w:t>
      </w:r>
      <w:r w:rsidR="003A1AF7">
        <w:t xml:space="preserve"> </w:t>
      </w:r>
      <w:r>
        <w:t>Gerechtigkeit.</w:t>
      </w:r>
      <w:r w:rsidR="003A1AF7">
        <w:t xml:space="preserve"> </w:t>
      </w:r>
      <w:r>
        <w:t>Der</w:t>
      </w:r>
      <w:r w:rsidR="003A1AF7">
        <w:t xml:space="preserve"> </w:t>
      </w:r>
      <w:r>
        <w:t>Glaube</w:t>
      </w:r>
      <w:r w:rsidR="003A1AF7">
        <w:t xml:space="preserve"> </w:t>
      </w:r>
      <w:r>
        <w:t>und</w:t>
      </w:r>
      <w:r w:rsidR="003A1AF7">
        <w:t xml:space="preserve"> </w:t>
      </w:r>
      <w:r>
        <w:t>seine</w:t>
      </w:r>
      <w:r w:rsidR="003A1AF7">
        <w:t xml:space="preserve"> </w:t>
      </w:r>
      <w:r>
        <w:t>vornehmste</w:t>
      </w:r>
      <w:r w:rsidR="003A1AF7">
        <w:t xml:space="preserve"> </w:t>
      </w:r>
      <w:r>
        <w:t>Frucht</w:t>
      </w:r>
      <w:r w:rsidR="003A1AF7">
        <w:t xml:space="preserve"> </w:t>
      </w:r>
      <w:r>
        <w:t>sind</w:t>
      </w:r>
      <w:r w:rsidR="003A1AF7">
        <w:t xml:space="preserve"> </w:t>
      </w:r>
      <w:r>
        <w:t>also</w:t>
      </w:r>
      <w:r w:rsidR="003A1AF7">
        <w:t xml:space="preserve"> </w:t>
      </w:r>
      <w:r>
        <w:t>die</w:t>
      </w:r>
      <w:r w:rsidR="003A1AF7">
        <w:t xml:space="preserve"> </w:t>
      </w:r>
      <w:r>
        <w:t>beiden</w:t>
      </w:r>
      <w:r w:rsidR="003A1AF7">
        <w:t xml:space="preserve"> </w:t>
      </w:r>
      <w:r>
        <w:t>Hauptgegenstände</w:t>
      </w:r>
      <w:r w:rsidR="003A1AF7">
        <w:t xml:space="preserve"> </w:t>
      </w:r>
      <w:r>
        <w:t>unserer</w:t>
      </w:r>
      <w:r w:rsidR="003A1AF7">
        <w:t xml:space="preserve"> </w:t>
      </w:r>
      <w:r>
        <w:t>Betrachtung.</w:t>
      </w:r>
      <w:r w:rsidR="003A1AF7">
        <w:t xml:space="preserve"> </w:t>
      </w:r>
      <w:proofErr w:type="spellStart"/>
      <w:r>
        <w:t>Laßt</w:t>
      </w:r>
      <w:proofErr w:type="spellEnd"/>
      <w:r w:rsidR="003A1AF7">
        <w:t xml:space="preserve"> </w:t>
      </w:r>
      <w:r>
        <w:t>uns</w:t>
      </w:r>
      <w:r w:rsidR="003A1AF7">
        <w:t xml:space="preserve"> </w:t>
      </w:r>
      <w:r>
        <w:t>nun</w:t>
      </w:r>
      <w:r w:rsidR="003A1AF7">
        <w:t xml:space="preserve"> </w:t>
      </w:r>
      <w:r>
        <w:t>heute</w:t>
      </w:r>
      <w:r w:rsidR="003A1AF7">
        <w:t xml:space="preserve"> </w:t>
      </w:r>
      <w:r>
        <w:t>den</w:t>
      </w:r>
      <w:r w:rsidR="003A1AF7">
        <w:t xml:space="preserve"> </w:t>
      </w:r>
      <w:r>
        <w:t>Glauben</w:t>
      </w:r>
      <w:r w:rsidR="003A1AF7">
        <w:t xml:space="preserve"> </w:t>
      </w:r>
      <w:r>
        <w:t>betrachten,</w:t>
      </w:r>
      <w:r w:rsidR="003A1AF7">
        <w:t xml:space="preserve"> </w:t>
      </w:r>
      <w:r>
        <w:t>also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wir</w:t>
      </w:r>
      <w:r w:rsidR="003A1AF7">
        <w:t xml:space="preserve"> </w:t>
      </w:r>
      <w:r>
        <w:t>auf</w:t>
      </w:r>
      <w:r w:rsidR="003A1AF7">
        <w:t xml:space="preserve"> </w:t>
      </w:r>
      <w:r>
        <w:t>dessen</w:t>
      </w:r>
      <w:r w:rsidR="003A1AF7">
        <w:t xml:space="preserve"> </w:t>
      </w:r>
      <w:r>
        <w:t>Notwendigkeit,</w:t>
      </w:r>
      <w:r w:rsidR="003A1AF7">
        <w:t xml:space="preserve"> </w:t>
      </w:r>
      <w:r>
        <w:t>Erfordernisse</w:t>
      </w:r>
      <w:r w:rsidR="003A1AF7">
        <w:t xml:space="preserve"> </w:t>
      </w:r>
      <w:r>
        <w:t>und</w:t>
      </w:r>
      <w:r w:rsidR="003A1AF7">
        <w:t xml:space="preserve"> </w:t>
      </w:r>
      <w:r>
        <w:t>Schwierigkeiten</w:t>
      </w:r>
      <w:r w:rsidR="003A1AF7">
        <w:t xml:space="preserve"> </w:t>
      </w:r>
      <w:r>
        <w:t>sehen.</w:t>
      </w:r>
      <w:r w:rsidR="003A1AF7">
        <w:t xml:space="preserve"> </w:t>
      </w:r>
    </w:p>
    <w:p w14:paraId="2CA9DAA4" w14:textId="77777777" w:rsidR="00C359D2" w:rsidRDefault="00C359D2" w:rsidP="00C359D2">
      <w:pPr>
        <w:pStyle w:val="berschrift2"/>
      </w:pPr>
      <w:r>
        <w:t>I.</w:t>
      </w:r>
    </w:p>
    <w:p w14:paraId="0B359468" w14:textId="16819727" w:rsidR="00C359D2" w:rsidRDefault="00C359D2" w:rsidP="00C359D2">
      <w:pPr>
        <w:pStyle w:val="StandardWeb"/>
      </w:pPr>
      <w:r>
        <w:t>Der</w:t>
      </w:r>
      <w:r w:rsidR="003A1AF7">
        <w:t xml:space="preserve"> </w:t>
      </w:r>
      <w:r>
        <w:t>Glaube</w:t>
      </w:r>
      <w:r w:rsidR="003A1AF7">
        <w:t xml:space="preserve"> </w:t>
      </w:r>
      <w:r>
        <w:t>ist</w:t>
      </w:r>
      <w:r w:rsidR="003A1AF7">
        <w:t xml:space="preserve"> </w:t>
      </w:r>
      <w:r>
        <w:t>notwendig,</w:t>
      </w:r>
      <w:r w:rsidR="003A1AF7">
        <w:t xml:space="preserve"> </w:t>
      </w:r>
      <w:r>
        <w:t>ist</w:t>
      </w:r>
      <w:r w:rsidR="003A1AF7">
        <w:t xml:space="preserve"> </w:t>
      </w:r>
      <w:r>
        <w:t>die</w:t>
      </w:r>
      <w:r w:rsidR="003A1AF7">
        <w:t xml:space="preserve"> </w:t>
      </w:r>
      <w:r>
        <w:t>Pflicht</w:t>
      </w:r>
      <w:r w:rsidR="003A1AF7">
        <w:t xml:space="preserve"> </w:t>
      </w:r>
      <w:r>
        <w:t>aller</w:t>
      </w:r>
      <w:r w:rsidR="003A1AF7">
        <w:t xml:space="preserve"> </w:t>
      </w:r>
      <w:r>
        <w:t>derer,</w:t>
      </w:r>
      <w:r w:rsidR="003A1AF7">
        <w:t xml:space="preserve"> </w:t>
      </w:r>
      <w:r>
        <w:t>welche</w:t>
      </w:r>
      <w:r w:rsidR="003A1AF7">
        <w:t xml:space="preserve"> </w:t>
      </w:r>
      <w:r>
        <w:t>das</w:t>
      </w:r>
      <w:r w:rsidR="003A1AF7">
        <w:t xml:space="preserve"> </w:t>
      </w:r>
      <w:r>
        <w:t>Evangelium</w:t>
      </w:r>
      <w:r w:rsidR="003A1AF7">
        <w:t xml:space="preserve"> </w:t>
      </w:r>
      <w:r>
        <w:t>hören.</w:t>
      </w:r>
      <w:r w:rsidR="003A1AF7">
        <w:t xml:space="preserve"> </w:t>
      </w:r>
      <w:r>
        <w:t>Die</w:t>
      </w:r>
      <w:r w:rsidR="003A1AF7">
        <w:t xml:space="preserve"> </w:t>
      </w:r>
      <w:r>
        <w:t>Notwendigkeit</w:t>
      </w:r>
      <w:r w:rsidR="003A1AF7">
        <w:t xml:space="preserve"> </w:t>
      </w:r>
      <w:r>
        <w:t>des</w:t>
      </w:r>
      <w:r w:rsidR="003A1AF7">
        <w:t xml:space="preserve"> </w:t>
      </w:r>
      <w:r>
        <w:t>Glaubens</w:t>
      </w:r>
      <w:r w:rsidR="003A1AF7">
        <w:t xml:space="preserve"> </w:t>
      </w:r>
      <w:r>
        <w:t>ist</w:t>
      </w:r>
      <w:r w:rsidR="003A1AF7">
        <w:t xml:space="preserve"> </w:t>
      </w:r>
      <w:r>
        <w:t>sehr</w:t>
      </w:r>
      <w:r w:rsidR="003A1AF7">
        <w:t xml:space="preserve"> </w:t>
      </w:r>
      <w:r>
        <w:t>leicht</w:t>
      </w:r>
      <w:r w:rsidR="003A1AF7">
        <w:t xml:space="preserve"> </w:t>
      </w:r>
      <w:r>
        <w:t>zu</w:t>
      </w:r>
      <w:r w:rsidR="003A1AF7">
        <w:t xml:space="preserve"> </w:t>
      </w:r>
      <w:r>
        <w:t>beweisen.</w:t>
      </w:r>
      <w:r w:rsidR="003A1AF7">
        <w:t xml:space="preserve"> </w:t>
      </w:r>
      <w:r>
        <w:t>Ist</w:t>
      </w:r>
      <w:r w:rsidR="003A1AF7">
        <w:t xml:space="preserve"> </w:t>
      </w:r>
      <w:r>
        <w:t>es</w:t>
      </w:r>
      <w:r w:rsidR="003A1AF7">
        <w:t xml:space="preserve"> </w:t>
      </w:r>
      <w:r>
        <w:t>ohne</w:t>
      </w:r>
      <w:r w:rsidR="003A1AF7">
        <w:t xml:space="preserve"> </w:t>
      </w:r>
      <w:r>
        <w:t>Glauben</w:t>
      </w:r>
      <w:r w:rsidR="003A1AF7">
        <w:t xml:space="preserve"> </w:t>
      </w:r>
      <w:r>
        <w:t>unmöglich,</w:t>
      </w:r>
      <w:r w:rsidR="003A1AF7">
        <w:t xml:space="preserve"> </w:t>
      </w:r>
      <w:r>
        <w:t>Gott</w:t>
      </w:r>
      <w:r w:rsidR="003A1AF7">
        <w:t xml:space="preserve"> </w:t>
      </w:r>
      <w:r>
        <w:t>zu</w:t>
      </w:r>
      <w:r w:rsidR="003A1AF7">
        <w:t xml:space="preserve"> </w:t>
      </w:r>
      <w:r>
        <w:t>gefallen,</w:t>
      </w:r>
      <w:r w:rsidR="003A1AF7">
        <w:t xml:space="preserve"> </w:t>
      </w:r>
      <w:r>
        <w:t>hat</w:t>
      </w:r>
      <w:r w:rsidR="003A1AF7">
        <w:t xml:space="preserve"> </w:t>
      </w:r>
      <w:r>
        <w:t>derjenige</w:t>
      </w:r>
      <w:r w:rsidR="003A1AF7">
        <w:t xml:space="preserve"> </w:t>
      </w:r>
      <w:r>
        <w:t>das</w:t>
      </w:r>
      <w:r w:rsidR="003A1AF7">
        <w:t xml:space="preserve"> </w:t>
      </w:r>
      <w:r>
        <w:t>ewige</w:t>
      </w:r>
      <w:r w:rsidR="003A1AF7">
        <w:t xml:space="preserve"> </w:t>
      </w:r>
      <w:r>
        <w:t>Leben,</w:t>
      </w:r>
      <w:r w:rsidR="003A1AF7">
        <w:t xml:space="preserve"> </w:t>
      </w:r>
      <w:r>
        <w:t>der</w:t>
      </w:r>
      <w:r w:rsidR="003A1AF7">
        <w:t xml:space="preserve"> </w:t>
      </w:r>
      <w:r>
        <w:t>an</w:t>
      </w:r>
      <w:r w:rsidR="003A1AF7">
        <w:t xml:space="preserve"> </w:t>
      </w:r>
      <w:r>
        <w:t>den</w:t>
      </w:r>
      <w:r w:rsidR="003A1AF7">
        <w:t xml:space="preserve"> </w:t>
      </w:r>
      <w:r>
        <w:t>Sohn</w:t>
      </w:r>
      <w:r w:rsidR="003A1AF7">
        <w:t xml:space="preserve"> </w:t>
      </w:r>
      <w:r>
        <w:t>glaubt,</w:t>
      </w:r>
      <w:r w:rsidR="003A1AF7">
        <w:t xml:space="preserve"> </w:t>
      </w:r>
      <w:r>
        <w:t>während</w:t>
      </w:r>
      <w:r w:rsidR="003A1AF7">
        <w:t xml:space="preserve"> </w:t>
      </w:r>
      <w:r>
        <w:t>über</w:t>
      </w:r>
      <w:r w:rsidR="003A1AF7">
        <w:t xml:space="preserve"> </w:t>
      </w:r>
      <w:r>
        <w:t>demjenigen,</w:t>
      </w:r>
      <w:r w:rsidR="003A1AF7">
        <w:t xml:space="preserve"> </w:t>
      </w:r>
      <w:r>
        <w:t>der</w:t>
      </w:r>
      <w:r w:rsidR="003A1AF7">
        <w:t xml:space="preserve"> </w:t>
      </w:r>
      <w:r>
        <w:t>nicht</w:t>
      </w:r>
      <w:r w:rsidR="003A1AF7">
        <w:t xml:space="preserve"> </w:t>
      </w:r>
      <w:r>
        <w:t>glaubt,</w:t>
      </w:r>
      <w:r w:rsidR="003A1AF7">
        <w:t xml:space="preserve"> </w:t>
      </w:r>
      <w:r>
        <w:t>der</w:t>
      </w:r>
      <w:r w:rsidR="003A1AF7">
        <w:t xml:space="preserve"> </w:t>
      </w:r>
      <w:r>
        <w:t>Zorn</w:t>
      </w:r>
      <w:r w:rsidR="003A1AF7">
        <w:t xml:space="preserve"> </w:t>
      </w:r>
      <w:r>
        <w:t>Gottes</w:t>
      </w:r>
      <w:r w:rsidR="003A1AF7">
        <w:t xml:space="preserve"> </w:t>
      </w:r>
      <w:r>
        <w:t>bleibt,</w:t>
      </w:r>
      <w:r w:rsidR="003A1AF7">
        <w:t xml:space="preserve"> </w:t>
      </w:r>
      <w:r>
        <w:t>wird</w:t>
      </w:r>
      <w:r w:rsidR="003A1AF7">
        <w:t xml:space="preserve"> </w:t>
      </w:r>
      <w:r>
        <w:t>derjenige</w:t>
      </w:r>
      <w:r w:rsidR="003A1AF7">
        <w:t xml:space="preserve"> </w:t>
      </w:r>
      <w:r>
        <w:t>selig,</w:t>
      </w:r>
      <w:r w:rsidR="003A1AF7">
        <w:t xml:space="preserve"> </w:t>
      </w:r>
      <w:r>
        <w:t>der</w:t>
      </w:r>
      <w:r w:rsidR="003A1AF7">
        <w:t xml:space="preserve"> </w:t>
      </w:r>
      <w:r>
        <w:t>da</w:t>
      </w:r>
      <w:r w:rsidR="003A1AF7">
        <w:t xml:space="preserve"> </w:t>
      </w:r>
      <w:r>
        <w:t>glaubt,</w:t>
      </w:r>
      <w:r w:rsidR="003A1AF7">
        <w:t xml:space="preserve"> </w:t>
      </w:r>
      <w:r>
        <w:t>und</w:t>
      </w:r>
      <w:r w:rsidR="003A1AF7">
        <w:t xml:space="preserve"> </w:t>
      </w:r>
      <w:r>
        <w:t>derjenige</w:t>
      </w:r>
      <w:r w:rsidR="003A1AF7">
        <w:t xml:space="preserve"> </w:t>
      </w:r>
      <w:r>
        <w:t>verdammt,</w:t>
      </w:r>
      <w:r w:rsidR="003A1AF7">
        <w:t xml:space="preserve"> </w:t>
      </w:r>
      <w:r>
        <w:t>der</w:t>
      </w:r>
      <w:r w:rsidR="003A1AF7">
        <w:t xml:space="preserve"> </w:t>
      </w:r>
      <w:r>
        <w:t>nicht</w:t>
      </w:r>
      <w:r w:rsidR="003A1AF7">
        <w:t xml:space="preserve"> </w:t>
      </w:r>
      <w:r>
        <w:t>glaubt,</w:t>
      </w:r>
      <w:r w:rsidR="003A1AF7">
        <w:t xml:space="preserve"> </w:t>
      </w:r>
      <w:r>
        <w:t>so</w:t>
      </w:r>
      <w:r w:rsidR="003A1AF7">
        <w:t xml:space="preserve"> </w:t>
      </w:r>
      <w:r>
        <w:t>leuchtet</w:t>
      </w:r>
      <w:r w:rsidR="003A1AF7">
        <w:t xml:space="preserve"> </w:t>
      </w:r>
      <w:r>
        <w:t>die</w:t>
      </w:r>
      <w:r w:rsidR="003A1AF7">
        <w:t xml:space="preserve"> </w:t>
      </w:r>
      <w:r>
        <w:t>Notwendigkeit</w:t>
      </w:r>
      <w:r w:rsidR="003A1AF7">
        <w:t xml:space="preserve"> </w:t>
      </w:r>
      <w:r>
        <w:t>des</w:t>
      </w:r>
      <w:r w:rsidR="003A1AF7">
        <w:t xml:space="preserve"> </w:t>
      </w:r>
      <w:r>
        <w:t>Glaubens</w:t>
      </w:r>
      <w:r w:rsidR="003A1AF7">
        <w:t xml:space="preserve"> </w:t>
      </w:r>
      <w:r>
        <w:t>aus</w:t>
      </w:r>
      <w:r w:rsidR="003A1AF7">
        <w:t xml:space="preserve"> </w:t>
      </w:r>
      <w:r>
        <w:t>diesen</w:t>
      </w:r>
      <w:r w:rsidR="003A1AF7">
        <w:t xml:space="preserve"> </w:t>
      </w:r>
      <w:r>
        <w:lastRenderedPageBreak/>
        <w:t>drei</w:t>
      </w:r>
      <w:r w:rsidR="003A1AF7">
        <w:t xml:space="preserve"> </w:t>
      </w:r>
      <w:r>
        <w:t>Stellen</w:t>
      </w:r>
      <w:r w:rsidR="003A1AF7">
        <w:t xml:space="preserve"> </w:t>
      </w:r>
      <w:r>
        <w:t>so</w:t>
      </w:r>
      <w:r w:rsidR="003A1AF7">
        <w:t xml:space="preserve"> </w:t>
      </w:r>
      <w:r>
        <w:t>deutlich</w:t>
      </w:r>
      <w:r w:rsidR="003A1AF7">
        <w:t xml:space="preserve"> </w:t>
      </w:r>
      <w:r>
        <w:t>und</w:t>
      </w:r>
      <w:r w:rsidR="003A1AF7">
        <w:t xml:space="preserve"> </w:t>
      </w:r>
      <w:r>
        <w:t>entschieden</w:t>
      </w:r>
      <w:r w:rsidR="003A1AF7">
        <w:t xml:space="preserve"> </w:t>
      </w:r>
      <w:r>
        <w:t>hervor,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es</w:t>
      </w:r>
      <w:r w:rsidR="003A1AF7">
        <w:t xml:space="preserve"> </w:t>
      </w:r>
      <w:r>
        <w:t>überflüssig</w:t>
      </w:r>
      <w:r w:rsidR="003A1AF7">
        <w:t xml:space="preserve"> </w:t>
      </w:r>
      <w:r>
        <w:t>sein</w:t>
      </w:r>
      <w:r w:rsidR="003A1AF7">
        <w:t xml:space="preserve"> </w:t>
      </w:r>
      <w:r>
        <w:t>würde,</w:t>
      </w:r>
      <w:r w:rsidR="003A1AF7">
        <w:t xml:space="preserve"> </w:t>
      </w:r>
      <w:r>
        <w:t>noch</w:t>
      </w:r>
      <w:r w:rsidR="003A1AF7">
        <w:t xml:space="preserve"> </w:t>
      </w:r>
      <w:r>
        <w:t>mehrere</w:t>
      </w:r>
      <w:r w:rsidR="003A1AF7">
        <w:t xml:space="preserve"> </w:t>
      </w:r>
      <w:r>
        <w:t>hinzuzufügen,</w:t>
      </w:r>
      <w:r w:rsidR="003A1AF7">
        <w:t xml:space="preserve"> </w:t>
      </w:r>
      <w:r>
        <w:t>wie</w:t>
      </w:r>
      <w:r w:rsidR="003A1AF7">
        <w:t xml:space="preserve"> </w:t>
      </w:r>
      <w:r>
        <w:t>leicht</w:t>
      </w:r>
      <w:r w:rsidR="003A1AF7">
        <w:t xml:space="preserve"> </w:t>
      </w:r>
      <w:r>
        <w:t>es</w:t>
      </w:r>
      <w:r w:rsidR="003A1AF7">
        <w:t xml:space="preserve"> </w:t>
      </w:r>
      <w:r>
        <w:t>auch</w:t>
      </w:r>
      <w:r w:rsidR="003A1AF7">
        <w:t xml:space="preserve"> </w:t>
      </w:r>
      <w:r>
        <w:t>wäre.</w:t>
      </w:r>
      <w:r w:rsidR="003A1AF7">
        <w:t xml:space="preserve"> </w:t>
      </w:r>
      <w:r>
        <w:t>Aus</w:t>
      </w:r>
      <w:r w:rsidR="003A1AF7">
        <w:t xml:space="preserve"> </w:t>
      </w:r>
      <w:r>
        <w:t>dem</w:t>
      </w:r>
      <w:r w:rsidR="003A1AF7">
        <w:t xml:space="preserve"> </w:t>
      </w:r>
      <w:r>
        <w:t>Glauben</w:t>
      </w:r>
      <w:r w:rsidR="003A1AF7">
        <w:t xml:space="preserve"> </w:t>
      </w:r>
      <w:r>
        <w:t>werden</w:t>
      </w:r>
      <w:r w:rsidR="003A1AF7">
        <w:t xml:space="preserve"> </w:t>
      </w:r>
      <w:r>
        <w:t>wir</w:t>
      </w:r>
      <w:r w:rsidR="003A1AF7">
        <w:t xml:space="preserve"> </w:t>
      </w:r>
      <w:r>
        <w:t>gerecht;</w:t>
      </w:r>
      <w:r w:rsidR="003A1AF7">
        <w:t xml:space="preserve"> </w:t>
      </w:r>
      <w:r>
        <w:t>durch</w:t>
      </w:r>
      <w:r w:rsidR="003A1AF7">
        <w:t xml:space="preserve"> </w:t>
      </w:r>
      <w:r>
        <w:t>den</w:t>
      </w:r>
      <w:r w:rsidR="003A1AF7">
        <w:t xml:space="preserve"> </w:t>
      </w:r>
      <w:r>
        <w:t>Glauben</w:t>
      </w:r>
      <w:r w:rsidR="003A1AF7">
        <w:t xml:space="preserve"> </w:t>
      </w:r>
      <w:r>
        <w:t>wird</w:t>
      </w:r>
      <w:r w:rsidR="003A1AF7">
        <w:t xml:space="preserve"> </w:t>
      </w:r>
      <w:r>
        <w:t>das</w:t>
      </w:r>
      <w:r w:rsidR="003A1AF7">
        <w:t xml:space="preserve"> </w:t>
      </w:r>
      <w:r>
        <w:t>Herz</w:t>
      </w:r>
      <w:r w:rsidR="003A1AF7">
        <w:t xml:space="preserve"> </w:t>
      </w:r>
      <w:r>
        <w:t>gereinigt;</w:t>
      </w:r>
      <w:r w:rsidR="003A1AF7">
        <w:t xml:space="preserve"> </w:t>
      </w:r>
      <w:r>
        <w:t>der</w:t>
      </w:r>
      <w:r w:rsidR="003A1AF7">
        <w:t xml:space="preserve"> </w:t>
      </w:r>
      <w:r>
        <w:t>Glaube</w:t>
      </w:r>
      <w:r w:rsidR="003A1AF7">
        <w:t xml:space="preserve"> </w:t>
      </w:r>
      <w:r>
        <w:t>ist</w:t>
      </w:r>
      <w:r w:rsidR="003A1AF7">
        <w:t xml:space="preserve"> </w:t>
      </w:r>
      <w:r>
        <w:t>der</w:t>
      </w:r>
      <w:r w:rsidR="003A1AF7">
        <w:t xml:space="preserve"> </w:t>
      </w:r>
      <w:r>
        <w:t>Sieg,</w:t>
      </w:r>
      <w:r w:rsidR="003A1AF7">
        <w:t xml:space="preserve"> </w:t>
      </w:r>
      <w:r>
        <w:t>der</w:t>
      </w:r>
      <w:r w:rsidR="003A1AF7">
        <w:t xml:space="preserve"> </w:t>
      </w:r>
      <w:r>
        <w:t>die</w:t>
      </w:r>
      <w:r w:rsidR="003A1AF7">
        <w:t xml:space="preserve"> </w:t>
      </w:r>
      <w:r>
        <w:t>Welt</w:t>
      </w:r>
      <w:r w:rsidR="003A1AF7">
        <w:t xml:space="preserve"> </w:t>
      </w:r>
      <w:r>
        <w:t>überwindet;</w:t>
      </w:r>
      <w:r w:rsidR="003A1AF7">
        <w:t xml:space="preserve"> </w:t>
      </w:r>
      <w:r>
        <w:t>durch</w:t>
      </w:r>
      <w:r w:rsidR="003A1AF7">
        <w:t xml:space="preserve"> </w:t>
      </w:r>
      <w:r>
        <w:t>den</w:t>
      </w:r>
      <w:r w:rsidR="003A1AF7">
        <w:t xml:space="preserve"> </w:t>
      </w:r>
      <w:r>
        <w:t>Glauben</w:t>
      </w:r>
      <w:r w:rsidR="003A1AF7">
        <w:t xml:space="preserve"> </w:t>
      </w:r>
      <w:r>
        <w:t>widersteht</w:t>
      </w:r>
      <w:r w:rsidR="003A1AF7">
        <w:t xml:space="preserve"> </w:t>
      </w:r>
      <w:r>
        <w:t>man</w:t>
      </w:r>
      <w:r w:rsidR="003A1AF7">
        <w:t xml:space="preserve"> </w:t>
      </w:r>
      <w:r>
        <w:t>dem</w:t>
      </w:r>
      <w:r w:rsidR="003A1AF7">
        <w:t xml:space="preserve"> </w:t>
      </w:r>
      <w:r>
        <w:t>Teufel</w:t>
      </w:r>
      <w:r w:rsidR="003A1AF7">
        <w:t xml:space="preserve"> </w:t>
      </w:r>
      <w:r>
        <w:t>so,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flieht,</w:t>
      </w:r>
      <w:r w:rsidR="003A1AF7">
        <w:t xml:space="preserve"> </w:t>
      </w:r>
      <w:r>
        <w:t>und</w:t>
      </w:r>
      <w:r w:rsidR="003A1AF7">
        <w:t xml:space="preserve"> </w:t>
      </w:r>
      <w:r>
        <w:t>löscht</w:t>
      </w:r>
      <w:r w:rsidR="003A1AF7">
        <w:t xml:space="preserve"> </w:t>
      </w:r>
      <w:r>
        <w:t>damit,</w:t>
      </w:r>
      <w:r w:rsidR="003A1AF7">
        <w:t xml:space="preserve"> </w:t>
      </w:r>
      <w:r>
        <w:t>wie</w:t>
      </w:r>
      <w:r w:rsidR="003A1AF7">
        <w:t xml:space="preserve"> </w:t>
      </w:r>
      <w:r>
        <w:t>mit</w:t>
      </w:r>
      <w:r w:rsidR="003A1AF7">
        <w:t xml:space="preserve"> </w:t>
      </w:r>
      <w:r>
        <w:t>einem</w:t>
      </w:r>
      <w:r w:rsidR="003A1AF7">
        <w:t xml:space="preserve"> </w:t>
      </w:r>
      <w:r>
        <w:t>Schilde,</w:t>
      </w:r>
      <w:r w:rsidR="003A1AF7">
        <w:t xml:space="preserve"> </w:t>
      </w:r>
      <w:r>
        <w:t>die</w:t>
      </w:r>
      <w:r w:rsidR="003A1AF7">
        <w:t xml:space="preserve"> </w:t>
      </w:r>
      <w:r>
        <w:t>feurigen</w:t>
      </w:r>
      <w:r w:rsidR="003A1AF7">
        <w:t xml:space="preserve"> </w:t>
      </w:r>
      <w:r>
        <w:t>Pfeile</w:t>
      </w:r>
      <w:r w:rsidR="003A1AF7">
        <w:t xml:space="preserve"> </w:t>
      </w:r>
      <w:r>
        <w:t>dieses</w:t>
      </w:r>
      <w:r w:rsidR="003A1AF7">
        <w:t xml:space="preserve"> </w:t>
      </w:r>
      <w:r>
        <w:t>Bösewichtes</w:t>
      </w:r>
      <w:r w:rsidR="003A1AF7">
        <w:t xml:space="preserve"> </w:t>
      </w:r>
      <w:r>
        <w:t>aus;</w:t>
      </w:r>
      <w:r w:rsidR="003A1AF7">
        <w:t xml:space="preserve"> </w:t>
      </w:r>
      <w:r>
        <w:t>durch</w:t>
      </w:r>
      <w:r w:rsidR="003A1AF7">
        <w:t xml:space="preserve"> </w:t>
      </w:r>
      <w:r>
        <w:t>den</w:t>
      </w:r>
      <w:r w:rsidR="003A1AF7">
        <w:t xml:space="preserve"> </w:t>
      </w:r>
      <w:r>
        <w:t>Glauben</w:t>
      </w:r>
      <w:r w:rsidR="003A1AF7">
        <w:t xml:space="preserve"> </w:t>
      </w:r>
      <w:r>
        <w:t>werden</w:t>
      </w:r>
      <w:r w:rsidR="003A1AF7">
        <w:t xml:space="preserve"> </w:t>
      </w:r>
      <w:r>
        <w:t>wir</w:t>
      </w:r>
      <w:r w:rsidR="003A1AF7">
        <w:t xml:space="preserve"> </w:t>
      </w:r>
      <w:r>
        <w:t>alle</w:t>
      </w:r>
      <w:r w:rsidR="003A1AF7">
        <w:t xml:space="preserve"> </w:t>
      </w:r>
      <w:r>
        <w:t>Kinder</w:t>
      </w:r>
      <w:r w:rsidR="003A1AF7">
        <w:t xml:space="preserve"> </w:t>
      </w:r>
      <w:r>
        <w:t>Gottes;</w:t>
      </w:r>
      <w:r w:rsidR="003A1AF7">
        <w:t xml:space="preserve"> </w:t>
      </w:r>
      <w:r>
        <w:t>durch</w:t>
      </w:r>
      <w:r w:rsidR="003A1AF7">
        <w:t xml:space="preserve"> </w:t>
      </w:r>
      <w:r>
        <w:t>den</w:t>
      </w:r>
      <w:r w:rsidR="003A1AF7">
        <w:t xml:space="preserve"> </w:t>
      </w:r>
      <w:r>
        <w:t>glauben,</w:t>
      </w:r>
      <w:r w:rsidR="003A1AF7">
        <w:t xml:space="preserve"> </w:t>
      </w:r>
      <w:r>
        <w:t>den</w:t>
      </w:r>
      <w:r w:rsidR="003A1AF7">
        <w:t xml:space="preserve"> </w:t>
      </w:r>
      <w:r>
        <w:t>Gott</w:t>
      </w:r>
      <w:r w:rsidR="003A1AF7">
        <w:t xml:space="preserve"> </w:t>
      </w:r>
      <w:r>
        <w:t>wirket,</w:t>
      </w:r>
      <w:r w:rsidR="003A1AF7">
        <w:t xml:space="preserve"> </w:t>
      </w:r>
      <w:r>
        <w:t>sind</w:t>
      </w:r>
      <w:r w:rsidR="003A1AF7">
        <w:t xml:space="preserve"> </w:t>
      </w:r>
      <w:r>
        <w:t>wir</w:t>
      </w:r>
      <w:r w:rsidR="003A1AF7">
        <w:t xml:space="preserve"> </w:t>
      </w:r>
      <w:r>
        <w:t>mit</w:t>
      </w:r>
      <w:r w:rsidR="003A1AF7">
        <w:t xml:space="preserve"> </w:t>
      </w:r>
      <w:r>
        <w:t>Christo</w:t>
      </w:r>
      <w:r w:rsidR="003A1AF7">
        <w:t xml:space="preserve"> </w:t>
      </w:r>
      <w:r>
        <w:t>auferstanden.</w:t>
      </w:r>
      <w:r w:rsidR="003A1AF7">
        <w:t xml:space="preserve"> </w:t>
      </w:r>
      <w:r>
        <w:t>Kann</w:t>
      </w:r>
      <w:r w:rsidR="003A1AF7">
        <w:t xml:space="preserve"> </w:t>
      </w:r>
      <w:r>
        <w:t>also</w:t>
      </w:r>
      <w:r w:rsidR="003A1AF7">
        <w:t xml:space="preserve"> </w:t>
      </w:r>
      <w:r>
        <w:t>etwas</w:t>
      </w:r>
      <w:r w:rsidR="003A1AF7">
        <w:t xml:space="preserve"> </w:t>
      </w:r>
      <w:r>
        <w:t>notwendiger</w:t>
      </w:r>
      <w:r w:rsidR="003A1AF7">
        <w:t xml:space="preserve"> </w:t>
      </w:r>
      <w:r>
        <w:t>sein,</w:t>
      </w:r>
      <w:r w:rsidR="003A1AF7">
        <w:t xml:space="preserve"> </w:t>
      </w:r>
      <w:r>
        <w:t>als</w:t>
      </w:r>
      <w:r w:rsidR="003A1AF7">
        <w:t xml:space="preserve"> </w:t>
      </w:r>
      <w:r>
        <w:t>der</w:t>
      </w:r>
      <w:r w:rsidR="003A1AF7">
        <w:t xml:space="preserve"> </w:t>
      </w:r>
      <w:r>
        <w:t>Glaube?</w:t>
      </w:r>
      <w:r w:rsidR="003A1AF7">
        <w:t xml:space="preserve"> </w:t>
      </w:r>
    </w:p>
    <w:p w14:paraId="218B108E" w14:textId="30B508C6" w:rsidR="00C359D2" w:rsidRDefault="00C359D2" w:rsidP="00C359D2">
      <w:pPr>
        <w:pStyle w:val="StandardWeb"/>
      </w:pPr>
      <w:r>
        <w:t>Er</w:t>
      </w:r>
      <w:r w:rsidR="003A1AF7">
        <w:t xml:space="preserve"> </w:t>
      </w:r>
      <w:r>
        <w:t>ist</w:t>
      </w:r>
      <w:r w:rsidR="003A1AF7">
        <w:t xml:space="preserve"> </w:t>
      </w:r>
      <w:r>
        <w:t>daher</w:t>
      </w:r>
      <w:r w:rsidR="003A1AF7">
        <w:t xml:space="preserve"> </w:t>
      </w:r>
      <w:r>
        <w:t>auch</w:t>
      </w:r>
      <w:r w:rsidR="003A1AF7">
        <w:t xml:space="preserve"> </w:t>
      </w:r>
      <w:r>
        <w:t>die</w:t>
      </w:r>
      <w:r w:rsidR="003A1AF7">
        <w:t xml:space="preserve"> </w:t>
      </w:r>
      <w:proofErr w:type="spellStart"/>
      <w:r>
        <w:t>unerläßliche</w:t>
      </w:r>
      <w:proofErr w:type="spellEnd"/>
      <w:r w:rsidR="003A1AF7">
        <w:t xml:space="preserve"> </w:t>
      </w:r>
      <w:r>
        <w:t>Pflicht</w:t>
      </w:r>
      <w:r w:rsidR="003A1AF7">
        <w:t xml:space="preserve"> </w:t>
      </w:r>
      <w:r>
        <w:t>aller</w:t>
      </w:r>
      <w:r w:rsidR="003A1AF7">
        <w:t xml:space="preserve"> </w:t>
      </w:r>
      <w:r>
        <w:t>derer,</w:t>
      </w:r>
      <w:r w:rsidR="003A1AF7">
        <w:t xml:space="preserve"> </w:t>
      </w:r>
      <w:r>
        <w:t>welchen</w:t>
      </w:r>
      <w:r w:rsidR="003A1AF7">
        <w:t xml:space="preserve"> </w:t>
      </w:r>
      <w:r>
        <w:t>das</w:t>
      </w:r>
      <w:r w:rsidR="003A1AF7">
        <w:t xml:space="preserve"> </w:t>
      </w:r>
      <w:r>
        <w:t>Evangelium</w:t>
      </w:r>
      <w:r w:rsidR="003A1AF7">
        <w:t xml:space="preserve"> </w:t>
      </w:r>
      <w:r>
        <w:t>gepredigt</w:t>
      </w:r>
      <w:r w:rsidR="003A1AF7">
        <w:t xml:space="preserve"> </w:t>
      </w:r>
      <w:r>
        <w:t>wird.</w:t>
      </w:r>
      <w:r w:rsidR="003A1AF7">
        <w:t xml:space="preserve"> </w:t>
      </w:r>
      <w:r>
        <w:t>Es</w:t>
      </w:r>
      <w:r w:rsidR="003A1AF7">
        <w:t xml:space="preserve"> </w:t>
      </w:r>
      <w:r>
        <w:t>ist</w:t>
      </w:r>
      <w:r w:rsidR="003A1AF7">
        <w:t xml:space="preserve"> </w:t>
      </w:r>
      <w:r>
        <w:t>merkwürdig,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noch</w:t>
      </w:r>
      <w:r w:rsidR="003A1AF7">
        <w:t xml:space="preserve"> </w:t>
      </w:r>
      <w:r>
        <w:t>wohl</w:t>
      </w:r>
      <w:r w:rsidR="003A1AF7">
        <w:t xml:space="preserve"> </w:t>
      </w:r>
      <w:r>
        <w:t>von</w:t>
      </w:r>
      <w:r w:rsidR="003A1AF7">
        <w:t xml:space="preserve"> </w:t>
      </w:r>
      <w:r>
        <w:t>allerlei</w:t>
      </w:r>
      <w:r w:rsidR="003A1AF7">
        <w:t xml:space="preserve"> </w:t>
      </w:r>
      <w:r>
        <w:t>Pflichten</w:t>
      </w:r>
      <w:r w:rsidR="003A1AF7">
        <w:t xml:space="preserve"> </w:t>
      </w:r>
      <w:r>
        <w:t>oder</w:t>
      </w:r>
      <w:r w:rsidR="003A1AF7">
        <w:t xml:space="preserve"> </w:t>
      </w:r>
      <w:r>
        <w:t>auch</w:t>
      </w:r>
      <w:r w:rsidR="003A1AF7">
        <w:t xml:space="preserve"> </w:t>
      </w:r>
      <w:r>
        <w:t>nur</w:t>
      </w:r>
      <w:r w:rsidR="003A1AF7">
        <w:t xml:space="preserve"> </w:t>
      </w:r>
      <w:r>
        <w:t>von</w:t>
      </w:r>
      <w:r w:rsidR="003A1AF7">
        <w:t xml:space="preserve"> </w:t>
      </w:r>
      <w:r>
        <w:t>Pflichten</w:t>
      </w:r>
      <w:r w:rsidR="003A1AF7">
        <w:t xml:space="preserve"> </w:t>
      </w:r>
      <w:r>
        <w:t>gehandelt</w:t>
      </w:r>
      <w:r w:rsidR="003A1AF7">
        <w:t xml:space="preserve"> </w:t>
      </w:r>
      <w:r>
        <w:t>wird;</w:t>
      </w:r>
      <w:r w:rsidR="003A1AF7">
        <w:t xml:space="preserve"> </w:t>
      </w:r>
      <w:r>
        <w:t>aber</w:t>
      </w:r>
      <w:r w:rsidR="003A1AF7">
        <w:t xml:space="preserve"> </w:t>
      </w:r>
      <w:r>
        <w:t>von</w:t>
      </w:r>
      <w:r w:rsidR="003A1AF7">
        <w:t xml:space="preserve"> </w:t>
      </w:r>
      <w:r>
        <w:t>dem</w:t>
      </w:r>
      <w:r w:rsidR="003A1AF7">
        <w:t xml:space="preserve"> </w:t>
      </w:r>
      <w:r>
        <w:t>Werk</w:t>
      </w:r>
      <w:r w:rsidR="003A1AF7">
        <w:t xml:space="preserve"> </w:t>
      </w:r>
      <w:r>
        <w:t>aller</w:t>
      </w:r>
      <w:r w:rsidR="003A1AF7">
        <w:t xml:space="preserve"> </w:t>
      </w:r>
      <w:r>
        <w:t>Werke,</w:t>
      </w:r>
      <w:r w:rsidR="003A1AF7">
        <w:t xml:space="preserve"> </w:t>
      </w:r>
      <w:r>
        <w:t>von</w:t>
      </w:r>
      <w:r w:rsidR="003A1AF7">
        <w:t xml:space="preserve"> </w:t>
      </w:r>
      <w:r>
        <w:t>einer</w:t>
      </w:r>
      <w:r w:rsidR="003A1AF7">
        <w:t xml:space="preserve"> </w:t>
      </w:r>
      <w:r>
        <w:t>der</w:t>
      </w:r>
      <w:r w:rsidR="003A1AF7">
        <w:t xml:space="preserve"> </w:t>
      </w:r>
      <w:r>
        <w:t>hauptsächlichsten</w:t>
      </w:r>
      <w:r w:rsidR="003A1AF7">
        <w:t xml:space="preserve"> </w:t>
      </w:r>
      <w:r>
        <w:t>Pflichten,</w:t>
      </w:r>
      <w:r w:rsidR="003A1AF7">
        <w:t xml:space="preserve"> </w:t>
      </w:r>
      <w:r>
        <w:t>von</w:t>
      </w:r>
      <w:r w:rsidR="003A1AF7">
        <w:t xml:space="preserve"> </w:t>
      </w:r>
      <w:r>
        <w:t>derjenigen</w:t>
      </w:r>
      <w:r w:rsidR="003A1AF7">
        <w:t xml:space="preserve"> </w:t>
      </w:r>
      <w:r>
        <w:t>Pflicht,</w:t>
      </w:r>
      <w:r w:rsidR="003A1AF7">
        <w:t xml:space="preserve"> </w:t>
      </w:r>
      <w:r>
        <w:t>ohne</w:t>
      </w:r>
      <w:r w:rsidR="003A1AF7">
        <w:t xml:space="preserve"> </w:t>
      </w:r>
      <w:r>
        <w:t>deren</w:t>
      </w:r>
      <w:r w:rsidR="003A1AF7">
        <w:t xml:space="preserve"> </w:t>
      </w:r>
      <w:r>
        <w:t>vorrangigen</w:t>
      </w:r>
      <w:r w:rsidR="003A1AF7">
        <w:t xml:space="preserve"> </w:t>
      </w:r>
      <w:r>
        <w:t>Erfüllung</w:t>
      </w:r>
      <w:r w:rsidR="003A1AF7">
        <w:t xml:space="preserve"> </w:t>
      </w:r>
      <w:r>
        <w:t>keine</w:t>
      </w:r>
      <w:r w:rsidR="003A1AF7">
        <w:t xml:space="preserve"> </w:t>
      </w:r>
      <w:r>
        <w:t>sonst</w:t>
      </w:r>
      <w:r w:rsidR="003A1AF7">
        <w:t xml:space="preserve"> </w:t>
      </w:r>
      <w:r>
        <w:t>gehörig</w:t>
      </w:r>
      <w:r w:rsidR="003A1AF7">
        <w:t xml:space="preserve"> </w:t>
      </w:r>
      <w:r>
        <w:t>erfüllt</w:t>
      </w:r>
      <w:r w:rsidR="003A1AF7">
        <w:t xml:space="preserve"> </w:t>
      </w:r>
      <w:r>
        <w:t>werden</w:t>
      </w:r>
      <w:r w:rsidR="003A1AF7">
        <w:t xml:space="preserve"> </w:t>
      </w:r>
      <w:r>
        <w:t>kann,</w:t>
      </w:r>
      <w:r w:rsidR="003A1AF7">
        <w:t xml:space="preserve"> </w:t>
      </w:r>
      <w:r>
        <w:t>von</w:t>
      </w:r>
      <w:r w:rsidR="003A1AF7">
        <w:t xml:space="preserve"> </w:t>
      </w:r>
      <w:r>
        <w:t>der</w:t>
      </w:r>
      <w:r w:rsidR="003A1AF7">
        <w:t xml:space="preserve"> </w:t>
      </w:r>
      <w:r>
        <w:t>Verpflichtung</w:t>
      </w:r>
      <w:r w:rsidR="003A1AF7">
        <w:t xml:space="preserve"> </w:t>
      </w:r>
      <w:r>
        <w:t>zum</w:t>
      </w:r>
      <w:r w:rsidR="003A1AF7">
        <w:t xml:space="preserve"> </w:t>
      </w:r>
      <w:r>
        <w:t>Glauben</w:t>
      </w:r>
      <w:r w:rsidR="003A1AF7">
        <w:t xml:space="preserve"> </w:t>
      </w:r>
      <w:r>
        <w:t>ist</w:t>
      </w:r>
      <w:r w:rsidR="003A1AF7">
        <w:t xml:space="preserve"> </w:t>
      </w:r>
      <w:r>
        <w:t>selten</w:t>
      </w:r>
      <w:r w:rsidR="003A1AF7">
        <w:t xml:space="preserve"> </w:t>
      </w:r>
      <w:r>
        <w:t>oder</w:t>
      </w:r>
      <w:r w:rsidR="003A1AF7">
        <w:t xml:space="preserve"> </w:t>
      </w:r>
      <w:r>
        <w:t>gar</w:t>
      </w:r>
      <w:r w:rsidR="003A1AF7">
        <w:t xml:space="preserve"> </w:t>
      </w:r>
      <w:r>
        <w:t>nicht</w:t>
      </w:r>
      <w:r w:rsidR="003A1AF7">
        <w:t xml:space="preserve"> </w:t>
      </w:r>
      <w:r>
        <w:t>die</w:t>
      </w:r>
      <w:r w:rsidR="003A1AF7">
        <w:t xml:space="preserve"> </w:t>
      </w:r>
      <w:r>
        <w:t>Rede,</w:t>
      </w:r>
      <w:r w:rsidR="003A1AF7">
        <w:t xml:space="preserve"> </w:t>
      </w:r>
      <w:r>
        <w:t>oder</w:t>
      </w:r>
      <w:r w:rsidR="003A1AF7">
        <w:t xml:space="preserve"> </w:t>
      </w:r>
      <w:r>
        <w:t>wird</w:t>
      </w:r>
      <w:r w:rsidR="003A1AF7">
        <w:t xml:space="preserve"> </w:t>
      </w:r>
      <w:r>
        <w:t>kaum</w:t>
      </w:r>
      <w:r w:rsidR="003A1AF7">
        <w:t xml:space="preserve"> </w:t>
      </w:r>
      <w:r>
        <w:t>als</w:t>
      </w:r>
      <w:r w:rsidR="003A1AF7">
        <w:t xml:space="preserve"> </w:t>
      </w:r>
      <w:r>
        <w:t>eine</w:t>
      </w:r>
      <w:r w:rsidR="003A1AF7">
        <w:t xml:space="preserve"> </w:t>
      </w:r>
      <w:r>
        <w:t>Pflicht</w:t>
      </w:r>
      <w:r w:rsidR="003A1AF7">
        <w:t xml:space="preserve"> </w:t>
      </w:r>
      <w:r>
        <w:t>betrachtet,</w:t>
      </w:r>
      <w:r w:rsidR="003A1AF7">
        <w:t xml:space="preserve"> </w:t>
      </w:r>
      <w:r>
        <w:t>welches</w:t>
      </w:r>
      <w:r w:rsidR="003A1AF7">
        <w:t xml:space="preserve"> </w:t>
      </w:r>
      <w:r>
        <w:t>eine</w:t>
      </w:r>
      <w:r w:rsidR="003A1AF7">
        <w:t xml:space="preserve"> </w:t>
      </w:r>
      <w:r>
        <w:t>große</w:t>
      </w:r>
      <w:r w:rsidR="003A1AF7">
        <w:t xml:space="preserve"> </w:t>
      </w:r>
      <w:r>
        <w:t>Blindheit</w:t>
      </w:r>
      <w:r w:rsidR="003A1AF7">
        <w:t xml:space="preserve"> </w:t>
      </w:r>
      <w:r>
        <w:t>und</w:t>
      </w:r>
      <w:r w:rsidR="003A1AF7">
        <w:t xml:space="preserve"> </w:t>
      </w:r>
      <w:r>
        <w:t>Verdrehtheit</w:t>
      </w:r>
      <w:r w:rsidR="003A1AF7">
        <w:t xml:space="preserve"> </w:t>
      </w:r>
      <w:r>
        <w:t>beweiset.</w:t>
      </w:r>
      <w:r w:rsidR="003A1AF7">
        <w:t xml:space="preserve"> </w:t>
      </w:r>
      <w:r>
        <w:t>Und</w:t>
      </w:r>
      <w:r w:rsidR="003A1AF7">
        <w:t xml:space="preserve"> </w:t>
      </w:r>
      <w:r>
        <w:t>doch</w:t>
      </w:r>
      <w:r w:rsidR="003A1AF7">
        <w:t xml:space="preserve"> </w:t>
      </w:r>
      <w:r>
        <w:t>-</w:t>
      </w:r>
      <w:r w:rsidR="003A1AF7">
        <w:t xml:space="preserve"> </w:t>
      </w:r>
      <w:r>
        <w:t>wer</w:t>
      </w:r>
      <w:r w:rsidR="003A1AF7">
        <w:t xml:space="preserve"> </w:t>
      </w:r>
      <w:r>
        <w:t>die</w:t>
      </w:r>
      <w:r w:rsidR="003A1AF7">
        <w:t xml:space="preserve"> </w:t>
      </w:r>
      <w:r>
        <w:t>Ausübung</w:t>
      </w:r>
      <w:r w:rsidR="003A1AF7">
        <w:t xml:space="preserve"> </w:t>
      </w:r>
      <w:r>
        <w:t>dieser</w:t>
      </w:r>
      <w:r w:rsidR="003A1AF7">
        <w:t xml:space="preserve"> </w:t>
      </w:r>
      <w:r>
        <w:t>Pflicht</w:t>
      </w:r>
      <w:r w:rsidR="003A1AF7">
        <w:t xml:space="preserve"> </w:t>
      </w:r>
      <w:proofErr w:type="spellStart"/>
      <w:r>
        <w:t>unterläßt</w:t>
      </w:r>
      <w:proofErr w:type="spellEnd"/>
      <w:r>
        <w:t>,</w:t>
      </w:r>
      <w:r w:rsidR="003A1AF7">
        <w:t xml:space="preserve"> </w:t>
      </w:r>
      <w:r>
        <w:t>macht</w:t>
      </w:r>
      <w:r w:rsidR="003A1AF7">
        <w:t xml:space="preserve"> </w:t>
      </w:r>
      <w:r>
        <w:t>Gott</w:t>
      </w:r>
      <w:r w:rsidR="003A1AF7">
        <w:t xml:space="preserve"> </w:t>
      </w:r>
      <w:r>
        <w:t>zum</w:t>
      </w:r>
      <w:r w:rsidR="003A1AF7">
        <w:t xml:space="preserve"> </w:t>
      </w:r>
      <w:r>
        <w:t>Lügner,</w:t>
      </w:r>
      <w:r w:rsidR="003A1AF7">
        <w:t xml:space="preserve"> </w:t>
      </w:r>
      <w:r>
        <w:t>begeht</w:t>
      </w:r>
      <w:r w:rsidR="003A1AF7">
        <w:t xml:space="preserve"> </w:t>
      </w:r>
      <w:r>
        <w:t>also</w:t>
      </w:r>
      <w:r w:rsidR="003A1AF7">
        <w:t xml:space="preserve"> </w:t>
      </w:r>
      <w:r>
        <w:t>eine</w:t>
      </w:r>
      <w:r w:rsidR="003A1AF7">
        <w:t xml:space="preserve"> </w:t>
      </w:r>
      <w:r>
        <w:t>der</w:t>
      </w:r>
      <w:r w:rsidR="003A1AF7">
        <w:t xml:space="preserve"> </w:t>
      </w:r>
      <w:r>
        <w:t>strafbarsten</w:t>
      </w:r>
      <w:r w:rsidR="003A1AF7">
        <w:t xml:space="preserve"> </w:t>
      </w:r>
      <w:r>
        <w:t>Sünden;</w:t>
      </w:r>
      <w:r w:rsidR="003A1AF7">
        <w:t xml:space="preserve"> </w:t>
      </w:r>
      <w:r>
        <w:t>ja,</w:t>
      </w:r>
      <w:r w:rsidR="003A1AF7">
        <w:t xml:space="preserve"> </w:t>
      </w:r>
      <w:r>
        <w:t>alles</w:t>
      </w:r>
      <w:r w:rsidR="003A1AF7">
        <w:t xml:space="preserve"> </w:t>
      </w:r>
      <w:r>
        <w:t>ist</w:t>
      </w:r>
      <w:r w:rsidR="003A1AF7">
        <w:t xml:space="preserve"> </w:t>
      </w:r>
      <w:r>
        <w:t>unnütz,</w:t>
      </w:r>
      <w:r w:rsidR="003A1AF7">
        <w:t xml:space="preserve"> </w:t>
      </w:r>
      <w:r>
        <w:t>ist</w:t>
      </w:r>
      <w:r w:rsidR="003A1AF7">
        <w:t xml:space="preserve"> </w:t>
      </w:r>
      <w:r>
        <w:t>Sünde.</w:t>
      </w:r>
      <w:r w:rsidR="003A1AF7">
        <w:t xml:space="preserve"> </w:t>
      </w:r>
      <w:r>
        <w:t>Was</w:t>
      </w:r>
      <w:r w:rsidR="003A1AF7">
        <w:t xml:space="preserve"> </w:t>
      </w:r>
      <w:r>
        <w:t>antwortet</w:t>
      </w:r>
      <w:r w:rsidR="003A1AF7">
        <w:t xml:space="preserve"> </w:t>
      </w:r>
      <w:r>
        <w:t>Jesus</w:t>
      </w:r>
      <w:r w:rsidR="003A1AF7">
        <w:t xml:space="preserve"> </w:t>
      </w:r>
      <w:r>
        <w:t>jenen</w:t>
      </w:r>
      <w:r w:rsidR="003A1AF7">
        <w:t xml:space="preserve"> </w:t>
      </w:r>
      <w:r>
        <w:t>Juden,</w:t>
      </w:r>
      <w:r w:rsidR="003A1AF7">
        <w:t xml:space="preserve"> </w:t>
      </w:r>
      <w:r>
        <w:t>welche</w:t>
      </w:r>
      <w:r w:rsidR="003A1AF7">
        <w:t xml:space="preserve"> </w:t>
      </w:r>
      <w:r>
        <w:t>ihn</w:t>
      </w:r>
      <w:r w:rsidR="003A1AF7">
        <w:t xml:space="preserve"> </w:t>
      </w:r>
      <w:r>
        <w:t>fragten:</w:t>
      </w:r>
      <w:r w:rsidR="003A1AF7">
        <w:t xml:space="preserve"> </w:t>
      </w:r>
      <w:r>
        <w:t>„Was</w:t>
      </w:r>
      <w:r w:rsidR="003A1AF7">
        <w:t xml:space="preserve"> </w:t>
      </w:r>
      <w:r>
        <w:t>sollen</w:t>
      </w:r>
      <w:r w:rsidR="003A1AF7">
        <w:t xml:space="preserve"> </w:t>
      </w:r>
      <w:r>
        <w:t>wir</w:t>
      </w:r>
      <w:r w:rsidR="003A1AF7">
        <w:t xml:space="preserve"> </w:t>
      </w:r>
      <w:r>
        <w:t>tun,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wir</w:t>
      </w:r>
      <w:r w:rsidR="003A1AF7">
        <w:t xml:space="preserve"> </w:t>
      </w:r>
      <w:r>
        <w:t>Gottes</w:t>
      </w:r>
      <w:r w:rsidR="003A1AF7">
        <w:t xml:space="preserve"> </w:t>
      </w:r>
      <w:r>
        <w:t>Werke</w:t>
      </w:r>
      <w:r w:rsidR="003A1AF7">
        <w:t xml:space="preserve"> </w:t>
      </w:r>
      <w:r>
        <w:t>wirken?“</w:t>
      </w:r>
      <w:r w:rsidR="003A1AF7">
        <w:t xml:space="preserve"> </w:t>
      </w:r>
      <w:r>
        <w:t>„Das</w:t>
      </w:r>
      <w:r w:rsidR="003A1AF7">
        <w:t xml:space="preserve"> </w:t>
      </w:r>
      <w:r>
        <w:t>ist</w:t>
      </w:r>
      <w:r w:rsidR="003A1AF7">
        <w:t xml:space="preserve"> </w:t>
      </w:r>
      <w:r>
        <w:t>Gottes</w:t>
      </w:r>
      <w:r w:rsidR="003A1AF7">
        <w:t xml:space="preserve"> </w:t>
      </w:r>
      <w:r>
        <w:t>Werk</w:t>
      </w:r>
      <w:proofErr w:type="gramStart"/>
      <w:r>
        <w:t>,“</w:t>
      </w:r>
      <w:proofErr w:type="gramEnd"/>
      <w:r w:rsidR="003A1AF7">
        <w:t xml:space="preserve"> </w:t>
      </w:r>
      <w:r>
        <w:t>sagte</w:t>
      </w:r>
      <w:r w:rsidR="003A1AF7">
        <w:t xml:space="preserve"> </w:t>
      </w:r>
      <w:r>
        <w:t>er,</w:t>
      </w:r>
      <w:r w:rsidR="003A1AF7">
        <w:t xml:space="preserve"> </w:t>
      </w:r>
      <w:r>
        <w:t>„</w:t>
      </w:r>
      <w:proofErr w:type="spellStart"/>
      <w:r>
        <w:t>daß</w:t>
      </w:r>
      <w:proofErr w:type="spellEnd"/>
      <w:r w:rsidR="003A1AF7">
        <w:t xml:space="preserve"> </w:t>
      </w:r>
      <w:r>
        <w:t>ihr</w:t>
      </w:r>
      <w:r w:rsidR="003A1AF7">
        <w:t xml:space="preserve"> </w:t>
      </w:r>
      <w:r>
        <w:t>an</w:t>
      </w:r>
      <w:r w:rsidR="003A1AF7">
        <w:t xml:space="preserve"> </w:t>
      </w:r>
      <w:r>
        <w:t>den</w:t>
      </w:r>
      <w:r w:rsidR="003A1AF7">
        <w:t xml:space="preserve"> </w:t>
      </w:r>
      <w:r>
        <w:t>glaubet,</w:t>
      </w:r>
      <w:r w:rsidR="003A1AF7">
        <w:t xml:space="preserve"> </w:t>
      </w:r>
      <w:r>
        <w:t>den</w:t>
      </w:r>
      <w:r w:rsidR="003A1AF7">
        <w:t xml:space="preserve"> </w:t>
      </w:r>
      <w:r>
        <w:t>er</w:t>
      </w:r>
      <w:r w:rsidR="003A1AF7">
        <w:t xml:space="preserve"> </w:t>
      </w:r>
      <w:r>
        <w:t>gesandt</w:t>
      </w:r>
      <w:r w:rsidR="003A1AF7">
        <w:t xml:space="preserve"> </w:t>
      </w:r>
      <w:r>
        <w:t>hat.“</w:t>
      </w:r>
      <w:r w:rsidR="003A1AF7">
        <w:t xml:space="preserve"> </w:t>
      </w:r>
      <w:r>
        <w:t>Fordert</w:t>
      </w:r>
      <w:r w:rsidR="003A1AF7">
        <w:t xml:space="preserve"> </w:t>
      </w:r>
      <w:r>
        <w:t>die</w:t>
      </w:r>
      <w:r w:rsidR="003A1AF7">
        <w:t xml:space="preserve"> </w:t>
      </w:r>
      <w:r>
        <w:t>Predigt</w:t>
      </w:r>
      <w:r w:rsidR="003A1AF7">
        <w:t xml:space="preserve"> </w:t>
      </w:r>
      <w:r>
        <w:t>des</w:t>
      </w:r>
      <w:r w:rsidR="003A1AF7">
        <w:t xml:space="preserve"> </w:t>
      </w:r>
      <w:r>
        <w:t>Evangeliums</w:t>
      </w:r>
      <w:r w:rsidR="003A1AF7">
        <w:t xml:space="preserve"> </w:t>
      </w:r>
      <w:r>
        <w:t>nicht</w:t>
      </w:r>
      <w:r w:rsidR="003A1AF7">
        <w:t xml:space="preserve"> </w:t>
      </w:r>
      <w:r>
        <w:t>ausdrücklich,</w:t>
      </w:r>
      <w:r w:rsidR="003A1AF7">
        <w:t xml:space="preserve"> </w:t>
      </w:r>
      <w:r>
        <w:t>Buße</w:t>
      </w:r>
      <w:r w:rsidR="003A1AF7">
        <w:t xml:space="preserve"> </w:t>
      </w:r>
      <w:r>
        <w:t>zu</w:t>
      </w:r>
      <w:r w:rsidR="003A1AF7">
        <w:t xml:space="preserve"> </w:t>
      </w:r>
      <w:r>
        <w:t>tun</w:t>
      </w:r>
      <w:r w:rsidR="003A1AF7">
        <w:t xml:space="preserve"> </w:t>
      </w:r>
      <w:r>
        <w:t>und</w:t>
      </w:r>
      <w:r w:rsidR="003A1AF7">
        <w:t xml:space="preserve"> </w:t>
      </w:r>
      <w:r>
        <w:t>zu</w:t>
      </w:r>
      <w:r w:rsidR="003A1AF7">
        <w:t xml:space="preserve"> </w:t>
      </w:r>
      <w:r>
        <w:t>glauben?</w:t>
      </w:r>
      <w:r w:rsidR="003A1AF7">
        <w:t xml:space="preserve"> </w:t>
      </w:r>
      <w:r>
        <w:t>Was</w:t>
      </w:r>
      <w:r w:rsidR="003A1AF7">
        <w:t xml:space="preserve"> </w:t>
      </w:r>
      <w:r>
        <w:t>befahl</w:t>
      </w:r>
      <w:r w:rsidR="003A1AF7">
        <w:t xml:space="preserve"> </w:t>
      </w:r>
      <w:r>
        <w:t>Paulus</w:t>
      </w:r>
      <w:r w:rsidR="003A1AF7">
        <w:t xml:space="preserve"> </w:t>
      </w:r>
      <w:r>
        <w:t>dem</w:t>
      </w:r>
      <w:r w:rsidR="003A1AF7">
        <w:t xml:space="preserve"> </w:t>
      </w:r>
      <w:r>
        <w:t>ihn</w:t>
      </w:r>
      <w:r w:rsidR="003A1AF7">
        <w:t xml:space="preserve"> </w:t>
      </w:r>
      <w:r>
        <w:t>zitternd</w:t>
      </w:r>
      <w:r w:rsidR="003A1AF7">
        <w:t xml:space="preserve"> </w:t>
      </w:r>
      <w:r>
        <w:t>fragenden</w:t>
      </w:r>
      <w:r w:rsidR="003A1AF7">
        <w:t xml:space="preserve"> </w:t>
      </w:r>
      <w:r>
        <w:t>Kerkermeister:</w:t>
      </w:r>
      <w:r w:rsidR="003A1AF7">
        <w:t xml:space="preserve"> </w:t>
      </w:r>
      <w:r>
        <w:t>„Was</w:t>
      </w:r>
      <w:r w:rsidR="003A1AF7">
        <w:t xml:space="preserve"> </w:t>
      </w:r>
      <w:proofErr w:type="spellStart"/>
      <w:r>
        <w:t>muß</w:t>
      </w:r>
      <w:proofErr w:type="spellEnd"/>
      <w:r w:rsidR="003A1AF7">
        <w:t xml:space="preserve"> </w:t>
      </w:r>
      <w:r>
        <w:t>ich</w:t>
      </w:r>
      <w:r w:rsidR="003A1AF7">
        <w:t xml:space="preserve"> </w:t>
      </w:r>
      <w:r>
        <w:t>tun,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ich</w:t>
      </w:r>
      <w:r w:rsidR="003A1AF7">
        <w:t xml:space="preserve"> </w:t>
      </w:r>
      <w:r>
        <w:t>selig</w:t>
      </w:r>
      <w:r w:rsidR="003A1AF7">
        <w:t xml:space="preserve"> </w:t>
      </w:r>
      <w:r>
        <w:t>werde?“</w:t>
      </w:r>
      <w:r w:rsidR="003A1AF7">
        <w:t xml:space="preserve"> </w:t>
      </w:r>
      <w:r>
        <w:t>anders</w:t>
      </w:r>
      <w:r w:rsidR="003A1AF7">
        <w:t xml:space="preserve"> </w:t>
      </w:r>
      <w:r>
        <w:t>als:</w:t>
      </w:r>
      <w:r w:rsidR="003A1AF7">
        <w:t xml:space="preserve"> </w:t>
      </w:r>
      <w:r>
        <w:t>„Glaube</w:t>
      </w:r>
      <w:r w:rsidR="003A1AF7">
        <w:t xml:space="preserve"> </w:t>
      </w:r>
      <w:r>
        <w:t>an</w:t>
      </w:r>
      <w:r w:rsidR="003A1AF7">
        <w:t xml:space="preserve"> </w:t>
      </w:r>
      <w:r>
        <w:t>den</w:t>
      </w:r>
      <w:r w:rsidR="003A1AF7">
        <w:t xml:space="preserve"> </w:t>
      </w:r>
      <w:r>
        <w:t>Herrn</w:t>
      </w:r>
      <w:r w:rsidR="003A1AF7">
        <w:t xml:space="preserve"> </w:t>
      </w:r>
      <w:proofErr w:type="spellStart"/>
      <w:r>
        <w:t>Jesum</w:t>
      </w:r>
      <w:proofErr w:type="spellEnd"/>
      <w:r>
        <w:t>!“</w:t>
      </w:r>
      <w:r w:rsidR="003A1AF7">
        <w:t xml:space="preserve"> </w:t>
      </w:r>
      <w:r>
        <w:t>Was</w:t>
      </w:r>
      <w:r w:rsidR="003A1AF7">
        <w:t xml:space="preserve"> </w:t>
      </w:r>
      <w:r>
        <w:t>kommt</w:t>
      </w:r>
      <w:r w:rsidR="003A1AF7">
        <w:t xml:space="preserve"> </w:t>
      </w:r>
      <w:r>
        <w:t>aus</w:t>
      </w:r>
      <w:r w:rsidR="003A1AF7">
        <w:t xml:space="preserve"> </w:t>
      </w:r>
      <w:r>
        <w:t>der</w:t>
      </w:r>
      <w:r w:rsidR="003A1AF7">
        <w:t xml:space="preserve"> </w:t>
      </w:r>
      <w:r>
        <w:t>Predigt</w:t>
      </w:r>
      <w:r w:rsidR="003A1AF7">
        <w:t xml:space="preserve"> </w:t>
      </w:r>
      <w:r>
        <w:t>als</w:t>
      </w:r>
      <w:r w:rsidR="003A1AF7">
        <w:t xml:space="preserve"> </w:t>
      </w:r>
      <w:r>
        <w:t>der</w:t>
      </w:r>
      <w:r w:rsidR="003A1AF7">
        <w:t xml:space="preserve"> </w:t>
      </w:r>
      <w:r>
        <w:t>Glaube?</w:t>
      </w:r>
      <w:r w:rsidR="003A1AF7">
        <w:t xml:space="preserve"> </w:t>
      </w:r>
      <w:r>
        <w:t>Es</w:t>
      </w:r>
      <w:r w:rsidR="003A1AF7">
        <w:t xml:space="preserve"> </w:t>
      </w:r>
      <w:r>
        <w:t>ist</w:t>
      </w:r>
      <w:r w:rsidR="003A1AF7">
        <w:t xml:space="preserve"> </w:t>
      </w:r>
      <w:r>
        <w:t>daher</w:t>
      </w:r>
      <w:r w:rsidR="003A1AF7">
        <w:t xml:space="preserve"> </w:t>
      </w:r>
      <w:r>
        <w:t>wunderlich,</w:t>
      </w:r>
      <w:r w:rsidR="003A1AF7">
        <w:t xml:space="preserve"> </w:t>
      </w:r>
      <w:r>
        <w:t>es</w:t>
      </w:r>
      <w:r w:rsidR="003A1AF7">
        <w:t xml:space="preserve"> </w:t>
      </w:r>
      <w:r>
        <w:t>ist</w:t>
      </w:r>
      <w:r w:rsidR="003A1AF7">
        <w:t xml:space="preserve"> </w:t>
      </w:r>
      <w:r>
        <w:t>verderblich,</w:t>
      </w:r>
      <w:r w:rsidR="003A1AF7">
        <w:t xml:space="preserve"> </w:t>
      </w:r>
      <w:r>
        <w:t>es</w:t>
      </w:r>
      <w:r w:rsidR="003A1AF7">
        <w:t xml:space="preserve"> </w:t>
      </w:r>
      <w:r>
        <w:t>ist</w:t>
      </w:r>
      <w:r w:rsidR="003A1AF7">
        <w:t xml:space="preserve"> </w:t>
      </w:r>
      <w:r>
        <w:t>sträflich,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Christen</w:t>
      </w:r>
      <w:r w:rsidR="003A1AF7">
        <w:t xml:space="preserve"> </w:t>
      </w:r>
      <w:r>
        <w:t>hundert</w:t>
      </w:r>
      <w:r w:rsidR="003A1AF7">
        <w:t xml:space="preserve"> </w:t>
      </w:r>
      <w:r>
        <w:t>Dinge</w:t>
      </w:r>
      <w:r w:rsidR="003A1AF7">
        <w:t xml:space="preserve"> </w:t>
      </w:r>
      <w:r>
        <w:t>als</w:t>
      </w:r>
      <w:r w:rsidR="003A1AF7">
        <w:t xml:space="preserve"> </w:t>
      </w:r>
      <w:r>
        <w:t>Pflicht,</w:t>
      </w:r>
      <w:r w:rsidR="003A1AF7">
        <w:t xml:space="preserve"> </w:t>
      </w:r>
      <w:r>
        <w:t>wie</w:t>
      </w:r>
      <w:r w:rsidR="003A1AF7">
        <w:t xml:space="preserve"> </w:t>
      </w:r>
      <w:r>
        <w:t>es</w:t>
      </w:r>
      <w:r w:rsidR="003A1AF7">
        <w:t xml:space="preserve"> </w:t>
      </w:r>
      <w:r>
        <w:t>auch</w:t>
      </w:r>
      <w:r w:rsidR="003A1AF7">
        <w:t xml:space="preserve"> </w:t>
      </w:r>
      <w:r>
        <w:t>recht</w:t>
      </w:r>
      <w:r w:rsidR="003A1AF7">
        <w:t xml:space="preserve"> </w:t>
      </w:r>
      <w:r>
        <w:t>ist,</w:t>
      </w:r>
      <w:r w:rsidR="003A1AF7">
        <w:t xml:space="preserve"> </w:t>
      </w:r>
      <w:r>
        <w:t>anerkennen,</w:t>
      </w:r>
      <w:r w:rsidR="003A1AF7">
        <w:t xml:space="preserve"> </w:t>
      </w:r>
      <w:r>
        <w:t>aber</w:t>
      </w:r>
      <w:r w:rsidR="003A1AF7">
        <w:t xml:space="preserve"> </w:t>
      </w:r>
      <w:r>
        <w:t>den</w:t>
      </w:r>
      <w:r w:rsidR="003A1AF7">
        <w:t xml:space="preserve"> </w:t>
      </w:r>
      <w:r>
        <w:t>Glauben</w:t>
      </w:r>
      <w:r w:rsidR="003A1AF7">
        <w:t xml:space="preserve"> </w:t>
      </w:r>
      <w:r>
        <w:t>übersehen,</w:t>
      </w:r>
      <w:r w:rsidR="003A1AF7">
        <w:t xml:space="preserve"> </w:t>
      </w:r>
      <w:r>
        <w:t>welchen</w:t>
      </w:r>
      <w:r w:rsidR="003A1AF7">
        <w:t xml:space="preserve"> </w:t>
      </w:r>
      <w:r>
        <w:t>doch</w:t>
      </w:r>
      <w:r w:rsidR="003A1AF7">
        <w:t xml:space="preserve"> </w:t>
      </w:r>
      <w:r>
        <w:t>Christus</w:t>
      </w:r>
      <w:r w:rsidR="003A1AF7">
        <w:t xml:space="preserve"> </w:t>
      </w:r>
      <w:proofErr w:type="spellStart"/>
      <w:r>
        <w:t>Matth</w:t>
      </w:r>
      <w:proofErr w:type="spellEnd"/>
      <w:r>
        <w:t>.</w:t>
      </w:r>
      <w:r w:rsidR="003A1AF7">
        <w:t xml:space="preserve"> </w:t>
      </w:r>
      <w:r>
        <w:t>23,</w:t>
      </w:r>
      <w:r w:rsidR="003A1AF7">
        <w:t xml:space="preserve"> </w:t>
      </w:r>
      <w:r>
        <w:t>23</w:t>
      </w:r>
      <w:r w:rsidR="003A1AF7">
        <w:t xml:space="preserve"> </w:t>
      </w:r>
      <w:r>
        <w:t>für</w:t>
      </w:r>
      <w:r w:rsidR="003A1AF7">
        <w:t xml:space="preserve"> </w:t>
      </w:r>
      <w:r>
        <w:t>das</w:t>
      </w:r>
      <w:r w:rsidR="003A1AF7">
        <w:t xml:space="preserve"> </w:t>
      </w:r>
      <w:r>
        <w:t>Schwerste</w:t>
      </w:r>
      <w:r w:rsidR="003A1AF7">
        <w:t xml:space="preserve"> </w:t>
      </w:r>
      <w:r>
        <w:t>oder</w:t>
      </w:r>
      <w:r w:rsidR="003A1AF7">
        <w:t xml:space="preserve"> </w:t>
      </w:r>
      <w:r>
        <w:t>Wichtigste</w:t>
      </w:r>
      <w:r w:rsidR="003A1AF7">
        <w:t xml:space="preserve"> </w:t>
      </w:r>
      <w:r>
        <w:t>im</w:t>
      </w:r>
      <w:r w:rsidR="003A1AF7">
        <w:t xml:space="preserve"> </w:t>
      </w:r>
      <w:r>
        <w:t>Gesetz</w:t>
      </w:r>
      <w:r w:rsidR="003A1AF7">
        <w:t xml:space="preserve"> </w:t>
      </w:r>
      <w:r>
        <w:t>erklärt.</w:t>
      </w:r>
      <w:r w:rsidR="003A1AF7">
        <w:t xml:space="preserve"> </w:t>
      </w:r>
      <w:r>
        <w:t>Ja,</w:t>
      </w:r>
      <w:r w:rsidR="003A1AF7">
        <w:t xml:space="preserve"> </w:t>
      </w:r>
      <w:r>
        <w:t>viele</w:t>
      </w:r>
      <w:r w:rsidR="003A1AF7">
        <w:t xml:space="preserve"> </w:t>
      </w:r>
      <w:r>
        <w:t>übersehen</w:t>
      </w:r>
      <w:r w:rsidR="003A1AF7">
        <w:t xml:space="preserve"> </w:t>
      </w:r>
      <w:r>
        <w:t>diese</w:t>
      </w:r>
      <w:r w:rsidR="003A1AF7">
        <w:t xml:space="preserve"> </w:t>
      </w:r>
      <w:r>
        <w:t>wichtigste</w:t>
      </w:r>
      <w:r w:rsidR="003A1AF7">
        <w:t xml:space="preserve"> </w:t>
      </w:r>
      <w:r>
        <w:t>Pflicht</w:t>
      </w:r>
      <w:r w:rsidR="003A1AF7">
        <w:t xml:space="preserve"> </w:t>
      </w:r>
      <w:r>
        <w:t>nicht</w:t>
      </w:r>
      <w:r w:rsidR="003A1AF7">
        <w:t xml:space="preserve"> </w:t>
      </w:r>
      <w:r>
        <w:t>nur,</w:t>
      </w:r>
      <w:r w:rsidR="003A1AF7">
        <w:t xml:space="preserve"> </w:t>
      </w:r>
      <w:r>
        <w:t>sondern</w:t>
      </w:r>
      <w:r w:rsidR="003A1AF7">
        <w:t xml:space="preserve"> </w:t>
      </w:r>
      <w:r>
        <w:t>verschmähen</w:t>
      </w:r>
      <w:r w:rsidR="003A1AF7">
        <w:t xml:space="preserve"> </w:t>
      </w:r>
      <w:r>
        <w:t>sie</w:t>
      </w:r>
      <w:r w:rsidR="003A1AF7">
        <w:t xml:space="preserve"> </w:t>
      </w:r>
      <w:r>
        <w:t>sogar,</w:t>
      </w:r>
      <w:r w:rsidR="003A1AF7">
        <w:t xml:space="preserve"> </w:t>
      </w:r>
      <w:r>
        <w:t>betrachten</w:t>
      </w:r>
      <w:r w:rsidR="003A1AF7">
        <w:t xml:space="preserve"> </w:t>
      </w:r>
      <w:r>
        <w:t>sie</w:t>
      </w:r>
      <w:r w:rsidR="003A1AF7">
        <w:t xml:space="preserve"> </w:t>
      </w:r>
      <w:r>
        <w:t>als</w:t>
      </w:r>
      <w:r w:rsidR="003A1AF7">
        <w:t xml:space="preserve"> </w:t>
      </w:r>
      <w:r>
        <w:t>etwas</w:t>
      </w:r>
      <w:r w:rsidR="003A1AF7">
        <w:t xml:space="preserve"> </w:t>
      </w:r>
      <w:r>
        <w:t>geringfügiges,</w:t>
      </w:r>
      <w:r w:rsidR="003A1AF7">
        <w:t xml:space="preserve"> </w:t>
      </w:r>
      <w:r>
        <w:t>leichtes,</w:t>
      </w:r>
      <w:r w:rsidR="003A1AF7">
        <w:t xml:space="preserve"> </w:t>
      </w:r>
      <w:proofErr w:type="gramStart"/>
      <w:r>
        <w:t>unnützes</w:t>
      </w:r>
      <w:proofErr w:type="gramEnd"/>
      <w:r w:rsidR="003A1AF7">
        <w:t xml:space="preserve"> </w:t>
      </w:r>
      <w:r>
        <w:t>oder</w:t>
      </w:r>
      <w:r w:rsidR="003A1AF7">
        <w:t xml:space="preserve"> </w:t>
      </w:r>
      <w:r>
        <w:t>gar</w:t>
      </w:r>
      <w:r w:rsidR="003A1AF7">
        <w:t xml:space="preserve"> </w:t>
      </w:r>
      <w:r>
        <w:t>nachteiliges.</w:t>
      </w:r>
      <w:r w:rsidR="003A1AF7">
        <w:t xml:space="preserve"> </w:t>
      </w:r>
    </w:p>
    <w:p w14:paraId="6F06E8F5" w14:textId="399A3C09" w:rsidR="00C359D2" w:rsidRDefault="00C359D2" w:rsidP="00C359D2">
      <w:pPr>
        <w:pStyle w:val="StandardWeb"/>
      </w:pPr>
      <w:r>
        <w:t>Welche</w:t>
      </w:r>
      <w:r w:rsidR="003A1AF7">
        <w:t xml:space="preserve"> </w:t>
      </w:r>
      <w:r>
        <w:t>Blindheit,</w:t>
      </w:r>
      <w:r w:rsidR="003A1AF7">
        <w:t xml:space="preserve"> </w:t>
      </w:r>
      <w:r>
        <w:t>welche</w:t>
      </w:r>
      <w:r w:rsidR="003A1AF7">
        <w:t xml:space="preserve"> </w:t>
      </w:r>
      <w:r>
        <w:t>Verwirrung</w:t>
      </w:r>
      <w:r w:rsidR="003A1AF7">
        <w:t xml:space="preserve"> </w:t>
      </w:r>
      <w:r>
        <w:t>der</w:t>
      </w:r>
      <w:r w:rsidR="003A1AF7">
        <w:t xml:space="preserve"> </w:t>
      </w:r>
      <w:r>
        <w:t>Begriffe,</w:t>
      </w:r>
      <w:r w:rsidR="003A1AF7">
        <w:t xml:space="preserve"> </w:t>
      </w:r>
      <w:r>
        <w:t>welches</w:t>
      </w:r>
      <w:r w:rsidR="003A1AF7">
        <w:t xml:space="preserve"> </w:t>
      </w:r>
      <w:r>
        <w:t>Unglück</w:t>
      </w:r>
      <w:r w:rsidR="003A1AF7">
        <w:t xml:space="preserve"> </w:t>
      </w:r>
      <w:r>
        <w:t>zugleich,</w:t>
      </w:r>
      <w:r w:rsidR="003A1AF7">
        <w:t xml:space="preserve"> </w:t>
      </w:r>
      <w:r>
        <w:t>denn</w:t>
      </w:r>
      <w:r w:rsidR="003A1AF7">
        <w:t xml:space="preserve"> </w:t>
      </w:r>
      <w:r>
        <w:t>eben</w:t>
      </w:r>
      <w:r w:rsidR="003A1AF7">
        <w:t xml:space="preserve"> </w:t>
      </w:r>
      <w:r>
        <w:t>weil</w:t>
      </w:r>
      <w:r w:rsidR="003A1AF7">
        <w:t xml:space="preserve"> </w:t>
      </w:r>
      <w:r>
        <w:t>ihr</w:t>
      </w:r>
      <w:r w:rsidR="003A1AF7">
        <w:t xml:space="preserve"> </w:t>
      </w:r>
      <w:r>
        <w:t>nicht</w:t>
      </w:r>
      <w:r w:rsidR="003A1AF7">
        <w:t xml:space="preserve"> </w:t>
      </w:r>
      <w:r>
        <w:t>glaubt,</w:t>
      </w:r>
      <w:r w:rsidR="003A1AF7">
        <w:t xml:space="preserve"> </w:t>
      </w:r>
      <w:proofErr w:type="gramStart"/>
      <w:r>
        <w:t>müsset</w:t>
      </w:r>
      <w:proofErr w:type="gramEnd"/>
      <w:r w:rsidR="003A1AF7">
        <w:t xml:space="preserve"> </w:t>
      </w:r>
      <w:r>
        <w:t>ihr</w:t>
      </w:r>
      <w:r w:rsidR="003A1AF7">
        <w:t xml:space="preserve"> </w:t>
      </w:r>
      <w:r>
        <w:t>verdammt</w:t>
      </w:r>
      <w:r w:rsidR="003A1AF7">
        <w:t xml:space="preserve"> </w:t>
      </w:r>
      <w:r>
        <w:t>werden.</w:t>
      </w:r>
      <w:r w:rsidR="003A1AF7">
        <w:t xml:space="preserve"> </w:t>
      </w:r>
      <w:r>
        <w:t>Eben</w:t>
      </w:r>
      <w:r w:rsidR="003A1AF7">
        <w:t xml:space="preserve"> </w:t>
      </w:r>
      <w:r>
        <w:t>euer</w:t>
      </w:r>
      <w:r w:rsidR="003A1AF7">
        <w:t xml:space="preserve"> </w:t>
      </w:r>
      <w:r>
        <w:t>Unglaube</w:t>
      </w:r>
      <w:r w:rsidR="003A1AF7">
        <w:t xml:space="preserve"> </w:t>
      </w:r>
      <w:r>
        <w:t>bringt</w:t>
      </w:r>
      <w:r w:rsidR="003A1AF7">
        <w:t xml:space="preserve"> </w:t>
      </w:r>
      <w:r>
        <w:t>das</w:t>
      </w:r>
      <w:r w:rsidR="003A1AF7">
        <w:t xml:space="preserve"> </w:t>
      </w:r>
      <w:r>
        <w:t>Verderben</w:t>
      </w:r>
      <w:r w:rsidR="003A1AF7">
        <w:t xml:space="preserve"> </w:t>
      </w:r>
      <w:r>
        <w:t>über</w:t>
      </w:r>
      <w:r w:rsidR="003A1AF7">
        <w:t xml:space="preserve"> </w:t>
      </w:r>
      <w:r>
        <w:t>euern</w:t>
      </w:r>
      <w:r w:rsidR="003A1AF7">
        <w:t xml:space="preserve"> </w:t>
      </w:r>
      <w:r>
        <w:t>Kopf,</w:t>
      </w:r>
      <w:r w:rsidR="003A1AF7">
        <w:t xml:space="preserve"> </w:t>
      </w:r>
      <w:r>
        <w:t>was</w:t>
      </w:r>
      <w:r w:rsidR="003A1AF7">
        <w:t xml:space="preserve"> </w:t>
      </w:r>
      <w:r>
        <w:t>eure</w:t>
      </w:r>
      <w:r w:rsidR="003A1AF7">
        <w:t xml:space="preserve"> </w:t>
      </w:r>
      <w:r>
        <w:t>sonstigen</w:t>
      </w:r>
      <w:r w:rsidR="003A1AF7">
        <w:t xml:space="preserve"> </w:t>
      </w:r>
      <w:r>
        <w:t>Sünden</w:t>
      </w:r>
      <w:r w:rsidR="003A1AF7">
        <w:t xml:space="preserve"> </w:t>
      </w:r>
      <w:r>
        <w:t>nicht</w:t>
      </w:r>
      <w:r w:rsidR="003A1AF7">
        <w:t xml:space="preserve"> </w:t>
      </w:r>
      <w:r>
        <w:t>zu</w:t>
      </w:r>
      <w:r w:rsidR="003A1AF7">
        <w:t xml:space="preserve"> </w:t>
      </w:r>
      <w:r>
        <w:t>tun</w:t>
      </w:r>
      <w:r w:rsidR="003A1AF7">
        <w:t xml:space="preserve"> </w:t>
      </w:r>
      <w:r>
        <w:t>vermöchten.</w:t>
      </w:r>
      <w:r w:rsidR="003A1AF7">
        <w:t xml:space="preserve"> </w:t>
      </w:r>
      <w:r>
        <w:t>Freilich</w:t>
      </w:r>
      <w:r w:rsidR="003A1AF7">
        <w:t xml:space="preserve"> </w:t>
      </w:r>
      <w:r>
        <w:t>könnt</w:t>
      </w:r>
      <w:r w:rsidR="003A1AF7">
        <w:t xml:space="preserve"> </w:t>
      </w:r>
      <w:r>
        <w:t>ihr</w:t>
      </w:r>
      <w:r w:rsidR="003A1AF7">
        <w:t xml:space="preserve"> </w:t>
      </w:r>
      <w:r>
        <w:t>nicht</w:t>
      </w:r>
      <w:r w:rsidR="003A1AF7">
        <w:t xml:space="preserve"> </w:t>
      </w:r>
      <w:r>
        <w:t>glauben,</w:t>
      </w:r>
      <w:r w:rsidR="003A1AF7">
        <w:t xml:space="preserve"> </w:t>
      </w:r>
      <w:r>
        <w:t>wenn</w:t>
      </w:r>
      <w:r w:rsidR="003A1AF7">
        <w:t xml:space="preserve"> </w:t>
      </w:r>
      <w:r>
        <w:t>ihr</w:t>
      </w:r>
      <w:r w:rsidR="003A1AF7">
        <w:t xml:space="preserve"> </w:t>
      </w:r>
      <w:r>
        <w:t>keine</w:t>
      </w:r>
      <w:r w:rsidR="003A1AF7">
        <w:t xml:space="preserve"> </w:t>
      </w:r>
      <w:r>
        <w:t>Schafe</w:t>
      </w:r>
      <w:r w:rsidR="003A1AF7">
        <w:t xml:space="preserve"> </w:t>
      </w:r>
      <w:r>
        <w:t>Christi</w:t>
      </w:r>
      <w:r w:rsidR="003A1AF7">
        <w:t xml:space="preserve"> </w:t>
      </w:r>
      <w:r>
        <w:t>seid,</w:t>
      </w:r>
      <w:r w:rsidR="003A1AF7">
        <w:t xml:space="preserve"> </w:t>
      </w:r>
      <w:r>
        <w:t>für</w:t>
      </w:r>
      <w:r w:rsidR="003A1AF7">
        <w:t xml:space="preserve"> </w:t>
      </w:r>
      <w:r>
        <w:t>wie</w:t>
      </w:r>
      <w:r w:rsidR="003A1AF7">
        <w:t xml:space="preserve"> </w:t>
      </w:r>
      <w:r>
        <w:t>federleicht</w:t>
      </w:r>
      <w:r w:rsidR="003A1AF7">
        <w:t xml:space="preserve"> </w:t>
      </w:r>
      <w:r>
        <w:t>ihr</w:t>
      </w:r>
      <w:r w:rsidR="003A1AF7">
        <w:t xml:space="preserve"> </w:t>
      </w:r>
      <w:r>
        <w:t>das</w:t>
      </w:r>
      <w:r w:rsidR="003A1AF7">
        <w:t xml:space="preserve"> </w:t>
      </w:r>
      <w:r>
        <w:t>Glauben</w:t>
      </w:r>
      <w:r w:rsidR="003A1AF7">
        <w:t xml:space="preserve"> </w:t>
      </w:r>
      <w:r>
        <w:t>auch</w:t>
      </w:r>
      <w:r w:rsidR="003A1AF7">
        <w:t xml:space="preserve"> </w:t>
      </w:r>
      <w:r>
        <w:t>achtet,</w:t>
      </w:r>
      <w:r w:rsidR="003A1AF7">
        <w:t xml:space="preserve"> </w:t>
      </w:r>
      <w:r>
        <w:t>und</w:t>
      </w:r>
      <w:r w:rsidR="003A1AF7">
        <w:t xml:space="preserve"> </w:t>
      </w:r>
      <w:r>
        <w:t>es</w:t>
      </w:r>
      <w:r w:rsidR="003A1AF7">
        <w:t xml:space="preserve"> </w:t>
      </w:r>
      <w:r>
        <w:t>eher</w:t>
      </w:r>
      <w:r w:rsidR="003A1AF7">
        <w:t xml:space="preserve"> </w:t>
      </w:r>
      <w:r>
        <w:t>Kindern</w:t>
      </w:r>
      <w:r w:rsidR="003A1AF7">
        <w:t xml:space="preserve"> </w:t>
      </w:r>
      <w:r>
        <w:t>und</w:t>
      </w:r>
      <w:r w:rsidR="003A1AF7">
        <w:t xml:space="preserve"> </w:t>
      </w:r>
      <w:r>
        <w:t>einigen</w:t>
      </w:r>
      <w:r w:rsidR="003A1AF7">
        <w:t xml:space="preserve"> </w:t>
      </w:r>
      <w:r>
        <w:t>Armseligen</w:t>
      </w:r>
      <w:r w:rsidR="003A1AF7">
        <w:t xml:space="preserve"> </w:t>
      </w:r>
      <w:r>
        <w:t>zuweiset,</w:t>
      </w:r>
      <w:r w:rsidR="003A1AF7">
        <w:t xml:space="preserve"> </w:t>
      </w:r>
      <w:r>
        <w:t>als</w:t>
      </w:r>
      <w:r w:rsidR="003A1AF7">
        <w:t xml:space="preserve"> </w:t>
      </w:r>
      <w:r>
        <w:t>denkt,</w:t>
      </w:r>
      <w:r w:rsidR="003A1AF7">
        <w:t xml:space="preserve"> </w:t>
      </w:r>
      <w:r>
        <w:t>es</w:t>
      </w:r>
      <w:r w:rsidR="003A1AF7">
        <w:t xml:space="preserve"> </w:t>
      </w:r>
      <w:r>
        <w:t>gezieme</w:t>
      </w:r>
      <w:r w:rsidR="003A1AF7">
        <w:t xml:space="preserve"> </w:t>
      </w:r>
      <w:r>
        <w:t>sich</w:t>
      </w:r>
      <w:r w:rsidR="003A1AF7">
        <w:t xml:space="preserve"> </w:t>
      </w:r>
      <w:r>
        <w:t>für</w:t>
      </w:r>
      <w:r w:rsidR="003A1AF7">
        <w:t xml:space="preserve"> </w:t>
      </w:r>
      <w:r>
        <w:t>euch,</w:t>
      </w:r>
      <w:r w:rsidR="003A1AF7">
        <w:t xml:space="preserve"> </w:t>
      </w:r>
      <w:r>
        <w:t>Hand</w:t>
      </w:r>
      <w:r w:rsidR="003A1AF7">
        <w:t xml:space="preserve"> </w:t>
      </w:r>
      <w:r>
        <w:t>an</w:t>
      </w:r>
      <w:r w:rsidR="003A1AF7">
        <w:t xml:space="preserve"> </w:t>
      </w:r>
      <w:r>
        <w:t>dieses</w:t>
      </w:r>
      <w:r w:rsidR="003A1AF7">
        <w:t xml:space="preserve"> </w:t>
      </w:r>
      <w:r>
        <w:t>große</w:t>
      </w:r>
      <w:r w:rsidR="003A1AF7">
        <w:t xml:space="preserve"> </w:t>
      </w:r>
      <w:r>
        <w:t>Werk</w:t>
      </w:r>
      <w:r w:rsidR="003A1AF7">
        <w:t xml:space="preserve"> </w:t>
      </w:r>
      <w:r>
        <w:t>zu</w:t>
      </w:r>
      <w:r w:rsidR="003A1AF7">
        <w:t xml:space="preserve"> </w:t>
      </w:r>
      <w:r>
        <w:t>legen,</w:t>
      </w:r>
      <w:r w:rsidR="003A1AF7">
        <w:t xml:space="preserve"> </w:t>
      </w:r>
      <w:r>
        <w:t>wo</w:t>
      </w:r>
      <w:r w:rsidR="003A1AF7">
        <w:t xml:space="preserve"> </w:t>
      </w:r>
      <w:r>
        <w:t>ihr</w:t>
      </w:r>
      <w:r w:rsidR="003A1AF7">
        <w:t xml:space="preserve"> </w:t>
      </w:r>
      <w:r>
        <w:t>euch</w:t>
      </w:r>
      <w:r w:rsidR="003A1AF7">
        <w:t xml:space="preserve"> </w:t>
      </w:r>
      <w:r>
        <w:t>denn</w:t>
      </w:r>
      <w:r w:rsidR="003A1AF7">
        <w:t xml:space="preserve"> </w:t>
      </w:r>
      <w:r>
        <w:t>schon</w:t>
      </w:r>
      <w:r w:rsidR="003A1AF7">
        <w:t xml:space="preserve"> </w:t>
      </w:r>
      <w:r>
        <w:t>genötigt</w:t>
      </w:r>
      <w:r w:rsidR="003A1AF7">
        <w:t xml:space="preserve"> </w:t>
      </w:r>
      <w:r>
        <w:t>sehen</w:t>
      </w:r>
      <w:r w:rsidR="003A1AF7">
        <w:t xml:space="preserve"> </w:t>
      </w:r>
      <w:r>
        <w:t>würdet,</w:t>
      </w:r>
      <w:r w:rsidR="003A1AF7">
        <w:t xml:space="preserve"> </w:t>
      </w:r>
      <w:r>
        <w:t>zu</w:t>
      </w:r>
      <w:r w:rsidR="003A1AF7">
        <w:t xml:space="preserve"> </w:t>
      </w:r>
      <w:r>
        <w:t>schreien:</w:t>
      </w:r>
      <w:r w:rsidR="003A1AF7">
        <w:t xml:space="preserve"> </w:t>
      </w:r>
      <w:r>
        <w:t>Ich</w:t>
      </w:r>
      <w:r w:rsidR="003A1AF7">
        <w:t xml:space="preserve"> </w:t>
      </w:r>
      <w:r>
        <w:t>glaube,</w:t>
      </w:r>
      <w:r w:rsidR="003A1AF7">
        <w:t xml:space="preserve"> </w:t>
      </w:r>
      <w:r>
        <w:t>lieber</w:t>
      </w:r>
      <w:r w:rsidR="003A1AF7">
        <w:t xml:space="preserve"> </w:t>
      </w:r>
      <w:r>
        <w:t>Herr,</w:t>
      </w:r>
      <w:r w:rsidR="003A1AF7">
        <w:t xml:space="preserve"> </w:t>
      </w:r>
      <w:r>
        <w:t>komm'</w:t>
      </w:r>
      <w:r w:rsidR="003A1AF7">
        <w:t xml:space="preserve"> </w:t>
      </w:r>
      <w:r>
        <w:t>zu</w:t>
      </w:r>
      <w:r w:rsidR="003A1AF7">
        <w:t xml:space="preserve"> </w:t>
      </w:r>
      <w:r>
        <w:t>Hülfe</w:t>
      </w:r>
      <w:r w:rsidR="003A1AF7">
        <w:t xml:space="preserve"> </w:t>
      </w:r>
      <w:r>
        <w:t>meinem</w:t>
      </w:r>
      <w:r w:rsidR="003A1AF7">
        <w:t xml:space="preserve"> </w:t>
      </w:r>
      <w:r>
        <w:t>Unglauben!</w:t>
      </w:r>
      <w:r w:rsidR="003A1AF7">
        <w:t xml:space="preserve"> </w:t>
      </w:r>
    </w:p>
    <w:p w14:paraId="7723E2E1" w14:textId="1D00C070" w:rsidR="00C359D2" w:rsidRDefault="00C359D2" w:rsidP="00C359D2">
      <w:pPr>
        <w:pStyle w:val="StandardWeb"/>
      </w:pPr>
      <w:r>
        <w:t>Ihr</w:t>
      </w:r>
      <w:r w:rsidR="003A1AF7">
        <w:t xml:space="preserve"> </w:t>
      </w:r>
      <w:r>
        <w:t>bekümmerten</w:t>
      </w:r>
      <w:r w:rsidR="003A1AF7">
        <w:t xml:space="preserve"> </w:t>
      </w:r>
      <w:r>
        <w:t>Seelen</w:t>
      </w:r>
      <w:r w:rsidR="003A1AF7">
        <w:t xml:space="preserve"> </w:t>
      </w:r>
      <w:r>
        <w:t>denn,</w:t>
      </w:r>
      <w:r w:rsidR="003A1AF7">
        <w:t xml:space="preserve"> </w:t>
      </w:r>
      <w:proofErr w:type="spellStart"/>
      <w:r>
        <w:t>laßt</w:t>
      </w:r>
      <w:proofErr w:type="spellEnd"/>
      <w:r w:rsidR="003A1AF7">
        <w:t xml:space="preserve"> </w:t>
      </w:r>
      <w:r>
        <w:t>ihr's</w:t>
      </w:r>
      <w:r w:rsidR="003A1AF7">
        <w:t xml:space="preserve"> </w:t>
      </w:r>
      <w:r>
        <w:t>euch</w:t>
      </w:r>
      <w:r w:rsidR="003A1AF7">
        <w:t xml:space="preserve"> </w:t>
      </w:r>
      <w:proofErr w:type="spellStart"/>
      <w:proofErr w:type="gramStart"/>
      <w:r>
        <w:t>um</w:t>
      </w:r>
      <w:r w:rsidR="003A1AF7">
        <w:t xml:space="preserve"> </w:t>
      </w:r>
      <w:r>
        <w:t>so</w:t>
      </w:r>
      <w:proofErr w:type="spellEnd"/>
      <w:proofErr w:type="gramEnd"/>
      <w:r w:rsidR="003A1AF7">
        <w:t xml:space="preserve"> </w:t>
      </w:r>
      <w:r>
        <w:t>mehr</w:t>
      </w:r>
      <w:r w:rsidR="003A1AF7">
        <w:t xml:space="preserve"> </w:t>
      </w:r>
      <w:r>
        <w:t>angelegen</w:t>
      </w:r>
      <w:r w:rsidR="003A1AF7">
        <w:t xml:space="preserve"> </w:t>
      </w:r>
      <w:r>
        <w:t>sein,</w:t>
      </w:r>
      <w:r w:rsidR="003A1AF7">
        <w:t xml:space="preserve"> </w:t>
      </w:r>
      <w:r>
        <w:t>die</w:t>
      </w:r>
      <w:r w:rsidR="003A1AF7">
        <w:t xml:space="preserve"> </w:t>
      </w:r>
      <w:r>
        <w:t>große</w:t>
      </w:r>
      <w:r w:rsidR="003A1AF7">
        <w:t xml:space="preserve"> </w:t>
      </w:r>
      <w:r>
        <w:t>evangelische</w:t>
      </w:r>
      <w:r w:rsidR="003A1AF7">
        <w:t xml:space="preserve"> </w:t>
      </w:r>
      <w:r>
        <w:t>Pflicht</w:t>
      </w:r>
      <w:r w:rsidR="003A1AF7">
        <w:t xml:space="preserve"> </w:t>
      </w:r>
      <w:r>
        <w:t>eines</w:t>
      </w:r>
      <w:r w:rsidR="003A1AF7">
        <w:t xml:space="preserve"> </w:t>
      </w:r>
      <w:r>
        <w:t>ganz</w:t>
      </w:r>
      <w:r w:rsidR="003A1AF7">
        <w:t xml:space="preserve"> </w:t>
      </w:r>
      <w:r>
        <w:t>zuversichtlichen</w:t>
      </w:r>
      <w:r w:rsidR="003A1AF7">
        <w:t xml:space="preserve"> </w:t>
      </w:r>
      <w:r>
        <w:t>Glaubens</w:t>
      </w:r>
      <w:r w:rsidR="003A1AF7">
        <w:t xml:space="preserve"> </w:t>
      </w:r>
      <w:r>
        <w:t>unausgesetzt</w:t>
      </w:r>
      <w:r w:rsidR="003A1AF7">
        <w:t xml:space="preserve"> </w:t>
      </w:r>
      <w:r>
        <w:t>und</w:t>
      </w:r>
      <w:r w:rsidR="003A1AF7">
        <w:t xml:space="preserve"> </w:t>
      </w:r>
      <w:r>
        <w:t>immer</w:t>
      </w:r>
      <w:r w:rsidR="003A1AF7">
        <w:t xml:space="preserve"> </w:t>
      </w:r>
      <w:r>
        <w:t>besser</w:t>
      </w:r>
      <w:r w:rsidR="003A1AF7">
        <w:t xml:space="preserve"> </w:t>
      </w:r>
      <w:r>
        <w:t>zu</w:t>
      </w:r>
      <w:r w:rsidR="003A1AF7">
        <w:t xml:space="preserve"> </w:t>
      </w:r>
      <w:r>
        <w:t>üben!</w:t>
      </w:r>
      <w:r w:rsidR="003A1AF7">
        <w:t xml:space="preserve"> </w:t>
      </w:r>
      <w:r>
        <w:t>Überwindet</w:t>
      </w:r>
      <w:r w:rsidR="003A1AF7">
        <w:t xml:space="preserve"> </w:t>
      </w:r>
      <w:r>
        <w:t>je</w:t>
      </w:r>
      <w:r w:rsidR="003A1AF7">
        <w:t xml:space="preserve"> </w:t>
      </w:r>
      <w:r>
        <w:t>länger</w:t>
      </w:r>
      <w:r w:rsidR="003A1AF7">
        <w:t xml:space="preserve"> </w:t>
      </w:r>
      <w:r>
        <w:t>je</w:t>
      </w:r>
      <w:r w:rsidR="003A1AF7">
        <w:t xml:space="preserve"> </w:t>
      </w:r>
      <w:r>
        <w:t>glücklicher</w:t>
      </w:r>
      <w:r w:rsidR="003A1AF7">
        <w:t xml:space="preserve"> </w:t>
      </w:r>
      <w:r>
        <w:t>alle</w:t>
      </w:r>
      <w:r w:rsidR="003A1AF7">
        <w:t xml:space="preserve"> </w:t>
      </w:r>
      <w:r>
        <w:t>der</w:t>
      </w:r>
      <w:r w:rsidR="003A1AF7">
        <w:t xml:space="preserve"> </w:t>
      </w:r>
      <w:r>
        <w:t>Ausübung</w:t>
      </w:r>
      <w:r w:rsidR="003A1AF7">
        <w:t xml:space="preserve"> </w:t>
      </w:r>
      <w:r>
        <w:t>dieser</w:t>
      </w:r>
      <w:r w:rsidR="003A1AF7">
        <w:t xml:space="preserve"> </w:t>
      </w:r>
      <w:r>
        <w:t>Pflicht</w:t>
      </w:r>
      <w:r w:rsidR="003A1AF7">
        <w:t xml:space="preserve"> </w:t>
      </w:r>
      <w:r>
        <w:t>-</w:t>
      </w:r>
      <w:r w:rsidR="003A1AF7">
        <w:t xml:space="preserve"> </w:t>
      </w:r>
      <w:r>
        <w:t>welche</w:t>
      </w:r>
      <w:r w:rsidR="003A1AF7">
        <w:t xml:space="preserve"> </w:t>
      </w:r>
      <w:r>
        <w:t>ihren</w:t>
      </w:r>
      <w:r w:rsidR="003A1AF7">
        <w:t xml:space="preserve"> </w:t>
      </w:r>
      <w:r>
        <w:t>süßen</w:t>
      </w:r>
      <w:r w:rsidR="003A1AF7">
        <w:t xml:space="preserve"> </w:t>
      </w:r>
      <w:r>
        <w:t>Lohn</w:t>
      </w:r>
      <w:r w:rsidR="003A1AF7">
        <w:t xml:space="preserve"> </w:t>
      </w:r>
      <w:r>
        <w:t>mit</w:t>
      </w:r>
      <w:r w:rsidR="003A1AF7">
        <w:t xml:space="preserve"> </w:t>
      </w:r>
      <w:r>
        <w:t>sich</w:t>
      </w:r>
      <w:r w:rsidR="003A1AF7">
        <w:t xml:space="preserve"> </w:t>
      </w:r>
      <w:r>
        <w:t>führt</w:t>
      </w:r>
      <w:r w:rsidR="003A1AF7">
        <w:t xml:space="preserve"> </w:t>
      </w:r>
      <w:r>
        <w:t>-</w:t>
      </w:r>
      <w:r w:rsidR="003A1AF7">
        <w:t xml:space="preserve"> </w:t>
      </w:r>
      <w:r>
        <w:t>entgegenstehenden</w:t>
      </w:r>
      <w:r w:rsidR="003A1AF7">
        <w:t xml:space="preserve"> </w:t>
      </w:r>
      <w:r>
        <w:t>Schwierigkeiten</w:t>
      </w:r>
      <w:r w:rsidR="003A1AF7">
        <w:t xml:space="preserve"> </w:t>
      </w:r>
      <w:r>
        <w:t>und</w:t>
      </w:r>
      <w:r w:rsidR="003A1AF7">
        <w:t xml:space="preserve"> </w:t>
      </w:r>
      <w:r>
        <w:t>denket,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vor</w:t>
      </w:r>
      <w:r w:rsidR="003A1AF7">
        <w:t xml:space="preserve"> </w:t>
      </w:r>
      <w:r>
        <w:t>allem</w:t>
      </w:r>
      <w:r w:rsidR="003A1AF7">
        <w:t xml:space="preserve"> </w:t>
      </w:r>
      <w:r>
        <w:t>das</w:t>
      </w:r>
      <w:r w:rsidR="003A1AF7">
        <w:t xml:space="preserve"> </w:t>
      </w:r>
      <w:r>
        <w:t>Wort</w:t>
      </w:r>
      <w:r w:rsidR="003A1AF7">
        <w:t xml:space="preserve"> </w:t>
      </w:r>
      <w:r>
        <w:t>Christi:</w:t>
      </w:r>
      <w:r w:rsidR="003A1AF7">
        <w:t xml:space="preserve"> </w:t>
      </w:r>
      <w:r>
        <w:t>„Glaube</w:t>
      </w:r>
      <w:r w:rsidR="003A1AF7">
        <w:t xml:space="preserve"> </w:t>
      </w:r>
      <w:r>
        <w:t>nur“</w:t>
      </w:r>
      <w:r w:rsidR="003A1AF7">
        <w:t xml:space="preserve"> </w:t>
      </w:r>
      <w:r>
        <w:t>euch</w:t>
      </w:r>
      <w:r w:rsidR="003A1AF7">
        <w:t xml:space="preserve"> </w:t>
      </w:r>
      <w:r>
        <w:t>gegeben</w:t>
      </w:r>
      <w:r w:rsidR="003A1AF7">
        <w:t xml:space="preserve"> </w:t>
      </w:r>
      <w:r>
        <w:t>ist.</w:t>
      </w:r>
      <w:r w:rsidR="003A1AF7">
        <w:t xml:space="preserve"> </w:t>
      </w:r>
      <w:r>
        <w:t>O</w:t>
      </w:r>
      <w:r w:rsidR="003A1AF7">
        <w:t xml:space="preserve"> </w:t>
      </w:r>
      <w:r>
        <w:t>Herr,</w:t>
      </w:r>
      <w:r w:rsidR="003A1AF7">
        <w:t xml:space="preserve"> </w:t>
      </w:r>
      <w:r>
        <w:t>stärke</w:t>
      </w:r>
      <w:r w:rsidR="003A1AF7">
        <w:t xml:space="preserve"> </w:t>
      </w:r>
      <w:r>
        <w:t>uns</w:t>
      </w:r>
      <w:r w:rsidR="003A1AF7">
        <w:t xml:space="preserve"> </w:t>
      </w:r>
      <w:r>
        <w:t>den</w:t>
      </w:r>
      <w:r w:rsidR="003A1AF7">
        <w:t xml:space="preserve"> </w:t>
      </w:r>
      <w:r>
        <w:t>Glauben!</w:t>
      </w:r>
      <w:r w:rsidR="003A1AF7">
        <w:t xml:space="preserve"> </w:t>
      </w:r>
    </w:p>
    <w:p w14:paraId="36C3D6E3" w14:textId="77777777" w:rsidR="00C359D2" w:rsidRDefault="00C359D2" w:rsidP="00C359D2">
      <w:pPr>
        <w:pStyle w:val="berschrift2"/>
      </w:pPr>
      <w:r>
        <w:t>II.</w:t>
      </w:r>
    </w:p>
    <w:p w14:paraId="121793C4" w14:textId="7EE3BE41" w:rsidR="00C359D2" w:rsidRDefault="00C359D2" w:rsidP="00C359D2">
      <w:pPr>
        <w:pStyle w:val="StandardWeb"/>
      </w:pPr>
      <w:r>
        <w:t>Um</w:t>
      </w:r>
      <w:r w:rsidR="003A1AF7">
        <w:t xml:space="preserve"> </w:t>
      </w:r>
      <w:r>
        <w:t>aber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Ausübung</w:t>
      </w:r>
      <w:r w:rsidR="003A1AF7">
        <w:t xml:space="preserve"> </w:t>
      </w:r>
      <w:r>
        <w:t>dieser</w:t>
      </w:r>
      <w:r w:rsidR="003A1AF7">
        <w:t xml:space="preserve"> </w:t>
      </w:r>
      <w:r>
        <w:t>Pflicht</w:t>
      </w:r>
      <w:r w:rsidR="003A1AF7">
        <w:t xml:space="preserve"> </w:t>
      </w:r>
      <w:r>
        <w:t>glücklich</w:t>
      </w:r>
      <w:r w:rsidR="003A1AF7">
        <w:t xml:space="preserve"> </w:t>
      </w:r>
      <w:r>
        <w:t>zu</w:t>
      </w:r>
      <w:r w:rsidR="003A1AF7">
        <w:t xml:space="preserve"> </w:t>
      </w:r>
      <w:r>
        <w:t>sein,</w:t>
      </w:r>
      <w:r w:rsidR="003A1AF7">
        <w:t xml:space="preserve"> </w:t>
      </w:r>
      <w:r>
        <w:t>sind</w:t>
      </w:r>
      <w:r w:rsidR="003A1AF7">
        <w:t xml:space="preserve"> </w:t>
      </w:r>
      <w:r>
        <w:t>vornehmlich</w:t>
      </w:r>
      <w:r w:rsidR="003A1AF7">
        <w:t xml:space="preserve"> </w:t>
      </w:r>
      <w:r>
        <w:t>vier</w:t>
      </w:r>
      <w:r w:rsidR="003A1AF7">
        <w:t xml:space="preserve"> </w:t>
      </w:r>
      <w:r>
        <w:t>Stücke</w:t>
      </w:r>
      <w:r w:rsidR="003A1AF7">
        <w:t xml:space="preserve"> </w:t>
      </w:r>
      <w:r>
        <w:t>erforderlich.</w:t>
      </w:r>
      <w:r w:rsidR="003A1AF7">
        <w:t xml:space="preserve"> </w:t>
      </w:r>
      <w:r>
        <w:t>Zuerst</w:t>
      </w:r>
      <w:r w:rsidR="003A1AF7">
        <w:t xml:space="preserve"> </w:t>
      </w:r>
      <w:proofErr w:type="spellStart"/>
      <w:r>
        <w:t>muß</w:t>
      </w:r>
      <w:proofErr w:type="spellEnd"/>
      <w:r w:rsidR="003A1AF7">
        <w:t xml:space="preserve"> </w:t>
      </w:r>
      <w:r>
        <w:t>bei</w:t>
      </w:r>
      <w:r w:rsidR="003A1AF7">
        <w:t xml:space="preserve"> </w:t>
      </w:r>
      <w:r>
        <w:t>dir</w:t>
      </w:r>
      <w:r w:rsidR="003A1AF7">
        <w:t xml:space="preserve"> </w:t>
      </w:r>
      <w:r>
        <w:t>das</w:t>
      </w:r>
      <w:r w:rsidR="003A1AF7">
        <w:t xml:space="preserve"> </w:t>
      </w:r>
      <w:r>
        <w:t>Seligwerden</w:t>
      </w:r>
      <w:r w:rsidR="003A1AF7">
        <w:t xml:space="preserve"> </w:t>
      </w:r>
      <w:r>
        <w:t>deine</w:t>
      </w:r>
      <w:r w:rsidR="003A1AF7">
        <w:t xml:space="preserve"> </w:t>
      </w:r>
      <w:r>
        <w:t>erste</w:t>
      </w:r>
      <w:r w:rsidR="003A1AF7">
        <w:t xml:space="preserve"> </w:t>
      </w:r>
      <w:r>
        <w:t>und</w:t>
      </w:r>
      <w:r w:rsidR="003A1AF7">
        <w:t xml:space="preserve"> </w:t>
      </w:r>
      <w:r>
        <w:t>meiste,</w:t>
      </w:r>
      <w:r w:rsidR="003A1AF7">
        <w:t xml:space="preserve"> </w:t>
      </w:r>
      <w:r>
        <w:t>nicht</w:t>
      </w:r>
      <w:r w:rsidR="003A1AF7">
        <w:t xml:space="preserve"> </w:t>
      </w:r>
      <w:r>
        <w:t>aber</w:t>
      </w:r>
      <w:r w:rsidR="003A1AF7">
        <w:t xml:space="preserve"> </w:t>
      </w:r>
      <w:r>
        <w:t>die</w:t>
      </w:r>
      <w:r w:rsidR="003A1AF7">
        <w:t xml:space="preserve"> </w:t>
      </w:r>
      <w:r>
        <w:t>zweite</w:t>
      </w:r>
      <w:r w:rsidR="003A1AF7">
        <w:t xml:space="preserve"> </w:t>
      </w:r>
      <w:r>
        <w:t>oder</w:t>
      </w:r>
      <w:r w:rsidR="003A1AF7">
        <w:t xml:space="preserve"> </w:t>
      </w:r>
      <w:r>
        <w:t>gar</w:t>
      </w:r>
      <w:r w:rsidR="003A1AF7">
        <w:t xml:space="preserve"> </w:t>
      </w:r>
      <w:r>
        <w:t>die</w:t>
      </w:r>
      <w:r w:rsidR="003A1AF7">
        <w:t xml:space="preserve"> </w:t>
      </w:r>
      <w:r>
        <w:t>letzte</w:t>
      </w:r>
      <w:r w:rsidR="003A1AF7">
        <w:t xml:space="preserve"> </w:t>
      </w:r>
      <w:r>
        <w:t>Sorge</w:t>
      </w:r>
      <w:r w:rsidR="003A1AF7">
        <w:t xml:space="preserve"> </w:t>
      </w:r>
      <w:r>
        <w:t>geworden</w:t>
      </w:r>
      <w:r w:rsidR="003A1AF7">
        <w:t xml:space="preserve"> </w:t>
      </w:r>
      <w:r>
        <w:t>sein.</w:t>
      </w:r>
      <w:r w:rsidR="003A1AF7">
        <w:t xml:space="preserve"> </w:t>
      </w:r>
      <w:r>
        <w:t>Sind</w:t>
      </w:r>
      <w:r w:rsidR="003A1AF7">
        <w:t xml:space="preserve"> </w:t>
      </w:r>
      <w:r>
        <w:t>andere</w:t>
      </w:r>
      <w:r w:rsidR="003A1AF7">
        <w:t xml:space="preserve"> </w:t>
      </w:r>
      <w:r>
        <w:t>Dinge,</w:t>
      </w:r>
      <w:r w:rsidR="003A1AF7">
        <w:t xml:space="preserve"> </w:t>
      </w:r>
      <w:r>
        <w:t>welche</w:t>
      </w:r>
      <w:r w:rsidR="003A1AF7">
        <w:t xml:space="preserve"> </w:t>
      </w:r>
      <w:r>
        <w:t>dir</w:t>
      </w:r>
      <w:r w:rsidR="003A1AF7">
        <w:t xml:space="preserve"> </w:t>
      </w:r>
      <w:r>
        <w:t>mehr</w:t>
      </w:r>
      <w:r w:rsidR="003A1AF7">
        <w:t xml:space="preserve"> </w:t>
      </w:r>
      <w:r>
        <w:t>anliegen</w:t>
      </w:r>
      <w:r w:rsidR="003A1AF7">
        <w:t xml:space="preserve"> </w:t>
      </w:r>
      <w:r>
        <w:t>als</w:t>
      </w:r>
      <w:r w:rsidR="003A1AF7">
        <w:t xml:space="preserve"> </w:t>
      </w:r>
      <w:r>
        <w:t>die</w:t>
      </w:r>
      <w:r w:rsidR="003A1AF7">
        <w:t xml:space="preserve"> </w:t>
      </w:r>
      <w:r>
        <w:t>große</w:t>
      </w:r>
      <w:r w:rsidR="003A1AF7">
        <w:t xml:space="preserve"> </w:t>
      </w:r>
      <w:r>
        <w:t>Sache</w:t>
      </w:r>
      <w:r w:rsidR="003A1AF7">
        <w:t xml:space="preserve"> </w:t>
      </w:r>
      <w:r>
        <w:t>der</w:t>
      </w:r>
      <w:r w:rsidR="003A1AF7">
        <w:t xml:space="preserve"> </w:t>
      </w:r>
      <w:r>
        <w:t>Heiligung</w:t>
      </w:r>
      <w:r w:rsidR="003A1AF7">
        <w:t xml:space="preserve"> </w:t>
      </w:r>
      <w:r>
        <w:t>und</w:t>
      </w:r>
      <w:r w:rsidR="003A1AF7">
        <w:t xml:space="preserve"> </w:t>
      </w:r>
      <w:r>
        <w:t>Seligkeit,</w:t>
      </w:r>
      <w:r w:rsidR="003A1AF7">
        <w:t xml:space="preserve"> </w:t>
      </w:r>
      <w:r>
        <w:t>so</w:t>
      </w:r>
      <w:r w:rsidR="003A1AF7">
        <w:t xml:space="preserve"> </w:t>
      </w:r>
      <w:r>
        <w:t>fehlt'</w:t>
      </w:r>
      <w:r w:rsidR="003A1AF7">
        <w:t xml:space="preserve"> </w:t>
      </w:r>
      <w:r>
        <w:t>s</w:t>
      </w:r>
      <w:r w:rsidR="003A1AF7">
        <w:t xml:space="preserve"> </w:t>
      </w:r>
      <w:r>
        <w:t>dir</w:t>
      </w:r>
      <w:r w:rsidR="003A1AF7">
        <w:t xml:space="preserve"> </w:t>
      </w:r>
      <w:r>
        <w:t>auch</w:t>
      </w:r>
      <w:r w:rsidR="003A1AF7">
        <w:t xml:space="preserve"> </w:t>
      </w:r>
      <w:r>
        <w:t>an</w:t>
      </w:r>
      <w:r w:rsidR="003A1AF7">
        <w:t xml:space="preserve"> </w:t>
      </w:r>
      <w:r>
        <w:t>dem</w:t>
      </w:r>
      <w:r w:rsidR="003A1AF7">
        <w:t xml:space="preserve"> </w:t>
      </w:r>
      <w:r>
        <w:t>nötigen</w:t>
      </w:r>
      <w:r w:rsidR="003A1AF7">
        <w:t xml:space="preserve"> </w:t>
      </w:r>
      <w:r>
        <w:t>Ernst,</w:t>
      </w:r>
      <w:r w:rsidR="003A1AF7">
        <w:t xml:space="preserve"> </w:t>
      </w:r>
      <w:r>
        <w:t>die</w:t>
      </w:r>
      <w:r w:rsidR="003A1AF7">
        <w:t xml:space="preserve"> </w:t>
      </w:r>
      <w:r>
        <w:t>Mittel</w:t>
      </w:r>
      <w:r w:rsidR="003A1AF7">
        <w:t xml:space="preserve"> </w:t>
      </w:r>
      <w:r>
        <w:t>zur</w:t>
      </w:r>
      <w:r w:rsidR="003A1AF7">
        <w:t xml:space="preserve"> </w:t>
      </w:r>
      <w:r>
        <w:t>Erreichung</w:t>
      </w:r>
      <w:r w:rsidR="003A1AF7">
        <w:t xml:space="preserve"> </w:t>
      </w:r>
      <w:r>
        <w:t>dieses</w:t>
      </w:r>
      <w:r w:rsidR="003A1AF7">
        <w:t xml:space="preserve"> </w:t>
      </w:r>
      <w:r>
        <w:t>Zwecks</w:t>
      </w:r>
      <w:r w:rsidR="003A1AF7">
        <w:t xml:space="preserve"> </w:t>
      </w:r>
      <w:r>
        <w:t>anzuwenden.</w:t>
      </w:r>
      <w:r w:rsidR="003A1AF7">
        <w:t xml:space="preserve"> </w:t>
      </w:r>
      <w:r>
        <w:t>Schaffet,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ihr</w:t>
      </w:r>
      <w:r w:rsidR="003A1AF7">
        <w:t xml:space="preserve"> </w:t>
      </w:r>
      <w:r>
        <w:t>selig</w:t>
      </w:r>
      <w:r w:rsidR="003A1AF7">
        <w:t xml:space="preserve"> </w:t>
      </w:r>
      <w:r>
        <w:t>werdet,</w:t>
      </w:r>
      <w:r w:rsidR="003A1AF7">
        <w:t xml:space="preserve"> </w:t>
      </w:r>
      <w:r>
        <w:t>mit</w:t>
      </w:r>
      <w:r w:rsidR="003A1AF7">
        <w:t xml:space="preserve"> </w:t>
      </w:r>
      <w:r>
        <w:t>Furcht</w:t>
      </w:r>
      <w:r w:rsidR="003A1AF7">
        <w:t xml:space="preserve"> </w:t>
      </w:r>
      <w:r>
        <w:t>und</w:t>
      </w:r>
      <w:r w:rsidR="003A1AF7">
        <w:t xml:space="preserve"> </w:t>
      </w:r>
      <w:r>
        <w:t>Zittern!</w:t>
      </w:r>
      <w:r w:rsidR="003A1AF7">
        <w:t xml:space="preserve"> </w:t>
      </w:r>
      <w:r>
        <w:t>So</w:t>
      </w:r>
      <w:r w:rsidR="003A1AF7">
        <w:t xml:space="preserve"> </w:t>
      </w:r>
      <w:r>
        <w:t>lange</w:t>
      </w:r>
      <w:r w:rsidR="003A1AF7">
        <w:t xml:space="preserve"> </w:t>
      </w:r>
      <w:r>
        <w:t>du</w:t>
      </w:r>
      <w:r w:rsidR="003A1AF7">
        <w:t xml:space="preserve"> </w:t>
      </w:r>
      <w:r>
        <w:t>denkst,</w:t>
      </w:r>
      <w:r w:rsidR="003A1AF7">
        <w:t xml:space="preserve"> </w:t>
      </w:r>
      <w:r>
        <w:t>deine</w:t>
      </w:r>
      <w:r w:rsidR="003A1AF7">
        <w:t xml:space="preserve"> </w:t>
      </w:r>
      <w:r>
        <w:t>Seligkeit</w:t>
      </w:r>
      <w:r w:rsidR="003A1AF7">
        <w:t xml:space="preserve"> </w:t>
      </w:r>
      <w:r>
        <w:t>werde</w:t>
      </w:r>
      <w:r w:rsidR="003A1AF7">
        <w:t xml:space="preserve"> </w:t>
      </w:r>
      <w:r>
        <w:t>sich</w:t>
      </w:r>
      <w:r w:rsidR="003A1AF7">
        <w:t xml:space="preserve"> </w:t>
      </w:r>
      <w:r>
        <w:t>schon</w:t>
      </w:r>
      <w:r w:rsidR="003A1AF7">
        <w:t xml:space="preserve"> </w:t>
      </w:r>
      <w:r>
        <w:t>von</w:t>
      </w:r>
      <w:r w:rsidR="003A1AF7">
        <w:t xml:space="preserve"> </w:t>
      </w:r>
      <w:r>
        <w:t>selbst</w:t>
      </w:r>
      <w:r w:rsidR="003A1AF7">
        <w:t xml:space="preserve"> </w:t>
      </w:r>
      <w:r>
        <w:t>machen,</w:t>
      </w:r>
      <w:r w:rsidR="003A1AF7">
        <w:t xml:space="preserve"> </w:t>
      </w:r>
      <w:r>
        <w:t>ist</w:t>
      </w:r>
      <w:r w:rsidR="003A1AF7">
        <w:t xml:space="preserve"> </w:t>
      </w:r>
      <w:r>
        <w:t>nichts</w:t>
      </w:r>
      <w:r w:rsidR="003A1AF7">
        <w:t xml:space="preserve"> </w:t>
      </w:r>
      <w:r>
        <w:t>mit</w:t>
      </w:r>
      <w:r w:rsidR="003A1AF7">
        <w:t xml:space="preserve"> </w:t>
      </w:r>
      <w:r>
        <w:t>dir</w:t>
      </w:r>
      <w:r w:rsidR="003A1AF7">
        <w:t xml:space="preserve"> </w:t>
      </w:r>
      <w:r>
        <w:t>anzufangen,</w:t>
      </w:r>
      <w:r w:rsidR="003A1AF7">
        <w:t xml:space="preserve"> </w:t>
      </w:r>
      <w:r>
        <w:t>und</w:t>
      </w:r>
      <w:r w:rsidR="003A1AF7">
        <w:t xml:space="preserve"> </w:t>
      </w:r>
      <w:r>
        <w:t>du</w:t>
      </w:r>
      <w:r w:rsidR="003A1AF7">
        <w:t xml:space="preserve"> </w:t>
      </w:r>
      <w:r>
        <w:t>wirst</w:t>
      </w:r>
      <w:r w:rsidR="003A1AF7">
        <w:t xml:space="preserve"> </w:t>
      </w:r>
      <w:r>
        <w:t>nicht</w:t>
      </w:r>
      <w:r w:rsidR="003A1AF7">
        <w:t xml:space="preserve"> </w:t>
      </w:r>
      <w:r>
        <w:t>selig</w:t>
      </w:r>
      <w:r w:rsidR="003A1AF7">
        <w:t xml:space="preserve"> </w:t>
      </w:r>
      <w:r>
        <w:t>werden.</w:t>
      </w:r>
      <w:r w:rsidR="003A1AF7">
        <w:t xml:space="preserve"> </w:t>
      </w:r>
      <w:r>
        <w:t>Bis</w:t>
      </w:r>
      <w:r w:rsidR="003A1AF7">
        <w:t xml:space="preserve"> </w:t>
      </w:r>
      <w:r>
        <w:t>dahin</w:t>
      </w:r>
      <w:r w:rsidR="003A1AF7">
        <w:t xml:space="preserve"> </w:t>
      </w:r>
      <w:r>
        <w:t>kann</w:t>
      </w:r>
      <w:r w:rsidR="003A1AF7">
        <w:t xml:space="preserve"> </w:t>
      </w:r>
      <w:r>
        <w:t>bei</w:t>
      </w:r>
      <w:r w:rsidR="003A1AF7">
        <w:t xml:space="preserve"> </w:t>
      </w:r>
      <w:r>
        <w:t>dir</w:t>
      </w:r>
      <w:r w:rsidR="003A1AF7">
        <w:t xml:space="preserve"> </w:t>
      </w:r>
      <w:r>
        <w:t>vom</w:t>
      </w:r>
      <w:r w:rsidR="003A1AF7">
        <w:t xml:space="preserve"> </w:t>
      </w:r>
      <w:r>
        <w:t>Glauben</w:t>
      </w:r>
      <w:r w:rsidR="003A1AF7">
        <w:t xml:space="preserve"> </w:t>
      </w:r>
      <w:r>
        <w:t>nicht</w:t>
      </w:r>
      <w:r w:rsidR="003A1AF7">
        <w:t xml:space="preserve"> </w:t>
      </w:r>
      <w:r>
        <w:t>die</w:t>
      </w:r>
      <w:r w:rsidR="003A1AF7">
        <w:t xml:space="preserve"> </w:t>
      </w:r>
      <w:r>
        <w:t>Rede</w:t>
      </w:r>
      <w:r w:rsidR="003A1AF7">
        <w:t xml:space="preserve"> </w:t>
      </w:r>
      <w:r>
        <w:t>sein,</w:t>
      </w:r>
      <w:r w:rsidR="003A1AF7">
        <w:t xml:space="preserve"> </w:t>
      </w:r>
      <w:r>
        <w:t>ja</w:t>
      </w:r>
      <w:r w:rsidR="003A1AF7">
        <w:t xml:space="preserve"> </w:t>
      </w:r>
      <w:r>
        <w:t>das,</w:t>
      </w:r>
      <w:r w:rsidR="003A1AF7">
        <w:t xml:space="preserve"> </w:t>
      </w:r>
      <w:r>
        <w:t>was</w:t>
      </w:r>
      <w:r w:rsidR="003A1AF7">
        <w:t xml:space="preserve"> </w:t>
      </w:r>
      <w:r>
        <w:t>du</w:t>
      </w:r>
      <w:r w:rsidR="003A1AF7">
        <w:t xml:space="preserve"> </w:t>
      </w:r>
      <w:r>
        <w:t>glaubst,</w:t>
      </w:r>
      <w:r w:rsidR="003A1AF7">
        <w:t xml:space="preserve"> </w:t>
      </w:r>
      <w:r>
        <w:t>ist</w:t>
      </w:r>
      <w:r w:rsidR="003A1AF7">
        <w:t xml:space="preserve"> </w:t>
      </w:r>
      <w:r>
        <w:t>dein</w:t>
      </w:r>
      <w:r w:rsidR="003A1AF7">
        <w:t xml:space="preserve"> </w:t>
      </w:r>
      <w:r>
        <w:t>Verderben.</w:t>
      </w:r>
      <w:r w:rsidR="003A1AF7">
        <w:t xml:space="preserve"> </w:t>
      </w:r>
      <w:r>
        <w:t>So</w:t>
      </w:r>
      <w:r w:rsidR="003A1AF7">
        <w:t xml:space="preserve"> </w:t>
      </w:r>
      <w:r>
        <w:t>lange</w:t>
      </w:r>
      <w:r w:rsidR="003A1AF7">
        <w:t xml:space="preserve"> </w:t>
      </w:r>
      <w:r>
        <w:t>irdische</w:t>
      </w:r>
      <w:r w:rsidR="003A1AF7">
        <w:t xml:space="preserve"> </w:t>
      </w:r>
      <w:r>
        <w:t>Güter</w:t>
      </w:r>
      <w:r w:rsidR="003A1AF7">
        <w:t xml:space="preserve"> </w:t>
      </w:r>
      <w:r>
        <w:t>und</w:t>
      </w:r>
      <w:r w:rsidR="003A1AF7">
        <w:t xml:space="preserve"> </w:t>
      </w:r>
      <w:r>
        <w:t>sinnliches</w:t>
      </w:r>
      <w:r w:rsidR="003A1AF7">
        <w:t xml:space="preserve"> </w:t>
      </w:r>
      <w:r>
        <w:lastRenderedPageBreak/>
        <w:t>Wohlleben</w:t>
      </w:r>
      <w:r w:rsidR="003A1AF7">
        <w:t xml:space="preserve"> </w:t>
      </w:r>
      <w:r>
        <w:t>deine</w:t>
      </w:r>
      <w:r w:rsidR="003A1AF7">
        <w:t xml:space="preserve"> </w:t>
      </w:r>
      <w:r>
        <w:t>Hauptbestrebungen</w:t>
      </w:r>
      <w:r w:rsidR="003A1AF7">
        <w:t xml:space="preserve"> </w:t>
      </w:r>
      <w:r>
        <w:t>sind,</w:t>
      </w:r>
      <w:r w:rsidR="003A1AF7">
        <w:t xml:space="preserve"> </w:t>
      </w:r>
      <w:r>
        <w:t>so</w:t>
      </w:r>
      <w:r w:rsidR="003A1AF7">
        <w:t xml:space="preserve"> </w:t>
      </w:r>
      <w:r>
        <w:t>gehörst</w:t>
      </w:r>
      <w:r w:rsidR="003A1AF7">
        <w:t xml:space="preserve"> </w:t>
      </w:r>
      <w:r>
        <w:t>du</w:t>
      </w:r>
      <w:r w:rsidR="003A1AF7">
        <w:t xml:space="preserve"> </w:t>
      </w:r>
      <w:r>
        <w:t>zu</w:t>
      </w:r>
      <w:r w:rsidR="003A1AF7">
        <w:t xml:space="preserve"> </w:t>
      </w:r>
      <w:r>
        <w:t>denen,</w:t>
      </w:r>
      <w:r w:rsidR="003A1AF7">
        <w:t xml:space="preserve"> </w:t>
      </w:r>
      <w:r>
        <w:t>die</w:t>
      </w:r>
      <w:r w:rsidR="003A1AF7">
        <w:t xml:space="preserve"> </w:t>
      </w:r>
      <w:r>
        <w:t>Irdische</w:t>
      </w:r>
      <w:r w:rsidR="003A1AF7">
        <w:t xml:space="preserve"> </w:t>
      </w:r>
      <w:r>
        <w:t>und</w:t>
      </w:r>
      <w:r w:rsidR="003A1AF7">
        <w:t xml:space="preserve"> </w:t>
      </w:r>
      <w:r>
        <w:t>Fleischliche</w:t>
      </w:r>
      <w:r w:rsidR="003A1AF7">
        <w:t xml:space="preserve"> </w:t>
      </w:r>
      <w:r>
        <w:t>genannt</w:t>
      </w:r>
      <w:r w:rsidR="003A1AF7">
        <w:t xml:space="preserve"> </w:t>
      </w:r>
      <w:r>
        <w:t>werden,</w:t>
      </w:r>
      <w:r w:rsidR="003A1AF7">
        <w:t xml:space="preserve"> </w:t>
      </w:r>
      <w:r>
        <w:t>deren</w:t>
      </w:r>
      <w:r w:rsidR="003A1AF7">
        <w:t xml:space="preserve"> </w:t>
      </w:r>
      <w:r>
        <w:t>Ende</w:t>
      </w:r>
      <w:r w:rsidR="003A1AF7">
        <w:t xml:space="preserve"> </w:t>
      </w:r>
      <w:r>
        <w:t>die</w:t>
      </w:r>
      <w:r w:rsidR="003A1AF7">
        <w:t xml:space="preserve"> </w:t>
      </w:r>
      <w:r>
        <w:t>Verdammnis</w:t>
      </w:r>
      <w:r w:rsidR="003A1AF7">
        <w:t xml:space="preserve"> </w:t>
      </w:r>
      <w:r>
        <w:t>ist.</w:t>
      </w:r>
      <w:r w:rsidR="003A1AF7">
        <w:t xml:space="preserve"> </w:t>
      </w:r>
      <w:r>
        <w:t>Wäre</w:t>
      </w:r>
      <w:r w:rsidR="003A1AF7">
        <w:t xml:space="preserve"> </w:t>
      </w:r>
      <w:r>
        <w:t>oder</w:t>
      </w:r>
      <w:r w:rsidR="003A1AF7">
        <w:t xml:space="preserve"> </w:t>
      </w:r>
      <w:r>
        <w:t>würde</w:t>
      </w:r>
      <w:r w:rsidR="003A1AF7">
        <w:t xml:space="preserve"> </w:t>
      </w:r>
      <w:r>
        <w:t>dein</w:t>
      </w:r>
      <w:r w:rsidR="003A1AF7">
        <w:t xml:space="preserve"> </w:t>
      </w:r>
      <w:r>
        <w:t>Sinn</w:t>
      </w:r>
      <w:r w:rsidR="003A1AF7">
        <w:t xml:space="preserve"> </w:t>
      </w:r>
      <w:r>
        <w:t>für</w:t>
      </w:r>
      <w:r w:rsidR="003A1AF7">
        <w:t xml:space="preserve"> </w:t>
      </w:r>
      <w:r>
        <w:t>himmlische</w:t>
      </w:r>
      <w:r w:rsidR="003A1AF7">
        <w:t xml:space="preserve"> </w:t>
      </w:r>
      <w:r>
        <w:t>und</w:t>
      </w:r>
      <w:r w:rsidR="003A1AF7">
        <w:t xml:space="preserve"> </w:t>
      </w:r>
      <w:r>
        <w:t>geistliche</w:t>
      </w:r>
      <w:r w:rsidR="003A1AF7">
        <w:t xml:space="preserve"> </w:t>
      </w:r>
      <w:r>
        <w:t>Güter</w:t>
      </w:r>
      <w:r w:rsidR="003A1AF7">
        <w:t xml:space="preserve"> </w:t>
      </w:r>
      <w:r>
        <w:t>bei</w:t>
      </w:r>
      <w:r w:rsidR="003A1AF7">
        <w:t xml:space="preserve"> </w:t>
      </w:r>
      <w:r>
        <w:t>dir</w:t>
      </w:r>
      <w:r w:rsidR="003A1AF7">
        <w:t xml:space="preserve"> </w:t>
      </w:r>
      <w:r>
        <w:t>so,</w:t>
      </w:r>
      <w:r w:rsidR="003A1AF7">
        <w:t xml:space="preserve"> </w:t>
      </w:r>
      <w:r>
        <w:t>wie</w:t>
      </w:r>
      <w:r w:rsidR="003A1AF7">
        <w:t xml:space="preserve"> </w:t>
      </w:r>
      <w:r>
        <w:t>er</w:t>
      </w:r>
      <w:r w:rsidR="003A1AF7">
        <w:t xml:space="preserve"> </w:t>
      </w:r>
      <w:r>
        <w:t>sich</w:t>
      </w:r>
      <w:r w:rsidR="003A1AF7">
        <w:t xml:space="preserve"> </w:t>
      </w:r>
      <w:r>
        <w:t>in</w:t>
      </w:r>
      <w:r w:rsidR="003A1AF7">
        <w:t xml:space="preserve"> </w:t>
      </w:r>
      <w:r>
        <w:t>Absicht</w:t>
      </w:r>
      <w:r w:rsidR="003A1AF7">
        <w:t xml:space="preserve"> </w:t>
      </w:r>
      <w:r>
        <w:t>jener</w:t>
      </w:r>
      <w:r w:rsidR="003A1AF7">
        <w:t xml:space="preserve"> </w:t>
      </w:r>
      <w:r>
        <w:t>äußert,</w:t>
      </w:r>
      <w:r w:rsidR="003A1AF7">
        <w:t xml:space="preserve"> </w:t>
      </w:r>
      <w:r>
        <w:t>so</w:t>
      </w:r>
      <w:r w:rsidR="003A1AF7">
        <w:t xml:space="preserve"> </w:t>
      </w:r>
      <w:r>
        <w:t>würdest</w:t>
      </w:r>
      <w:r w:rsidR="003A1AF7">
        <w:t xml:space="preserve"> </w:t>
      </w:r>
      <w:r>
        <w:t>du</w:t>
      </w:r>
      <w:r w:rsidR="003A1AF7">
        <w:t xml:space="preserve"> </w:t>
      </w:r>
      <w:r>
        <w:t>auch</w:t>
      </w:r>
      <w:r w:rsidR="003A1AF7">
        <w:t xml:space="preserve"> </w:t>
      </w:r>
      <w:r>
        <w:t>begierig</w:t>
      </w:r>
      <w:r w:rsidR="003A1AF7">
        <w:t xml:space="preserve"> </w:t>
      </w:r>
      <w:r>
        <w:t>nach</w:t>
      </w:r>
      <w:r w:rsidR="003A1AF7">
        <w:t xml:space="preserve"> </w:t>
      </w:r>
      <w:r>
        <w:t>den</w:t>
      </w:r>
      <w:r w:rsidR="003A1AF7">
        <w:t xml:space="preserve"> </w:t>
      </w:r>
      <w:r>
        <w:t>geeigneten</w:t>
      </w:r>
      <w:r w:rsidR="003A1AF7">
        <w:t xml:space="preserve"> </w:t>
      </w:r>
      <w:r>
        <w:t>Mitteln</w:t>
      </w:r>
      <w:r w:rsidR="003A1AF7">
        <w:t xml:space="preserve"> </w:t>
      </w:r>
      <w:r>
        <w:t>fragen,</w:t>
      </w:r>
      <w:r w:rsidR="003A1AF7">
        <w:t xml:space="preserve"> </w:t>
      </w:r>
      <w:r>
        <w:t>um</w:t>
      </w:r>
      <w:r w:rsidR="003A1AF7">
        <w:t xml:space="preserve"> </w:t>
      </w:r>
      <w:r>
        <w:t>zur</w:t>
      </w:r>
      <w:r w:rsidR="003A1AF7">
        <w:t xml:space="preserve"> </w:t>
      </w:r>
      <w:r>
        <w:t>Seligkeit</w:t>
      </w:r>
      <w:r w:rsidR="003A1AF7">
        <w:t xml:space="preserve"> </w:t>
      </w:r>
      <w:r>
        <w:t>zu</w:t>
      </w:r>
      <w:r w:rsidR="003A1AF7">
        <w:t xml:space="preserve"> </w:t>
      </w:r>
      <w:r>
        <w:t>gelangen,</w:t>
      </w:r>
      <w:r w:rsidR="003A1AF7">
        <w:t xml:space="preserve"> </w:t>
      </w:r>
      <w:r>
        <w:t>und</w:t>
      </w:r>
      <w:r w:rsidR="003A1AF7">
        <w:t xml:space="preserve"> </w:t>
      </w:r>
      <w:r>
        <w:t>man</w:t>
      </w:r>
      <w:r w:rsidR="003A1AF7">
        <w:t xml:space="preserve"> </w:t>
      </w:r>
      <w:r>
        <w:t>dir</w:t>
      </w:r>
      <w:r w:rsidR="003A1AF7">
        <w:t xml:space="preserve"> </w:t>
      </w:r>
      <w:r>
        <w:t>dann</w:t>
      </w:r>
      <w:r w:rsidR="003A1AF7">
        <w:t xml:space="preserve"> </w:t>
      </w:r>
      <w:r>
        <w:t>mit</w:t>
      </w:r>
      <w:r w:rsidR="003A1AF7">
        <w:t xml:space="preserve"> </w:t>
      </w:r>
      <w:r>
        <w:t>der</w:t>
      </w:r>
      <w:r w:rsidR="003A1AF7">
        <w:t xml:space="preserve"> </w:t>
      </w:r>
      <w:r>
        <w:t>rechten</w:t>
      </w:r>
      <w:r w:rsidR="003A1AF7">
        <w:t xml:space="preserve"> </w:t>
      </w:r>
      <w:r>
        <w:t>Antwort</w:t>
      </w:r>
      <w:r w:rsidR="003A1AF7">
        <w:t xml:space="preserve"> </w:t>
      </w:r>
      <w:r>
        <w:t>dienen.</w:t>
      </w:r>
      <w:r w:rsidR="003A1AF7">
        <w:t xml:space="preserve"> </w:t>
      </w:r>
      <w:r>
        <w:t>Nun</w:t>
      </w:r>
      <w:r w:rsidR="003A1AF7">
        <w:t xml:space="preserve"> </w:t>
      </w:r>
      <w:r>
        <w:t>aber</w:t>
      </w:r>
      <w:r w:rsidR="003A1AF7">
        <w:t xml:space="preserve"> </w:t>
      </w:r>
      <w:r>
        <w:t>bist</w:t>
      </w:r>
      <w:r w:rsidR="003A1AF7">
        <w:t xml:space="preserve"> </w:t>
      </w:r>
      <w:r>
        <w:t>du</w:t>
      </w:r>
      <w:r w:rsidR="003A1AF7">
        <w:t xml:space="preserve"> </w:t>
      </w:r>
      <w:r>
        <w:t>tot</w:t>
      </w:r>
      <w:r w:rsidR="003A1AF7">
        <w:t xml:space="preserve"> </w:t>
      </w:r>
      <w:r>
        <w:t>in</w:t>
      </w:r>
      <w:r w:rsidR="003A1AF7">
        <w:t xml:space="preserve"> </w:t>
      </w:r>
      <w:r>
        <w:t>Sünden.</w:t>
      </w:r>
      <w:r w:rsidR="003A1AF7">
        <w:t xml:space="preserve"> </w:t>
      </w:r>
      <w:proofErr w:type="spellStart"/>
      <w:r>
        <w:t>Laß</w:t>
      </w:r>
      <w:proofErr w:type="spellEnd"/>
      <w:r w:rsidR="003A1AF7">
        <w:t xml:space="preserve"> </w:t>
      </w:r>
      <w:r>
        <w:t>aber</w:t>
      </w:r>
      <w:r w:rsidR="003A1AF7">
        <w:t xml:space="preserve"> </w:t>
      </w:r>
      <w:r>
        <w:t>das</w:t>
      </w:r>
      <w:r w:rsidR="003A1AF7">
        <w:t xml:space="preserve"> </w:t>
      </w:r>
      <w:r>
        <w:t>deine</w:t>
      </w:r>
      <w:r w:rsidR="003A1AF7">
        <w:t xml:space="preserve"> </w:t>
      </w:r>
      <w:r>
        <w:t>vornehmste</w:t>
      </w:r>
      <w:r w:rsidR="003A1AF7">
        <w:t xml:space="preserve"> </w:t>
      </w:r>
      <w:r>
        <w:t>Angelegenheit</w:t>
      </w:r>
      <w:r w:rsidR="003A1AF7">
        <w:t xml:space="preserve"> </w:t>
      </w:r>
      <w:r>
        <w:t>werden,</w:t>
      </w:r>
      <w:r w:rsidR="003A1AF7">
        <w:t xml:space="preserve"> </w:t>
      </w:r>
      <w:r>
        <w:t>wie</w:t>
      </w:r>
      <w:r w:rsidR="003A1AF7">
        <w:t xml:space="preserve"> </w:t>
      </w:r>
      <w:r>
        <w:t>du</w:t>
      </w:r>
      <w:r w:rsidR="003A1AF7">
        <w:t xml:space="preserve"> </w:t>
      </w:r>
      <w:r>
        <w:t>heilig</w:t>
      </w:r>
      <w:r w:rsidR="003A1AF7">
        <w:t xml:space="preserve"> </w:t>
      </w:r>
      <w:r>
        <w:t>und</w:t>
      </w:r>
      <w:r w:rsidR="003A1AF7">
        <w:t xml:space="preserve"> </w:t>
      </w:r>
      <w:r>
        <w:t>selig</w:t>
      </w:r>
      <w:r w:rsidR="003A1AF7">
        <w:t xml:space="preserve"> </w:t>
      </w:r>
      <w:r>
        <w:t>werden</w:t>
      </w:r>
      <w:r w:rsidR="003A1AF7">
        <w:t xml:space="preserve"> </w:t>
      </w:r>
      <w:r>
        <w:t>mögest,</w:t>
      </w:r>
      <w:r w:rsidR="003A1AF7">
        <w:t xml:space="preserve"> </w:t>
      </w:r>
      <w:r>
        <w:t>so</w:t>
      </w:r>
      <w:r w:rsidR="003A1AF7">
        <w:t xml:space="preserve"> </w:t>
      </w:r>
      <w:r>
        <w:t>hast</w:t>
      </w:r>
      <w:r w:rsidR="003A1AF7">
        <w:t xml:space="preserve"> </w:t>
      </w:r>
      <w:r>
        <w:t>du</w:t>
      </w:r>
      <w:r w:rsidR="003A1AF7">
        <w:t xml:space="preserve"> </w:t>
      </w:r>
      <w:r>
        <w:t>zugleich</w:t>
      </w:r>
      <w:r w:rsidR="003A1AF7">
        <w:t xml:space="preserve"> </w:t>
      </w:r>
      <w:r>
        <w:t>das</w:t>
      </w:r>
      <w:r w:rsidR="003A1AF7">
        <w:t xml:space="preserve"> </w:t>
      </w:r>
      <w:r>
        <w:t>erste</w:t>
      </w:r>
      <w:r w:rsidR="003A1AF7">
        <w:t xml:space="preserve"> </w:t>
      </w:r>
      <w:r>
        <w:t>notwendige</w:t>
      </w:r>
      <w:r w:rsidR="003A1AF7">
        <w:t xml:space="preserve"> </w:t>
      </w:r>
      <w:r>
        <w:t>Erfordernis</w:t>
      </w:r>
      <w:r w:rsidR="003A1AF7">
        <w:t xml:space="preserve"> </w:t>
      </w:r>
      <w:r>
        <w:t>zum</w:t>
      </w:r>
      <w:r w:rsidR="003A1AF7">
        <w:t xml:space="preserve"> </w:t>
      </w:r>
      <w:r>
        <w:t>Glauben!</w:t>
      </w:r>
      <w:r w:rsidR="003A1AF7">
        <w:t xml:space="preserve"> </w:t>
      </w:r>
    </w:p>
    <w:p w14:paraId="2D8C7CC1" w14:textId="2E1A9314" w:rsidR="00C359D2" w:rsidRDefault="00C359D2" w:rsidP="00C359D2">
      <w:pPr>
        <w:pStyle w:val="StandardWeb"/>
      </w:pPr>
      <w:r>
        <w:t>Das</w:t>
      </w:r>
      <w:r w:rsidR="003A1AF7">
        <w:t xml:space="preserve"> </w:t>
      </w:r>
      <w:r>
        <w:t>Zweite</w:t>
      </w:r>
      <w:r w:rsidR="003A1AF7">
        <w:t xml:space="preserve"> </w:t>
      </w:r>
      <w:r>
        <w:t>ist</w:t>
      </w:r>
      <w:r w:rsidR="003A1AF7">
        <w:t xml:space="preserve"> </w:t>
      </w:r>
      <w:r>
        <w:t>Erkenntnis</w:t>
      </w:r>
      <w:r w:rsidR="003A1AF7">
        <w:t xml:space="preserve"> </w:t>
      </w:r>
      <w:r>
        <w:t>und</w:t>
      </w:r>
      <w:r w:rsidR="003A1AF7">
        <w:t xml:space="preserve"> </w:t>
      </w:r>
      <w:r>
        <w:t>Annahme</w:t>
      </w:r>
      <w:r w:rsidR="003A1AF7">
        <w:t xml:space="preserve"> </w:t>
      </w:r>
      <w:r>
        <w:t>der</w:t>
      </w:r>
      <w:r w:rsidR="003A1AF7">
        <w:t xml:space="preserve"> </w:t>
      </w:r>
      <w:r>
        <w:t>evangelischen</w:t>
      </w:r>
      <w:r w:rsidR="003A1AF7">
        <w:t xml:space="preserve"> </w:t>
      </w:r>
      <w:r>
        <w:t>Wahrheit.</w:t>
      </w:r>
      <w:r w:rsidR="003A1AF7">
        <w:t xml:space="preserve"> </w:t>
      </w:r>
      <w:r>
        <w:t>Wie</w:t>
      </w:r>
      <w:r w:rsidR="003A1AF7">
        <w:t xml:space="preserve"> </w:t>
      </w:r>
      <w:r>
        <w:t>soll</w:t>
      </w:r>
      <w:r w:rsidR="003A1AF7">
        <w:t xml:space="preserve"> </w:t>
      </w:r>
      <w:r>
        <w:t>jemand</w:t>
      </w:r>
      <w:r w:rsidR="003A1AF7">
        <w:t xml:space="preserve"> </w:t>
      </w:r>
      <w:r>
        <w:t>etwas</w:t>
      </w:r>
      <w:r w:rsidR="003A1AF7">
        <w:t xml:space="preserve"> </w:t>
      </w:r>
      <w:r>
        <w:t>glauben,</w:t>
      </w:r>
      <w:r w:rsidR="003A1AF7">
        <w:t xml:space="preserve"> </w:t>
      </w:r>
      <w:r>
        <w:t>so</w:t>
      </w:r>
      <w:r w:rsidR="003A1AF7">
        <w:t xml:space="preserve"> </w:t>
      </w:r>
      <w:r>
        <w:t>lange</w:t>
      </w:r>
      <w:r w:rsidR="003A1AF7">
        <w:t xml:space="preserve"> </w:t>
      </w:r>
      <w:r>
        <w:t>er</w:t>
      </w:r>
      <w:r w:rsidR="003A1AF7">
        <w:t xml:space="preserve"> </w:t>
      </w:r>
      <w:r>
        <w:t>die</w:t>
      </w:r>
      <w:r w:rsidR="003A1AF7">
        <w:t xml:space="preserve"> </w:t>
      </w:r>
      <w:r>
        <w:t>Wahrheit</w:t>
      </w:r>
      <w:r w:rsidR="003A1AF7">
        <w:t xml:space="preserve"> </w:t>
      </w:r>
      <w:r>
        <w:t>desselben</w:t>
      </w:r>
      <w:r w:rsidR="003A1AF7">
        <w:t xml:space="preserve"> </w:t>
      </w:r>
      <w:r>
        <w:t>nicht</w:t>
      </w:r>
      <w:r w:rsidR="003A1AF7">
        <w:t xml:space="preserve"> </w:t>
      </w:r>
      <w:r>
        <w:t>anerkennt?</w:t>
      </w:r>
      <w:r w:rsidR="003A1AF7">
        <w:t xml:space="preserve"> </w:t>
      </w:r>
      <w:r>
        <w:t>Das</w:t>
      </w:r>
      <w:r w:rsidR="003A1AF7">
        <w:t xml:space="preserve"> </w:t>
      </w:r>
      <w:r>
        <w:t>ist</w:t>
      </w:r>
      <w:r w:rsidR="003A1AF7">
        <w:t xml:space="preserve"> </w:t>
      </w:r>
      <w:r>
        <w:t>unmöglich.</w:t>
      </w:r>
      <w:r w:rsidR="003A1AF7">
        <w:t xml:space="preserve"> </w:t>
      </w:r>
      <w:r>
        <w:t>Verwirft</w:t>
      </w:r>
      <w:r w:rsidR="003A1AF7">
        <w:t xml:space="preserve"> </w:t>
      </w:r>
      <w:r>
        <w:t>jemand</w:t>
      </w:r>
      <w:r w:rsidR="003A1AF7">
        <w:t xml:space="preserve"> </w:t>
      </w:r>
      <w:r>
        <w:t>die</w:t>
      </w:r>
      <w:r w:rsidR="003A1AF7">
        <w:t xml:space="preserve"> </w:t>
      </w:r>
      <w:r>
        <w:t>evangelische</w:t>
      </w:r>
      <w:r w:rsidR="003A1AF7">
        <w:t xml:space="preserve"> </w:t>
      </w:r>
      <w:r>
        <w:t>Wahrheit,</w:t>
      </w:r>
      <w:r w:rsidR="003A1AF7">
        <w:t xml:space="preserve"> </w:t>
      </w:r>
      <w:r>
        <w:t>so</w:t>
      </w:r>
      <w:r w:rsidR="003A1AF7">
        <w:t xml:space="preserve"> </w:t>
      </w:r>
      <w:r>
        <w:t>gehört</w:t>
      </w:r>
      <w:r w:rsidR="003A1AF7">
        <w:t xml:space="preserve"> </w:t>
      </w:r>
      <w:r>
        <w:t>er</w:t>
      </w:r>
      <w:r w:rsidR="003A1AF7">
        <w:t xml:space="preserve"> </w:t>
      </w:r>
      <w:r>
        <w:t>so</w:t>
      </w:r>
      <w:r w:rsidR="003A1AF7">
        <w:t xml:space="preserve"> </w:t>
      </w:r>
      <w:r>
        <w:t>lange</w:t>
      </w:r>
      <w:r w:rsidR="003A1AF7">
        <w:t xml:space="preserve"> </w:t>
      </w:r>
      <w:r>
        <w:t>zu</w:t>
      </w:r>
      <w:r w:rsidR="003A1AF7">
        <w:t xml:space="preserve"> </w:t>
      </w:r>
      <w:r>
        <w:t>denen,</w:t>
      </w:r>
      <w:r w:rsidR="003A1AF7">
        <w:t xml:space="preserve"> </w:t>
      </w:r>
      <w:r>
        <w:t>von</w:t>
      </w:r>
      <w:r w:rsidR="003A1AF7">
        <w:t xml:space="preserve"> </w:t>
      </w:r>
      <w:r>
        <w:t>welchen</w:t>
      </w:r>
      <w:r w:rsidR="003A1AF7">
        <w:t xml:space="preserve"> </w:t>
      </w:r>
      <w:r>
        <w:t>der</w:t>
      </w:r>
      <w:r w:rsidR="003A1AF7">
        <w:t xml:space="preserve"> </w:t>
      </w:r>
      <w:r>
        <w:t>Apostel</w:t>
      </w:r>
      <w:r w:rsidR="003A1AF7">
        <w:t xml:space="preserve"> </w:t>
      </w:r>
      <w:r>
        <w:t>sagt:</w:t>
      </w:r>
      <w:r w:rsidR="003A1AF7">
        <w:t xml:space="preserve"> </w:t>
      </w:r>
      <w:r>
        <w:t>„Sie</w:t>
      </w:r>
      <w:r w:rsidR="003A1AF7">
        <w:t xml:space="preserve"> </w:t>
      </w:r>
      <w:r>
        <w:t>sind</w:t>
      </w:r>
      <w:r w:rsidR="003A1AF7">
        <w:t xml:space="preserve"> </w:t>
      </w:r>
      <w:r>
        <w:t>untüchtig</w:t>
      </w:r>
      <w:r w:rsidR="003A1AF7">
        <w:t xml:space="preserve"> </w:t>
      </w:r>
      <w:r>
        <w:t>zum</w:t>
      </w:r>
      <w:r w:rsidR="003A1AF7">
        <w:t xml:space="preserve"> </w:t>
      </w:r>
      <w:r>
        <w:t>Glauben“</w:t>
      </w:r>
      <w:r w:rsidR="003A1AF7">
        <w:t xml:space="preserve"> </w:t>
      </w:r>
      <w:r>
        <w:t>und</w:t>
      </w:r>
      <w:r w:rsidR="003A1AF7">
        <w:t xml:space="preserve"> </w:t>
      </w:r>
      <w:r>
        <w:t>also</w:t>
      </w:r>
      <w:r w:rsidR="003A1AF7">
        <w:t xml:space="preserve"> </w:t>
      </w:r>
      <w:r>
        <w:t>auch</w:t>
      </w:r>
      <w:r w:rsidR="003A1AF7">
        <w:t xml:space="preserve"> </w:t>
      </w:r>
      <w:r>
        <w:t>zum</w:t>
      </w:r>
      <w:r w:rsidR="003A1AF7">
        <w:t xml:space="preserve"> </w:t>
      </w:r>
      <w:r>
        <w:t>Seligwerden.</w:t>
      </w:r>
      <w:r w:rsidR="003A1AF7">
        <w:t xml:space="preserve"> </w:t>
      </w:r>
      <w:r>
        <w:t>Denn</w:t>
      </w:r>
      <w:r w:rsidR="003A1AF7">
        <w:t xml:space="preserve"> </w:t>
      </w:r>
      <w:r>
        <w:t>wer</w:t>
      </w:r>
      <w:r w:rsidR="003A1AF7">
        <w:t xml:space="preserve"> </w:t>
      </w:r>
      <w:r>
        <w:t>nicht</w:t>
      </w:r>
      <w:r w:rsidR="003A1AF7">
        <w:t xml:space="preserve"> </w:t>
      </w:r>
      <w:r>
        <w:t>glaubt,</w:t>
      </w:r>
      <w:r w:rsidR="003A1AF7">
        <w:t xml:space="preserve"> </w:t>
      </w:r>
      <w:r>
        <w:t>wird</w:t>
      </w:r>
      <w:r w:rsidR="003A1AF7">
        <w:t xml:space="preserve"> </w:t>
      </w:r>
      <w:r>
        <w:t>verdammt.</w:t>
      </w:r>
      <w:r w:rsidR="003A1AF7">
        <w:t xml:space="preserve"> </w:t>
      </w:r>
      <w:r>
        <w:t>Zwar</w:t>
      </w:r>
      <w:r w:rsidR="003A1AF7">
        <w:t xml:space="preserve"> </w:t>
      </w:r>
      <w:r>
        <w:t>macht</w:t>
      </w:r>
      <w:r w:rsidR="003A1AF7">
        <w:t xml:space="preserve"> </w:t>
      </w:r>
      <w:r>
        <w:t>das</w:t>
      </w:r>
      <w:r w:rsidR="003A1AF7">
        <w:t xml:space="preserve"> </w:t>
      </w:r>
      <w:r>
        <w:t>Glauben</w:t>
      </w:r>
      <w:r w:rsidR="003A1AF7">
        <w:t xml:space="preserve"> </w:t>
      </w:r>
      <w:r>
        <w:t>und</w:t>
      </w:r>
      <w:r w:rsidR="003A1AF7">
        <w:t xml:space="preserve"> </w:t>
      </w:r>
      <w:proofErr w:type="spellStart"/>
      <w:r>
        <w:t>Fürwahrhalten</w:t>
      </w:r>
      <w:proofErr w:type="spellEnd"/>
      <w:r w:rsidR="003A1AF7">
        <w:t xml:space="preserve"> </w:t>
      </w:r>
      <w:r>
        <w:t>der</w:t>
      </w:r>
      <w:r w:rsidR="003A1AF7">
        <w:t xml:space="preserve"> </w:t>
      </w:r>
      <w:r>
        <w:t>Schriftlehre</w:t>
      </w:r>
      <w:r w:rsidR="003A1AF7">
        <w:t xml:space="preserve"> </w:t>
      </w:r>
      <w:r>
        <w:t>allein</w:t>
      </w:r>
      <w:r w:rsidR="003A1AF7">
        <w:t xml:space="preserve"> </w:t>
      </w:r>
      <w:r>
        <w:t>nicht</w:t>
      </w:r>
      <w:r w:rsidR="003A1AF7">
        <w:t xml:space="preserve"> </w:t>
      </w:r>
      <w:r>
        <w:t>selig.</w:t>
      </w:r>
      <w:r w:rsidR="003A1AF7">
        <w:t xml:space="preserve"> </w:t>
      </w:r>
      <w:r>
        <w:t>Denn</w:t>
      </w:r>
      <w:r w:rsidR="003A1AF7">
        <w:t xml:space="preserve"> </w:t>
      </w:r>
      <w:r>
        <w:t>da</w:t>
      </w:r>
      <w:r w:rsidR="003A1AF7">
        <w:t xml:space="preserve"> </w:t>
      </w:r>
      <w:r>
        <w:t>sich</w:t>
      </w:r>
      <w:r w:rsidR="003A1AF7">
        <w:t xml:space="preserve"> </w:t>
      </w:r>
      <w:r>
        <w:t>das</w:t>
      </w:r>
      <w:r w:rsidR="003A1AF7">
        <w:t xml:space="preserve"> </w:t>
      </w:r>
      <w:r>
        <w:t>bei</w:t>
      </w:r>
      <w:r w:rsidR="003A1AF7">
        <w:t xml:space="preserve"> </w:t>
      </w:r>
      <w:r>
        <w:t>den</w:t>
      </w:r>
      <w:r w:rsidR="003A1AF7">
        <w:t xml:space="preserve"> </w:t>
      </w:r>
      <w:r>
        <w:t>Teufeln</w:t>
      </w:r>
      <w:r w:rsidR="003A1AF7">
        <w:t xml:space="preserve"> </w:t>
      </w:r>
      <w:r>
        <w:t>findet,</w:t>
      </w:r>
      <w:r w:rsidR="003A1AF7">
        <w:t xml:space="preserve"> </w:t>
      </w:r>
      <w:r>
        <w:t>so</w:t>
      </w:r>
      <w:r w:rsidR="003A1AF7">
        <w:t xml:space="preserve"> </w:t>
      </w:r>
      <w:proofErr w:type="spellStart"/>
      <w:r>
        <w:t>muß</w:t>
      </w:r>
      <w:proofErr w:type="spellEnd"/>
      <w:r w:rsidR="003A1AF7">
        <w:t xml:space="preserve"> </w:t>
      </w:r>
      <w:r>
        <w:t>es</w:t>
      </w:r>
      <w:r w:rsidR="003A1AF7">
        <w:t xml:space="preserve"> </w:t>
      </w:r>
      <w:r>
        <w:t>auch</w:t>
      </w:r>
      <w:r w:rsidR="003A1AF7">
        <w:t xml:space="preserve"> </w:t>
      </w:r>
      <w:r>
        <w:t>bei</w:t>
      </w:r>
      <w:r w:rsidR="003A1AF7">
        <w:t xml:space="preserve"> </w:t>
      </w:r>
      <w:r>
        <w:t>gottlosen</w:t>
      </w:r>
      <w:r w:rsidR="003A1AF7">
        <w:t xml:space="preserve"> </w:t>
      </w:r>
      <w:r>
        <w:t>Menschen</w:t>
      </w:r>
      <w:r w:rsidR="003A1AF7">
        <w:t xml:space="preserve"> </w:t>
      </w:r>
      <w:r>
        <w:t>angetroffen</w:t>
      </w:r>
      <w:r w:rsidR="003A1AF7">
        <w:t xml:space="preserve"> </w:t>
      </w:r>
      <w:r>
        <w:t>werden</w:t>
      </w:r>
      <w:r w:rsidR="003A1AF7">
        <w:t xml:space="preserve"> </w:t>
      </w:r>
      <w:r>
        <w:t>können.</w:t>
      </w:r>
      <w:r w:rsidR="003A1AF7">
        <w:t xml:space="preserve"> </w:t>
      </w:r>
      <w:r>
        <w:t>Aber</w:t>
      </w:r>
      <w:r w:rsidR="003A1AF7">
        <w:t xml:space="preserve"> </w:t>
      </w:r>
      <w:r>
        <w:t>wo</w:t>
      </w:r>
      <w:r w:rsidR="003A1AF7">
        <w:t xml:space="preserve"> </w:t>
      </w:r>
      <w:r>
        <w:t>selbst</w:t>
      </w:r>
      <w:r w:rsidR="003A1AF7">
        <w:t xml:space="preserve"> </w:t>
      </w:r>
      <w:r>
        <w:t>dies</w:t>
      </w:r>
      <w:r w:rsidR="003A1AF7">
        <w:t xml:space="preserve"> </w:t>
      </w:r>
      <w:r>
        <w:t>mangelt,</w:t>
      </w:r>
      <w:r w:rsidR="003A1AF7">
        <w:t xml:space="preserve"> </w:t>
      </w:r>
      <w:r>
        <w:t>was</w:t>
      </w:r>
      <w:r w:rsidR="003A1AF7">
        <w:t xml:space="preserve"> </w:t>
      </w:r>
      <w:r>
        <w:t>sogar</w:t>
      </w:r>
      <w:r w:rsidR="003A1AF7">
        <w:t xml:space="preserve"> </w:t>
      </w:r>
      <w:r>
        <w:t>bei</w:t>
      </w:r>
      <w:r w:rsidR="003A1AF7">
        <w:t xml:space="preserve"> </w:t>
      </w:r>
      <w:r>
        <w:t>den</w:t>
      </w:r>
      <w:r w:rsidR="003A1AF7">
        <w:t xml:space="preserve"> </w:t>
      </w:r>
      <w:r>
        <w:t>Teufeln</w:t>
      </w:r>
      <w:r w:rsidR="003A1AF7">
        <w:t xml:space="preserve"> </w:t>
      </w:r>
      <w:r>
        <w:t>nicht</w:t>
      </w:r>
      <w:r w:rsidR="003A1AF7">
        <w:t xml:space="preserve"> </w:t>
      </w:r>
      <w:r>
        <w:t>fehlt,</w:t>
      </w:r>
      <w:r w:rsidR="003A1AF7">
        <w:t xml:space="preserve"> </w:t>
      </w:r>
      <w:r>
        <w:t>was</w:t>
      </w:r>
      <w:r w:rsidR="003A1AF7">
        <w:t xml:space="preserve"> </w:t>
      </w:r>
      <w:r>
        <w:t>soll</w:t>
      </w:r>
      <w:r w:rsidR="003A1AF7">
        <w:t xml:space="preserve"> </w:t>
      </w:r>
      <w:r>
        <w:t>da</w:t>
      </w:r>
      <w:r w:rsidR="003A1AF7">
        <w:t xml:space="preserve"> </w:t>
      </w:r>
      <w:r>
        <w:t>zu</w:t>
      </w:r>
      <w:r w:rsidR="003A1AF7">
        <w:t xml:space="preserve"> </w:t>
      </w:r>
      <w:r>
        <w:t>hoffen</w:t>
      </w:r>
      <w:r w:rsidR="003A1AF7">
        <w:t xml:space="preserve"> </w:t>
      </w:r>
      <w:r>
        <w:t>sein?</w:t>
      </w:r>
      <w:r w:rsidR="003A1AF7">
        <w:t xml:space="preserve"> </w:t>
      </w:r>
      <w:r>
        <w:t>Dies</w:t>
      </w:r>
      <w:r w:rsidR="003A1AF7">
        <w:t xml:space="preserve"> </w:t>
      </w:r>
      <w:r>
        <w:t>nennt</w:t>
      </w:r>
      <w:r w:rsidR="003A1AF7">
        <w:t xml:space="preserve"> </w:t>
      </w:r>
      <w:r>
        <w:t>man</w:t>
      </w:r>
      <w:r w:rsidR="003A1AF7">
        <w:t xml:space="preserve"> </w:t>
      </w:r>
      <w:r>
        <w:t>den</w:t>
      </w:r>
      <w:r w:rsidR="003A1AF7">
        <w:t xml:space="preserve"> </w:t>
      </w:r>
      <w:r>
        <w:t>theoretischen</w:t>
      </w:r>
      <w:r w:rsidR="003A1AF7">
        <w:t xml:space="preserve"> </w:t>
      </w:r>
      <w:r>
        <w:t>Unglauben,</w:t>
      </w:r>
      <w:r w:rsidR="003A1AF7">
        <w:t xml:space="preserve"> </w:t>
      </w:r>
      <w:r>
        <w:t>worin</w:t>
      </w:r>
      <w:r w:rsidR="003A1AF7">
        <w:t xml:space="preserve"> </w:t>
      </w:r>
      <w:r>
        <w:t>eben</w:t>
      </w:r>
      <w:r w:rsidR="003A1AF7">
        <w:t xml:space="preserve"> </w:t>
      </w:r>
      <w:r>
        <w:t>die</w:t>
      </w:r>
      <w:r w:rsidR="003A1AF7">
        <w:t xml:space="preserve"> </w:t>
      </w:r>
      <w:r>
        <w:t>unselige,</w:t>
      </w:r>
      <w:r w:rsidR="003A1AF7">
        <w:t xml:space="preserve"> </w:t>
      </w:r>
      <w:r>
        <w:t>verabscheuungswürdige</w:t>
      </w:r>
      <w:r w:rsidR="003A1AF7">
        <w:t xml:space="preserve"> </w:t>
      </w:r>
      <w:r>
        <w:t>und</w:t>
      </w:r>
      <w:r w:rsidR="003A1AF7">
        <w:t xml:space="preserve"> </w:t>
      </w:r>
      <w:r>
        <w:t>verderbliche</w:t>
      </w:r>
      <w:r w:rsidR="003A1AF7">
        <w:t xml:space="preserve"> </w:t>
      </w:r>
      <w:r>
        <w:t>Weisheit</w:t>
      </w:r>
      <w:r w:rsidR="003A1AF7">
        <w:t xml:space="preserve"> </w:t>
      </w:r>
      <w:r>
        <w:t>unserer</w:t>
      </w:r>
      <w:r w:rsidR="003A1AF7">
        <w:t xml:space="preserve"> </w:t>
      </w:r>
      <w:r>
        <w:t>Tage</w:t>
      </w:r>
      <w:r w:rsidR="003A1AF7">
        <w:t xml:space="preserve"> </w:t>
      </w:r>
      <w:r>
        <w:t>besteht,</w:t>
      </w:r>
      <w:r w:rsidR="003A1AF7">
        <w:t xml:space="preserve"> </w:t>
      </w:r>
      <w:r>
        <w:t>so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Christus</w:t>
      </w:r>
      <w:r w:rsidR="003A1AF7">
        <w:t xml:space="preserve"> </w:t>
      </w:r>
      <w:r>
        <w:t>wohl</w:t>
      </w:r>
      <w:r w:rsidR="003A1AF7">
        <w:t xml:space="preserve"> </w:t>
      </w:r>
      <w:r>
        <w:t>fragen</w:t>
      </w:r>
      <w:r w:rsidR="003A1AF7">
        <w:t xml:space="preserve"> </w:t>
      </w:r>
      <w:r>
        <w:t>mag:</w:t>
      </w:r>
      <w:r w:rsidR="003A1AF7">
        <w:t xml:space="preserve"> </w:t>
      </w:r>
      <w:r>
        <w:t>„Meint</w:t>
      </w:r>
      <w:r w:rsidR="003A1AF7">
        <w:t xml:space="preserve"> </w:t>
      </w:r>
      <w:r>
        <w:t>ihr,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des</w:t>
      </w:r>
      <w:r w:rsidR="003A1AF7">
        <w:t xml:space="preserve"> </w:t>
      </w:r>
      <w:r>
        <w:t>Menschen</w:t>
      </w:r>
      <w:r w:rsidR="003A1AF7">
        <w:t xml:space="preserve"> </w:t>
      </w:r>
      <w:r>
        <w:t>Sohn,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kommen</w:t>
      </w:r>
      <w:r w:rsidR="003A1AF7">
        <w:t xml:space="preserve"> </w:t>
      </w:r>
      <w:r>
        <w:t>wird,</w:t>
      </w:r>
      <w:r w:rsidR="003A1AF7">
        <w:t xml:space="preserve"> </w:t>
      </w:r>
      <w:r>
        <w:t>Glauben</w:t>
      </w:r>
      <w:r w:rsidR="003A1AF7">
        <w:t xml:space="preserve"> </w:t>
      </w:r>
      <w:r>
        <w:t>finden</w:t>
      </w:r>
      <w:r w:rsidR="003A1AF7">
        <w:t xml:space="preserve"> </w:t>
      </w:r>
      <w:r>
        <w:t>werde</w:t>
      </w:r>
      <w:r w:rsidR="003A1AF7">
        <w:t xml:space="preserve"> </w:t>
      </w:r>
      <w:r>
        <w:t>auf</w:t>
      </w:r>
      <w:r w:rsidR="003A1AF7">
        <w:t xml:space="preserve"> </w:t>
      </w:r>
      <w:r>
        <w:t>Erden?“</w:t>
      </w:r>
      <w:r w:rsidR="003A1AF7">
        <w:t xml:space="preserve"> </w:t>
      </w:r>
      <w:r>
        <w:t>Dieser</w:t>
      </w:r>
      <w:r w:rsidR="003A1AF7">
        <w:t xml:space="preserve"> </w:t>
      </w:r>
      <w:r>
        <w:t>Unglaube</w:t>
      </w:r>
      <w:r w:rsidR="003A1AF7">
        <w:t xml:space="preserve"> </w:t>
      </w:r>
      <w:r>
        <w:t>wird</w:t>
      </w:r>
      <w:r w:rsidR="003A1AF7">
        <w:t xml:space="preserve"> </w:t>
      </w:r>
      <w:r>
        <w:t>immer</w:t>
      </w:r>
      <w:r w:rsidR="003A1AF7">
        <w:t xml:space="preserve"> </w:t>
      </w:r>
      <w:r>
        <w:t>allgemeiner,</w:t>
      </w:r>
      <w:r w:rsidR="003A1AF7">
        <w:t xml:space="preserve"> </w:t>
      </w:r>
      <w:r>
        <w:t>frecher</w:t>
      </w:r>
      <w:r w:rsidR="003A1AF7">
        <w:t xml:space="preserve"> </w:t>
      </w:r>
      <w:r>
        <w:t>und</w:t>
      </w:r>
      <w:r w:rsidR="003A1AF7">
        <w:t xml:space="preserve"> </w:t>
      </w:r>
      <w:r>
        <w:t>ausgebreiteter,</w:t>
      </w:r>
      <w:r w:rsidR="003A1AF7">
        <w:t xml:space="preserve"> </w:t>
      </w:r>
      <w:r>
        <w:t>so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man</w:t>
      </w:r>
      <w:r w:rsidR="003A1AF7">
        <w:t xml:space="preserve"> </w:t>
      </w:r>
      <w:r>
        <w:t>mehr</w:t>
      </w:r>
      <w:r w:rsidR="003A1AF7">
        <w:t xml:space="preserve"> </w:t>
      </w:r>
      <w:r>
        <w:t>und</w:t>
      </w:r>
      <w:r w:rsidR="003A1AF7">
        <w:t xml:space="preserve"> </w:t>
      </w:r>
      <w:r>
        <w:t>mehr</w:t>
      </w:r>
      <w:r w:rsidR="003A1AF7">
        <w:t xml:space="preserve"> </w:t>
      </w:r>
      <w:r>
        <w:t>von</w:t>
      </w:r>
      <w:r w:rsidR="003A1AF7">
        <w:t xml:space="preserve"> </w:t>
      </w:r>
      <w:r>
        <w:t>den</w:t>
      </w:r>
      <w:r w:rsidR="003A1AF7">
        <w:t xml:space="preserve"> </w:t>
      </w:r>
      <w:r>
        <w:t>christlichen</w:t>
      </w:r>
      <w:r w:rsidR="003A1AF7">
        <w:t xml:space="preserve"> </w:t>
      </w:r>
      <w:r>
        <w:t>Wahrheiten</w:t>
      </w:r>
      <w:r w:rsidR="003A1AF7">
        <w:t xml:space="preserve"> </w:t>
      </w:r>
      <w:r>
        <w:t>sagen</w:t>
      </w:r>
      <w:r w:rsidR="003A1AF7">
        <w:t xml:space="preserve"> </w:t>
      </w:r>
      <w:proofErr w:type="spellStart"/>
      <w:r>
        <w:t>muß</w:t>
      </w:r>
      <w:proofErr w:type="spellEnd"/>
      <w:r>
        <w:t>,</w:t>
      </w:r>
      <w:r w:rsidR="003A1AF7">
        <w:t xml:space="preserve"> </w:t>
      </w:r>
      <w:r>
        <w:t>was</w:t>
      </w:r>
      <w:r w:rsidR="003A1AF7">
        <w:t xml:space="preserve"> </w:t>
      </w:r>
      <w:r>
        <w:t>Cicero</w:t>
      </w:r>
      <w:r w:rsidR="003A1AF7">
        <w:t xml:space="preserve"> </w:t>
      </w:r>
      <w:r>
        <w:t>von</w:t>
      </w:r>
      <w:r w:rsidR="003A1AF7">
        <w:t xml:space="preserve"> </w:t>
      </w:r>
      <w:r>
        <w:t>der</w:t>
      </w:r>
      <w:r w:rsidR="003A1AF7">
        <w:t xml:space="preserve"> </w:t>
      </w:r>
      <w:r>
        <w:t>heidnischen</w:t>
      </w:r>
      <w:r w:rsidR="003A1AF7">
        <w:t xml:space="preserve"> </w:t>
      </w:r>
      <w:r>
        <w:t>Lehre</w:t>
      </w:r>
      <w:r w:rsidR="003A1AF7">
        <w:t xml:space="preserve"> </w:t>
      </w:r>
      <w:r>
        <w:t>sagte:</w:t>
      </w:r>
      <w:r w:rsidR="003A1AF7">
        <w:t xml:space="preserve"> </w:t>
      </w:r>
      <w:r>
        <w:t>Sie</w:t>
      </w:r>
      <w:r w:rsidR="003A1AF7">
        <w:t xml:space="preserve"> </w:t>
      </w:r>
      <w:r>
        <w:t>wird</w:t>
      </w:r>
      <w:r w:rsidR="003A1AF7">
        <w:t xml:space="preserve"> </w:t>
      </w:r>
      <w:r>
        <w:t>nicht</w:t>
      </w:r>
      <w:r w:rsidR="003A1AF7">
        <w:t xml:space="preserve"> </w:t>
      </w:r>
      <w:r>
        <w:t>einmal</w:t>
      </w:r>
      <w:r w:rsidR="003A1AF7">
        <w:t xml:space="preserve"> </w:t>
      </w:r>
      <w:r>
        <w:t>mehr</w:t>
      </w:r>
      <w:r w:rsidR="003A1AF7">
        <w:t xml:space="preserve"> </w:t>
      </w:r>
      <w:r>
        <w:t>von</w:t>
      </w:r>
      <w:r w:rsidR="003A1AF7">
        <w:t xml:space="preserve"> </w:t>
      </w:r>
      <w:r>
        <w:t>den</w:t>
      </w:r>
      <w:r w:rsidR="003A1AF7">
        <w:t xml:space="preserve"> </w:t>
      </w:r>
      <w:r>
        <w:t>Knaben</w:t>
      </w:r>
      <w:r w:rsidR="003A1AF7">
        <w:t xml:space="preserve"> </w:t>
      </w:r>
      <w:r>
        <w:t>geglaubt.</w:t>
      </w:r>
      <w:r w:rsidR="003A1AF7">
        <w:t xml:space="preserve"> </w:t>
      </w:r>
      <w:r>
        <w:t>Und</w:t>
      </w:r>
      <w:r w:rsidR="003A1AF7">
        <w:t xml:space="preserve"> </w:t>
      </w:r>
      <w:r>
        <w:t>wir</w:t>
      </w:r>
      <w:r w:rsidR="003A1AF7">
        <w:t xml:space="preserve"> </w:t>
      </w:r>
      <w:r>
        <w:t>haben</w:t>
      </w:r>
      <w:r w:rsidR="003A1AF7">
        <w:t xml:space="preserve"> </w:t>
      </w:r>
      <w:r>
        <w:t>Ursache,</w:t>
      </w:r>
      <w:r w:rsidR="003A1AF7">
        <w:t xml:space="preserve"> </w:t>
      </w:r>
      <w:r>
        <w:t>mit</w:t>
      </w:r>
      <w:r w:rsidR="003A1AF7">
        <w:t xml:space="preserve"> </w:t>
      </w:r>
      <w:r>
        <w:t>Jesajas</w:t>
      </w:r>
      <w:r w:rsidR="003A1AF7">
        <w:t xml:space="preserve"> </w:t>
      </w:r>
      <w:r>
        <w:t>und</w:t>
      </w:r>
      <w:r w:rsidR="003A1AF7">
        <w:t xml:space="preserve"> </w:t>
      </w:r>
      <w:r>
        <w:t>Paulus</w:t>
      </w:r>
      <w:r w:rsidR="003A1AF7">
        <w:t xml:space="preserve"> </w:t>
      </w:r>
      <w:r>
        <w:t>auszurufen:</w:t>
      </w:r>
      <w:r w:rsidR="003A1AF7">
        <w:t xml:space="preserve"> </w:t>
      </w:r>
      <w:r>
        <w:t>„Wenn</w:t>
      </w:r>
      <w:r w:rsidR="003A1AF7">
        <w:t xml:space="preserve"> </w:t>
      </w:r>
      <w:r>
        <w:t>uns</w:t>
      </w:r>
      <w:r w:rsidR="003A1AF7">
        <w:t xml:space="preserve"> </w:t>
      </w:r>
      <w:r>
        <w:t>nicht</w:t>
      </w:r>
      <w:r w:rsidR="003A1AF7">
        <w:t xml:space="preserve"> </w:t>
      </w:r>
      <w:r>
        <w:t>der</w:t>
      </w:r>
      <w:r w:rsidR="003A1AF7">
        <w:t xml:space="preserve"> </w:t>
      </w:r>
      <w:r>
        <w:t>Herr</w:t>
      </w:r>
      <w:r w:rsidR="003A1AF7">
        <w:t xml:space="preserve"> </w:t>
      </w:r>
      <w:r>
        <w:t>Zebaoth</w:t>
      </w:r>
      <w:r w:rsidR="003A1AF7">
        <w:t xml:space="preserve"> </w:t>
      </w:r>
      <w:r>
        <w:t>hätte</w:t>
      </w:r>
      <w:r w:rsidR="003A1AF7">
        <w:t xml:space="preserve"> </w:t>
      </w:r>
      <w:r>
        <w:t>Samen</w:t>
      </w:r>
      <w:r w:rsidR="003A1AF7">
        <w:t xml:space="preserve"> </w:t>
      </w:r>
      <w:r>
        <w:t>lassen</w:t>
      </w:r>
      <w:r w:rsidR="003A1AF7">
        <w:t xml:space="preserve"> </w:t>
      </w:r>
      <w:r>
        <w:t>übrig</w:t>
      </w:r>
      <w:r w:rsidR="003A1AF7">
        <w:t xml:space="preserve"> </w:t>
      </w:r>
      <w:r>
        <w:t>bleiben,</w:t>
      </w:r>
      <w:r w:rsidR="003A1AF7">
        <w:t xml:space="preserve"> </w:t>
      </w:r>
      <w:r>
        <w:t>so</w:t>
      </w:r>
      <w:r w:rsidR="003A1AF7">
        <w:t xml:space="preserve"> </w:t>
      </w:r>
      <w:r>
        <w:t>wären</w:t>
      </w:r>
      <w:r w:rsidR="003A1AF7">
        <w:t xml:space="preserve"> </w:t>
      </w:r>
      <w:r>
        <w:t>wir</w:t>
      </w:r>
      <w:r w:rsidR="003A1AF7">
        <w:t xml:space="preserve"> </w:t>
      </w:r>
      <w:r>
        <w:t>wie</w:t>
      </w:r>
      <w:r w:rsidR="003A1AF7">
        <w:t xml:space="preserve"> </w:t>
      </w:r>
      <w:r>
        <w:t>Sodom</w:t>
      </w:r>
      <w:r w:rsidR="003A1AF7">
        <w:t xml:space="preserve"> </w:t>
      </w:r>
      <w:r>
        <w:t>geworden</w:t>
      </w:r>
      <w:r w:rsidR="003A1AF7">
        <w:t xml:space="preserve"> </w:t>
      </w:r>
      <w:r>
        <w:t>und</w:t>
      </w:r>
      <w:r w:rsidR="003A1AF7">
        <w:t xml:space="preserve"> </w:t>
      </w:r>
      <w:r>
        <w:t>gleich</w:t>
      </w:r>
      <w:r w:rsidR="003A1AF7">
        <w:t xml:space="preserve"> </w:t>
      </w:r>
      <w:r>
        <w:t>wie</w:t>
      </w:r>
      <w:r w:rsidR="003A1AF7">
        <w:t xml:space="preserve"> </w:t>
      </w:r>
      <w:r>
        <w:t>Gomorrha.“</w:t>
      </w:r>
      <w:r w:rsidR="003A1AF7">
        <w:t xml:space="preserve"> </w:t>
      </w:r>
      <w:r>
        <w:t>Die</w:t>
      </w:r>
      <w:r w:rsidR="003A1AF7">
        <w:t xml:space="preserve"> </w:t>
      </w:r>
      <w:r>
        <w:t>Juden</w:t>
      </w:r>
      <w:r w:rsidR="003A1AF7">
        <w:t xml:space="preserve"> </w:t>
      </w:r>
      <w:r>
        <w:t>sind</w:t>
      </w:r>
      <w:r w:rsidR="003A1AF7">
        <w:t xml:space="preserve"> </w:t>
      </w:r>
      <w:r>
        <w:t>nicht</w:t>
      </w:r>
      <w:r w:rsidR="003A1AF7">
        <w:t xml:space="preserve"> </w:t>
      </w:r>
      <w:r>
        <w:t>mehr</w:t>
      </w:r>
      <w:r w:rsidR="003A1AF7">
        <w:t xml:space="preserve"> </w:t>
      </w:r>
      <w:r>
        <w:t>jüdisch,</w:t>
      </w:r>
      <w:r w:rsidR="003A1AF7">
        <w:t xml:space="preserve"> </w:t>
      </w:r>
      <w:r>
        <w:t>die</w:t>
      </w:r>
      <w:r w:rsidR="003A1AF7">
        <w:t xml:space="preserve"> </w:t>
      </w:r>
      <w:r>
        <w:t>Christen</w:t>
      </w:r>
      <w:r w:rsidR="003A1AF7">
        <w:t xml:space="preserve"> </w:t>
      </w:r>
      <w:r>
        <w:t>nicht</w:t>
      </w:r>
      <w:r w:rsidR="003A1AF7">
        <w:t xml:space="preserve"> </w:t>
      </w:r>
      <w:r>
        <w:t>mehr</w:t>
      </w:r>
      <w:r w:rsidR="003A1AF7">
        <w:t xml:space="preserve"> </w:t>
      </w:r>
      <w:proofErr w:type="spellStart"/>
      <w:r>
        <w:t>christisch</w:t>
      </w:r>
      <w:proofErr w:type="spellEnd"/>
      <w:r>
        <w:t>,</w:t>
      </w:r>
      <w:r w:rsidR="003A1AF7">
        <w:t xml:space="preserve"> </w:t>
      </w:r>
      <w:r>
        <w:t>und</w:t>
      </w:r>
      <w:r w:rsidR="003A1AF7">
        <w:t xml:space="preserve"> </w:t>
      </w:r>
      <w:r>
        <w:t>selbst</w:t>
      </w:r>
      <w:r w:rsidR="003A1AF7">
        <w:t xml:space="preserve"> </w:t>
      </w:r>
      <w:r>
        <w:t>die</w:t>
      </w:r>
      <w:r w:rsidR="003A1AF7">
        <w:t xml:space="preserve"> </w:t>
      </w:r>
      <w:r>
        <w:t>Mohammedaner</w:t>
      </w:r>
      <w:r w:rsidR="003A1AF7">
        <w:t xml:space="preserve"> </w:t>
      </w:r>
      <w:r>
        <w:t>nicht</w:t>
      </w:r>
      <w:r w:rsidR="003A1AF7">
        <w:t xml:space="preserve"> </w:t>
      </w:r>
      <w:r>
        <w:t>mehr</w:t>
      </w:r>
      <w:r w:rsidR="003A1AF7">
        <w:t xml:space="preserve"> </w:t>
      </w:r>
      <w:r>
        <w:t>mohammedanisch.</w:t>
      </w:r>
      <w:r w:rsidR="003A1AF7">
        <w:t xml:space="preserve"> </w:t>
      </w:r>
      <w:r>
        <w:t>Was</w:t>
      </w:r>
      <w:r w:rsidR="003A1AF7">
        <w:t xml:space="preserve"> </w:t>
      </w:r>
      <w:proofErr w:type="spellStart"/>
      <w:r>
        <w:t>meinest</w:t>
      </w:r>
      <w:proofErr w:type="spellEnd"/>
      <w:r w:rsidR="003A1AF7">
        <w:t xml:space="preserve"> </w:t>
      </w:r>
      <w:r>
        <w:t>du,</w:t>
      </w:r>
      <w:r w:rsidR="003A1AF7">
        <w:t xml:space="preserve"> </w:t>
      </w:r>
      <w:r>
        <w:t>was</w:t>
      </w:r>
      <w:r w:rsidR="003A1AF7">
        <w:t xml:space="preserve"> </w:t>
      </w:r>
      <w:r>
        <w:t>will</w:t>
      </w:r>
      <w:r w:rsidR="003A1AF7">
        <w:t xml:space="preserve"> </w:t>
      </w:r>
      <w:r>
        <w:t>aus</w:t>
      </w:r>
      <w:r w:rsidR="003A1AF7">
        <w:t xml:space="preserve"> </w:t>
      </w:r>
      <w:r>
        <w:t>dem</w:t>
      </w:r>
      <w:r w:rsidR="003A1AF7">
        <w:t xml:space="preserve"> </w:t>
      </w:r>
      <w:r>
        <w:t>Kindlein</w:t>
      </w:r>
      <w:r w:rsidR="003A1AF7">
        <w:t xml:space="preserve"> </w:t>
      </w:r>
      <w:r>
        <w:t>werden?</w:t>
      </w:r>
      <w:r w:rsidR="003A1AF7">
        <w:t xml:space="preserve"> </w:t>
      </w:r>
    </w:p>
    <w:p w14:paraId="019AB496" w14:textId="09E473D7" w:rsidR="00C359D2" w:rsidRDefault="00C359D2" w:rsidP="00C359D2">
      <w:pPr>
        <w:pStyle w:val="StandardWeb"/>
      </w:pPr>
      <w:r>
        <w:t>Notwendig</w:t>
      </w:r>
      <w:r w:rsidR="003A1AF7">
        <w:t xml:space="preserve"> </w:t>
      </w:r>
      <w:proofErr w:type="spellStart"/>
      <w:r>
        <w:t>muß</w:t>
      </w:r>
      <w:proofErr w:type="spellEnd"/>
      <w:r w:rsidR="003A1AF7">
        <w:t xml:space="preserve"> </w:t>
      </w:r>
      <w:r>
        <w:t>aber</w:t>
      </w:r>
      <w:r w:rsidR="003A1AF7">
        <w:t xml:space="preserve"> </w:t>
      </w:r>
      <w:r>
        <w:t>die</w:t>
      </w:r>
      <w:r w:rsidR="003A1AF7">
        <w:t xml:space="preserve"> </w:t>
      </w:r>
      <w:r>
        <w:t>Überzeugung</w:t>
      </w:r>
      <w:r w:rsidR="003A1AF7">
        <w:t xml:space="preserve"> </w:t>
      </w:r>
      <w:r>
        <w:t>von</w:t>
      </w:r>
      <w:r w:rsidR="003A1AF7">
        <w:t xml:space="preserve"> </w:t>
      </w:r>
      <w:r>
        <w:t>der</w:t>
      </w:r>
      <w:r w:rsidR="003A1AF7">
        <w:t xml:space="preserve"> </w:t>
      </w:r>
      <w:r>
        <w:t>Wahrheit</w:t>
      </w:r>
      <w:r w:rsidR="003A1AF7">
        <w:t xml:space="preserve"> </w:t>
      </w:r>
      <w:r>
        <w:t>der</w:t>
      </w:r>
      <w:r w:rsidR="003A1AF7">
        <w:t xml:space="preserve"> </w:t>
      </w:r>
      <w:r>
        <w:t>Lehren</w:t>
      </w:r>
      <w:r w:rsidR="003A1AF7">
        <w:t xml:space="preserve"> </w:t>
      </w:r>
      <w:r>
        <w:t>des</w:t>
      </w:r>
      <w:r w:rsidR="003A1AF7">
        <w:t xml:space="preserve"> </w:t>
      </w:r>
      <w:r>
        <w:t>Evangeliums</w:t>
      </w:r>
      <w:r w:rsidR="003A1AF7">
        <w:t xml:space="preserve"> </w:t>
      </w:r>
      <w:r>
        <w:t>dem</w:t>
      </w:r>
      <w:r w:rsidR="003A1AF7">
        <w:t xml:space="preserve"> </w:t>
      </w:r>
      <w:r>
        <w:t>Glauben</w:t>
      </w:r>
      <w:r w:rsidR="003A1AF7">
        <w:t xml:space="preserve"> </w:t>
      </w:r>
      <w:r>
        <w:t>selbst</w:t>
      </w:r>
      <w:r w:rsidR="003A1AF7">
        <w:t xml:space="preserve"> </w:t>
      </w:r>
      <w:r>
        <w:t>vorangehen.</w:t>
      </w:r>
      <w:r w:rsidR="003A1AF7">
        <w:t xml:space="preserve"> </w:t>
      </w:r>
      <w:r>
        <w:t>Dazu</w:t>
      </w:r>
      <w:r w:rsidR="003A1AF7">
        <w:t xml:space="preserve"> </w:t>
      </w:r>
      <w:proofErr w:type="spellStart"/>
      <w:r>
        <w:t>muß</w:t>
      </w:r>
      <w:proofErr w:type="spellEnd"/>
      <w:r w:rsidR="003A1AF7">
        <w:t xml:space="preserve"> </w:t>
      </w:r>
      <w:r>
        <w:t>sich</w:t>
      </w:r>
      <w:r w:rsidR="003A1AF7">
        <w:t xml:space="preserve"> </w:t>
      </w:r>
      <w:r>
        <w:t>die</w:t>
      </w:r>
      <w:r w:rsidR="003A1AF7">
        <w:t xml:space="preserve"> </w:t>
      </w:r>
      <w:r>
        <w:t>Erkenntnis</w:t>
      </w:r>
      <w:r w:rsidR="003A1AF7">
        <w:t xml:space="preserve"> </w:t>
      </w:r>
      <w:r>
        <w:t>dieser</w:t>
      </w:r>
      <w:r w:rsidR="003A1AF7">
        <w:t xml:space="preserve"> </w:t>
      </w:r>
      <w:r>
        <w:t>Lehren</w:t>
      </w:r>
      <w:r w:rsidR="003A1AF7">
        <w:t xml:space="preserve"> </w:t>
      </w:r>
      <w:r>
        <w:t>gesellen.</w:t>
      </w:r>
      <w:r w:rsidR="003A1AF7">
        <w:t xml:space="preserve"> </w:t>
      </w:r>
      <w:r>
        <w:t>Dasjenige,</w:t>
      </w:r>
      <w:r w:rsidR="003A1AF7">
        <w:t xml:space="preserve"> </w:t>
      </w:r>
      <w:r>
        <w:t>was</w:t>
      </w:r>
      <w:r w:rsidR="003A1AF7">
        <w:t xml:space="preserve"> </w:t>
      </w:r>
      <w:r>
        <w:t>aber</w:t>
      </w:r>
      <w:r w:rsidR="003A1AF7">
        <w:t xml:space="preserve"> </w:t>
      </w:r>
      <w:r>
        <w:t>vorab</w:t>
      </w:r>
      <w:r w:rsidR="003A1AF7">
        <w:t xml:space="preserve"> </w:t>
      </w:r>
      <w:r>
        <w:t>erkannt</w:t>
      </w:r>
      <w:r w:rsidR="003A1AF7">
        <w:t xml:space="preserve"> </w:t>
      </w:r>
      <w:r>
        <w:t>werden</w:t>
      </w:r>
      <w:r w:rsidR="003A1AF7">
        <w:t xml:space="preserve"> </w:t>
      </w:r>
      <w:proofErr w:type="spellStart"/>
      <w:r>
        <w:t>muß</w:t>
      </w:r>
      <w:proofErr w:type="spellEnd"/>
      <w:r>
        <w:t>,</w:t>
      </w:r>
      <w:r w:rsidR="003A1AF7">
        <w:t xml:space="preserve"> </w:t>
      </w:r>
      <w:r>
        <w:t>ist</w:t>
      </w:r>
      <w:r w:rsidR="003A1AF7">
        <w:t xml:space="preserve"> </w:t>
      </w:r>
      <w:r>
        <w:t>erstens</w:t>
      </w:r>
      <w:r w:rsidR="003A1AF7">
        <w:t xml:space="preserve"> </w:t>
      </w:r>
      <w:r>
        <w:t>unser</w:t>
      </w:r>
      <w:r w:rsidR="003A1AF7">
        <w:t xml:space="preserve"> </w:t>
      </w:r>
      <w:r>
        <w:t>Elend,</w:t>
      </w:r>
      <w:r w:rsidR="003A1AF7">
        <w:t xml:space="preserve"> </w:t>
      </w:r>
      <w:r>
        <w:t>zweitens</w:t>
      </w:r>
      <w:r w:rsidR="003A1AF7">
        <w:t xml:space="preserve"> </w:t>
      </w:r>
      <w:r>
        <w:t>Christus</w:t>
      </w:r>
      <w:r w:rsidR="003A1AF7">
        <w:t xml:space="preserve"> </w:t>
      </w:r>
      <w:r>
        <w:t>und</w:t>
      </w:r>
      <w:r w:rsidR="003A1AF7">
        <w:t xml:space="preserve"> </w:t>
      </w:r>
      <w:r>
        <w:t>seine</w:t>
      </w:r>
      <w:r w:rsidR="003A1AF7">
        <w:t xml:space="preserve"> </w:t>
      </w:r>
      <w:r>
        <w:t>Gnade.</w:t>
      </w:r>
      <w:r w:rsidR="003A1AF7">
        <w:t xml:space="preserve"> </w:t>
      </w:r>
      <w:r>
        <w:t>Ohne</w:t>
      </w:r>
      <w:r w:rsidR="003A1AF7">
        <w:t xml:space="preserve"> </w:t>
      </w:r>
      <w:r>
        <w:t>das</w:t>
      </w:r>
      <w:r w:rsidR="003A1AF7">
        <w:t xml:space="preserve"> </w:t>
      </w:r>
      <w:r>
        <w:t>Erste</w:t>
      </w:r>
      <w:r w:rsidR="003A1AF7">
        <w:t xml:space="preserve"> </w:t>
      </w:r>
      <w:r>
        <w:t>glaubt</w:t>
      </w:r>
      <w:r w:rsidR="003A1AF7">
        <w:t xml:space="preserve"> </w:t>
      </w:r>
      <w:r>
        <w:t>man</w:t>
      </w:r>
      <w:r w:rsidR="003A1AF7">
        <w:t xml:space="preserve"> </w:t>
      </w:r>
      <w:r>
        <w:t>nicht,</w:t>
      </w:r>
      <w:r w:rsidR="003A1AF7">
        <w:t xml:space="preserve"> </w:t>
      </w:r>
      <w:r>
        <w:t>einen</w:t>
      </w:r>
      <w:r w:rsidR="003A1AF7">
        <w:t xml:space="preserve"> </w:t>
      </w:r>
      <w:r>
        <w:t>Erlöser</w:t>
      </w:r>
      <w:r w:rsidR="003A1AF7">
        <w:t xml:space="preserve"> </w:t>
      </w:r>
      <w:r>
        <w:t>nötig</w:t>
      </w:r>
      <w:r w:rsidR="003A1AF7">
        <w:t xml:space="preserve"> </w:t>
      </w:r>
      <w:r>
        <w:t>zu</w:t>
      </w:r>
      <w:r w:rsidR="003A1AF7">
        <w:t xml:space="preserve"> </w:t>
      </w:r>
      <w:r>
        <w:t>haben;</w:t>
      </w:r>
      <w:r w:rsidR="003A1AF7">
        <w:t xml:space="preserve"> </w:t>
      </w:r>
      <w:r>
        <w:t>ohne</w:t>
      </w:r>
      <w:r w:rsidR="003A1AF7">
        <w:t xml:space="preserve"> </w:t>
      </w:r>
      <w:r>
        <w:t>das</w:t>
      </w:r>
      <w:r w:rsidR="003A1AF7">
        <w:t xml:space="preserve"> </w:t>
      </w:r>
      <w:r>
        <w:t>Andere</w:t>
      </w:r>
      <w:r w:rsidR="003A1AF7">
        <w:t xml:space="preserve"> </w:t>
      </w:r>
      <w:proofErr w:type="spellStart"/>
      <w:r>
        <w:t>müßte</w:t>
      </w:r>
      <w:proofErr w:type="spellEnd"/>
      <w:r w:rsidR="003A1AF7">
        <w:t xml:space="preserve"> </w:t>
      </w:r>
      <w:r>
        <w:t>man</w:t>
      </w:r>
      <w:r w:rsidR="003A1AF7">
        <w:t xml:space="preserve"> </w:t>
      </w:r>
      <w:r>
        <w:t>bei</w:t>
      </w:r>
      <w:r w:rsidR="003A1AF7">
        <w:t xml:space="preserve"> </w:t>
      </w:r>
      <w:r>
        <w:t>der</w:t>
      </w:r>
      <w:r w:rsidR="003A1AF7">
        <w:t xml:space="preserve"> </w:t>
      </w:r>
      <w:r>
        <w:t>Erkenntnis</w:t>
      </w:r>
      <w:r w:rsidR="003A1AF7">
        <w:t xml:space="preserve"> </w:t>
      </w:r>
      <w:r>
        <w:t>seines</w:t>
      </w:r>
      <w:r w:rsidR="003A1AF7">
        <w:t xml:space="preserve"> </w:t>
      </w:r>
      <w:r>
        <w:t>Elends</w:t>
      </w:r>
      <w:r w:rsidR="003A1AF7">
        <w:t xml:space="preserve"> </w:t>
      </w:r>
      <w:r>
        <w:t>verzweifeln.</w:t>
      </w:r>
      <w:r w:rsidR="003A1AF7">
        <w:t xml:space="preserve"> </w:t>
      </w:r>
      <w:r>
        <w:t>Beides</w:t>
      </w:r>
      <w:r w:rsidR="003A1AF7">
        <w:t xml:space="preserve"> </w:t>
      </w:r>
      <w:r>
        <w:t>zusammen</w:t>
      </w:r>
      <w:r w:rsidR="003A1AF7">
        <w:t xml:space="preserve"> </w:t>
      </w:r>
      <w:r>
        <w:t>leitet</w:t>
      </w:r>
      <w:r w:rsidR="003A1AF7">
        <w:t xml:space="preserve"> </w:t>
      </w:r>
      <w:r>
        <w:t>auf</w:t>
      </w:r>
      <w:r w:rsidR="003A1AF7">
        <w:t xml:space="preserve"> </w:t>
      </w:r>
      <w:r>
        <w:t>den</w:t>
      </w:r>
      <w:r w:rsidR="003A1AF7">
        <w:t xml:space="preserve"> </w:t>
      </w:r>
      <w:r>
        <w:t>rechten</w:t>
      </w:r>
      <w:r w:rsidR="003A1AF7">
        <w:t xml:space="preserve"> </w:t>
      </w:r>
      <w:r>
        <w:t>Weg.</w:t>
      </w:r>
      <w:r w:rsidR="003A1AF7">
        <w:t xml:space="preserve"> </w:t>
      </w:r>
      <w:r>
        <w:t>Die</w:t>
      </w:r>
      <w:r w:rsidR="003A1AF7">
        <w:t xml:space="preserve"> </w:t>
      </w:r>
      <w:r>
        <w:t>Gesunden</w:t>
      </w:r>
      <w:r w:rsidR="003A1AF7">
        <w:t xml:space="preserve"> </w:t>
      </w:r>
      <w:r>
        <w:t>bedürfen</w:t>
      </w:r>
      <w:r w:rsidR="003A1AF7">
        <w:t xml:space="preserve"> </w:t>
      </w:r>
      <w:r>
        <w:t>des</w:t>
      </w:r>
      <w:r w:rsidR="003A1AF7">
        <w:t xml:space="preserve"> </w:t>
      </w:r>
      <w:r>
        <w:t>Arztes</w:t>
      </w:r>
      <w:r w:rsidR="003A1AF7">
        <w:t xml:space="preserve"> </w:t>
      </w:r>
      <w:r>
        <w:t>nicht,</w:t>
      </w:r>
      <w:r w:rsidR="003A1AF7">
        <w:t xml:space="preserve"> </w:t>
      </w:r>
      <w:r>
        <w:t>sondern</w:t>
      </w:r>
      <w:r w:rsidR="003A1AF7">
        <w:t xml:space="preserve"> </w:t>
      </w:r>
      <w:r>
        <w:t>die</w:t>
      </w:r>
      <w:r w:rsidR="003A1AF7">
        <w:t xml:space="preserve"> </w:t>
      </w:r>
      <w:r>
        <w:t>Kranken.</w:t>
      </w:r>
      <w:r w:rsidR="003A1AF7">
        <w:t xml:space="preserve"> </w:t>
      </w:r>
      <w:r>
        <w:t>bekehret</w:t>
      </w:r>
      <w:r w:rsidR="003A1AF7">
        <w:t xml:space="preserve"> </w:t>
      </w:r>
      <w:r>
        <w:t>euch</w:t>
      </w:r>
      <w:r w:rsidR="003A1AF7">
        <w:t xml:space="preserve"> </w:t>
      </w:r>
      <w:r>
        <w:t>zu</w:t>
      </w:r>
      <w:r w:rsidR="003A1AF7">
        <w:t xml:space="preserve"> </w:t>
      </w:r>
      <w:r>
        <w:t>mir,</w:t>
      </w:r>
      <w:r w:rsidR="003A1AF7">
        <w:t xml:space="preserve"> </w:t>
      </w:r>
      <w:r>
        <w:t>denn</w:t>
      </w:r>
      <w:r w:rsidR="003A1AF7">
        <w:t xml:space="preserve"> </w:t>
      </w:r>
      <w:r>
        <w:t>warum</w:t>
      </w:r>
      <w:r w:rsidR="003A1AF7">
        <w:t xml:space="preserve"> </w:t>
      </w:r>
      <w:r>
        <w:t>wollt</w:t>
      </w:r>
      <w:r w:rsidR="003A1AF7">
        <w:t xml:space="preserve"> </w:t>
      </w:r>
      <w:r>
        <w:t>ihr</w:t>
      </w:r>
      <w:r w:rsidR="003A1AF7">
        <w:t xml:space="preserve"> </w:t>
      </w:r>
      <w:r>
        <w:t>sterben,</w:t>
      </w:r>
      <w:r w:rsidR="003A1AF7">
        <w:t xml:space="preserve"> </w:t>
      </w:r>
      <w:r>
        <w:t>ihr</w:t>
      </w:r>
      <w:r w:rsidR="003A1AF7">
        <w:t xml:space="preserve"> </w:t>
      </w:r>
      <w:r>
        <w:t>vom</w:t>
      </w:r>
      <w:r w:rsidR="003A1AF7">
        <w:t xml:space="preserve"> </w:t>
      </w:r>
      <w:r>
        <w:t>Hause</w:t>
      </w:r>
      <w:r w:rsidR="003A1AF7">
        <w:t xml:space="preserve"> </w:t>
      </w:r>
      <w:r>
        <w:t>Israel?</w:t>
      </w:r>
      <w:r w:rsidR="003A1AF7">
        <w:t xml:space="preserve"> </w:t>
      </w:r>
      <w:r>
        <w:t>Gehet</w:t>
      </w:r>
      <w:r w:rsidR="003A1AF7">
        <w:t xml:space="preserve"> </w:t>
      </w:r>
      <w:r>
        <w:t>hin</w:t>
      </w:r>
      <w:r w:rsidR="003A1AF7">
        <w:t xml:space="preserve"> </w:t>
      </w:r>
      <w:r>
        <w:t>und</w:t>
      </w:r>
      <w:r w:rsidR="003A1AF7">
        <w:t xml:space="preserve"> </w:t>
      </w:r>
      <w:r>
        <w:t>lernet,</w:t>
      </w:r>
      <w:r w:rsidR="003A1AF7">
        <w:t xml:space="preserve"> </w:t>
      </w:r>
      <w:r>
        <w:t>was</w:t>
      </w:r>
      <w:r w:rsidR="003A1AF7">
        <w:t xml:space="preserve"> </w:t>
      </w:r>
      <w:r>
        <w:t>das</w:t>
      </w:r>
      <w:r w:rsidR="003A1AF7">
        <w:t xml:space="preserve"> </w:t>
      </w:r>
      <w:r>
        <w:t>sei:</w:t>
      </w:r>
      <w:r w:rsidR="003A1AF7">
        <w:t xml:space="preserve"> </w:t>
      </w:r>
      <w:r>
        <w:t>Ich</w:t>
      </w:r>
      <w:r w:rsidR="003A1AF7">
        <w:t xml:space="preserve"> </w:t>
      </w:r>
      <w:r>
        <w:t>habe</w:t>
      </w:r>
      <w:r w:rsidR="003A1AF7">
        <w:t xml:space="preserve"> </w:t>
      </w:r>
      <w:r>
        <w:t>Gefallen</w:t>
      </w:r>
      <w:r w:rsidR="003A1AF7">
        <w:t xml:space="preserve"> </w:t>
      </w:r>
      <w:r>
        <w:t>an</w:t>
      </w:r>
      <w:r w:rsidR="003A1AF7">
        <w:t xml:space="preserve"> </w:t>
      </w:r>
      <w:r>
        <w:t>Barmherzigkeit</w:t>
      </w:r>
      <w:r w:rsidR="003A1AF7">
        <w:t xml:space="preserve"> </w:t>
      </w:r>
      <w:r>
        <w:t>und</w:t>
      </w:r>
      <w:r w:rsidR="003A1AF7">
        <w:t xml:space="preserve"> </w:t>
      </w:r>
      <w:r>
        <w:t>nicht</w:t>
      </w:r>
      <w:r w:rsidR="003A1AF7">
        <w:t xml:space="preserve"> </w:t>
      </w:r>
      <w:r>
        <w:t>am</w:t>
      </w:r>
      <w:r w:rsidR="003A1AF7">
        <w:t xml:space="preserve"> </w:t>
      </w:r>
      <w:r>
        <w:t>Opfer.</w:t>
      </w:r>
      <w:r w:rsidR="003A1AF7">
        <w:t xml:space="preserve"> </w:t>
      </w:r>
      <w:r>
        <w:t>Weil</w:t>
      </w:r>
      <w:r w:rsidR="003A1AF7">
        <w:t xml:space="preserve"> </w:t>
      </w:r>
      <w:r>
        <w:t>es</w:t>
      </w:r>
      <w:r w:rsidR="003A1AF7">
        <w:t xml:space="preserve"> </w:t>
      </w:r>
      <w:r>
        <w:t>meinem</w:t>
      </w:r>
      <w:r w:rsidR="003A1AF7">
        <w:t xml:space="preserve"> </w:t>
      </w:r>
      <w:r>
        <w:t>Volke</w:t>
      </w:r>
      <w:r w:rsidR="003A1AF7">
        <w:t xml:space="preserve"> </w:t>
      </w:r>
      <w:r>
        <w:t>an</w:t>
      </w:r>
      <w:r w:rsidR="003A1AF7">
        <w:t xml:space="preserve"> </w:t>
      </w:r>
      <w:r>
        <w:t>dieser</w:t>
      </w:r>
      <w:r w:rsidR="003A1AF7">
        <w:t xml:space="preserve"> </w:t>
      </w:r>
      <w:r>
        <w:t>Erkenntnis</w:t>
      </w:r>
      <w:r w:rsidR="003A1AF7">
        <w:t xml:space="preserve"> </w:t>
      </w:r>
      <w:r>
        <w:t>mangelt,</w:t>
      </w:r>
      <w:r w:rsidR="003A1AF7">
        <w:t xml:space="preserve"> </w:t>
      </w:r>
      <w:r>
        <w:t>geht</w:t>
      </w:r>
      <w:r w:rsidR="003A1AF7">
        <w:t xml:space="preserve"> </w:t>
      </w:r>
      <w:r>
        <w:t>es</w:t>
      </w:r>
      <w:r w:rsidR="003A1AF7">
        <w:t xml:space="preserve"> </w:t>
      </w:r>
      <w:r>
        <w:t>verloren,</w:t>
      </w:r>
      <w:r w:rsidR="003A1AF7">
        <w:t xml:space="preserve"> </w:t>
      </w:r>
      <w:r>
        <w:t>heißt</w:t>
      </w:r>
      <w:r w:rsidR="003A1AF7">
        <w:t xml:space="preserve"> </w:t>
      </w:r>
      <w:r>
        <w:t>es</w:t>
      </w:r>
      <w:r w:rsidR="003A1AF7">
        <w:t xml:space="preserve"> </w:t>
      </w:r>
      <w:proofErr w:type="spellStart"/>
      <w:r w:rsidR="003A1AF7">
        <w:t>Hosea</w:t>
      </w:r>
      <w:proofErr w:type="spellEnd"/>
      <w:r w:rsidR="003A1AF7">
        <w:t xml:space="preserve"> </w:t>
      </w:r>
      <w:r>
        <w:t>4,</w:t>
      </w:r>
      <w:r w:rsidR="003A1AF7">
        <w:t xml:space="preserve"> </w:t>
      </w:r>
      <w:r>
        <w:t>6.</w:t>
      </w:r>
      <w:r w:rsidR="003A1AF7">
        <w:t xml:space="preserve"> </w:t>
      </w:r>
      <w:r>
        <w:t>Weil</w:t>
      </w:r>
      <w:r w:rsidR="003A1AF7">
        <w:t xml:space="preserve"> </w:t>
      </w:r>
      <w:r>
        <w:t>sie</w:t>
      </w:r>
      <w:r w:rsidR="003A1AF7">
        <w:t xml:space="preserve"> </w:t>
      </w:r>
      <w:r>
        <w:t>nicht</w:t>
      </w:r>
      <w:r w:rsidR="003A1AF7">
        <w:t xml:space="preserve"> </w:t>
      </w:r>
      <w:r>
        <w:t>einsehen,</w:t>
      </w:r>
      <w:r w:rsidR="003A1AF7">
        <w:t xml:space="preserve"> </w:t>
      </w:r>
      <w:r>
        <w:t>wie</w:t>
      </w:r>
      <w:r w:rsidR="003A1AF7">
        <w:t xml:space="preserve"> </w:t>
      </w:r>
      <w:r>
        <w:t>elend</w:t>
      </w:r>
      <w:r w:rsidR="003A1AF7">
        <w:t xml:space="preserve"> </w:t>
      </w:r>
      <w:r>
        <w:t>sie</w:t>
      </w:r>
      <w:r w:rsidR="003A1AF7">
        <w:t xml:space="preserve"> </w:t>
      </w:r>
      <w:r>
        <w:t>sind,</w:t>
      </w:r>
      <w:r w:rsidR="003A1AF7">
        <w:t xml:space="preserve"> </w:t>
      </w:r>
      <w:r>
        <w:t>so</w:t>
      </w:r>
      <w:r w:rsidR="003A1AF7">
        <w:t xml:space="preserve"> </w:t>
      </w:r>
      <w:r>
        <w:t>wenden</w:t>
      </w:r>
      <w:r w:rsidR="003A1AF7">
        <w:t xml:space="preserve"> </w:t>
      </w:r>
      <w:r>
        <w:t>sie</w:t>
      </w:r>
      <w:r w:rsidR="003A1AF7">
        <w:t xml:space="preserve"> </w:t>
      </w:r>
      <w:r>
        <w:t>sich</w:t>
      </w:r>
      <w:r w:rsidR="003A1AF7">
        <w:t xml:space="preserve"> </w:t>
      </w:r>
      <w:r>
        <w:t>auch</w:t>
      </w:r>
      <w:r w:rsidR="003A1AF7">
        <w:t xml:space="preserve"> </w:t>
      </w:r>
      <w:r>
        <w:t>nicht</w:t>
      </w:r>
      <w:r w:rsidR="003A1AF7">
        <w:t xml:space="preserve"> </w:t>
      </w:r>
      <w:r>
        <w:t>zu</w:t>
      </w:r>
      <w:r w:rsidR="003A1AF7">
        <w:t xml:space="preserve"> </w:t>
      </w:r>
      <w:r>
        <w:t>der</w:t>
      </w:r>
      <w:r w:rsidR="003A1AF7">
        <w:t xml:space="preserve"> </w:t>
      </w:r>
      <w:r>
        <w:t>Gnade,</w:t>
      </w:r>
      <w:r w:rsidR="003A1AF7">
        <w:t xml:space="preserve"> </w:t>
      </w:r>
      <w:r>
        <w:t>die</w:t>
      </w:r>
      <w:r w:rsidR="003A1AF7">
        <w:t xml:space="preserve"> </w:t>
      </w:r>
      <w:r>
        <w:t>allein</w:t>
      </w:r>
      <w:r w:rsidR="003A1AF7">
        <w:t xml:space="preserve"> </w:t>
      </w:r>
      <w:r>
        <w:t>retten</w:t>
      </w:r>
      <w:r w:rsidR="003A1AF7">
        <w:t xml:space="preserve"> </w:t>
      </w:r>
      <w:r>
        <w:t>kann,</w:t>
      </w:r>
      <w:r w:rsidR="003A1AF7">
        <w:t xml:space="preserve"> </w:t>
      </w:r>
      <w:r>
        <w:t>so</w:t>
      </w:r>
      <w:r w:rsidR="003A1AF7">
        <w:t xml:space="preserve"> </w:t>
      </w:r>
      <w:r>
        <w:t>glauben</w:t>
      </w:r>
      <w:r w:rsidR="003A1AF7">
        <w:t xml:space="preserve"> </w:t>
      </w:r>
      <w:r>
        <w:t>sie</w:t>
      </w:r>
      <w:r w:rsidR="003A1AF7">
        <w:t xml:space="preserve"> </w:t>
      </w:r>
      <w:r>
        <w:t>nicht</w:t>
      </w:r>
      <w:r w:rsidR="003A1AF7">
        <w:t xml:space="preserve"> </w:t>
      </w:r>
      <w:r>
        <w:t>an</w:t>
      </w:r>
      <w:r w:rsidR="003A1AF7">
        <w:t xml:space="preserve"> </w:t>
      </w:r>
      <w:proofErr w:type="spellStart"/>
      <w:r>
        <w:t>Jesum</w:t>
      </w:r>
      <w:proofErr w:type="spellEnd"/>
      <w:r w:rsidR="003A1AF7">
        <w:t xml:space="preserve"> </w:t>
      </w:r>
      <w:r>
        <w:t>und</w:t>
      </w:r>
      <w:r w:rsidR="003A1AF7">
        <w:t xml:space="preserve"> </w:t>
      </w:r>
      <w:r>
        <w:t>verderben</w:t>
      </w:r>
      <w:r w:rsidR="003A1AF7">
        <w:t xml:space="preserve"> </w:t>
      </w:r>
      <w:r>
        <w:t>deswegen,</w:t>
      </w:r>
      <w:r w:rsidR="003A1AF7">
        <w:t xml:space="preserve"> </w:t>
      </w:r>
      <w:r>
        <w:t>weil</w:t>
      </w:r>
      <w:r w:rsidR="003A1AF7">
        <w:t xml:space="preserve"> </w:t>
      </w:r>
      <w:r>
        <w:t>sie</w:t>
      </w:r>
      <w:r w:rsidR="003A1AF7">
        <w:t xml:space="preserve"> </w:t>
      </w:r>
      <w:r>
        <w:t>die</w:t>
      </w:r>
      <w:r w:rsidR="003A1AF7">
        <w:t xml:space="preserve"> </w:t>
      </w:r>
      <w:r>
        <w:t>ihnen</w:t>
      </w:r>
      <w:r w:rsidR="003A1AF7">
        <w:t xml:space="preserve"> </w:t>
      </w:r>
      <w:r>
        <w:t>dargebotene</w:t>
      </w:r>
      <w:r w:rsidR="003A1AF7">
        <w:t xml:space="preserve"> </w:t>
      </w:r>
      <w:r>
        <w:t>Hand</w:t>
      </w:r>
      <w:r w:rsidR="003A1AF7">
        <w:t xml:space="preserve"> </w:t>
      </w:r>
      <w:r>
        <w:t>zurückweisen.</w:t>
      </w:r>
      <w:r w:rsidR="003A1AF7">
        <w:t xml:space="preserve"> </w:t>
      </w:r>
    </w:p>
    <w:p w14:paraId="270E8203" w14:textId="639E55A7" w:rsidR="00C359D2" w:rsidRDefault="00C359D2" w:rsidP="00C359D2">
      <w:pPr>
        <w:pStyle w:val="StandardWeb"/>
      </w:pPr>
      <w:r>
        <w:t>Das</w:t>
      </w:r>
      <w:r w:rsidR="003A1AF7">
        <w:t xml:space="preserve"> </w:t>
      </w:r>
      <w:r>
        <w:t>Dritte,</w:t>
      </w:r>
      <w:r w:rsidR="003A1AF7">
        <w:t xml:space="preserve"> </w:t>
      </w:r>
      <w:r>
        <w:t>ohne</w:t>
      </w:r>
      <w:r w:rsidR="003A1AF7">
        <w:t xml:space="preserve"> </w:t>
      </w:r>
      <w:r>
        <w:t>welches</w:t>
      </w:r>
      <w:r w:rsidR="003A1AF7">
        <w:t xml:space="preserve"> </w:t>
      </w:r>
      <w:r>
        <w:t>man</w:t>
      </w:r>
      <w:r w:rsidR="003A1AF7">
        <w:t xml:space="preserve"> </w:t>
      </w:r>
      <w:r>
        <w:t>nicht</w:t>
      </w:r>
      <w:r w:rsidR="003A1AF7">
        <w:t xml:space="preserve"> </w:t>
      </w:r>
      <w:r>
        <w:t>zum</w:t>
      </w:r>
      <w:r w:rsidR="003A1AF7">
        <w:t xml:space="preserve"> </w:t>
      </w:r>
      <w:r>
        <w:t>Glauben</w:t>
      </w:r>
      <w:r w:rsidR="003A1AF7">
        <w:t xml:space="preserve"> </w:t>
      </w:r>
      <w:r>
        <w:t>tüchtig</w:t>
      </w:r>
      <w:r w:rsidR="003A1AF7">
        <w:t xml:space="preserve"> </w:t>
      </w:r>
      <w:r>
        <w:t>sein</w:t>
      </w:r>
      <w:r w:rsidR="003A1AF7">
        <w:t xml:space="preserve"> </w:t>
      </w:r>
      <w:r>
        <w:t>kann,</w:t>
      </w:r>
      <w:r w:rsidR="003A1AF7">
        <w:t xml:space="preserve"> </w:t>
      </w:r>
      <w:r>
        <w:t>ist</w:t>
      </w:r>
      <w:r w:rsidR="003A1AF7">
        <w:t xml:space="preserve"> </w:t>
      </w:r>
      <w:r>
        <w:t>die</w:t>
      </w:r>
      <w:r w:rsidR="003A1AF7">
        <w:t xml:space="preserve"> </w:t>
      </w:r>
      <w:proofErr w:type="spellStart"/>
      <w:r>
        <w:t>Absagung</w:t>
      </w:r>
      <w:proofErr w:type="spellEnd"/>
      <w:r w:rsidR="003A1AF7">
        <w:t xml:space="preserve"> </w:t>
      </w:r>
      <w:r>
        <w:t>aller</w:t>
      </w:r>
      <w:r w:rsidR="003A1AF7">
        <w:t xml:space="preserve"> </w:t>
      </w:r>
      <w:r>
        <w:t>Welt-</w:t>
      </w:r>
      <w:r w:rsidR="003A1AF7">
        <w:t xml:space="preserve"> </w:t>
      </w:r>
      <w:r>
        <w:t>und</w:t>
      </w:r>
      <w:r w:rsidR="003A1AF7">
        <w:t xml:space="preserve"> </w:t>
      </w:r>
      <w:r>
        <w:t>Sünden-Liebe.</w:t>
      </w:r>
      <w:r w:rsidR="003A1AF7">
        <w:t xml:space="preserve"> </w:t>
      </w:r>
      <w:r>
        <w:t>So</w:t>
      </w:r>
      <w:r w:rsidR="003A1AF7">
        <w:t xml:space="preserve"> </w:t>
      </w:r>
      <w:r>
        <w:t>liegt's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Natur</w:t>
      </w:r>
      <w:r w:rsidR="003A1AF7">
        <w:t xml:space="preserve"> </w:t>
      </w:r>
      <w:r>
        <w:t>der</w:t>
      </w:r>
      <w:r w:rsidR="003A1AF7">
        <w:t xml:space="preserve"> </w:t>
      </w:r>
      <w:r>
        <w:t>Sache.</w:t>
      </w:r>
      <w:r w:rsidR="003A1AF7">
        <w:t xml:space="preserve"> </w:t>
      </w:r>
      <w:r>
        <w:t>Ich</w:t>
      </w:r>
      <w:r w:rsidR="003A1AF7">
        <w:t xml:space="preserve"> </w:t>
      </w:r>
      <w:r>
        <w:t>weiß</w:t>
      </w:r>
      <w:r w:rsidR="003A1AF7">
        <w:t xml:space="preserve"> </w:t>
      </w:r>
      <w:r>
        <w:t>nicht,</w:t>
      </w:r>
      <w:r w:rsidR="003A1AF7">
        <w:t xml:space="preserve"> </w:t>
      </w:r>
      <w:r>
        <w:t>ob</w:t>
      </w:r>
      <w:r w:rsidR="003A1AF7">
        <w:t xml:space="preserve"> </w:t>
      </w:r>
      <w:r>
        <w:t>es</w:t>
      </w:r>
      <w:r w:rsidR="003A1AF7">
        <w:t xml:space="preserve"> </w:t>
      </w:r>
      <w:r>
        <w:t>Kranke</w:t>
      </w:r>
      <w:r w:rsidR="003A1AF7">
        <w:t xml:space="preserve"> </w:t>
      </w:r>
      <w:r>
        <w:t>gibt,</w:t>
      </w:r>
      <w:r w:rsidR="003A1AF7">
        <w:t xml:space="preserve"> </w:t>
      </w:r>
      <w:r>
        <w:t>die</w:t>
      </w:r>
      <w:r w:rsidR="003A1AF7">
        <w:t xml:space="preserve"> </w:t>
      </w:r>
      <w:r>
        <w:t>allenfalls</w:t>
      </w:r>
      <w:r w:rsidR="003A1AF7">
        <w:t xml:space="preserve"> </w:t>
      </w:r>
      <w:r>
        <w:t>von</w:t>
      </w:r>
      <w:r w:rsidR="003A1AF7">
        <w:t xml:space="preserve"> </w:t>
      </w:r>
      <w:r>
        <w:t>einigen,</w:t>
      </w:r>
      <w:r w:rsidR="003A1AF7">
        <w:t xml:space="preserve"> </w:t>
      </w:r>
      <w:r>
        <w:t>nicht</w:t>
      </w:r>
      <w:r w:rsidR="003A1AF7">
        <w:t xml:space="preserve"> </w:t>
      </w:r>
      <w:r>
        <w:t>aber</w:t>
      </w:r>
      <w:r w:rsidR="003A1AF7">
        <w:t xml:space="preserve"> </w:t>
      </w:r>
      <w:r>
        <w:t>von</w:t>
      </w:r>
      <w:r w:rsidR="003A1AF7">
        <w:t xml:space="preserve"> </w:t>
      </w:r>
      <w:r>
        <w:t>allen</w:t>
      </w:r>
      <w:r w:rsidR="003A1AF7">
        <w:t xml:space="preserve"> </w:t>
      </w:r>
      <w:r>
        <w:t>ihren</w:t>
      </w:r>
      <w:r w:rsidR="003A1AF7">
        <w:t xml:space="preserve"> </w:t>
      </w:r>
      <w:r>
        <w:t>Krankheits-Symptomen</w:t>
      </w:r>
      <w:r w:rsidR="003A1AF7">
        <w:t xml:space="preserve"> </w:t>
      </w:r>
      <w:r>
        <w:t>geheilt</w:t>
      </w:r>
      <w:r w:rsidR="003A1AF7">
        <w:t xml:space="preserve"> </w:t>
      </w:r>
      <w:r>
        <w:t>sein</w:t>
      </w:r>
      <w:r w:rsidR="003A1AF7">
        <w:t xml:space="preserve"> </w:t>
      </w:r>
      <w:r>
        <w:t>möchten.</w:t>
      </w:r>
      <w:r w:rsidR="003A1AF7">
        <w:t xml:space="preserve"> </w:t>
      </w:r>
      <w:r>
        <w:t>Wenn</w:t>
      </w:r>
      <w:r w:rsidR="003A1AF7">
        <w:t xml:space="preserve"> </w:t>
      </w:r>
      <w:r>
        <w:t>es</w:t>
      </w:r>
      <w:r w:rsidR="003A1AF7">
        <w:t xml:space="preserve"> </w:t>
      </w:r>
      <w:r>
        <w:t>aber</w:t>
      </w:r>
      <w:r w:rsidR="003A1AF7">
        <w:t xml:space="preserve"> </w:t>
      </w:r>
      <w:r>
        <w:t>solche</w:t>
      </w:r>
      <w:r w:rsidR="003A1AF7">
        <w:t xml:space="preserve"> </w:t>
      </w:r>
      <w:r>
        <w:t>gibt,</w:t>
      </w:r>
      <w:r w:rsidR="003A1AF7">
        <w:t xml:space="preserve"> </w:t>
      </w:r>
      <w:r>
        <w:t>so</w:t>
      </w:r>
      <w:r w:rsidR="003A1AF7">
        <w:t xml:space="preserve"> </w:t>
      </w:r>
      <w:r>
        <w:t>werden</w:t>
      </w:r>
      <w:r w:rsidR="003A1AF7">
        <w:t xml:space="preserve"> </w:t>
      </w:r>
      <w:r>
        <w:t>sie</w:t>
      </w:r>
      <w:r w:rsidR="003A1AF7">
        <w:t xml:space="preserve"> </w:t>
      </w:r>
      <w:r>
        <w:t>schwerlich</w:t>
      </w:r>
      <w:r w:rsidR="003A1AF7">
        <w:t xml:space="preserve"> </w:t>
      </w:r>
      <w:r>
        <w:t>einen</w:t>
      </w:r>
      <w:r w:rsidR="003A1AF7">
        <w:t xml:space="preserve"> </w:t>
      </w:r>
      <w:r>
        <w:t>Arzt</w:t>
      </w:r>
      <w:r w:rsidR="003A1AF7">
        <w:t xml:space="preserve"> </w:t>
      </w:r>
      <w:r>
        <w:t>bekommen</w:t>
      </w:r>
      <w:r w:rsidR="003A1AF7">
        <w:t xml:space="preserve"> </w:t>
      </w:r>
      <w:r>
        <w:t>oder</w:t>
      </w:r>
      <w:r w:rsidR="003A1AF7">
        <w:t xml:space="preserve"> </w:t>
      </w:r>
      <w:r>
        <w:t>brauchen.</w:t>
      </w:r>
      <w:r w:rsidR="003A1AF7">
        <w:t xml:space="preserve"> </w:t>
      </w:r>
      <w:r>
        <w:t>Der</w:t>
      </w:r>
      <w:r w:rsidR="003A1AF7">
        <w:t xml:space="preserve"> </w:t>
      </w:r>
      <w:r>
        <w:t>himmlische</w:t>
      </w:r>
      <w:r w:rsidR="003A1AF7">
        <w:t xml:space="preserve"> </w:t>
      </w:r>
      <w:r>
        <w:t>Arzt</w:t>
      </w:r>
      <w:r w:rsidR="003A1AF7">
        <w:t xml:space="preserve"> </w:t>
      </w:r>
      <w:r>
        <w:t>heilt</w:t>
      </w:r>
      <w:r w:rsidR="003A1AF7">
        <w:t xml:space="preserve"> </w:t>
      </w:r>
      <w:r>
        <w:t>alle</w:t>
      </w:r>
      <w:r w:rsidR="003A1AF7">
        <w:t xml:space="preserve"> </w:t>
      </w:r>
      <w:r>
        <w:t>Gebrechen.</w:t>
      </w:r>
      <w:r w:rsidR="003A1AF7">
        <w:t xml:space="preserve"> </w:t>
      </w:r>
      <w:r>
        <w:t>Wer</w:t>
      </w:r>
      <w:r w:rsidR="003A1AF7">
        <w:t xml:space="preserve"> </w:t>
      </w:r>
      <w:r>
        <w:t>nun</w:t>
      </w:r>
      <w:r w:rsidR="003A1AF7">
        <w:t xml:space="preserve"> </w:t>
      </w:r>
      <w:r>
        <w:t>das</w:t>
      </w:r>
      <w:r w:rsidR="003A1AF7">
        <w:t xml:space="preserve"> </w:t>
      </w:r>
      <w:r>
        <w:t>nicht</w:t>
      </w:r>
      <w:r w:rsidR="003A1AF7">
        <w:t xml:space="preserve"> </w:t>
      </w:r>
      <w:r>
        <w:t>mag,</w:t>
      </w:r>
      <w:r w:rsidR="003A1AF7">
        <w:t xml:space="preserve"> </w:t>
      </w:r>
      <w:r>
        <w:t>stimmt</w:t>
      </w:r>
      <w:r w:rsidR="003A1AF7">
        <w:t xml:space="preserve"> </w:t>
      </w:r>
      <w:r>
        <w:t>nicht</w:t>
      </w:r>
      <w:r w:rsidR="003A1AF7">
        <w:t xml:space="preserve"> </w:t>
      </w:r>
      <w:r>
        <w:t>mit</w:t>
      </w:r>
      <w:r w:rsidR="003A1AF7">
        <w:t xml:space="preserve"> </w:t>
      </w:r>
      <w:r>
        <w:t>ihm</w:t>
      </w:r>
      <w:r w:rsidR="003A1AF7">
        <w:t xml:space="preserve"> </w:t>
      </w:r>
      <w:r>
        <w:t>überein,</w:t>
      </w:r>
      <w:r w:rsidR="003A1AF7">
        <w:t xml:space="preserve"> </w:t>
      </w:r>
      <w:r>
        <w:t>kann</w:t>
      </w:r>
      <w:r w:rsidR="003A1AF7">
        <w:t xml:space="preserve"> </w:t>
      </w:r>
      <w:r>
        <w:t>nicht</w:t>
      </w:r>
      <w:r w:rsidR="003A1AF7">
        <w:t xml:space="preserve"> </w:t>
      </w:r>
      <w:r>
        <w:t>an</w:t>
      </w:r>
      <w:r w:rsidR="003A1AF7">
        <w:t xml:space="preserve"> </w:t>
      </w:r>
      <w:r>
        <w:t>ihn</w:t>
      </w:r>
      <w:r w:rsidR="003A1AF7">
        <w:t xml:space="preserve"> </w:t>
      </w:r>
      <w:r>
        <w:t>glauben.</w:t>
      </w:r>
      <w:r w:rsidR="003A1AF7">
        <w:t xml:space="preserve"> </w:t>
      </w:r>
      <w:r>
        <w:t>Denn</w:t>
      </w:r>
      <w:r w:rsidR="003A1AF7">
        <w:t xml:space="preserve"> </w:t>
      </w:r>
      <w:r>
        <w:t>wer</w:t>
      </w:r>
      <w:r w:rsidR="003A1AF7">
        <w:t xml:space="preserve"> </w:t>
      </w:r>
      <w:r>
        <w:t>an</w:t>
      </w:r>
      <w:r w:rsidR="003A1AF7">
        <w:t xml:space="preserve"> </w:t>
      </w:r>
      <w:r>
        <w:t>ihn</w:t>
      </w:r>
      <w:r w:rsidR="003A1AF7">
        <w:t xml:space="preserve"> </w:t>
      </w:r>
      <w:r>
        <w:t>glaubt,</w:t>
      </w:r>
      <w:r w:rsidR="003A1AF7">
        <w:t xml:space="preserve"> </w:t>
      </w:r>
      <w:r>
        <w:t>begehrt</w:t>
      </w:r>
      <w:r w:rsidR="003A1AF7">
        <w:t xml:space="preserve"> </w:t>
      </w:r>
      <w:r>
        <w:t>durch</w:t>
      </w:r>
      <w:r w:rsidR="003A1AF7">
        <w:t xml:space="preserve"> </w:t>
      </w:r>
      <w:r>
        <w:t>ihn</w:t>
      </w:r>
      <w:r w:rsidR="003A1AF7">
        <w:t xml:space="preserve"> </w:t>
      </w:r>
      <w:r>
        <w:t>von</w:t>
      </w:r>
      <w:r w:rsidR="003A1AF7">
        <w:t xml:space="preserve"> </w:t>
      </w:r>
      <w:r>
        <w:t>allen</w:t>
      </w:r>
      <w:r w:rsidR="003A1AF7">
        <w:t xml:space="preserve"> </w:t>
      </w:r>
      <w:r>
        <w:t>Sünden</w:t>
      </w:r>
      <w:r w:rsidR="003A1AF7">
        <w:t xml:space="preserve"> </w:t>
      </w:r>
      <w:r>
        <w:t>gereinigt</w:t>
      </w:r>
      <w:r w:rsidR="003A1AF7">
        <w:t xml:space="preserve"> </w:t>
      </w:r>
      <w:r>
        <w:t>zu</w:t>
      </w:r>
      <w:r w:rsidR="003A1AF7">
        <w:t xml:space="preserve"> </w:t>
      </w:r>
      <w:r>
        <w:t>werden,</w:t>
      </w:r>
      <w:r w:rsidR="003A1AF7">
        <w:t xml:space="preserve"> </w:t>
      </w:r>
      <w:r>
        <w:t>und</w:t>
      </w:r>
      <w:r w:rsidR="003A1AF7">
        <w:t xml:space="preserve"> </w:t>
      </w:r>
      <w:r>
        <w:t>Jesus</w:t>
      </w:r>
      <w:r w:rsidR="003A1AF7">
        <w:t xml:space="preserve"> </w:t>
      </w:r>
      <w:r>
        <w:t>nimmt</w:t>
      </w:r>
      <w:r w:rsidR="003A1AF7">
        <w:t xml:space="preserve"> </w:t>
      </w:r>
      <w:r>
        <w:t>auch</w:t>
      </w:r>
      <w:r w:rsidR="003A1AF7">
        <w:t xml:space="preserve"> </w:t>
      </w:r>
      <w:r>
        <w:t>keinen</w:t>
      </w:r>
      <w:r w:rsidR="003A1AF7">
        <w:t xml:space="preserve"> </w:t>
      </w:r>
      <w:r>
        <w:t>unter</w:t>
      </w:r>
      <w:r w:rsidR="003A1AF7">
        <w:t xml:space="preserve"> </w:t>
      </w:r>
      <w:r>
        <w:t>einer</w:t>
      </w:r>
      <w:r w:rsidR="003A1AF7">
        <w:t xml:space="preserve"> </w:t>
      </w:r>
      <w:r>
        <w:t>anderen</w:t>
      </w:r>
      <w:r w:rsidR="003A1AF7">
        <w:t xml:space="preserve"> </w:t>
      </w:r>
      <w:r>
        <w:t>Bedingung</w:t>
      </w:r>
      <w:r w:rsidR="003A1AF7">
        <w:t xml:space="preserve"> </w:t>
      </w:r>
      <w:r>
        <w:t>an.</w:t>
      </w:r>
      <w:r w:rsidR="003A1AF7">
        <w:t xml:space="preserve"> </w:t>
      </w:r>
      <w:r>
        <w:t>Wer</w:t>
      </w:r>
      <w:r w:rsidR="003A1AF7">
        <w:t xml:space="preserve"> </w:t>
      </w:r>
      <w:r>
        <w:t>Sünde</w:t>
      </w:r>
      <w:r w:rsidR="003A1AF7">
        <w:t xml:space="preserve"> </w:t>
      </w:r>
      <w:r>
        <w:t>tut,</w:t>
      </w:r>
      <w:r w:rsidR="003A1AF7">
        <w:t xml:space="preserve"> </w:t>
      </w:r>
      <w:r>
        <w:t>ist</w:t>
      </w:r>
      <w:r w:rsidR="003A1AF7">
        <w:t xml:space="preserve"> </w:t>
      </w:r>
      <w:r>
        <w:t>vom</w:t>
      </w:r>
      <w:r w:rsidR="003A1AF7">
        <w:t xml:space="preserve"> </w:t>
      </w:r>
      <w:r>
        <w:t>Teufel.</w:t>
      </w:r>
      <w:r w:rsidR="003A1AF7">
        <w:t xml:space="preserve"> </w:t>
      </w:r>
      <w:r>
        <w:t>Wer</w:t>
      </w:r>
      <w:r w:rsidR="003A1AF7">
        <w:t xml:space="preserve"> </w:t>
      </w:r>
      <w:r>
        <w:t>die</w:t>
      </w:r>
      <w:r w:rsidR="003A1AF7">
        <w:t xml:space="preserve"> </w:t>
      </w:r>
      <w:r>
        <w:t>Welt</w:t>
      </w:r>
      <w:r w:rsidR="003A1AF7">
        <w:t xml:space="preserve"> </w:t>
      </w:r>
      <w:r>
        <w:t>lieb</w:t>
      </w:r>
      <w:r w:rsidR="003A1AF7">
        <w:t xml:space="preserve"> </w:t>
      </w:r>
      <w:r>
        <w:t>hat,</w:t>
      </w:r>
      <w:r w:rsidR="003A1AF7">
        <w:t xml:space="preserve"> </w:t>
      </w:r>
      <w:r>
        <w:t>in</w:t>
      </w:r>
      <w:r w:rsidR="003A1AF7">
        <w:t xml:space="preserve"> </w:t>
      </w:r>
      <w:r>
        <w:t>dem</w:t>
      </w:r>
      <w:r w:rsidR="003A1AF7">
        <w:t xml:space="preserve"> </w:t>
      </w:r>
      <w:r>
        <w:t>ist</w:t>
      </w:r>
      <w:r w:rsidR="003A1AF7">
        <w:t xml:space="preserve"> </w:t>
      </w:r>
      <w:r>
        <w:t>nicht</w:t>
      </w:r>
      <w:r w:rsidR="003A1AF7">
        <w:t xml:space="preserve"> </w:t>
      </w:r>
      <w:r>
        <w:t>die</w:t>
      </w:r>
      <w:r w:rsidR="003A1AF7">
        <w:t xml:space="preserve"> </w:t>
      </w:r>
      <w:r>
        <w:t>Liebe</w:t>
      </w:r>
      <w:r w:rsidR="003A1AF7">
        <w:t xml:space="preserve"> </w:t>
      </w:r>
      <w:r>
        <w:t>des</w:t>
      </w:r>
      <w:r w:rsidR="003A1AF7">
        <w:t xml:space="preserve"> </w:t>
      </w:r>
      <w:r>
        <w:t>Vaters.</w:t>
      </w:r>
      <w:r w:rsidR="003A1AF7">
        <w:t xml:space="preserve"> </w:t>
      </w:r>
      <w:r>
        <w:t>Solch'</w:t>
      </w:r>
      <w:r w:rsidR="003A1AF7">
        <w:t xml:space="preserve"> </w:t>
      </w:r>
      <w:r>
        <w:t>ungleich</w:t>
      </w:r>
      <w:r w:rsidR="003A1AF7">
        <w:t xml:space="preserve"> </w:t>
      </w:r>
      <w:r>
        <w:t>gearteten</w:t>
      </w:r>
      <w:r w:rsidR="003A1AF7">
        <w:t xml:space="preserve"> </w:t>
      </w:r>
      <w:r>
        <w:t>Herren,</w:t>
      </w:r>
      <w:r w:rsidR="003A1AF7">
        <w:t xml:space="preserve"> </w:t>
      </w:r>
      <w:r>
        <w:t>wie</w:t>
      </w:r>
      <w:r w:rsidR="003A1AF7">
        <w:t xml:space="preserve"> </w:t>
      </w:r>
      <w:r>
        <w:t>Gott</w:t>
      </w:r>
      <w:r w:rsidR="003A1AF7">
        <w:t xml:space="preserve"> </w:t>
      </w:r>
      <w:r>
        <w:t>und</w:t>
      </w:r>
      <w:r w:rsidR="003A1AF7">
        <w:t xml:space="preserve"> </w:t>
      </w:r>
      <w:r>
        <w:t>der</w:t>
      </w:r>
      <w:r w:rsidR="003A1AF7">
        <w:t xml:space="preserve"> </w:t>
      </w:r>
      <w:r>
        <w:t>Welt,</w:t>
      </w:r>
      <w:r w:rsidR="003A1AF7">
        <w:t xml:space="preserve"> </w:t>
      </w:r>
      <w:r>
        <w:t>zugleich</w:t>
      </w:r>
      <w:r w:rsidR="003A1AF7">
        <w:t xml:space="preserve"> </w:t>
      </w:r>
      <w:r>
        <w:t>zu</w:t>
      </w:r>
      <w:r w:rsidR="003A1AF7">
        <w:t xml:space="preserve"> </w:t>
      </w:r>
      <w:r>
        <w:t>dienen,</w:t>
      </w:r>
      <w:r w:rsidR="003A1AF7">
        <w:t xml:space="preserve"> </w:t>
      </w:r>
      <w:r>
        <w:t>ist</w:t>
      </w:r>
      <w:r w:rsidR="003A1AF7">
        <w:t xml:space="preserve"> </w:t>
      </w:r>
      <w:r>
        <w:t>unmöglich.</w:t>
      </w:r>
      <w:r w:rsidR="003A1AF7">
        <w:t xml:space="preserve"> </w:t>
      </w:r>
      <w:r>
        <w:t>Wer</w:t>
      </w:r>
      <w:r w:rsidR="003A1AF7">
        <w:t xml:space="preserve"> </w:t>
      </w:r>
      <w:r>
        <w:t>dem</w:t>
      </w:r>
      <w:r w:rsidR="003A1AF7">
        <w:t xml:space="preserve"> </w:t>
      </w:r>
      <w:r>
        <w:t>einen</w:t>
      </w:r>
      <w:r w:rsidR="003A1AF7">
        <w:t xml:space="preserve"> </w:t>
      </w:r>
      <w:r>
        <w:t>dient,</w:t>
      </w:r>
      <w:r w:rsidR="003A1AF7">
        <w:t xml:space="preserve"> </w:t>
      </w:r>
      <w:proofErr w:type="spellStart"/>
      <w:r>
        <w:t>haßt</w:t>
      </w:r>
      <w:proofErr w:type="spellEnd"/>
      <w:r w:rsidR="003A1AF7">
        <w:t xml:space="preserve"> </w:t>
      </w:r>
      <w:r>
        <w:t>den</w:t>
      </w:r>
      <w:r w:rsidR="003A1AF7">
        <w:t xml:space="preserve"> </w:t>
      </w:r>
      <w:r>
        <w:t>andern.</w:t>
      </w:r>
      <w:r w:rsidR="003A1AF7">
        <w:t xml:space="preserve"> </w:t>
      </w:r>
      <w:r>
        <w:t>Ja,</w:t>
      </w:r>
      <w:r w:rsidR="003A1AF7">
        <w:t xml:space="preserve"> </w:t>
      </w:r>
      <w:r>
        <w:t>es</w:t>
      </w:r>
      <w:r w:rsidR="003A1AF7">
        <w:t xml:space="preserve"> </w:t>
      </w:r>
      <w:r>
        <w:t>ist</w:t>
      </w:r>
      <w:r w:rsidR="003A1AF7">
        <w:t xml:space="preserve"> </w:t>
      </w:r>
      <w:r>
        <w:t>zum</w:t>
      </w:r>
      <w:r w:rsidR="003A1AF7">
        <w:t xml:space="preserve"> </w:t>
      </w:r>
      <w:r>
        <w:t>Glauben</w:t>
      </w:r>
      <w:r w:rsidR="003A1AF7">
        <w:t xml:space="preserve"> </w:t>
      </w:r>
      <w:r>
        <w:t>an</w:t>
      </w:r>
      <w:r w:rsidR="003A1AF7">
        <w:t xml:space="preserve"> </w:t>
      </w:r>
      <w:r>
        <w:t>den</w:t>
      </w:r>
      <w:r w:rsidR="003A1AF7">
        <w:t xml:space="preserve"> </w:t>
      </w:r>
      <w:r>
        <w:t>Herrn</w:t>
      </w:r>
      <w:r w:rsidR="003A1AF7">
        <w:t xml:space="preserve"> </w:t>
      </w:r>
      <w:r>
        <w:t>nicht</w:t>
      </w:r>
      <w:r w:rsidR="003A1AF7">
        <w:t xml:space="preserve"> </w:t>
      </w:r>
      <w:r>
        <w:t>nur</w:t>
      </w:r>
      <w:r w:rsidR="003A1AF7">
        <w:t xml:space="preserve"> </w:t>
      </w:r>
      <w:r>
        <w:t>erforderlich,</w:t>
      </w:r>
      <w:r w:rsidR="003A1AF7">
        <w:t xml:space="preserve"> </w:t>
      </w:r>
      <w:r>
        <w:t>demjenigen</w:t>
      </w:r>
      <w:r w:rsidR="003A1AF7">
        <w:t xml:space="preserve"> </w:t>
      </w:r>
      <w:r>
        <w:t>abzusagen,</w:t>
      </w:r>
      <w:r w:rsidR="003A1AF7">
        <w:t xml:space="preserve"> </w:t>
      </w:r>
      <w:r>
        <w:t>was</w:t>
      </w:r>
      <w:r w:rsidR="003A1AF7">
        <w:t xml:space="preserve"> </w:t>
      </w:r>
      <w:r>
        <w:t>offenbar</w:t>
      </w:r>
      <w:r w:rsidR="003A1AF7">
        <w:t xml:space="preserve"> </w:t>
      </w:r>
      <w:r>
        <w:t>und</w:t>
      </w:r>
      <w:r w:rsidR="003A1AF7">
        <w:t xml:space="preserve"> </w:t>
      </w:r>
      <w:r>
        <w:t>geradezu</w:t>
      </w:r>
      <w:r w:rsidR="003A1AF7">
        <w:t xml:space="preserve"> </w:t>
      </w:r>
      <w:proofErr w:type="spellStart"/>
      <w:r>
        <w:t>sündlich</w:t>
      </w:r>
      <w:proofErr w:type="spellEnd"/>
      <w:r w:rsidR="003A1AF7">
        <w:t xml:space="preserve"> </w:t>
      </w:r>
      <w:r>
        <w:t>ist,</w:t>
      </w:r>
      <w:r w:rsidR="003A1AF7">
        <w:t xml:space="preserve"> </w:t>
      </w:r>
      <w:r>
        <w:t>sondern,</w:t>
      </w:r>
      <w:r w:rsidR="003A1AF7">
        <w:t xml:space="preserve"> </w:t>
      </w:r>
      <w:r>
        <w:t>wer</w:t>
      </w:r>
      <w:r w:rsidR="003A1AF7">
        <w:t xml:space="preserve"> </w:t>
      </w:r>
      <w:r>
        <w:t>das</w:t>
      </w:r>
      <w:r w:rsidR="003A1AF7">
        <w:t xml:space="preserve"> </w:t>
      </w:r>
      <w:r>
        <w:lastRenderedPageBreak/>
        <w:t>will,</w:t>
      </w:r>
      <w:r w:rsidR="003A1AF7">
        <w:t xml:space="preserve"> </w:t>
      </w:r>
      <w:proofErr w:type="spellStart"/>
      <w:r>
        <w:t>muß</w:t>
      </w:r>
      <w:proofErr w:type="spellEnd"/>
      <w:r w:rsidR="003A1AF7">
        <w:t xml:space="preserve"> </w:t>
      </w:r>
      <w:r>
        <w:t>sogar</w:t>
      </w:r>
      <w:r w:rsidR="003A1AF7">
        <w:t xml:space="preserve"> </w:t>
      </w:r>
      <w:r>
        <w:t>demjenigen</w:t>
      </w:r>
      <w:r w:rsidR="003A1AF7">
        <w:t xml:space="preserve"> </w:t>
      </w:r>
      <w:r>
        <w:t>entsagen,</w:t>
      </w:r>
      <w:r w:rsidR="003A1AF7">
        <w:t xml:space="preserve"> </w:t>
      </w:r>
      <w:r>
        <w:t>was</w:t>
      </w:r>
      <w:r w:rsidR="003A1AF7">
        <w:t xml:space="preserve"> </w:t>
      </w:r>
      <w:r>
        <w:t>sonst</w:t>
      </w:r>
      <w:r w:rsidR="003A1AF7">
        <w:t xml:space="preserve"> </w:t>
      </w:r>
      <w:r>
        <w:t>als</w:t>
      </w:r>
      <w:r w:rsidR="003A1AF7">
        <w:t xml:space="preserve"> </w:t>
      </w:r>
      <w:r>
        <w:t>zu</w:t>
      </w:r>
      <w:r w:rsidR="003A1AF7">
        <w:t xml:space="preserve"> </w:t>
      </w:r>
      <w:r>
        <w:t>den</w:t>
      </w:r>
      <w:r w:rsidR="003A1AF7">
        <w:t xml:space="preserve"> </w:t>
      </w:r>
      <w:r>
        <w:t>Vorzügen</w:t>
      </w:r>
      <w:r w:rsidR="003A1AF7">
        <w:t xml:space="preserve"> </w:t>
      </w:r>
      <w:r>
        <w:t>und</w:t>
      </w:r>
      <w:r w:rsidR="003A1AF7">
        <w:t xml:space="preserve"> </w:t>
      </w:r>
      <w:r>
        <w:t>Vortrefflichkeiten</w:t>
      </w:r>
      <w:r w:rsidR="003A1AF7">
        <w:t xml:space="preserve"> </w:t>
      </w:r>
      <w:r>
        <w:t>der</w:t>
      </w:r>
      <w:r w:rsidR="003A1AF7">
        <w:t xml:space="preserve"> </w:t>
      </w:r>
      <w:r>
        <w:t>menschlichen</w:t>
      </w:r>
      <w:r w:rsidR="003A1AF7">
        <w:t xml:space="preserve"> </w:t>
      </w:r>
      <w:r>
        <w:t>Natur</w:t>
      </w:r>
      <w:r w:rsidR="003A1AF7">
        <w:t xml:space="preserve"> </w:t>
      </w:r>
      <w:r>
        <w:t>gehörig,</w:t>
      </w:r>
      <w:r w:rsidR="003A1AF7">
        <w:t xml:space="preserve"> </w:t>
      </w:r>
      <w:r>
        <w:t>betrachtet</w:t>
      </w:r>
      <w:r w:rsidR="003A1AF7">
        <w:t xml:space="preserve"> </w:t>
      </w:r>
      <w:r>
        <w:t>und</w:t>
      </w:r>
      <w:r w:rsidR="003A1AF7">
        <w:t xml:space="preserve"> </w:t>
      </w:r>
      <w:r>
        <w:t>hochgeschätzt</w:t>
      </w:r>
      <w:r w:rsidR="003A1AF7">
        <w:t xml:space="preserve"> </w:t>
      </w:r>
      <w:r>
        <w:t>wird.</w:t>
      </w:r>
      <w:r w:rsidR="003A1AF7">
        <w:t xml:space="preserve"> </w:t>
      </w:r>
      <w:r>
        <w:t>Wer</w:t>
      </w:r>
      <w:r w:rsidR="003A1AF7">
        <w:t xml:space="preserve"> </w:t>
      </w:r>
      <w:r>
        <w:t>sich</w:t>
      </w:r>
      <w:r w:rsidR="003A1AF7">
        <w:t xml:space="preserve"> </w:t>
      </w:r>
      <w:r>
        <w:t>daher</w:t>
      </w:r>
      <w:r w:rsidR="003A1AF7">
        <w:t xml:space="preserve"> </w:t>
      </w:r>
      <w:r>
        <w:t>weise</w:t>
      </w:r>
      <w:r w:rsidR="003A1AF7">
        <w:t xml:space="preserve"> </w:t>
      </w:r>
      <w:r>
        <w:t>zu</w:t>
      </w:r>
      <w:r w:rsidR="003A1AF7">
        <w:t xml:space="preserve"> </w:t>
      </w:r>
      <w:r>
        <w:t>sein</w:t>
      </w:r>
      <w:r w:rsidR="003A1AF7">
        <w:t xml:space="preserve"> </w:t>
      </w:r>
      <w:r>
        <w:t>dünkt,</w:t>
      </w:r>
      <w:r w:rsidR="003A1AF7">
        <w:t xml:space="preserve"> </w:t>
      </w:r>
      <w:proofErr w:type="spellStart"/>
      <w:r>
        <w:t>muß</w:t>
      </w:r>
      <w:proofErr w:type="spellEnd"/>
      <w:r w:rsidR="003A1AF7">
        <w:t xml:space="preserve"> </w:t>
      </w:r>
      <w:r>
        <w:t>nach</w:t>
      </w:r>
      <w:r w:rsidR="003A1AF7">
        <w:t xml:space="preserve"> </w:t>
      </w:r>
      <w:r>
        <w:t>der</w:t>
      </w:r>
      <w:r w:rsidR="003A1AF7">
        <w:t xml:space="preserve"> </w:t>
      </w:r>
      <w:r>
        <w:t>Welt</w:t>
      </w:r>
      <w:r w:rsidR="003A1AF7">
        <w:t xml:space="preserve"> </w:t>
      </w:r>
      <w:r>
        <w:t>ein</w:t>
      </w:r>
      <w:r w:rsidR="003A1AF7">
        <w:t xml:space="preserve"> </w:t>
      </w:r>
      <w:r>
        <w:t>Narr</w:t>
      </w:r>
      <w:r w:rsidR="003A1AF7">
        <w:t xml:space="preserve"> </w:t>
      </w:r>
      <w:r>
        <w:t>werden,</w:t>
      </w:r>
      <w:r w:rsidR="003A1AF7">
        <w:t xml:space="preserve"> </w:t>
      </w:r>
      <w:r>
        <w:t>damit</w:t>
      </w:r>
      <w:r w:rsidR="003A1AF7">
        <w:t xml:space="preserve"> </w:t>
      </w:r>
      <w:r>
        <w:t>er</w:t>
      </w:r>
      <w:r w:rsidR="003A1AF7">
        <w:t xml:space="preserve"> </w:t>
      </w:r>
      <w:r>
        <w:t>weise</w:t>
      </w:r>
      <w:r w:rsidR="003A1AF7">
        <w:t xml:space="preserve"> </w:t>
      </w:r>
      <w:proofErr w:type="gramStart"/>
      <w:r>
        <w:t>werden</w:t>
      </w:r>
      <w:proofErr w:type="gramEnd"/>
      <w:r w:rsidR="003A1AF7">
        <w:t xml:space="preserve"> </w:t>
      </w:r>
      <w:r>
        <w:t>in</w:t>
      </w:r>
      <w:r w:rsidR="003A1AF7">
        <w:t xml:space="preserve"> </w:t>
      </w:r>
      <w:r>
        <w:t>Christo</w:t>
      </w:r>
      <w:r w:rsidR="003A1AF7">
        <w:t xml:space="preserve"> </w:t>
      </w:r>
      <w:r>
        <w:t>Jesu.</w:t>
      </w:r>
      <w:r w:rsidR="003A1AF7">
        <w:t xml:space="preserve"> </w:t>
      </w:r>
      <w:r>
        <w:t>Und</w:t>
      </w:r>
      <w:r w:rsidR="003A1AF7">
        <w:t xml:space="preserve"> </w:t>
      </w:r>
      <w:r>
        <w:t>das</w:t>
      </w:r>
      <w:r w:rsidR="003A1AF7">
        <w:t xml:space="preserve"> </w:t>
      </w:r>
      <w:r>
        <w:t>geht</w:t>
      </w:r>
      <w:r w:rsidR="003A1AF7">
        <w:t xml:space="preserve"> </w:t>
      </w:r>
      <w:r>
        <w:t>so</w:t>
      </w:r>
      <w:r w:rsidR="003A1AF7">
        <w:t xml:space="preserve"> </w:t>
      </w:r>
      <w:r>
        <w:t>weit,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derjenige,</w:t>
      </w:r>
      <w:r w:rsidR="003A1AF7">
        <w:t xml:space="preserve"> </w:t>
      </w:r>
      <w:r>
        <w:t>welcher</w:t>
      </w:r>
      <w:r w:rsidR="003A1AF7">
        <w:t xml:space="preserve"> </w:t>
      </w:r>
      <w:r>
        <w:t>meint</w:t>
      </w:r>
      <w:r w:rsidR="003A1AF7">
        <w:t xml:space="preserve"> </w:t>
      </w:r>
      <w:r>
        <w:t>etwas</w:t>
      </w:r>
      <w:r w:rsidR="003A1AF7">
        <w:t xml:space="preserve"> </w:t>
      </w:r>
      <w:r>
        <w:t>zu</w:t>
      </w:r>
      <w:r w:rsidR="003A1AF7">
        <w:t xml:space="preserve"> </w:t>
      </w:r>
      <w:r>
        <w:t>wissen,</w:t>
      </w:r>
      <w:r w:rsidR="003A1AF7">
        <w:t xml:space="preserve"> </w:t>
      </w:r>
      <w:r>
        <w:t>für</w:t>
      </w:r>
      <w:r w:rsidR="003A1AF7">
        <w:t xml:space="preserve"> </w:t>
      </w:r>
      <w:r>
        <w:t>einen</w:t>
      </w:r>
      <w:r w:rsidR="003A1AF7">
        <w:t xml:space="preserve"> </w:t>
      </w:r>
      <w:r>
        <w:t>solchen</w:t>
      </w:r>
      <w:r w:rsidR="003A1AF7">
        <w:t xml:space="preserve"> </w:t>
      </w:r>
      <w:r>
        <w:t>erklärt</w:t>
      </w:r>
      <w:r w:rsidR="003A1AF7">
        <w:t xml:space="preserve"> </w:t>
      </w:r>
      <w:r>
        <w:t>wird,</w:t>
      </w:r>
      <w:r w:rsidR="003A1AF7">
        <w:t xml:space="preserve"> </w:t>
      </w:r>
      <w:r>
        <w:t>der</w:t>
      </w:r>
      <w:r w:rsidR="003A1AF7">
        <w:t xml:space="preserve"> </w:t>
      </w:r>
      <w:r>
        <w:t>noch</w:t>
      </w:r>
      <w:r w:rsidR="003A1AF7">
        <w:t xml:space="preserve"> </w:t>
      </w:r>
      <w:r>
        <w:t>nichts</w:t>
      </w:r>
      <w:r w:rsidR="003A1AF7">
        <w:t xml:space="preserve"> </w:t>
      </w:r>
      <w:r>
        <w:t>weiß,</w:t>
      </w:r>
      <w:r w:rsidR="003A1AF7">
        <w:t xml:space="preserve"> </w:t>
      </w:r>
      <w:r>
        <w:t>wie</w:t>
      </w:r>
      <w:r w:rsidR="003A1AF7">
        <w:t xml:space="preserve"> </w:t>
      </w:r>
      <w:r>
        <w:t>er</w:t>
      </w:r>
      <w:r w:rsidR="003A1AF7">
        <w:t xml:space="preserve"> </w:t>
      </w:r>
      <w:r>
        <w:t>es</w:t>
      </w:r>
      <w:r w:rsidR="003A1AF7">
        <w:t xml:space="preserve"> </w:t>
      </w:r>
      <w:r>
        <w:t>wissen</w:t>
      </w:r>
      <w:r w:rsidR="003A1AF7">
        <w:t xml:space="preserve"> </w:t>
      </w:r>
      <w:r>
        <w:t>sollte.</w:t>
      </w:r>
      <w:r w:rsidR="003A1AF7">
        <w:t xml:space="preserve"> </w:t>
      </w:r>
      <w:r>
        <w:t>Wie</w:t>
      </w:r>
      <w:r w:rsidR="003A1AF7">
        <w:t xml:space="preserve"> </w:t>
      </w:r>
      <w:r>
        <w:t>sollte</w:t>
      </w:r>
      <w:r w:rsidR="003A1AF7">
        <w:t xml:space="preserve"> </w:t>
      </w:r>
      <w:r>
        <w:t>es</w:t>
      </w:r>
      <w:r w:rsidR="003A1AF7">
        <w:t xml:space="preserve"> </w:t>
      </w:r>
      <w:r>
        <w:t>aber</w:t>
      </w:r>
      <w:r w:rsidR="003A1AF7">
        <w:t xml:space="preserve"> </w:t>
      </w:r>
      <w:r>
        <w:t>auch</w:t>
      </w:r>
      <w:r w:rsidR="003A1AF7">
        <w:t xml:space="preserve"> </w:t>
      </w:r>
      <w:r>
        <w:t>möglich</w:t>
      </w:r>
      <w:r w:rsidR="003A1AF7">
        <w:t xml:space="preserve"> </w:t>
      </w:r>
      <w:r>
        <w:t>sein,</w:t>
      </w:r>
      <w:r w:rsidR="003A1AF7">
        <w:t xml:space="preserve"> </w:t>
      </w:r>
      <w:r>
        <w:t>Christum</w:t>
      </w:r>
      <w:r w:rsidR="003A1AF7">
        <w:t xml:space="preserve"> </w:t>
      </w:r>
      <w:r>
        <w:t>weiter</w:t>
      </w:r>
      <w:r w:rsidR="003A1AF7">
        <w:t xml:space="preserve"> </w:t>
      </w:r>
      <w:r>
        <w:t>zur</w:t>
      </w:r>
      <w:r w:rsidR="003A1AF7">
        <w:t xml:space="preserve"> </w:t>
      </w:r>
      <w:r>
        <w:t>Weisheit</w:t>
      </w:r>
      <w:r w:rsidR="003A1AF7">
        <w:t xml:space="preserve"> </w:t>
      </w:r>
      <w:r>
        <w:t>anzunehmen,</w:t>
      </w:r>
      <w:r w:rsidR="003A1AF7">
        <w:t xml:space="preserve"> </w:t>
      </w:r>
      <w:r>
        <w:t>wozu</w:t>
      </w:r>
      <w:r w:rsidR="003A1AF7">
        <w:t xml:space="preserve"> </w:t>
      </w:r>
      <w:r>
        <w:t>er</w:t>
      </w:r>
      <w:r w:rsidR="003A1AF7">
        <w:t xml:space="preserve"> </w:t>
      </w:r>
      <w:r>
        <w:t>uns</w:t>
      </w:r>
      <w:r w:rsidR="003A1AF7">
        <w:t xml:space="preserve"> </w:t>
      </w:r>
      <w:r>
        <w:t>doch</w:t>
      </w:r>
      <w:r w:rsidR="003A1AF7">
        <w:t xml:space="preserve"> </w:t>
      </w:r>
      <w:r>
        <w:t>von</w:t>
      </w:r>
      <w:r w:rsidR="003A1AF7">
        <w:t xml:space="preserve"> </w:t>
      </w:r>
      <w:r>
        <w:t>Gott</w:t>
      </w:r>
      <w:r w:rsidR="003A1AF7">
        <w:t xml:space="preserve"> </w:t>
      </w:r>
      <w:r>
        <w:t>gemacht</w:t>
      </w:r>
      <w:r w:rsidR="003A1AF7">
        <w:t xml:space="preserve"> </w:t>
      </w:r>
      <w:r>
        <w:t>ist,</w:t>
      </w:r>
      <w:r w:rsidR="003A1AF7">
        <w:t xml:space="preserve"> </w:t>
      </w:r>
      <w:r>
        <w:t>als</w:t>
      </w:r>
      <w:r w:rsidR="003A1AF7">
        <w:t xml:space="preserve"> </w:t>
      </w:r>
      <w:r>
        <w:t>in</w:t>
      </w:r>
      <w:r w:rsidR="003A1AF7">
        <w:t xml:space="preserve"> </w:t>
      </w:r>
      <w:r>
        <w:t>dem</w:t>
      </w:r>
      <w:r w:rsidR="003A1AF7">
        <w:t xml:space="preserve"> </w:t>
      </w:r>
      <w:r>
        <w:t>Maße</w:t>
      </w:r>
      <w:r w:rsidR="003A1AF7">
        <w:t xml:space="preserve"> </w:t>
      </w:r>
      <w:r>
        <w:t>wir</w:t>
      </w:r>
      <w:r w:rsidR="003A1AF7">
        <w:t xml:space="preserve"> </w:t>
      </w:r>
      <w:r>
        <w:t>von</w:t>
      </w:r>
      <w:r w:rsidR="003A1AF7">
        <w:t xml:space="preserve"> </w:t>
      </w:r>
      <w:r>
        <w:t>eigener</w:t>
      </w:r>
      <w:r w:rsidR="003A1AF7">
        <w:t xml:space="preserve"> </w:t>
      </w:r>
      <w:r>
        <w:t>Weisheit</w:t>
      </w:r>
      <w:r w:rsidR="003A1AF7">
        <w:t xml:space="preserve"> </w:t>
      </w:r>
      <w:r>
        <w:t>leer</w:t>
      </w:r>
      <w:r w:rsidR="003A1AF7">
        <w:t xml:space="preserve"> </w:t>
      </w:r>
      <w:r>
        <w:t>zu</w:t>
      </w:r>
      <w:r w:rsidR="003A1AF7">
        <w:t xml:space="preserve"> </w:t>
      </w:r>
      <w:r>
        <w:t>sein</w:t>
      </w:r>
      <w:r w:rsidR="003A1AF7">
        <w:t xml:space="preserve"> </w:t>
      </w:r>
      <w:r>
        <w:t>glauben.</w:t>
      </w:r>
      <w:r w:rsidR="003A1AF7">
        <w:t xml:space="preserve"> </w:t>
      </w:r>
      <w:r>
        <w:t>Paulus</w:t>
      </w:r>
      <w:r w:rsidR="003A1AF7">
        <w:t xml:space="preserve"> </w:t>
      </w:r>
      <w:r>
        <w:t>wollte</w:t>
      </w:r>
      <w:r w:rsidR="003A1AF7">
        <w:t xml:space="preserve"> </w:t>
      </w:r>
      <w:r>
        <w:t>sich</w:t>
      </w:r>
      <w:r w:rsidR="003A1AF7">
        <w:t xml:space="preserve"> </w:t>
      </w:r>
      <w:r>
        <w:t>am</w:t>
      </w:r>
      <w:r w:rsidR="003A1AF7">
        <w:t xml:space="preserve"> </w:t>
      </w:r>
      <w:r>
        <w:t>liebsten</w:t>
      </w:r>
      <w:r w:rsidR="003A1AF7">
        <w:t xml:space="preserve"> </w:t>
      </w:r>
      <w:r>
        <w:t>seiner</w:t>
      </w:r>
      <w:r w:rsidR="003A1AF7">
        <w:t xml:space="preserve"> </w:t>
      </w:r>
      <w:r>
        <w:t>Schwachheit</w:t>
      </w:r>
      <w:r w:rsidR="003A1AF7">
        <w:t xml:space="preserve"> </w:t>
      </w:r>
      <w:r>
        <w:t>rühmen.</w:t>
      </w:r>
      <w:r w:rsidR="003A1AF7">
        <w:t xml:space="preserve"> </w:t>
      </w:r>
      <w:r>
        <w:t>Er</w:t>
      </w:r>
      <w:r w:rsidR="003A1AF7">
        <w:t xml:space="preserve"> </w:t>
      </w:r>
      <w:proofErr w:type="spellStart"/>
      <w:r>
        <w:t>mußte</w:t>
      </w:r>
      <w:proofErr w:type="spellEnd"/>
      <w:r w:rsidR="003A1AF7">
        <w:t xml:space="preserve"> </w:t>
      </w:r>
      <w:r>
        <w:t>also</w:t>
      </w:r>
      <w:r w:rsidR="003A1AF7">
        <w:t xml:space="preserve"> </w:t>
      </w:r>
      <w:r>
        <w:t>dafür</w:t>
      </w:r>
      <w:r w:rsidR="003A1AF7">
        <w:t xml:space="preserve"> </w:t>
      </w:r>
      <w:r>
        <w:t>halten,</w:t>
      </w:r>
      <w:r w:rsidR="003A1AF7">
        <w:t xml:space="preserve"> </w:t>
      </w:r>
      <w:r>
        <w:t>er</w:t>
      </w:r>
      <w:r w:rsidR="003A1AF7">
        <w:t xml:space="preserve"> </w:t>
      </w:r>
      <w:r>
        <w:t>besitze</w:t>
      </w:r>
      <w:r w:rsidR="003A1AF7">
        <w:t xml:space="preserve"> </w:t>
      </w:r>
      <w:r>
        <w:t>keine</w:t>
      </w:r>
      <w:r w:rsidR="003A1AF7">
        <w:t xml:space="preserve"> </w:t>
      </w:r>
      <w:r>
        <w:t>Kraft,</w:t>
      </w:r>
      <w:r w:rsidR="003A1AF7">
        <w:t xml:space="preserve"> </w:t>
      </w:r>
      <w:r>
        <w:t>oder</w:t>
      </w:r>
      <w:r w:rsidR="003A1AF7">
        <w:t xml:space="preserve"> </w:t>
      </w:r>
      <w:r>
        <w:t>derjenige,</w:t>
      </w:r>
      <w:r w:rsidR="003A1AF7">
        <w:t xml:space="preserve"> </w:t>
      </w:r>
      <w:r>
        <w:t>welche</w:t>
      </w:r>
      <w:r w:rsidR="003A1AF7">
        <w:t xml:space="preserve"> </w:t>
      </w:r>
      <w:r>
        <w:t>er</w:t>
      </w:r>
      <w:r w:rsidR="003A1AF7">
        <w:t xml:space="preserve"> </w:t>
      </w:r>
      <w:r>
        <w:t>besitze,</w:t>
      </w:r>
      <w:r w:rsidR="003A1AF7">
        <w:t xml:space="preserve"> </w:t>
      </w:r>
      <w:r>
        <w:t>sei</w:t>
      </w:r>
      <w:r w:rsidR="003A1AF7">
        <w:t xml:space="preserve"> </w:t>
      </w:r>
      <w:r>
        <w:t>die</w:t>
      </w:r>
      <w:r w:rsidR="003A1AF7">
        <w:t xml:space="preserve"> </w:t>
      </w:r>
      <w:r>
        <w:t>rechte</w:t>
      </w:r>
      <w:r w:rsidR="003A1AF7">
        <w:t xml:space="preserve"> </w:t>
      </w:r>
      <w:r>
        <w:t>nicht.</w:t>
      </w:r>
      <w:r w:rsidR="003A1AF7">
        <w:t xml:space="preserve"> </w:t>
      </w:r>
      <w:r>
        <w:t>Hätte</w:t>
      </w:r>
      <w:r w:rsidR="003A1AF7">
        <w:t xml:space="preserve"> </w:t>
      </w:r>
      <w:r>
        <w:t>er</w:t>
      </w:r>
      <w:r w:rsidR="003A1AF7">
        <w:t xml:space="preserve"> </w:t>
      </w:r>
      <w:r>
        <w:t>sich</w:t>
      </w:r>
      <w:r w:rsidR="003A1AF7">
        <w:t xml:space="preserve"> </w:t>
      </w:r>
      <w:r>
        <w:t>aber</w:t>
      </w:r>
      <w:r w:rsidR="003A1AF7">
        <w:t xml:space="preserve"> </w:t>
      </w:r>
      <w:r>
        <w:t>für</w:t>
      </w:r>
      <w:r w:rsidR="003A1AF7">
        <w:t xml:space="preserve"> </w:t>
      </w:r>
      <w:r>
        <w:t>stark</w:t>
      </w:r>
      <w:r w:rsidR="003A1AF7">
        <w:t xml:space="preserve"> </w:t>
      </w:r>
      <w:r>
        <w:t>in</w:t>
      </w:r>
      <w:r w:rsidR="003A1AF7">
        <w:t xml:space="preserve"> </w:t>
      </w:r>
      <w:r>
        <w:t>sich</w:t>
      </w:r>
      <w:r w:rsidR="003A1AF7">
        <w:t xml:space="preserve"> </w:t>
      </w:r>
      <w:r>
        <w:t>selbst</w:t>
      </w:r>
      <w:r w:rsidR="003A1AF7">
        <w:t xml:space="preserve"> </w:t>
      </w:r>
      <w:r>
        <w:t>gehalten,</w:t>
      </w:r>
      <w:r w:rsidR="003A1AF7">
        <w:t xml:space="preserve"> </w:t>
      </w:r>
      <w:r>
        <w:t>so</w:t>
      </w:r>
      <w:r w:rsidR="003A1AF7">
        <w:t xml:space="preserve"> </w:t>
      </w:r>
      <w:r>
        <w:t>würde</w:t>
      </w:r>
      <w:r w:rsidR="003A1AF7">
        <w:t xml:space="preserve"> </w:t>
      </w:r>
      <w:r>
        <w:t>er</w:t>
      </w:r>
      <w:r w:rsidR="003A1AF7">
        <w:t xml:space="preserve"> </w:t>
      </w:r>
      <w:r>
        <w:t>haben</w:t>
      </w:r>
      <w:r w:rsidR="003A1AF7">
        <w:t xml:space="preserve"> </w:t>
      </w:r>
      <w:r>
        <w:t>des</w:t>
      </w:r>
      <w:r w:rsidR="003A1AF7">
        <w:t xml:space="preserve"> </w:t>
      </w:r>
      <w:r>
        <w:t>Vorteils</w:t>
      </w:r>
      <w:r w:rsidR="003A1AF7">
        <w:t xml:space="preserve"> </w:t>
      </w:r>
      <w:r>
        <w:t>entbehren</w:t>
      </w:r>
      <w:r w:rsidR="003A1AF7">
        <w:t xml:space="preserve"> </w:t>
      </w:r>
      <w:r>
        <w:t>müssen,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die</w:t>
      </w:r>
      <w:r w:rsidR="003A1AF7">
        <w:t xml:space="preserve"> </w:t>
      </w:r>
      <w:r>
        <w:t>Kraft</w:t>
      </w:r>
      <w:r w:rsidR="003A1AF7">
        <w:t xml:space="preserve"> </w:t>
      </w:r>
      <w:r>
        <w:t>Christi</w:t>
      </w:r>
      <w:r w:rsidR="003A1AF7">
        <w:t xml:space="preserve"> </w:t>
      </w:r>
      <w:r>
        <w:t>in</w:t>
      </w:r>
      <w:r w:rsidR="003A1AF7">
        <w:t xml:space="preserve"> </w:t>
      </w:r>
      <w:r>
        <w:t>ihm</w:t>
      </w:r>
      <w:r w:rsidR="003A1AF7">
        <w:t xml:space="preserve"> </w:t>
      </w:r>
      <w:r>
        <w:t>wohnte,</w:t>
      </w:r>
      <w:r w:rsidR="003A1AF7">
        <w:t xml:space="preserve"> </w:t>
      </w:r>
      <w:r>
        <w:t>welche</w:t>
      </w:r>
      <w:r w:rsidR="003A1AF7">
        <w:t xml:space="preserve"> </w:t>
      </w:r>
      <w:r>
        <w:t>nur</w:t>
      </w:r>
      <w:r w:rsidR="003A1AF7">
        <w:t xml:space="preserve"> </w:t>
      </w:r>
      <w:r>
        <w:t>in</w:t>
      </w:r>
      <w:r w:rsidR="003A1AF7">
        <w:t xml:space="preserve"> </w:t>
      </w:r>
      <w:r>
        <w:t>den</w:t>
      </w:r>
      <w:r w:rsidR="003A1AF7">
        <w:t xml:space="preserve"> </w:t>
      </w:r>
      <w:r>
        <w:t>Schwachen</w:t>
      </w:r>
      <w:r w:rsidR="003A1AF7">
        <w:t xml:space="preserve"> </w:t>
      </w:r>
      <w:r>
        <w:t>mächtig</w:t>
      </w:r>
      <w:r w:rsidR="003A1AF7">
        <w:t xml:space="preserve"> </w:t>
      </w:r>
      <w:r>
        <w:t>ist.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aber</w:t>
      </w:r>
      <w:r w:rsidR="003A1AF7">
        <w:t xml:space="preserve"> </w:t>
      </w:r>
      <w:r>
        <w:t>schwach</w:t>
      </w:r>
      <w:r w:rsidR="003A1AF7">
        <w:t xml:space="preserve"> </w:t>
      </w:r>
      <w:r>
        <w:t>war,</w:t>
      </w:r>
      <w:r w:rsidR="003A1AF7">
        <w:t xml:space="preserve"> </w:t>
      </w:r>
      <w:r>
        <w:t>so</w:t>
      </w:r>
      <w:r w:rsidR="003A1AF7">
        <w:t xml:space="preserve"> </w:t>
      </w:r>
      <w:r>
        <w:t>war</w:t>
      </w:r>
      <w:r w:rsidR="003A1AF7">
        <w:t xml:space="preserve"> </w:t>
      </w:r>
      <w:r>
        <w:t>er</w:t>
      </w:r>
      <w:r w:rsidR="003A1AF7">
        <w:t xml:space="preserve"> </w:t>
      </w:r>
      <w:r>
        <w:t>stark.</w:t>
      </w:r>
      <w:r w:rsidR="003A1AF7">
        <w:t xml:space="preserve"> </w:t>
      </w:r>
    </w:p>
    <w:p w14:paraId="729E644F" w14:textId="7FD57A09" w:rsidR="00C359D2" w:rsidRDefault="00C359D2" w:rsidP="00C359D2">
      <w:pPr>
        <w:pStyle w:val="StandardWeb"/>
      </w:pPr>
      <w:r>
        <w:t>Was</w:t>
      </w:r>
      <w:r w:rsidR="003A1AF7">
        <w:t xml:space="preserve"> </w:t>
      </w:r>
      <w:r>
        <w:t>hielt</w:t>
      </w:r>
      <w:r w:rsidR="003A1AF7">
        <w:t xml:space="preserve"> </w:t>
      </w:r>
      <w:r>
        <w:t>er</w:t>
      </w:r>
      <w:r w:rsidR="003A1AF7">
        <w:t xml:space="preserve"> </w:t>
      </w:r>
      <w:r>
        <w:t>von</w:t>
      </w:r>
      <w:r w:rsidR="003A1AF7">
        <w:t xml:space="preserve"> </w:t>
      </w:r>
      <w:r>
        <w:t>der</w:t>
      </w:r>
      <w:r w:rsidR="003A1AF7">
        <w:t xml:space="preserve"> </w:t>
      </w:r>
      <w:r>
        <w:t>Weisheit</w:t>
      </w:r>
      <w:r w:rsidR="003A1AF7">
        <w:t xml:space="preserve"> </w:t>
      </w:r>
      <w:r>
        <w:t>dieser</w:t>
      </w:r>
      <w:r w:rsidR="003A1AF7">
        <w:t xml:space="preserve"> </w:t>
      </w:r>
      <w:r>
        <w:t>Welt?</w:t>
      </w:r>
      <w:r w:rsidR="003A1AF7">
        <w:t xml:space="preserve"> </w:t>
      </w:r>
      <w:r>
        <w:t>Er</w:t>
      </w:r>
      <w:r w:rsidR="003A1AF7">
        <w:t xml:space="preserve"> </w:t>
      </w:r>
      <w:r>
        <w:t>nennt</w:t>
      </w:r>
      <w:r w:rsidR="003A1AF7">
        <w:t xml:space="preserve"> </w:t>
      </w:r>
      <w:r>
        <w:t>sie</w:t>
      </w:r>
      <w:r w:rsidR="003A1AF7">
        <w:t xml:space="preserve"> </w:t>
      </w:r>
      <w:r>
        <w:t>Torheit.</w:t>
      </w:r>
      <w:r w:rsidR="003A1AF7">
        <w:t xml:space="preserve"> </w:t>
      </w:r>
      <w:r>
        <w:t>Was</w:t>
      </w:r>
      <w:r w:rsidR="003A1AF7">
        <w:t xml:space="preserve"> </w:t>
      </w:r>
      <w:r>
        <w:t>hielt</w:t>
      </w:r>
      <w:r w:rsidR="003A1AF7">
        <w:t xml:space="preserve"> </w:t>
      </w:r>
      <w:r>
        <w:t>er</w:t>
      </w:r>
      <w:r w:rsidR="003A1AF7">
        <w:t xml:space="preserve"> </w:t>
      </w:r>
      <w:r>
        <w:t>von</w:t>
      </w:r>
      <w:r w:rsidR="003A1AF7">
        <w:t xml:space="preserve"> </w:t>
      </w:r>
      <w:r>
        <w:t>seiner</w:t>
      </w:r>
      <w:r w:rsidR="003A1AF7">
        <w:t xml:space="preserve"> </w:t>
      </w:r>
      <w:r>
        <w:t>Tugend,</w:t>
      </w:r>
      <w:r w:rsidR="003A1AF7">
        <w:t xml:space="preserve"> </w:t>
      </w:r>
      <w:r>
        <w:t>von</w:t>
      </w:r>
      <w:r w:rsidR="003A1AF7">
        <w:t xml:space="preserve"> </w:t>
      </w:r>
      <w:r>
        <w:t>welcher</w:t>
      </w:r>
      <w:r w:rsidR="003A1AF7">
        <w:t xml:space="preserve"> </w:t>
      </w:r>
      <w:r>
        <w:t>er</w:t>
      </w:r>
      <w:r w:rsidR="003A1AF7">
        <w:t xml:space="preserve"> </w:t>
      </w:r>
      <w:r>
        <w:t>doch</w:t>
      </w:r>
      <w:r w:rsidR="003A1AF7">
        <w:t xml:space="preserve"> </w:t>
      </w:r>
      <w:r>
        <w:t>in</w:t>
      </w:r>
      <w:r w:rsidR="003A1AF7">
        <w:t xml:space="preserve"> </w:t>
      </w:r>
      <w:r>
        <w:t>anderer</w:t>
      </w:r>
      <w:r w:rsidR="003A1AF7">
        <w:t xml:space="preserve"> </w:t>
      </w:r>
      <w:r>
        <w:t>Beziehung</w:t>
      </w:r>
      <w:r w:rsidR="003A1AF7">
        <w:t xml:space="preserve"> </w:t>
      </w:r>
      <w:r>
        <w:t>sagt,</w:t>
      </w:r>
      <w:r w:rsidR="003A1AF7">
        <w:t xml:space="preserve"> </w:t>
      </w:r>
      <w:r>
        <w:t>sie</w:t>
      </w:r>
      <w:r w:rsidR="003A1AF7">
        <w:t xml:space="preserve"> </w:t>
      </w:r>
      <w:r>
        <w:t>sei</w:t>
      </w:r>
      <w:r w:rsidR="003A1AF7">
        <w:t xml:space="preserve"> </w:t>
      </w:r>
      <w:r>
        <w:t>unsträflich</w:t>
      </w:r>
      <w:r w:rsidR="003A1AF7">
        <w:t xml:space="preserve"> </w:t>
      </w:r>
      <w:r>
        <w:t>gewesen,</w:t>
      </w:r>
      <w:r w:rsidR="003A1AF7">
        <w:t xml:space="preserve"> </w:t>
      </w:r>
      <w:r>
        <w:t>und</w:t>
      </w:r>
      <w:r w:rsidR="003A1AF7">
        <w:t xml:space="preserve"> </w:t>
      </w:r>
      <w:r>
        <w:t>wenn</w:t>
      </w:r>
      <w:r w:rsidR="003A1AF7">
        <w:t xml:space="preserve"> </w:t>
      </w:r>
      <w:r>
        <w:t>andere</w:t>
      </w:r>
      <w:r w:rsidR="003A1AF7">
        <w:t xml:space="preserve"> </w:t>
      </w:r>
      <w:r>
        <w:t>glaubten,</w:t>
      </w:r>
      <w:r w:rsidR="003A1AF7">
        <w:t xml:space="preserve"> </w:t>
      </w:r>
      <w:r>
        <w:t>sich</w:t>
      </w:r>
      <w:r w:rsidR="003A1AF7">
        <w:t xml:space="preserve"> </w:t>
      </w:r>
      <w:r>
        <w:t>rühmen</w:t>
      </w:r>
      <w:r w:rsidR="003A1AF7">
        <w:t xml:space="preserve"> </w:t>
      </w:r>
      <w:r>
        <w:t>zu</w:t>
      </w:r>
      <w:r w:rsidR="003A1AF7">
        <w:t xml:space="preserve"> </w:t>
      </w:r>
      <w:r>
        <w:t>können,</w:t>
      </w:r>
      <w:r w:rsidR="003A1AF7">
        <w:t xml:space="preserve"> </w:t>
      </w:r>
      <w:r>
        <w:t>er</w:t>
      </w:r>
      <w:r w:rsidR="003A1AF7">
        <w:t xml:space="preserve"> </w:t>
      </w:r>
      <w:r>
        <w:t>noch</w:t>
      </w:r>
      <w:r w:rsidR="003A1AF7">
        <w:t xml:space="preserve"> </w:t>
      </w:r>
      <w:r>
        <w:t>mehr?</w:t>
      </w:r>
      <w:r w:rsidR="003A1AF7">
        <w:t xml:space="preserve"> </w:t>
      </w:r>
      <w:r>
        <w:t>Für</w:t>
      </w:r>
      <w:r w:rsidR="003A1AF7">
        <w:t xml:space="preserve"> </w:t>
      </w:r>
      <w:r>
        <w:t>Schaden</w:t>
      </w:r>
      <w:r w:rsidR="003A1AF7">
        <w:t xml:space="preserve"> </w:t>
      </w:r>
      <w:r>
        <w:t>und</w:t>
      </w:r>
      <w:r w:rsidR="003A1AF7">
        <w:t xml:space="preserve"> </w:t>
      </w:r>
      <w:r>
        <w:t>Kot</w:t>
      </w:r>
      <w:r w:rsidR="003A1AF7">
        <w:t xml:space="preserve"> </w:t>
      </w:r>
      <w:r>
        <w:t>hielt</w:t>
      </w:r>
      <w:r w:rsidR="003A1AF7">
        <w:t xml:space="preserve"> </w:t>
      </w:r>
      <w:r>
        <w:t>er</w:t>
      </w:r>
      <w:r w:rsidR="003A1AF7">
        <w:t xml:space="preserve"> </w:t>
      </w:r>
      <w:r>
        <w:t>sie.</w:t>
      </w:r>
      <w:r w:rsidR="003A1AF7">
        <w:t xml:space="preserve"> </w:t>
      </w:r>
      <w:r>
        <w:t>Und</w:t>
      </w:r>
      <w:r w:rsidR="003A1AF7">
        <w:t xml:space="preserve"> </w:t>
      </w:r>
      <w:r>
        <w:t>warum?</w:t>
      </w:r>
      <w:r w:rsidR="003A1AF7">
        <w:t xml:space="preserve"> </w:t>
      </w:r>
      <w:r>
        <w:t>Um</w:t>
      </w:r>
      <w:r w:rsidR="003A1AF7">
        <w:t xml:space="preserve"> </w:t>
      </w:r>
      <w:r>
        <w:t>die</w:t>
      </w:r>
      <w:r w:rsidR="003A1AF7">
        <w:t xml:space="preserve"> </w:t>
      </w:r>
      <w:r>
        <w:t>wahre</w:t>
      </w:r>
      <w:r w:rsidR="003A1AF7">
        <w:t xml:space="preserve"> </w:t>
      </w:r>
      <w:r>
        <w:t>Gerechtigkeit</w:t>
      </w:r>
      <w:r w:rsidR="003A1AF7">
        <w:t xml:space="preserve"> </w:t>
      </w:r>
      <w:r>
        <w:t>zu</w:t>
      </w:r>
      <w:r w:rsidR="003A1AF7">
        <w:t xml:space="preserve"> </w:t>
      </w:r>
      <w:r>
        <w:t>erlangen,</w:t>
      </w:r>
      <w:r w:rsidR="003A1AF7">
        <w:t xml:space="preserve"> </w:t>
      </w:r>
      <w:r>
        <w:t>wozu</w:t>
      </w:r>
      <w:r w:rsidR="003A1AF7">
        <w:t xml:space="preserve"> </w:t>
      </w:r>
      <w:r>
        <w:t>Christus</w:t>
      </w:r>
      <w:r w:rsidR="003A1AF7">
        <w:t xml:space="preserve"> </w:t>
      </w:r>
      <w:r>
        <w:t>uns</w:t>
      </w:r>
      <w:r w:rsidR="003A1AF7">
        <w:t xml:space="preserve"> </w:t>
      </w:r>
      <w:r>
        <w:t>gemacht</w:t>
      </w:r>
      <w:r w:rsidR="003A1AF7">
        <w:t xml:space="preserve"> </w:t>
      </w:r>
      <w:r>
        <w:t>ist,</w:t>
      </w:r>
      <w:r w:rsidR="003A1AF7">
        <w:t xml:space="preserve"> </w:t>
      </w:r>
      <w:r>
        <w:t>welche</w:t>
      </w:r>
      <w:r w:rsidR="003A1AF7">
        <w:t xml:space="preserve"> </w:t>
      </w:r>
      <w:r>
        <w:t>er</w:t>
      </w:r>
      <w:r w:rsidR="003A1AF7">
        <w:t xml:space="preserve"> </w:t>
      </w:r>
      <w:r>
        <w:t>aber</w:t>
      </w:r>
      <w:r w:rsidR="003A1AF7">
        <w:t xml:space="preserve"> </w:t>
      </w:r>
      <w:r>
        <w:t>weder</w:t>
      </w:r>
      <w:r w:rsidR="003A1AF7">
        <w:t xml:space="preserve"> </w:t>
      </w:r>
      <w:r>
        <w:t>begehrt,</w:t>
      </w:r>
      <w:r w:rsidR="003A1AF7">
        <w:t xml:space="preserve"> </w:t>
      </w:r>
      <w:r>
        <w:t>noch</w:t>
      </w:r>
      <w:r w:rsidR="003A1AF7">
        <w:t xml:space="preserve"> </w:t>
      </w:r>
      <w:r>
        <w:t>angenommen</w:t>
      </w:r>
      <w:r w:rsidR="003A1AF7">
        <w:t xml:space="preserve"> </w:t>
      </w:r>
      <w:r>
        <w:t>haben</w:t>
      </w:r>
      <w:r w:rsidR="003A1AF7">
        <w:t xml:space="preserve"> </w:t>
      </w:r>
      <w:r>
        <w:t>würde,</w:t>
      </w:r>
      <w:r w:rsidR="003A1AF7">
        <w:t xml:space="preserve"> </w:t>
      </w:r>
      <w:r>
        <w:t>hätte</w:t>
      </w:r>
      <w:r w:rsidR="003A1AF7">
        <w:t xml:space="preserve"> </w:t>
      </w:r>
      <w:r>
        <w:t>er</w:t>
      </w:r>
      <w:r w:rsidR="003A1AF7">
        <w:t xml:space="preserve"> </w:t>
      </w:r>
      <w:r>
        <w:t>die</w:t>
      </w:r>
      <w:r w:rsidR="003A1AF7">
        <w:t xml:space="preserve"> </w:t>
      </w:r>
      <w:r>
        <w:t>seinige</w:t>
      </w:r>
      <w:r w:rsidR="003A1AF7">
        <w:t xml:space="preserve"> </w:t>
      </w:r>
      <w:r>
        <w:t>für</w:t>
      </w:r>
      <w:r w:rsidR="003A1AF7">
        <w:t xml:space="preserve"> </w:t>
      </w:r>
      <w:r>
        <w:t>zulänglich</w:t>
      </w:r>
      <w:r w:rsidR="003A1AF7">
        <w:t xml:space="preserve"> </w:t>
      </w:r>
      <w:r>
        <w:t>gehalten.</w:t>
      </w:r>
      <w:r w:rsidR="003A1AF7">
        <w:t xml:space="preserve"> </w:t>
      </w:r>
      <w:r>
        <w:t>Christus</w:t>
      </w:r>
      <w:r w:rsidR="003A1AF7">
        <w:t xml:space="preserve"> </w:t>
      </w:r>
      <w:r>
        <w:t>macht</w:t>
      </w:r>
      <w:r w:rsidR="003A1AF7">
        <w:t xml:space="preserve"> </w:t>
      </w:r>
      <w:r>
        <w:t>nur</w:t>
      </w:r>
      <w:r w:rsidR="003A1AF7">
        <w:t xml:space="preserve"> </w:t>
      </w:r>
      <w:r>
        <w:t>Sünder</w:t>
      </w:r>
      <w:r w:rsidR="003A1AF7">
        <w:t xml:space="preserve"> </w:t>
      </w:r>
      <w:r>
        <w:t>selig.</w:t>
      </w:r>
      <w:r w:rsidR="003A1AF7">
        <w:t xml:space="preserve"> </w:t>
      </w:r>
      <w:r>
        <w:t>will</w:t>
      </w:r>
      <w:r w:rsidR="003A1AF7">
        <w:t xml:space="preserve"> </w:t>
      </w:r>
      <w:r>
        <w:t>sich</w:t>
      </w:r>
      <w:r w:rsidR="003A1AF7">
        <w:t xml:space="preserve"> </w:t>
      </w:r>
      <w:r>
        <w:t>jemand</w:t>
      </w:r>
      <w:r w:rsidR="003A1AF7">
        <w:t xml:space="preserve"> </w:t>
      </w:r>
      <w:r>
        <w:t>dafür</w:t>
      </w:r>
      <w:r w:rsidR="003A1AF7">
        <w:t xml:space="preserve"> </w:t>
      </w:r>
      <w:r>
        <w:t>nicht</w:t>
      </w:r>
      <w:r w:rsidR="003A1AF7">
        <w:t xml:space="preserve"> </w:t>
      </w:r>
      <w:r>
        <w:t>halten,</w:t>
      </w:r>
      <w:r w:rsidR="003A1AF7">
        <w:t xml:space="preserve"> </w:t>
      </w:r>
      <w:r>
        <w:t>und</w:t>
      </w:r>
      <w:r w:rsidR="003A1AF7">
        <w:t xml:space="preserve"> </w:t>
      </w:r>
      <w:r>
        <w:t>zwar</w:t>
      </w:r>
      <w:r w:rsidR="003A1AF7">
        <w:t xml:space="preserve"> </w:t>
      </w:r>
      <w:r>
        <w:t>in</w:t>
      </w:r>
      <w:r w:rsidR="003A1AF7">
        <w:t xml:space="preserve"> </w:t>
      </w:r>
      <w:r>
        <w:t>jeglichem</w:t>
      </w:r>
      <w:r w:rsidR="003A1AF7">
        <w:t xml:space="preserve"> </w:t>
      </w:r>
      <w:r>
        <w:t>Betracht,</w:t>
      </w:r>
      <w:r w:rsidR="003A1AF7">
        <w:t xml:space="preserve"> </w:t>
      </w:r>
      <w:r>
        <w:t>so</w:t>
      </w:r>
      <w:r w:rsidR="003A1AF7">
        <w:t xml:space="preserve"> </w:t>
      </w:r>
      <w:r>
        <w:t>kehrt</w:t>
      </w:r>
      <w:r w:rsidR="003A1AF7">
        <w:t xml:space="preserve"> </w:t>
      </w:r>
      <w:r>
        <w:t>sich</w:t>
      </w:r>
      <w:r w:rsidR="003A1AF7">
        <w:t xml:space="preserve"> </w:t>
      </w:r>
      <w:r>
        <w:t>Jesus</w:t>
      </w:r>
      <w:r w:rsidR="003A1AF7">
        <w:t xml:space="preserve"> </w:t>
      </w:r>
      <w:r>
        <w:t>so</w:t>
      </w:r>
      <w:r w:rsidR="003A1AF7">
        <w:t xml:space="preserve"> </w:t>
      </w:r>
      <w:r>
        <w:t>wenig</w:t>
      </w:r>
      <w:r w:rsidR="003A1AF7">
        <w:t xml:space="preserve"> </w:t>
      </w:r>
      <w:r>
        <w:t>an</w:t>
      </w:r>
      <w:r w:rsidR="003A1AF7">
        <w:t xml:space="preserve"> </w:t>
      </w:r>
      <w:r>
        <w:t>ihn,</w:t>
      </w:r>
      <w:r w:rsidR="003A1AF7">
        <w:t xml:space="preserve"> </w:t>
      </w:r>
      <w:r>
        <w:t>wie</w:t>
      </w:r>
      <w:r w:rsidR="003A1AF7">
        <w:t xml:space="preserve"> </w:t>
      </w:r>
      <w:r>
        <w:t>ein</w:t>
      </w:r>
      <w:r w:rsidR="003A1AF7">
        <w:t xml:space="preserve"> </w:t>
      </w:r>
      <w:r>
        <w:t>Arzt</w:t>
      </w:r>
      <w:r w:rsidR="003A1AF7">
        <w:t xml:space="preserve"> </w:t>
      </w:r>
      <w:r>
        <w:t>an</w:t>
      </w:r>
      <w:r w:rsidR="003A1AF7">
        <w:t xml:space="preserve"> </w:t>
      </w:r>
      <w:r>
        <w:t>die</w:t>
      </w:r>
      <w:r w:rsidR="003A1AF7">
        <w:t xml:space="preserve"> </w:t>
      </w:r>
      <w:r>
        <w:t>Gesunden.</w:t>
      </w:r>
      <w:r w:rsidR="003A1AF7">
        <w:t xml:space="preserve"> </w:t>
      </w:r>
      <w:r>
        <w:t>Kurz,</w:t>
      </w:r>
      <w:r w:rsidR="003A1AF7">
        <w:t xml:space="preserve"> </w:t>
      </w:r>
      <w:r>
        <w:t>wer</w:t>
      </w:r>
      <w:r w:rsidR="003A1AF7">
        <w:t xml:space="preserve"> </w:t>
      </w:r>
      <w:r>
        <w:t>nicht</w:t>
      </w:r>
      <w:r w:rsidR="003A1AF7">
        <w:t xml:space="preserve"> </w:t>
      </w:r>
      <w:r>
        <w:t>allem</w:t>
      </w:r>
      <w:r w:rsidR="003A1AF7">
        <w:t xml:space="preserve"> </w:t>
      </w:r>
      <w:r>
        <w:t>absagt,</w:t>
      </w:r>
      <w:r w:rsidR="003A1AF7">
        <w:t xml:space="preserve"> </w:t>
      </w:r>
      <w:r>
        <w:t>was</w:t>
      </w:r>
      <w:r w:rsidR="003A1AF7">
        <w:t xml:space="preserve"> </w:t>
      </w:r>
      <w:r>
        <w:t>er</w:t>
      </w:r>
      <w:r w:rsidR="003A1AF7">
        <w:t xml:space="preserve"> </w:t>
      </w:r>
      <w:r>
        <w:t>hat,</w:t>
      </w:r>
      <w:r w:rsidR="003A1AF7">
        <w:t xml:space="preserve"> </w:t>
      </w:r>
      <w:r>
        <w:t>der</w:t>
      </w:r>
      <w:r w:rsidR="003A1AF7">
        <w:t xml:space="preserve"> </w:t>
      </w:r>
      <w:r>
        <w:t>kann</w:t>
      </w:r>
      <w:r w:rsidR="003A1AF7">
        <w:t xml:space="preserve"> </w:t>
      </w:r>
      <w:r>
        <w:t>nicht</w:t>
      </w:r>
      <w:r w:rsidR="003A1AF7">
        <w:t xml:space="preserve"> </w:t>
      </w:r>
      <w:r>
        <w:t>mein</w:t>
      </w:r>
      <w:r w:rsidR="003A1AF7">
        <w:t xml:space="preserve"> </w:t>
      </w:r>
      <w:r>
        <w:t>Jünger</w:t>
      </w:r>
      <w:r w:rsidR="003A1AF7">
        <w:t xml:space="preserve"> </w:t>
      </w:r>
      <w:r>
        <w:t>sein.</w:t>
      </w:r>
      <w:r w:rsidR="003A1AF7">
        <w:t xml:space="preserve"> </w:t>
      </w:r>
    </w:p>
    <w:p w14:paraId="417B3162" w14:textId="2C4989C6" w:rsidR="00C359D2" w:rsidRDefault="00C359D2" w:rsidP="00C359D2">
      <w:pPr>
        <w:pStyle w:val="StandardWeb"/>
      </w:pPr>
      <w:r>
        <w:t>Das</w:t>
      </w:r>
      <w:r w:rsidR="003A1AF7">
        <w:t xml:space="preserve"> </w:t>
      </w:r>
      <w:r>
        <w:t>vierte</w:t>
      </w:r>
      <w:r w:rsidR="003A1AF7">
        <w:t xml:space="preserve"> </w:t>
      </w:r>
      <w:r>
        <w:t>Erfordernis</w:t>
      </w:r>
      <w:r w:rsidR="003A1AF7">
        <w:t xml:space="preserve"> </w:t>
      </w:r>
      <w:r>
        <w:t>zum</w:t>
      </w:r>
      <w:r w:rsidR="003A1AF7">
        <w:t xml:space="preserve"> </w:t>
      </w:r>
      <w:r>
        <w:t>Glauben,</w:t>
      </w:r>
      <w:r w:rsidR="003A1AF7">
        <w:t xml:space="preserve"> </w:t>
      </w:r>
      <w:r>
        <w:t>was</w:t>
      </w:r>
      <w:r w:rsidR="003A1AF7">
        <w:t xml:space="preserve"> </w:t>
      </w:r>
      <w:r>
        <w:t>wir</w:t>
      </w:r>
      <w:r w:rsidR="003A1AF7">
        <w:t xml:space="preserve"> </w:t>
      </w:r>
      <w:r>
        <w:t>als</w:t>
      </w:r>
      <w:r w:rsidR="003A1AF7">
        <w:t xml:space="preserve"> </w:t>
      </w:r>
      <w:r>
        <w:t>das</w:t>
      </w:r>
      <w:r w:rsidR="003A1AF7">
        <w:t xml:space="preserve"> </w:t>
      </w:r>
      <w:r>
        <w:t>vornehmste</w:t>
      </w:r>
      <w:r w:rsidR="003A1AF7">
        <w:t xml:space="preserve"> </w:t>
      </w:r>
      <w:r>
        <w:t>zuletzt</w:t>
      </w:r>
      <w:r w:rsidR="003A1AF7">
        <w:t xml:space="preserve"> </w:t>
      </w:r>
      <w:r>
        <w:t>anführen</w:t>
      </w:r>
      <w:r w:rsidR="003A1AF7">
        <w:t xml:space="preserve"> </w:t>
      </w:r>
      <w:r>
        <w:t>wollen,</w:t>
      </w:r>
      <w:r w:rsidR="003A1AF7">
        <w:t xml:space="preserve"> </w:t>
      </w:r>
      <w:r>
        <w:t>ist</w:t>
      </w:r>
      <w:r w:rsidR="003A1AF7">
        <w:t xml:space="preserve"> </w:t>
      </w:r>
      <w:r>
        <w:t>die</w:t>
      </w:r>
      <w:r w:rsidR="003A1AF7">
        <w:t xml:space="preserve"> </w:t>
      </w:r>
      <w:r>
        <w:t>Mitteilung</w:t>
      </w:r>
      <w:r w:rsidR="003A1AF7">
        <w:t xml:space="preserve"> </w:t>
      </w:r>
      <w:r>
        <w:t>des</w:t>
      </w:r>
      <w:r w:rsidR="003A1AF7">
        <w:t xml:space="preserve"> </w:t>
      </w:r>
      <w:r>
        <w:t>Heiligen</w:t>
      </w:r>
      <w:r w:rsidR="003A1AF7">
        <w:t xml:space="preserve"> </w:t>
      </w:r>
      <w:r>
        <w:t>Geistes,</w:t>
      </w:r>
      <w:r w:rsidR="003A1AF7">
        <w:t xml:space="preserve"> </w:t>
      </w:r>
      <w:r>
        <w:t>welcher</w:t>
      </w:r>
      <w:r w:rsidR="003A1AF7">
        <w:t xml:space="preserve"> </w:t>
      </w:r>
      <w:r>
        <w:t>ausdrücklich</w:t>
      </w:r>
      <w:r w:rsidR="003A1AF7">
        <w:t xml:space="preserve"> </w:t>
      </w:r>
      <w:r>
        <w:t>der</w:t>
      </w:r>
      <w:r w:rsidR="003A1AF7">
        <w:t xml:space="preserve"> </w:t>
      </w:r>
      <w:r>
        <w:t>Geist</w:t>
      </w:r>
      <w:r w:rsidR="003A1AF7">
        <w:t xml:space="preserve"> </w:t>
      </w:r>
      <w:r>
        <w:t>des</w:t>
      </w:r>
      <w:r w:rsidR="003A1AF7">
        <w:t xml:space="preserve"> </w:t>
      </w:r>
      <w:r>
        <w:t>Glaubens</w:t>
      </w:r>
      <w:r w:rsidR="003A1AF7">
        <w:t xml:space="preserve"> </w:t>
      </w:r>
      <w:r>
        <w:t>heißt.</w:t>
      </w:r>
      <w:r w:rsidR="003A1AF7">
        <w:t xml:space="preserve"> </w:t>
      </w:r>
      <w:r>
        <w:t>Durch</w:t>
      </w:r>
      <w:r w:rsidR="003A1AF7">
        <w:t xml:space="preserve"> </w:t>
      </w:r>
      <w:r>
        <w:t>bloße</w:t>
      </w:r>
      <w:r w:rsidR="003A1AF7">
        <w:t xml:space="preserve"> </w:t>
      </w:r>
      <w:r>
        <w:t>natürliche</w:t>
      </w:r>
      <w:r w:rsidR="003A1AF7">
        <w:t xml:space="preserve"> </w:t>
      </w:r>
      <w:r>
        <w:t>Vernunft</w:t>
      </w:r>
      <w:r w:rsidR="003A1AF7">
        <w:t xml:space="preserve"> </w:t>
      </w:r>
      <w:r>
        <w:t>und</w:t>
      </w:r>
      <w:r w:rsidR="003A1AF7">
        <w:t xml:space="preserve"> </w:t>
      </w:r>
      <w:r>
        <w:t>Kraft</w:t>
      </w:r>
      <w:r w:rsidR="003A1AF7">
        <w:t xml:space="preserve"> </w:t>
      </w:r>
      <w:r>
        <w:t>bringt</w:t>
      </w:r>
      <w:r w:rsidR="003A1AF7">
        <w:t xml:space="preserve"> </w:t>
      </w:r>
      <w:r>
        <w:t>niemand</w:t>
      </w:r>
      <w:r w:rsidR="003A1AF7">
        <w:t xml:space="preserve"> </w:t>
      </w:r>
      <w:r>
        <w:t>das</w:t>
      </w:r>
      <w:r w:rsidR="003A1AF7">
        <w:t xml:space="preserve"> </w:t>
      </w:r>
      <w:r>
        <w:t>Werk</w:t>
      </w:r>
      <w:r w:rsidR="003A1AF7">
        <w:t xml:space="preserve"> </w:t>
      </w:r>
      <w:r>
        <w:t>des</w:t>
      </w:r>
      <w:r w:rsidR="003A1AF7">
        <w:t xml:space="preserve"> </w:t>
      </w:r>
      <w:r>
        <w:t>wahren</w:t>
      </w:r>
      <w:r w:rsidR="003A1AF7">
        <w:t xml:space="preserve"> </w:t>
      </w:r>
      <w:r>
        <w:t>Glaubens</w:t>
      </w:r>
      <w:r w:rsidR="003A1AF7">
        <w:t xml:space="preserve"> </w:t>
      </w:r>
      <w:r>
        <w:t>zustande,</w:t>
      </w:r>
      <w:r w:rsidR="003A1AF7">
        <w:t xml:space="preserve"> </w:t>
      </w:r>
      <w:r>
        <w:t>auch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noch</w:t>
      </w:r>
      <w:r w:rsidR="003A1AF7">
        <w:t xml:space="preserve"> </w:t>
      </w:r>
      <w:r>
        <w:t>so</w:t>
      </w:r>
      <w:r w:rsidR="003A1AF7">
        <w:t xml:space="preserve"> </w:t>
      </w:r>
      <w:r>
        <w:t>lange</w:t>
      </w:r>
      <w:r w:rsidR="003A1AF7">
        <w:t xml:space="preserve"> </w:t>
      </w:r>
      <w:r>
        <w:t>die</w:t>
      </w:r>
      <w:r w:rsidR="003A1AF7">
        <w:t xml:space="preserve"> </w:t>
      </w:r>
      <w:r>
        <w:t>Predigt</w:t>
      </w:r>
      <w:r w:rsidR="003A1AF7">
        <w:t xml:space="preserve"> </w:t>
      </w:r>
      <w:r>
        <w:t>vom</w:t>
      </w:r>
      <w:r w:rsidR="003A1AF7">
        <w:t xml:space="preserve"> </w:t>
      </w:r>
      <w:r>
        <w:t>Glauben</w:t>
      </w:r>
      <w:r w:rsidR="003A1AF7">
        <w:t xml:space="preserve"> </w:t>
      </w:r>
      <w:r>
        <w:t>hörte</w:t>
      </w:r>
      <w:r w:rsidR="003A1AF7">
        <w:t xml:space="preserve"> </w:t>
      </w:r>
      <w:r>
        <w:t>und</w:t>
      </w:r>
      <w:r w:rsidR="003A1AF7">
        <w:t xml:space="preserve"> </w:t>
      </w:r>
      <w:r>
        <w:t>sie</w:t>
      </w:r>
      <w:r w:rsidR="003A1AF7">
        <w:t xml:space="preserve"> </w:t>
      </w:r>
      <w:r>
        <w:t>mit</w:t>
      </w:r>
      <w:r w:rsidR="003A1AF7">
        <w:t xml:space="preserve"> </w:t>
      </w:r>
      <w:r>
        <w:t>seinem</w:t>
      </w:r>
      <w:r w:rsidR="003A1AF7">
        <w:t xml:space="preserve"> </w:t>
      </w:r>
      <w:r>
        <w:t>natürlichen</w:t>
      </w:r>
      <w:r w:rsidR="003A1AF7">
        <w:t xml:space="preserve"> </w:t>
      </w:r>
      <w:r>
        <w:t>Verstande</w:t>
      </w:r>
      <w:r w:rsidR="003A1AF7">
        <w:t xml:space="preserve"> </w:t>
      </w:r>
      <w:r>
        <w:t>einsähe.</w:t>
      </w:r>
      <w:r w:rsidR="003A1AF7">
        <w:t xml:space="preserve"> </w:t>
      </w:r>
      <w:r>
        <w:t>Das</w:t>
      </w:r>
      <w:r w:rsidR="003A1AF7">
        <w:t xml:space="preserve"> </w:t>
      </w:r>
      <w:r>
        <w:t>ist</w:t>
      </w:r>
      <w:r w:rsidR="003A1AF7">
        <w:t xml:space="preserve"> </w:t>
      </w:r>
      <w:r>
        <w:t>Gottes</w:t>
      </w:r>
      <w:r w:rsidR="003A1AF7">
        <w:t xml:space="preserve"> </w:t>
      </w:r>
      <w:r>
        <w:t>Werk,</w:t>
      </w:r>
      <w:r w:rsidR="003A1AF7">
        <w:t xml:space="preserve"> </w:t>
      </w:r>
      <w:proofErr w:type="spellStart"/>
      <w:proofErr w:type="gramStart"/>
      <w:r>
        <w:t>daß</w:t>
      </w:r>
      <w:proofErr w:type="spellEnd"/>
      <w:proofErr w:type="gramEnd"/>
      <w:r w:rsidR="003A1AF7">
        <w:t xml:space="preserve"> </w:t>
      </w:r>
      <w:r>
        <w:t>ihr</w:t>
      </w:r>
      <w:r w:rsidR="003A1AF7">
        <w:t xml:space="preserve"> </w:t>
      </w:r>
      <w:r>
        <w:t>an</w:t>
      </w:r>
      <w:r w:rsidR="003A1AF7">
        <w:t xml:space="preserve"> </w:t>
      </w:r>
      <w:r>
        <w:t>den</w:t>
      </w:r>
      <w:r w:rsidR="003A1AF7">
        <w:t xml:space="preserve"> </w:t>
      </w:r>
      <w:r>
        <w:t>glaubet,</w:t>
      </w:r>
      <w:r w:rsidR="003A1AF7">
        <w:t xml:space="preserve"> </w:t>
      </w:r>
      <w:r>
        <w:t>den</w:t>
      </w:r>
      <w:r w:rsidR="003A1AF7">
        <w:t xml:space="preserve"> </w:t>
      </w:r>
      <w:r>
        <w:t>er</w:t>
      </w:r>
      <w:r w:rsidR="003A1AF7">
        <w:t xml:space="preserve"> </w:t>
      </w:r>
      <w:r>
        <w:t>gesandt</w:t>
      </w:r>
      <w:r w:rsidR="003A1AF7">
        <w:t xml:space="preserve"> </w:t>
      </w:r>
      <w:r>
        <w:t>hat,</w:t>
      </w:r>
      <w:r w:rsidR="003A1AF7">
        <w:t xml:space="preserve"> </w:t>
      </w:r>
      <w:r>
        <w:t>sagt</w:t>
      </w:r>
      <w:r w:rsidR="003A1AF7">
        <w:t xml:space="preserve"> </w:t>
      </w:r>
      <w:r>
        <w:t>Christus.</w:t>
      </w:r>
      <w:r w:rsidR="003A1AF7">
        <w:t xml:space="preserve"> </w:t>
      </w:r>
      <w:r>
        <w:t>Paulus</w:t>
      </w:r>
      <w:r w:rsidR="003A1AF7">
        <w:t xml:space="preserve"> </w:t>
      </w:r>
      <w:r>
        <w:t>ist</w:t>
      </w:r>
      <w:r w:rsidR="003A1AF7">
        <w:t xml:space="preserve"> </w:t>
      </w:r>
      <w:r>
        <w:t>es</w:t>
      </w:r>
      <w:r w:rsidR="003A1AF7">
        <w:t xml:space="preserve"> </w:t>
      </w:r>
      <w:r>
        <w:t>nicht</w:t>
      </w:r>
      <w:r w:rsidR="003A1AF7">
        <w:t xml:space="preserve"> </w:t>
      </w:r>
      <w:r>
        <w:t>genug</w:t>
      </w:r>
      <w:r w:rsidR="003A1AF7">
        <w:t xml:space="preserve"> </w:t>
      </w:r>
      <w:r>
        <w:t>zu</w:t>
      </w:r>
      <w:r w:rsidR="003A1AF7">
        <w:t xml:space="preserve"> </w:t>
      </w:r>
      <w:r>
        <w:t>sagen,</w:t>
      </w:r>
      <w:r w:rsidR="003A1AF7">
        <w:t xml:space="preserve"> </w:t>
      </w:r>
      <w:r>
        <w:t>das</w:t>
      </w:r>
      <w:r w:rsidR="003A1AF7">
        <w:t xml:space="preserve"> </w:t>
      </w:r>
      <w:r>
        <w:t>Glauben</w:t>
      </w:r>
      <w:r w:rsidR="003A1AF7">
        <w:t xml:space="preserve"> </w:t>
      </w:r>
      <w:r>
        <w:t>sei</w:t>
      </w:r>
      <w:r w:rsidR="003A1AF7">
        <w:t xml:space="preserve"> </w:t>
      </w:r>
      <w:r>
        <w:t>nicht</w:t>
      </w:r>
      <w:r w:rsidR="003A1AF7">
        <w:t xml:space="preserve"> </w:t>
      </w:r>
      <w:r>
        <w:t>aus</w:t>
      </w:r>
      <w:r w:rsidR="003A1AF7">
        <w:t xml:space="preserve"> </w:t>
      </w:r>
      <w:r>
        <w:t>uns,</w:t>
      </w:r>
      <w:r w:rsidR="003A1AF7">
        <w:t xml:space="preserve"> </w:t>
      </w:r>
      <w:r>
        <w:t>sondern</w:t>
      </w:r>
      <w:r w:rsidR="003A1AF7">
        <w:t xml:space="preserve"> </w:t>
      </w:r>
      <w:r>
        <w:t>Gottes</w:t>
      </w:r>
      <w:r w:rsidR="003A1AF7">
        <w:t xml:space="preserve"> </w:t>
      </w:r>
      <w:r>
        <w:t>Gabe;</w:t>
      </w:r>
      <w:r w:rsidR="003A1AF7">
        <w:t xml:space="preserve"> </w:t>
      </w:r>
      <w:r>
        <w:t>er</w:t>
      </w:r>
      <w:r w:rsidR="003A1AF7">
        <w:t xml:space="preserve"> </w:t>
      </w:r>
      <w:r>
        <w:t>wünscht</w:t>
      </w:r>
      <w:r w:rsidR="003A1AF7">
        <w:t xml:space="preserve"> </w:t>
      </w:r>
      <w:r>
        <w:t>den</w:t>
      </w:r>
      <w:r w:rsidR="003A1AF7">
        <w:t xml:space="preserve"> </w:t>
      </w:r>
      <w:r>
        <w:t>Ephesern</w:t>
      </w:r>
      <w:r w:rsidR="003A1AF7">
        <w:t xml:space="preserve"> </w:t>
      </w:r>
      <w:r>
        <w:t>sogar</w:t>
      </w:r>
      <w:r w:rsidR="003A1AF7">
        <w:t xml:space="preserve"> </w:t>
      </w:r>
      <w:r>
        <w:t>erleuchtete</w:t>
      </w:r>
      <w:r w:rsidR="003A1AF7">
        <w:t xml:space="preserve"> </w:t>
      </w:r>
      <w:r>
        <w:t>Äugen</w:t>
      </w:r>
      <w:r w:rsidR="003A1AF7">
        <w:t xml:space="preserve"> </w:t>
      </w:r>
      <w:r>
        <w:t>des</w:t>
      </w:r>
      <w:r w:rsidR="003A1AF7">
        <w:t xml:space="preserve"> </w:t>
      </w:r>
      <w:r>
        <w:t>Verständnisses,</w:t>
      </w:r>
      <w:r w:rsidR="003A1AF7">
        <w:t xml:space="preserve"> </w:t>
      </w:r>
      <w:r>
        <w:t>dann</w:t>
      </w:r>
      <w:r w:rsidR="003A1AF7">
        <w:t xml:space="preserve"> </w:t>
      </w:r>
      <w:r>
        <w:t>würden</w:t>
      </w:r>
      <w:r w:rsidR="003A1AF7">
        <w:t xml:space="preserve"> </w:t>
      </w:r>
      <w:r>
        <w:t>sie</w:t>
      </w:r>
      <w:r w:rsidR="003A1AF7">
        <w:t xml:space="preserve"> </w:t>
      </w:r>
      <w:r>
        <w:t>sehen</w:t>
      </w:r>
      <w:r w:rsidR="003A1AF7">
        <w:t xml:space="preserve"> </w:t>
      </w:r>
      <w:r>
        <w:t>die</w:t>
      </w:r>
      <w:r w:rsidR="003A1AF7">
        <w:t xml:space="preserve"> </w:t>
      </w:r>
      <w:proofErr w:type="spellStart"/>
      <w:r>
        <w:t>überschwengliche</w:t>
      </w:r>
      <w:proofErr w:type="spellEnd"/>
      <w:r w:rsidR="003A1AF7">
        <w:t xml:space="preserve"> </w:t>
      </w:r>
      <w:r>
        <w:t>Größe</w:t>
      </w:r>
      <w:r w:rsidR="003A1AF7">
        <w:t xml:space="preserve"> </w:t>
      </w:r>
      <w:r>
        <w:t>der</w:t>
      </w:r>
      <w:r w:rsidR="003A1AF7">
        <w:t xml:space="preserve"> </w:t>
      </w:r>
      <w:r>
        <w:t>Kraft</w:t>
      </w:r>
      <w:r w:rsidR="003A1AF7">
        <w:t xml:space="preserve"> </w:t>
      </w:r>
      <w:r>
        <w:t>Gottes</w:t>
      </w:r>
      <w:r w:rsidR="003A1AF7">
        <w:t xml:space="preserve"> </w:t>
      </w:r>
      <w:r>
        <w:t>an</w:t>
      </w:r>
      <w:r w:rsidR="003A1AF7">
        <w:t xml:space="preserve"> </w:t>
      </w:r>
      <w:r>
        <w:t>denen,</w:t>
      </w:r>
      <w:r w:rsidR="003A1AF7">
        <w:t xml:space="preserve"> </w:t>
      </w:r>
      <w:r>
        <w:t>die</w:t>
      </w:r>
      <w:r w:rsidR="003A1AF7">
        <w:t xml:space="preserve"> </w:t>
      </w:r>
      <w:r>
        <w:t>glauben</w:t>
      </w:r>
      <w:r w:rsidR="003A1AF7">
        <w:t xml:space="preserve"> </w:t>
      </w:r>
      <w:r>
        <w:t>nach</w:t>
      </w:r>
      <w:r w:rsidR="003A1AF7">
        <w:t xml:space="preserve"> </w:t>
      </w:r>
      <w:r>
        <w:t>der</w:t>
      </w:r>
      <w:r w:rsidR="003A1AF7">
        <w:t xml:space="preserve"> </w:t>
      </w:r>
      <w:r>
        <w:t>Wirkung</w:t>
      </w:r>
      <w:r w:rsidR="003A1AF7">
        <w:t xml:space="preserve"> </w:t>
      </w:r>
      <w:r>
        <w:t>seiner</w:t>
      </w:r>
      <w:r w:rsidR="003A1AF7">
        <w:t xml:space="preserve"> </w:t>
      </w:r>
      <w:r>
        <w:t>mächtigen</w:t>
      </w:r>
      <w:r w:rsidR="003A1AF7">
        <w:t xml:space="preserve"> </w:t>
      </w:r>
      <w:r>
        <w:t>Stärke,</w:t>
      </w:r>
      <w:r w:rsidR="003A1AF7">
        <w:t xml:space="preserve"> </w:t>
      </w:r>
      <w:r>
        <w:t>welche</w:t>
      </w:r>
      <w:r w:rsidR="003A1AF7">
        <w:t xml:space="preserve"> </w:t>
      </w:r>
      <w:r>
        <w:t>er</w:t>
      </w:r>
      <w:r w:rsidR="003A1AF7">
        <w:t xml:space="preserve"> </w:t>
      </w:r>
      <w:r>
        <w:t>gewirkt</w:t>
      </w:r>
      <w:r w:rsidR="003A1AF7">
        <w:t xml:space="preserve"> </w:t>
      </w:r>
      <w:r>
        <w:t>hat</w:t>
      </w:r>
      <w:r w:rsidR="003A1AF7">
        <w:t xml:space="preserve"> </w:t>
      </w:r>
      <w:r>
        <w:t>in</w:t>
      </w:r>
      <w:r w:rsidR="003A1AF7">
        <w:t xml:space="preserve"> </w:t>
      </w:r>
      <w:r>
        <w:t>Christo,</w:t>
      </w:r>
      <w:r w:rsidR="003A1AF7">
        <w:t xml:space="preserve"> </w:t>
      </w:r>
      <w:r>
        <w:t>da</w:t>
      </w:r>
      <w:r w:rsidR="003A1AF7">
        <w:t xml:space="preserve"> </w:t>
      </w:r>
      <w:r>
        <w:t>er</w:t>
      </w:r>
      <w:r w:rsidR="003A1AF7">
        <w:t xml:space="preserve"> </w:t>
      </w:r>
      <w:r>
        <w:t>ihn</w:t>
      </w:r>
      <w:r w:rsidR="003A1AF7">
        <w:t xml:space="preserve"> </w:t>
      </w:r>
      <w:r>
        <w:t>von</w:t>
      </w:r>
      <w:r w:rsidR="003A1AF7">
        <w:t xml:space="preserve"> </w:t>
      </w:r>
      <w:r>
        <w:t>den</w:t>
      </w:r>
      <w:r w:rsidR="003A1AF7">
        <w:t xml:space="preserve"> </w:t>
      </w:r>
      <w:r>
        <w:t>Toten</w:t>
      </w:r>
      <w:r w:rsidR="003A1AF7">
        <w:t xml:space="preserve"> </w:t>
      </w:r>
      <w:r>
        <w:t>auferwecket</w:t>
      </w:r>
      <w:r w:rsidR="003A1AF7">
        <w:t xml:space="preserve"> </w:t>
      </w:r>
      <w:r>
        <w:t>hat.</w:t>
      </w:r>
      <w:r w:rsidR="003A1AF7">
        <w:t xml:space="preserve"> </w:t>
      </w:r>
      <w:r>
        <w:t>Die</w:t>
      </w:r>
      <w:r w:rsidR="003A1AF7">
        <w:t xml:space="preserve"> </w:t>
      </w:r>
      <w:r>
        <w:t>Hervorbringung</w:t>
      </w:r>
      <w:r w:rsidR="003A1AF7">
        <w:t xml:space="preserve"> </w:t>
      </w:r>
      <w:r>
        <w:t>des</w:t>
      </w:r>
      <w:r w:rsidR="003A1AF7">
        <w:t xml:space="preserve"> </w:t>
      </w:r>
      <w:r>
        <w:t>Glaubens</w:t>
      </w:r>
      <w:r w:rsidR="003A1AF7">
        <w:t xml:space="preserve"> </w:t>
      </w:r>
      <w:r>
        <w:t>wird</w:t>
      </w:r>
      <w:r w:rsidR="003A1AF7">
        <w:t xml:space="preserve"> </w:t>
      </w:r>
      <w:r>
        <w:t>also</w:t>
      </w:r>
      <w:r w:rsidR="003A1AF7">
        <w:t xml:space="preserve"> </w:t>
      </w:r>
      <w:r>
        <w:t>der</w:t>
      </w:r>
      <w:r w:rsidR="003A1AF7">
        <w:t xml:space="preserve"> </w:t>
      </w:r>
      <w:r>
        <w:t>nämlichen</w:t>
      </w:r>
      <w:r w:rsidR="003A1AF7">
        <w:t xml:space="preserve"> </w:t>
      </w:r>
      <w:r>
        <w:t>allmächtigen</w:t>
      </w:r>
      <w:r w:rsidR="003A1AF7">
        <w:t xml:space="preserve"> </w:t>
      </w:r>
      <w:r>
        <w:t>Wirkung</w:t>
      </w:r>
      <w:r w:rsidR="003A1AF7">
        <w:t xml:space="preserve"> </w:t>
      </w:r>
      <w:r>
        <w:t>Gottes</w:t>
      </w:r>
      <w:r w:rsidR="003A1AF7">
        <w:t xml:space="preserve"> </w:t>
      </w:r>
      <w:r>
        <w:t>zugeschrieben,</w:t>
      </w:r>
      <w:r w:rsidR="003A1AF7">
        <w:t xml:space="preserve"> </w:t>
      </w:r>
      <w:r>
        <w:t>wodurch</w:t>
      </w:r>
      <w:r w:rsidR="003A1AF7">
        <w:t xml:space="preserve"> </w:t>
      </w:r>
      <w:r>
        <w:t>Christus</w:t>
      </w:r>
      <w:r w:rsidR="003A1AF7">
        <w:t xml:space="preserve"> </w:t>
      </w:r>
      <w:r>
        <w:t>ist</w:t>
      </w:r>
      <w:r w:rsidR="003A1AF7">
        <w:t xml:space="preserve"> </w:t>
      </w:r>
      <w:r>
        <w:t>von</w:t>
      </w:r>
      <w:r w:rsidR="003A1AF7">
        <w:t xml:space="preserve"> </w:t>
      </w:r>
      <w:r>
        <w:t>den</w:t>
      </w:r>
      <w:r w:rsidR="003A1AF7">
        <w:t xml:space="preserve"> </w:t>
      </w:r>
      <w:r>
        <w:t>Toten</w:t>
      </w:r>
      <w:r w:rsidR="003A1AF7">
        <w:t xml:space="preserve"> </w:t>
      </w:r>
      <w:r>
        <w:t>auferweckt</w:t>
      </w:r>
      <w:r w:rsidR="003A1AF7">
        <w:t xml:space="preserve"> </w:t>
      </w:r>
      <w:r>
        <w:t>worden,</w:t>
      </w:r>
      <w:r w:rsidR="003A1AF7">
        <w:t xml:space="preserve"> </w:t>
      </w:r>
      <w:r>
        <w:t>welches</w:t>
      </w:r>
      <w:r w:rsidR="003A1AF7">
        <w:t xml:space="preserve"> </w:t>
      </w:r>
      <w:r>
        <w:t>offenbar</w:t>
      </w:r>
      <w:r w:rsidR="003A1AF7">
        <w:t xml:space="preserve"> </w:t>
      </w:r>
      <w:r>
        <w:t>nicht</w:t>
      </w:r>
      <w:r w:rsidR="003A1AF7">
        <w:t xml:space="preserve"> </w:t>
      </w:r>
      <w:r>
        <w:t>durch</w:t>
      </w:r>
      <w:r w:rsidR="003A1AF7">
        <w:t xml:space="preserve"> </w:t>
      </w:r>
      <w:r>
        <w:t>Gründe,</w:t>
      </w:r>
      <w:r w:rsidR="003A1AF7">
        <w:t xml:space="preserve"> </w:t>
      </w:r>
      <w:r>
        <w:t>sondern</w:t>
      </w:r>
      <w:r w:rsidR="003A1AF7">
        <w:t xml:space="preserve"> </w:t>
      </w:r>
      <w:r>
        <w:t>durch</w:t>
      </w:r>
      <w:r w:rsidR="003A1AF7">
        <w:t xml:space="preserve"> </w:t>
      </w:r>
      <w:r>
        <w:t>Anwendung</w:t>
      </w:r>
      <w:r w:rsidR="003A1AF7">
        <w:t xml:space="preserve"> </w:t>
      </w:r>
      <w:r>
        <w:t>der</w:t>
      </w:r>
      <w:r w:rsidR="003A1AF7">
        <w:t xml:space="preserve"> </w:t>
      </w:r>
      <w:r>
        <w:t>Allmacht</w:t>
      </w:r>
      <w:r w:rsidR="003A1AF7">
        <w:t xml:space="preserve"> </w:t>
      </w:r>
      <w:r>
        <w:t>geschehen</w:t>
      </w:r>
      <w:r w:rsidR="003A1AF7">
        <w:t xml:space="preserve"> </w:t>
      </w:r>
      <w:r>
        <w:t>ist.</w:t>
      </w:r>
      <w:r w:rsidR="003A1AF7">
        <w:t xml:space="preserve"> </w:t>
      </w:r>
      <w:r>
        <w:t>Gründe</w:t>
      </w:r>
      <w:r w:rsidR="003A1AF7">
        <w:t xml:space="preserve"> </w:t>
      </w:r>
      <w:r>
        <w:t>sind</w:t>
      </w:r>
      <w:r w:rsidR="003A1AF7">
        <w:t xml:space="preserve"> </w:t>
      </w:r>
      <w:r>
        <w:t>nötig</w:t>
      </w:r>
      <w:r w:rsidR="003A1AF7">
        <w:t xml:space="preserve"> </w:t>
      </w:r>
      <w:r>
        <w:t>und</w:t>
      </w:r>
      <w:r w:rsidR="003A1AF7">
        <w:t xml:space="preserve"> </w:t>
      </w:r>
      <w:r>
        <w:t>gut.</w:t>
      </w:r>
      <w:r w:rsidR="003A1AF7">
        <w:t xml:space="preserve"> </w:t>
      </w:r>
      <w:r>
        <w:t>Sollen</w:t>
      </w:r>
      <w:r w:rsidR="003A1AF7">
        <w:t xml:space="preserve"> </w:t>
      </w:r>
      <w:r>
        <w:t>sie</w:t>
      </w:r>
      <w:r w:rsidR="003A1AF7">
        <w:t xml:space="preserve"> </w:t>
      </w:r>
      <w:r>
        <w:t>aber</w:t>
      </w:r>
      <w:r w:rsidR="003A1AF7">
        <w:t xml:space="preserve"> </w:t>
      </w:r>
      <w:r>
        <w:t>eine</w:t>
      </w:r>
      <w:r w:rsidR="003A1AF7">
        <w:t xml:space="preserve"> </w:t>
      </w:r>
      <w:r>
        <w:t>Glauben</w:t>
      </w:r>
      <w:r w:rsidR="003A1AF7">
        <w:t xml:space="preserve"> </w:t>
      </w:r>
      <w:r>
        <w:t>erzeugende</w:t>
      </w:r>
      <w:r w:rsidR="003A1AF7">
        <w:t xml:space="preserve"> </w:t>
      </w:r>
      <w:r>
        <w:t>oder</w:t>
      </w:r>
      <w:r w:rsidR="003A1AF7">
        <w:t xml:space="preserve"> </w:t>
      </w:r>
      <w:r>
        <w:t>stärkende</w:t>
      </w:r>
      <w:r w:rsidR="003A1AF7">
        <w:t xml:space="preserve"> </w:t>
      </w:r>
      <w:r>
        <w:t>kraft</w:t>
      </w:r>
      <w:r w:rsidR="003A1AF7">
        <w:t xml:space="preserve"> </w:t>
      </w:r>
      <w:r>
        <w:t>haben,</w:t>
      </w:r>
      <w:r w:rsidR="003A1AF7">
        <w:t xml:space="preserve"> </w:t>
      </w:r>
      <w:r>
        <w:t>so</w:t>
      </w:r>
      <w:r w:rsidR="003A1AF7">
        <w:t xml:space="preserve"> </w:t>
      </w:r>
      <w:proofErr w:type="spellStart"/>
      <w:r>
        <w:t>muß</w:t>
      </w:r>
      <w:proofErr w:type="spellEnd"/>
      <w:r w:rsidR="003A1AF7">
        <w:t xml:space="preserve"> </w:t>
      </w:r>
      <w:r>
        <w:t>die</w:t>
      </w:r>
      <w:r w:rsidR="003A1AF7">
        <w:t xml:space="preserve"> </w:t>
      </w:r>
      <w:r>
        <w:t>Kraft</w:t>
      </w:r>
      <w:r w:rsidR="003A1AF7">
        <w:t xml:space="preserve"> </w:t>
      </w:r>
      <w:r>
        <w:t>des</w:t>
      </w:r>
      <w:r w:rsidR="003A1AF7">
        <w:t xml:space="preserve"> </w:t>
      </w:r>
      <w:r>
        <w:t>Heiligen</w:t>
      </w:r>
      <w:r w:rsidR="003A1AF7">
        <w:t xml:space="preserve"> </w:t>
      </w:r>
      <w:r>
        <w:t>Geistes</w:t>
      </w:r>
      <w:r w:rsidR="003A1AF7">
        <w:t xml:space="preserve"> </w:t>
      </w:r>
      <w:r>
        <w:t>sie</w:t>
      </w:r>
      <w:r w:rsidR="003A1AF7">
        <w:t xml:space="preserve"> </w:t>
      </w:r>
      <w:r>
        <w:t>überschatten.</w:t>
      </w:r>
      <w:r w:rsidR="003A1AF7">
        <w:t xml:space="preserve"> </w:t>
      </w:r>
      <w:r>
        <w:t>Zu</w:t>
      </w:r>
      <w:r w:rsidR="003A1AF7">
        <w:t xml:space="preserve"> </w:t>
      </w:r>
      <w:r>
        <w:t>glauben</w:t>
      </w:r>
      <w:r w:rsidR="003A1AF7">
        <w:t xml:space="preserve"> </w:t>
      </w:r>
      <w:r>
        <w:t>ist</w:t>
      </w:r>
      <w:r w:rsidR="003A1AF7">
        <w:t xml:space="preserve"> </w:t>
      </w:r>
      <w:r>
        <w:t>daher</w:t>
      </w:r>
      <w:r w:rsidR="003A1AF7">
        <w:t xml:space="preserve"> </w:t>
      </w:r>
      <w:r>
        <w:t>nicht</w:t>
      </w:r>
      <w:r w:rsidR="003A1AF7">
        <w:t xml:space="preserve"> </w:t>
      </w:r>
      <w:r>
        <w:t>jedermanns</w:t>
      </w:r>
      <w:r w:rsidR="003A1AF7">
        <w:t xml:space="preserve"> </w:t>
      </w:r>
      <w:r>
        <w:t>Ding.</w:t>
      </w:r>
      <w:r w:rsidR="003A1AF7">
        <w:t xml:space="preserve"> </w:t>
      </w:r>
    </w:p>
    <w:p w14:paraId="2E225671" w14:textId="4C99DB22" w:rsidR="00C359D2" w:rsidRDefault="00C359D2" w:rsidP="00C359D2">
      <w:pPr>
        <w:pStyle w:val="StandardWeb"/>
      </w:pPr>
      <w:r>
        <w:t>Obwohl</w:t>
      </w:r>
      <w:r w:rsidR="003A1AF7">
        <w:t xml:space="preserve"> </w:t>
      </w:r>
      <w:r>
        <w:t>Jesus</w:t>
      </w:r>
      <w:r w:rsidR="003A1AF7">
        <w:t xml:space="preserve"> </w:t>
      </w:r>
      <w:r>
        <w:t>solche</w:t>
      </w:r>
      <w:r w:rsidR="003A1AF7">
        <w:t xml:space="preserve"> </w:t>
      </w:r>
      <w:r>
        <w:t>Zeichen</w:t>
      </w:r>
      <w:r w:rsidR="003A1AF7">
        <w:t xml:space="preserve"> </w:t>
      </w:r>
      <w:r>
        <w:t>vor</w:t>
      </w:r>
      <w:r w:rsidR="003A1AF7">
        <w:t xml:space="preserve"> </w:t>
      </w:r>
      <w:r>
        <w:t>ihnen</w:t>
      </w:r>
      <w:r w:rsidR="003A1AF7">
        <w:t xml:space="preserve"> </w:t>
      </w:r>
      <w:r>
        <w:t>tat,</w:t>
      </w:r>
      <w:r w:rsidR="003A1AF7">
        <w:t xml:space="preserve"> </w:t>
      </w:r>
      <w:r>
        <w:t>sagt</w:t>
      </w:r>
      <w:r w:rsidR="003A1AF7">
        <w:t xml:space="preserve"> </w:t>
      </w:r>
      <w:r>
        <w:t>Johannes</w:t>
      </w:r>
      <w:r w:rsidR="003A1AF7">
        <w:t xml:space="preserve"> </w:t>
      </w:r>
      <w:r>
        <w:t>im</w:t>
      </w:r>
      <w:r w:rsidR="003A1AF7">
        <w:t xml:space="preserve"> </w:t>
      </w:r>
      <w:r>
        <w:t>12.</w:t>
      </w:r>
      <w:r w:rsidR="003A1AF7">
        <w:t xml:space="preserve"> </w:t>
      </w:r>
      <w:r>
        <w:t>Kapitel,</w:t>
      </w:r>
      <w:r w:rsidR="003A1AF7">
        <w:t xml:space="preserve"> </w:t>
      </w:r>
      <w:r>
        <w:t>glaubten</w:t>
      </w:r>
      <w:r w:rsidR="003A1AF7">
        <w:t xml:space="preserve"> </w:t>
      </w:r>
      <w:r>
        <w:t>sie</w:t>
      </w:r>
      <w:r w:rsidR="003A1AF7">
        <w:t xml:space="preserve"> </w:t>
      </w:r>
      <w:r>
        <w:t>doch</w:t>
      </w:r>
      <w:r w:rsidR="003A1AF7">
        <w:t xml:space="preserve"> </w:t>
      </w:r>
      <w:r>
        <w:t>nicht</w:t>
      </w:r>
      <w:r w:rsidR="003A1AF7">
        <w:t xml:space="preserve"> </w:t>
      </w:r>
      <w:r>
        <w:t>an</w:t>
      </w:r>
      <w:r w:rsidR="003A1AF7">
        <w:t xml:space="preserve"> </w:t>
      </w:r>
      <w:r>
        <w:t>ihn,</w:t>
      </w:r>
      <w:r w:rsidR="003A1AF7">
        <w:t xml:space="preserve"> </w:t>
      </w:r>
      <w:r>
        <w:t>auf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erfüllt</w:t>
      </w:r>
      <w:r w:rsidR="003A1AF7">
        <w:t xml:space="preserve"> </w:t>
      </w:r>
      <w:r>
        <w:t>würde</w:t>
      </w:r>
      <w:r w:rsidR="003A1AF7">
        <w:t xml:space="preserve"> </w:t>
      </w:r>
      <w:r>
        <w:t>der</w:t>
      </w:r>
      <w:r w:rsidR="003A1AF7">
        <w:t xml:space="preserve"> </w:t>
      </w:r>
      <w:r>
        <w:t>Spruch</w:t>
      </w:r>
      <w:r w:rsidR="003A1AF7">
        <w:t xml:space="preserve"> </w:t>
      </w:r>
      <w:r>
        <w:t>des</w:t>
      </w:r>
      <w:r w:rsidR="003A1AF7">
        <w:t xml:space="preserve"> </w:t>
      </w:r>
      <w:r>
        <w:t>Propheten</w:t>
      </w:r>
      <w:r w:rsidR="003A1AF7">
        <w:t xml:space="preserve"> </w:t>
      </w:r>
      <w:r>
        <w:t>Jesaja,</w:t>
      </w:r>
      <w:r w:rsidR="003A1AF7">
        <w:t xml:space="preserve"> </w:t>
      </w:r>
      <w:r>
        <w:t>denn</w:t>
      </w:r>
      <w:r w:rsidR="003A1AF7">
        <w:t xml:space="preserve"> </w:t>
      </w:r>
      <w:r>
        <w:t>er</w:t>
      </w:r>
      <w:r w:rsidR="003A1AF7">
        <w:t xml:space="preserve"> </w:t>
      </w:r>
      <w:r>
        <w:t>sagt:</w:t>
      </w:r>
      <w:r w:rsidR="003A1AF7">
        <w:t xml:space="preserve"> </w:t>
      </w:r>
      <w:r>
        <w:t>„Herr,</w:t>
      </w:r>
      <w:r w:rsidR="003A1AF7">
        <w:t xml:space="preserve"> </w:t>
      </w:r>
      <w:r>
        <w:t>wer</w:t>
      </w:r>
      <w:r w:rsidR="003A1AF7">
        <w:t xml:space="preserve"> </w:t>
      </w:r>
      <w:r>
        <w:t>glaubt</w:t>
      </w:r>
      <w:r w:rsidR="003A1AF7">
        <w:t xml:space="preserve"> </w:t>
      </w:r>
      <w:r>
        <w:t>unserm</w:t>
      </w:r>
      <w:r w:rsidR="003A1AF7">
        <w:t xml:space="preserve"> </w:t>
      </w:r>
      <w:r>
        <w:t>Predigen?</w:t>
      </w:r>
      <w:r w:rsidR="003A1AF7">
        <w:t xml:space="preserve"> </w:t>
      </w:r>
      <w:r>
        <w:t>Und</w:t>
      </w:r>
      <w:r w:rsidR="003A1AF7">
        <w:t xml:space="preserve"> </w:t>
      </w:r>
      <w:r>
        <w:t>wem</w:t>
      </w:r>
      <w:r w:rsidR="003A1AF7">
        <w:t xml:space="preserve"> </w:t>
      </w:r>
      <w:r>
        <w:t>ist</w:t>
      </w:r>
      <w:r w:rsidR="003A1AF7">
        <w:t xml:space="preserve"> </w:t>
      </w:r>
      <w:r>
        <w:t>der</w:t>
      </w:r>
      <w:r w:rsidR="003A1AF7">
        <w:t xml:space="preserve"> </w:t>
      </w:r>
      <w:r>
        <w:t>Arm</w:t>
      </w:r>
      <w:r w:rsidR="003A1AF7">
        <w:t xml:space="preserve"> </w:t>
      </w:r>
      <w:r>
        <w:t>des</w:t>
      </w:r>
      <w:r w:rsidR="003A1AF7">
        <w:t xml:space="preserve"> </w:t>
      </w:r>
      <w:r>
        <w:t>Herrn</w:t>
      </w:r>
      <w:r w:rsidR="003A1AF7">
        <w:t xml:space="preserve"> </w:t>
      </w:r>
      <w:r>
        <w:t>geoffenbart?“</w:t>
      </w:r>
      <w:r w:rsidR="003A1AF7">
        <w:t xml:space="preserve"> </w:t>
      </w:r>
      <w:r>
        <w:t>Darum</w:t>
      </w:r>
      <w:r w:rsidR="003A1AF7">
        <w:t xml:space="preserve"> </w:t>
      </w:r>
      <w:r>
        <w:t>konnten</w:t>
      </w:r>
      <w:r w:rsidR="003A1AF7">
        <w:t xml:space="preserve"> </w:t>
      </w:r>
      <w:r>
        <w:t>sie</w:t>
      </w:r>
      <w:r w:rsidR="003A1AF7">
        <w:t xml:space="preserve"> </w:t>
      </w:r>
      <w:r>
        <w:t>nicht</w:t>
      </w:r>
      <w:r w:rsidR="003A1AF7">
        <w:t xml:space="preserve"> </w:t>
      </w:r>
      <w:r>
        <w:t>glauben,</w:t>
      </w:r>
      <w:r w:rsidR="003A1AF7">
        <w:t xml:space="preserve"> </w:t>
      </w:r>
      <w:r>
        <w:t>denn</w:t>
      </w:r>
      <w:r w:rsidR="003A1AF7">
        <w:t xml:space="preserve"> </w:t>
      </w:r>
      <w:r>
        <w:t>Jesaias</w:t>
      </w:r>
      <w:r w:rsidR="003A1AF7">
        <w:t xml:space="preserve"> </w:t>
      </w:r>
      <w:r>
        <w:t>sagt</w:t>
      </w:r>
      <w:r w:rsidR="003A1AF7">
        <w:t xml:space="preserve"> </w:t>
      </w:r>
      <w:r>
        <w:t>abermals:</w:t>
      </w:r>
      <w:r w:rsidR="003A1AF7">
        <w:t xml:space="preserve"> </w:t>
      </w:r>
      <w:r>
        <w:t>„Er</w:t>
      </w:r>
      <w:r w:rsidR="003A1AF7">
        <w:t xml:space="preserve"> </w:t>
      </w:r>
      <w:r>
        <w:t>hat</w:t>
      </w:r>
      <w:r w:rsidR="003A1AF7">
        <w:t xml:space="preserve"> </w:t>
      </w:r>
      <w:r>
        <w:t>ihre</w:t>
      </w:r>
      <w:r w:rsidR="003A1AF7">
        <w:t xml:space="preserve"> </w:t>
      </w:r>
      <w:r>
        <w:t>Augen</w:t>
      </w:r>
      <w:r w:rsidR="003A1AF7">
        <w:t xml:space="preserve"> </w:t>
      </w:r>
      <w:r>
        <w:t>verblendet</w:t>
      </w:r>
      <w:r w:rsidR="003A1AF7">
        <w:t xml:space="preserve"> </w:t>
      </w:r>
      <w:r>
        <w:t>und</w:t>
      </w:r>
      <w:r w:rsidR="003A1AF7">
        <w:t xml:space="preserve"> </w:t>
      </w:r>
      <w:r>
        <w:t>ihr</w:t>
      </w:r>
      <w:r w:rsidR="003A1AF7">
        <w:t xml:space="preserve"> </w:t>
      </w:r>
      <w:r>
        <w:t>Herz</w:t>
      </w:r>
      <w:r w:rsidR="003A1AF7">
        <w:t xml:space="preserve"> </w:t>
      </w:r>
      <w:r>
        <w:t>verstocket,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mit</w:t>
      </w:r>
      <w:r w:rsidR="003A1AF7">
        <w:t xml:space="preserve"> </w:t>
      </w:r>
      <w:r>
        <w:t>den</w:t>
      </w:r>
      <w:r w:rsidR="003A1AF7">
        <w:t xml:space="preserve"> </w:t>
      </w:r>
      <w:r>
        <w:t>Augen</w:t>
      </w:r>
      <w:r w:rsidR="003A1AF7">
        <w:t xml:space="preserve"> </w:t>
      </w:r>
      <w:r>
        <w:t>nicht</w:t>
      </w:r>
      <w:r w:rsidR="003A1AF7">
        <w:t xml:space="preserve"> </w:t>
      </w:r>
      <w:r>
        <w:t>sehen,</w:t>
      </w:r>
      <w:r w:rsidR="003A1AF7">
        <w:t xml:space="preserve"> </w:t>
      </w:r>
      <w:r>
        <w:t>noch</w:t>
      </w:r>
      <w:r w:rsidR="003A1AF7">
        <w:t xml:space="preserve"> </w:t>
      </w:r>
      <w:r>
        <w:t>mit</w:t>
      </w:r>
      <w:r w:rsidR="003A1AF7">
        <w:t xml:space="preserve"> </w:t>
      </w:r>
      <w:r>
        <w:t>dem</w:t>
      </w:r>
      <w:r w:rsidR="003A1AF7">
        <w:t xml:space="preserve"> </w:t>
      </w:r>
      <w:r>
        <w:t>Herzen</w:t>
      </w:r>
      <w:r w:rsidR="003A1AF7">
        <w:t xml:space="preserve"> </w:t>
      </w:r>
      <w:r>
        <w:t>vernehmen</w:t>
      </w:r>
      <w:r w:rsidR="003A1AF7">
        <w:t xml:space="preserve"> </w:t>
      </w:r>
      <w:r>
        <w:t>und</w:t>
      </w:r>
      <w:r w:rsidR="003A1AF7">
        <w:t xml:space="preserve"> </w:t>
      </w:r>
      <w:r>
        <w:t>sich</w:t>
      </w:r>
      <w:r w:rsidR="003A1AF7">
        <w:t xml:space="preserve"> </w:t>
      </w:r>
      <w:r>
        <w:t>bekehren</w:t>
      </w:r>
      <w:r w:rsidR="003A1AF7">
        <w:t xml:space="preserve"> </w:t>
      </w:r>
      <w:r>
        <w:t>und</w:t>
      </w:r>
      <w:r w:rsidR="003A1AF7">
        <w:t xml:space="preserve"> </w:t>
      </w:r>
      <w:r>
        <w:t>ich</w:t>
      </w:r>
      <w:r w:rsidR="003A1AF7">
        <w:t xml:space="preserve"> </w:t>
      </w:r>
      <w:r>
        <w:t>ihnen</w:t>
      </w:r>
      <w:r w:rsidR="003A1AF7">
        <w:t xml:space="preserve"> </w:t>
      </w:r>
      <w:r>
        <w:t>hülfe.“</w:t>
      </w:r>
      <w:r w:rsidR="003A1AF7">
        <w:t xml:space="preserve"> </w:t>
      </w:r>
      <w:r>
        <w:t>Solches</w:t>
      </w:r>
      <w:r w:rsidR="003A1AF7">
        <w:t xml:space="preserve"> </w:t>
      </w:r>
      <w:r>
        <w:t>sagte</w:t>
      </w:r>
      <w:r w:rsidR="003A1AF7">
        <w:t xml:space="preserve"> </w:t>
      </w:r>
      <w:r>
        <w:t>Jesaias,</w:t>
      </w:r>
      <w:r w:rsidR="003A1AF7">
        <w:t xml:space="preserve"> </w:t>
      </w:r>
      <w:r>
        <w:t>da</w:t>
      </w:r>
      <w:r w:rsidR="003A1AF7">
        <w:t xml:space="preserve"> </w:t>
      </w:r>
      <w:r>
        <w:t>er</w:t>
      </w:r>
      <w:r w:rsidR="003A1AF7">
        <w:t xml:space="preserve"> </w:t>
      </w:r>
      <w:r>
        <w:t>seine</w:t>
      </w:r>
      <w:r w:rsidR="003A1AF7">
        <w:t xml:space="preserve"> </w:t>
      </w:r>
      <w:r>
        <w:t>Herrlichkeit</w:t>
      </w:r>
      <w:r w:rsidR="003A1AF7">
        <w:t xml:space="preserve"> </w:t>
      </w:r>
      <w:r>
        <w:t>sah</w:t>
      </w:r>
      <w:r w:rsidR="003A1AF7">
        <w:t xml:space="preserve"> </w:t>
      </w:r>
      <w:r>
        <w:t>und</w:t>
      </w:r>
      <w:r w:rsidR="003A1AF7">
        <w:t xml:space="preserve"> </w:t>
      </w:r>
      <w:r>
        <w:t>redete</w:t>
      </w:r>
      <w:r w:rsidR="003A1AF7">
        <w:t xml:space="preserve"> </w:t>
      </w:r>
      <w:r>
        <w:t>von</w:t>
      </w:r>
      <w:r w:rsidR="003A1AF7">
        <w:t xml:space="preserve"> </w:t>
      </w:r>
      <w:r>
        <w:t>ihm.</w:t>
      </w:r>
      <w:r w:rsidR="003A1AF7">
        <w:t xml:space="preserve"> </w:t>
      </w:r>
      <w:r>
        <w:t>Doch</w:t>
      </w:r>
      <w:r w:rsidR="003A1AF7">
        <w:t xml:space="preserve"> </w:t>
      </w:r>
      <w:r>
        <w:t>der</w:t>
      </w:r>
      <w:r w:rsidR="003A1AF7">
        <w:t xml:space="preserve"> </w:t>
      </w:r>
      <w:r>
        <w:t>Obersten</w:t>
      </w:r>
      <w:r w:rsidR="003A1AF7">
        <w:t xml:space="preserve"> </w:t>
      </w:r>
      <w:r>
        <w:t>glaubten</w:t>
      </w:r>
      <w:r w:rsidR="003A1AF7">
        <w:t xml:space="preserve"> </w:t>
      </w:r>
      <w:r>
        <w:t>viele</w:t>
      </w:r>
      <w:r w:rsidR="003A1AF7">
        <w:t xml:space="preserve"> </w:t>
      </w:r>
      <w:r>
        <w:t>an</w:t>
      </w:r>
      <w:r w:rsidR="003A1AF7">
        <w:t xml:space="preserve"> </w:t>
      </w:r>
      <w:r>
        <w:t>ihn.</w:t>
      </w:r>
      <w:r w:rsidR="003A1AF7">
        <w:t xml:space="preserve"> </w:t>
      </w:r>
      <w:r>
        <w:t>Es</w:t>
      </w:r>
      <w:r w:rsidR="003A1AF7">
        <w:t xml:space="preserve"> </w:t>
      </w:r>
      <w:proofErr w:type="gramStart"/>
      <w:r>
        <w:t>wurden</w:t>
      </w:r>
      <w:proofErr w:type="gramEnd"/>
      <w:r w:rsidR="003A1AF7">
        <w:t xml:space="preserve"> </w:t>
      </w:r>
      <w:r>
        <w:t>gläubig,</w:t>
      </w:r>
      <w:r w:rsidR="003A1AF7">
        <w:t xml:space="preserve"> </w:t>
      </w:r>
      <w:r>
        <w:t>so</w:t>
      </w:r>
      <w:r w:rsidR="003A1AF7">
        <w:t xml:space="preserve"> </w:t>
      </w:r>
      <w:r>
        <w:t>viele</w:t>
      </w:r>
      <w:r w:rsidR="003A1AF7">
        <w:t xml:space="preserve"> </w:t>
      </w:r>
      <w:r>
        <w:t>ihrer</w:t>
      </w:r>
      <w:r w:rsidR="003A1AF7">
        <w:t xml:space="preserve"> </w:t>
      </w:r>
      <w:r>
        <w:t>zum</w:t>
      </w:r>
      <w:r w:rsidR="003A1AF7">
        <w:t xml:space="preserve"> </w:t>
      </w:r>
      <w:r>
        <w:t>ewigen</w:t>
      </w:r>
      <w:r w:rsidR="003A1AF7">
        <w:t xml:space="preserve"> </w:t>
      </w:r>
      <w:r>
        <w:t>Leben</w:t>
      </w:r>
      <w:r w:rsidR="003A1AF7">
        <w:t xml:space="preserve"> </w:t>
      </w:r>
      <w:r>
        <w:t>verordnet</w:t>
      </w:r>
      <w:r w:rsidR="003A1AF7">
        <w:t xml:space="preserve"> </w:t>
      </w:r>
      <w:r>
        <w:t>waren.</w:t>
      </w:r>
      <w:r w:rsidR="003A1AF7">
        <w:t xml:space="preserve"> </w:t>
      </w:r>
    </w:p>
    <w:p w14:paraId="765AFEB8" w14:textId="53A7D718" w:rsidR="00C359D2" w:rsidRDefault="00C359D2" w:rsidP="00C359D2">
      <w:pPr>
        <w:pStyle w:val="StandardWeb"/>
      </w:pPr>
      <w:r>
        <w:t>Wer</w:t>
      </w:r>
      <w:r w:rsidR="003A1AF7">
        <w:t xml:space="preserve"> </w:t>
      </w:r>
      <w:proofErr w:type="spellStart"/>
      <w:r>
        <w:t>derhalben</w:t>
      </w:r>
      <w:proofErr w:type="spellEnd"/>
      <w:r w:rsidR="003A1AF7">
        <w:t xml:space="preserve"> </w:t>
      </w:r>
      <w:r>
        <w:t>den</w:t>
      </w:r>
      <w:r w:rsidR="003A1AF7">
        <w:t xml:space="preserve"> </w:t>
      </w:r>
      <w:r>
        <w:t>wahren</w:t>
      </w:r>
      <w:r w:rsidR="003A1AF7">
        <w:t xml:space="preserve"> </w:t>
      </w:r>
      <w:r>
        <w:t>Glauben</w:t>
      </w:r>
      <w:r w:rsidR="003A1AF7">
        <w:t xml:space="preserve"> </w:t>
      </w:r>
      <w:r>
        <w:t>zu</w:t>
      </w:r>
      <w:r w:rsidR="003A1AF7">
        <w:t xml:space="preserve"> </w:t>
      </w:r>
      <w:r>
        <w:t>üben</w:t>
      </w:r>
      <w:r w:rsidR="003A1AF7">
        <w:t xml:space="preserve"> </w:t>
      </w:r>
      <w:r>
        <w:t>begehrt,</w:t>
      </w:r>
      <w:r w:rsidR="003A1AF7">
        <w:t xml:space="preserve"> </w:t>
      </w:r>
      <w:r>
        <w:t>der</w:t>
      </w:r>
      <w:r w:rsidR="003A1AF7">
        <w:t xml:space="preserve"> </w:t>
      </w:r>
      <w:r>
        <w:t>suche</w:t>
      </w:r>
      <w:r w:rsidR="003A1AF7">
        <w:t xml:space="preserve"> </w:t>
      </w:r>
      <w:r>
        <w:t>ihn</w:t>
      </w:r>
      <w:r w:rsidR="003A1AF7">
        <w:t xml:space="preserve"> </w:t>
      </w:r>
      <w:r>
        <w:t>an</w:t>
      </w:r>
      <w:r w:rsidR="003A1AF7">
        <w:t xml:space="preserve"> </w:t>
      </w:r>
      <w:r>
        <w:t>der</w:t>
      </w:r>
      <w:r w:rsidR="003A1AF7">
        <w:t xml:space="preserve"> </w:t>
      </w:r>
      <w:r>
        <w:t>rechten</w:t>
      </w:r>
      <w:r w:rsidR="003A1AF7">
        <w:t xml:space="preserve"> </w:t>
      </w:r>
      <w:r>
        <w:t>Quelle,</w:t>
      </w:r>
      <w:r w:rsidR="003A1AF7">
        <w:t xml:space="preserve"> </w:t>
      </w:r>
      <w:r>
        <w:t>nicht</w:t>
      </w:r>
      <w:r w:rsidR="003A1AF7">
        <w:t xml:space="preserve"> </w:t>
      </w:r>
      <w:r>
        <w:t>bei</w:t>
      </w:r>
      <w:r w:rsidR="003A1AF7">
        <w:t xml:space="preserve"> </w:t>
      </w:r>
      <w:r>
        <w:t>sich</w:t>
      </w:r>
      <w:r w:rsidR="003A1AF7">
        <w:t xml:space="preserve"> </w:t>
      </w:r>
      <w:r>
        <w:t>selbst,</w:t>
      </w:r>
      <w:r w:rsidR="003A1AF7">
        <w:t xml:space="preserve"> </w:t>
      </w:r>
      <w:r>
        <w:t>sondern</w:t>
      </w:r>
      <w:r w:rsidR="003A1AF7">
        <w:t xml:space="preserve"> </w:t>
      </w:r>
      <w:r>
        <w:t>beim</w:t>
      </w:r>
      <w:r w:rsidR="003A1AF7">
        <w:t xml:space="preserve"> </w:t>
      </w:r>
      <w:r>
        <w:t>Heiligen</w:t>
      </w:r>
      <w:r w:rsidR="003A1AF7">
        <w:t xml:space="preserve"> </w:t>
      </w:r>
      <w:r>
        <w:t>Geist.</w:t>
      </w:r>
      <w:r w:rsidR="003A1AF7">
        <w:t xml:space="preserve"> </w:t>
      </w:r>
    </w:p>
    <w:p w14:paraId="1BEAD899" w14:textId="77777777" w:rsidR="00C359D2" w:rsidRDefault="00C359D2" w:rsidP="00C359D2">
      <w:pPr>
        <w:pStyle w:val="berschrift2"/>
      </w:pPr>
      <w:r>
        <w:lastRenderedPageBreak/>
        <w:t>III.</w:t>
      </w:r>
    </w:p>
    <w:p w14:paraId="1B8433E2" w14:textId="01F545C7" w:rsidR="00C359D2" w:rsidRDefault="00C359D2" w:rsidP="00C359D2">
      <w:pPr>
        <w:pStyle w:val="StandardWeb"/>
      </w:pPr>
      <w:r>
        <w:t>Dies</w:t>
      </w:r>
      <w:r w:rsidR="003A1AF7">
        <w:t xml:space="preserve"> </w:t>
      </w:r>
      <w:r>
        <w:t>ist</w:t>
      </w:r>
      <w:r w:rsidR="003A1AF7">
        <w:t xml:space="preserve"> </w:t>
      </w:r>
      <w:proofErr w:type="spellStart"/>
      <w:proofErr w:type="gramStart"/>
      <w:r>
        <w:t>um</w:t>
      </w:r>
      <w:r w:rsidR="003A1AF7">
        <w:t xml:space="preserve"> </w:t>
      </w:r>
      <w:r>
        <w:t>so</w:t>
      </w:r>
      <w:proofErr w:type="spellEnd"/>
      <w:proofErr w:type="gramEnd"/>
      <w:r w:rsidR="003A1AF7">
        <w:t xml:space="preserve"> </w:t>
      </w:r>
      <w:r>
        <w:t>nötiger,</w:t>
      </w:r>
      <w:r w:rsidR="003A1AF7">
        <w:t xml:space="preserve"> </w:t>
      </w:r>
      <w:r>
        <w:t>da</w:t>
      </w:r>
      <w:r w:rsidR="003A1AF7">
        <w:t xml:space="preserve"> </w:t>
      </w:r>
      <w:r>
        <w:t>wir</w:t>
      </w:r>
      <w:r w:rsidR="003A1AF7">
        <w:t xml:space="preserve"> </w:t>
      </w:r>
      <w:r>
        <w:t>bekennen</w:t>
      </w:r>
      <w:r w:rsidR="003A1AF7">
        <w:t xml:space="preserve"> </w:t>
      </w:r>
      <w:r>
        <w:t>müssen,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das</w:t>
      </w:r>
      <w:r w:rsidR="003A1AF7">
        <w:t xml:space="preserve"> </w:t>
      </w:r>
      <w:r>
        <w:t>Glauben</w:t>
      </w:r>
      <w:r w:rsidR="003A1AF7">
        <w:t xml:space="preserve"> </w:t>
      </w:r>
      <w:r>
        <w:t>nicht</w:t>
      </w:r>
      <w:r w:rsidR="003A1AF7">
        <w:t xml:space="preserve"> </w:t>
      </w:r>
      <w:r>
        <w:t>geringe</w:t>
      </w:r>
      <w:r w:rsidR="003A1AF7">
        <w:t xml:space="preserve"> </w:t>
      </w:r>
      <w:r>
        <w:t>Schwierigkeiten</w:t>
      </w:r>
      <w:r w:rsidR="003A1AF7">
        <w:t xml:space="preserve"> </w:t>
      </w:r>
      <w:r>
        <w:t>hat,</w:t>
      </w:r>
      <w:r w:rsidR="003A1AF7">
        <w:t xml:space="preserve"> </w:t>
      </w:r>
      <w:r>
        <w:t>welche</w:t>
      </w:r>
      <w:r w:rsidR="003A1AF7">
        <w:t xml:space="preserve"> </w:t>
      </w:r>
      <w:r>
        <w:t>bei</w:t>
      </w:r>
      <w:r w:rsidR="003A1AF7">
        <w:t xml:space="preserve"> </w:t>
      </w:r>
      <w:r>
        <w:t>einigen</w:t>
      </w:r>
      <w:r w:rsidR="003A1AF7">
        <w:t xml:space="preserve"> </w:t>
      </w:r>
      <w:r>
        <w:t>noch</w:t>
      </w:r>
      <w:r w:rsidR="003A1AF7">
        <w:t xml:space="preserve"> </w:t>
      </w:r>
      <w:r>
        <w:t>größer</w:t>
      </w:r>
      <w:r w:rsidR="003A1AF7">
        <w:t xml:space="preserve"> </w:t>
      </w:r>
      <w:r>
        <w:t>sind</w:t>
      </w:r>
      <w:r w:rsidR="003A1AF7">
        <w:t xml:space="preserve"> </w:t>
      </w:r>
      <w:r>
        <w:t>als</w:t>
      </w:r>
      <w:r w:rsidR="003A1AF7">
        <w:t xml:space="preserve"> </w:t>
      </w:r>
      <w:r>
        <w:t>bei</w:t>
      </w:r>
      <w:r w:rsidR="003A1AF7">
        <w:t xml:space="preserve"> </w:t>
      </w:r>
      <w:r>
        <w:t>andern.</w:t>
      </w:r>
      <w:r w:rsidR="003A1AF7">
        <w:t xml:space="preserve"> </w:t>
      </w:r>
      <w:r>
        <w:t>Es</w:t>
      </w:r>
      <w:r w:rsidR="003A1AF7">
        <w:t xml:space="preserve"> </w:t>
      </w:r>
      <w:r>
        <w:t>ist</w:t>
      </w:r>
      <w:r w:rsidR="003A1AF7">
        <w:t xml:space="preserve"> </w:t>
      </w:r>
      <w:r>
        <w:t>daher</w:t>
      </w:r>
      <w:r w:rsidR="003A1AF7">
        <w:t xml:space="preserve"> </w:t>
      </w:r>
      <w:r>
        <w:t>nicht</w:t>
      </w:r>
      <w:r w:rsidR="003A1AF7">
        <w:t xml:space="preserve"> </w:t>
      </w:r>
      <w:r>
        <w:t>zu</w:t>
      </w:r>
      <w:r w:rsidR="003A1AF7">
        <w:t xml:space="preserve"> </w:t>
      </w:r>
      <w:r>
        <w:t>verwundern,</w:t>
      </w:r>
      <w:r w:rsidR="003A1AF7">
        <w:t xml:space="preserve"> </w:t>
      </w:r>
      <w:r>
        <w:t>wenn</w:t>
      </w:r>
      <w:r w:rsidR="003A1AF7">
        <w:t xml:space="preserve"> </w:t>
      </w:r>
      <w:r>
        <w:t>Jesus</w:t>
      </w:r>
      <w:r w:rsidR="003A1AF7">
        <w:t xml:space="preserve"> </w:t>
      </w:r>
      <w:r>
        <w:t>die</w:t>
      </w:r>
      <w:r w:rsidR="003A1AF7">
        <w:t xml:space="preserve"> </w:t>
      </w:r>
      <w:r>
        <w:t>Jünger</w:t>
      </w:r>
      <w:r w:rsidR="003A1AF7">
        <w:t xml:space="preserve"> </w:t>
      </w:r>
      <w:r>
        <w:t>mehrmals</w:t>
      </w:r>
      <w:r w:rsidR="003A1AF7">
        <w:t xml:space="preserve"> </w:t>
      </w:r>
      <w:r>
        <w:t>„Kleingläubige“</w:t>
      </w:r>
      <w:r w:rsidR="003A1AF7">
        <w:t xml:space="preserve"> </w:t>
      </w:r>
      <w:r>
        <w:t>nennt,</w:t>
      </w:r>
      <w:r w:rsidR="003A1AF7">
        <w:t xml:space="preserve"> </w:t>
      </w:r>
      <w:r>
        <w:t>ja</w:t>
      </w:r>
      <w:r w:rsidR="003A1AF7">
        <w:t xml:space="preserve"> </w:t>
      </w:r>
      <w:r>
        <w:t>einmal</w:t>
      </w:r>
      <w:r w:rsidR="003A1AF7">
        <w:t xml:space="preserve"> </w:t>
      </w:r>
      <w:r>
        <w:t>sogar</w:t>
      </w:r>
      <w:r w:rsidR="003A1AF7">
        <w:t xml:space="preserve"> </w:t>
      </w:r>
      <w:r>
        <w:t>zu</w:t>
      </w:r>
      <w:r w:rsidR="003A1AF7">
        <w:t xml:space="preserve"> </w:t>
      </w:r>
      <w:r>
        <w:t>ihnen</w:t>
      </w:r>
      <w:r w:rsidR="003A1AF7">
        <w:t xml:space="preserve"> </w:t>
      </w:r>
      <w:r>
        <w:t>sagt:</w:t>
      </w:r>
      <w:r w:rsidR="003A1AF7">
        <w:t xml:space="preserve"> </w:t>
      </w:r>
      <w:r>
        <w:t>„Wie,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Ihr</w:t>
      </w:r>
      <w:r w:rsidR="003A1AF7">
        <w:t xml:space="preserve"> </w:t>
      </w:r>
      <w:r>
        <w:t>so</w:t>
      </w:r>
      <w:r w:rsidR="003A1AF7">
        <w:t xml:space="preserve"> </w:t>
      </w:r>
      <w:r>
        <w:t>gar</w:t>
      </w:r>
      <w:r w:rsidR="003A1AF7">
        <w:t xml:space="preserve"> </w:t>
      </w:r>
      <w:r>
        <w:t>keinen</w:t>
      </w:r>
      <w:r w:rsidR="003A1AF7">
        <w:t xml:space="preserve"> </w:t>
      </w:r>
      <w:r>
        <w:t>Glauben</w:t>
      </w:r>
      <w:r w:rsidR="003A1AF7">
        <w:t xml:space="preserve"> </w:t>
      </w:r>
      <w:r>
        <w:t>habt!“</w:t>
      </w:r>
      <w:r w:rsidR="003A1AF7">
        <w:t xml:space="preserve"> </w:t>
      </w:r>
      <w:r>
        <w:t>Nachdem</w:t>
      </w:r>
      <w:r w:rsidR="003A1AF7">
        <w:t xml:space="preserve"> </w:t>
      </w:r>
      <w:r>
        <w:t>es</w:t>
      </w:r>
      <w:r w:rsidR="003A1AF7">
        <w:t xml:space="preserve"> </w:t>
      </w:r>
      <w:r>
        <w:t>der</w:t>
      </w:r>
      <w:r w:rsidR="003A1AF7">
        <w:t xml:space="preserve"> </w:t>
      </w:r>
      <w:r>
        <w:t>Schlange</w:t>
      </w:r>
      <w:r w:rsidR="003A1AF7">
        <w:t xml:space="preserve"> </w:t>
      </w:r>
      <w:r>
        <w:t>einmal</w:t>
      </w:r>
      <w:r w:rsidR="003A1AF7">
        <w:t xml:space="preserve"> </w:t>
      </w:r>
      <w:r>
        <w:t>gelungen</w:t>
      </w:r>
      <w:r w:rsidR="003A1AF7">
        <w:t xml:space="preserve"> </w:t>
      </w:r>
      <w:r>
        <w:t>ist,</w:t>
      </w:r>
      <w:r w:rsidR="003A1AF7">
        <w:t xml:space="preserve"> </w:t>
      </w:r>
      <w:r>
        <w:t>durch</w:t>
      </w:r>
      <w:r w:rsidR="003A1AF7">
        <w:t xml:space="preserve"> </w:t>
      </w:r>
      <w:r>
        <w:t>ihr</w:t>
      </w:r>
      <w:r w:rsidR="003A1AF7">
        <w:t xml:space="preserve"> </w:t>
      </w:r>
      <w:r>
        <w:t>vergiftetes</w:t>
      </w:r>
      <w:r w:rsidR="003A1AF7">
        <w:t xml:space="preserve"> </w:t>
      </w:r>
      <w:r>
        <w:t>Wort:</w:t>
      </w:r>
      <w:r w:rsidR="003A1AF7">
        <w:t xml:space="preserve"> </w:t>
      </w:r>
      <w:r>
        <w:t>„Ja,</w:t>
      </w:r>
      <w:r w:rsidR="003A1AF7">
        <w:t xml:space="preserve"> </w:t>
      </w:r>
      <w:r>
        <w:t>sollte</w:t>
      </w:r>
      <w:r w:rsidR="003A1AF7">
        <w:t xml:space="preserve"> </w:t>
      </w:r>
      <w:r>
        <w:t>Gott</w:t>
      </w:r>
      <w:r w:rsidR="003A1AF7">
        <w:t xml:space="preserve"> </w:t>
      </w:r>
      <w:r>
        <w:t>gesagt</w:t>
      </w:r>
      <w:r w:rsidR="003A1AF7">
        <w:t xml:space="preserve"> </w:t>
      </w:r>
      <w:r>
        <w:t>haben?“</w:t>
      </w:r>
      <w:r w:rsidR="003A1AF7">
        <w:t xml:space="preserve"> </w:t>
      </w:r>
      <w:r>
        <w:t>den</w:t>
      </w:r>
      <w:r w:rsidR="003A1AF7">
        <w:t xml:space="preserve"> </w:t>
      </w:r>
      <w:r>
        <w:t>Glauben</w:t>
      </w:r>
      <w:r w:rsidR="003A1AF7">
        <w:t xml:space="preserve"> </w:t>
      </w:r>
      <w:r>
        <w:t>aus</w:t>
      </w:r>
      <w:r w:rsidR="003A1AF7">
        <w:t xml:space="preserve"> </w:t>
      </w:r>
      <w:r>
        <w:t>unsern</w:t>
      </w:r>
      <w:r w:rsidR="003A1AF7">
        <w:t xml:space="preserve"> </w:t>
      </w:r>
      <w:r>
        <w:t>Herzen</w:t>
      </w:r>
      <w:r w:rsidR="003A1AF7">
        <w:t xml:space="preserve"> </w:t>
      </w:r>
      <w:r>
        <w:t>zu</w:t>
      </w:r>
      <w:r w:rsidR="003A1AF7">
        <w:t xml:space="preserve"> </w:t>
      </w:r>
      <w:r>
        <w:t>vertilgen</w:t>
      </w:r>
      <w:r w:rsidR="003A1AF7">
        <w:t xml:space="preserve"> </w:t>
      </w:r>
      <w:r>
        <w:t>und</w:t>
      </w:r>
      <w:r w:rsidR="003A1AF7">
        <w:t xml:space="preserve"> </w:t>
      </w:r>
      <w:r>
        <w:t>den</w:t>
      </w:r>
      <w:r w:rsidR="003A1AF7">
        <w:t xml:space="preserve"> </w:t>
      </w:r>
      <w:r>
        <w:t>Unglauben</w:t>
      </w:r>
      <w:r w:rsidR="003A1AF7">
        <w:t xml:space="preserve"> </w:t>
      </w:r>
      <w:r>
        <w:t>darin</w:t>
      </w:r>
      <w:r w:rsidR="003A1AF7">
        <w:t xml:space="preserve"> </w:t>
      </w:r>
      <w:r>
        <w:t>zu</w:t>
      </w:r>
      <w:r w:rsidR="003A1AF7">
        <w:t xml:space="preserve"> </w:t>
      </w:r>
      <w:r>
        <w:t>pflanzen,</w:t>
      </w:r>
      <w:r w:rsidR="003A1AF7">
        <w:t xml:space="preserve"> </w:t>
      </w:r>
      <w:r>
        <w:t>ist</w:t>
      </w:r>
      <w:r w:rsidR="003A1AF7">
        <w:t xml:space="preserve"> </w:t>
      </w:r>
      <w:r>
        <w:t>dieser</w:t>
      </w:r>
      <w:r w:rsidR="003A1AF7">
        <w:t xml:space="preserve"> </w:t>
      </w:r>
      <w:r>
        <w:t>uns</w:t>
      </w:r>
      <w:r w:rsidR="003A1AF7">
        <w:t xml:space="preserve"> </w:t>
      </w:r>
      <w:r>
        <w:t>natürlich,</w:t>
      </w:r>
      <w:r w:rsidR="003A1AF7">
        <w:t xml:space="preserve"> </w:t>
      </w:r>
      <w:r>
        <w:t>jener</w:t>
      </w:r>
      <w:r w:rsidR="003A1AF7">
        <w:t xml:space="preserve"> </w:t>
      </w:r>
      <w:r>
        <w:t>aber</w:t>
      </w:r>
      <w:r w:rsidR="003A1AF7">
        <w:t xml:space="preserve"> </w:t>
      </w:r>
      <w:r>
        <w:t>fremd;</w:t>
      </w:r>
      <w:r w:rsidR="003A1AF7">
        <w:t xml:space="preserve"> </w:t>
      </w:r>
      <w:r>
        <w:t>dieser</w:t>
      </w:r>
      <w:r w:rsidR="003A1AF7">
        <w:t xml:space="preserve"> </w:t>
      </w:r>
      <w:r>
        <w:t>lieb,</w:t>
      </w:r>
      <w:r w:rsidR="003A1AF7">
        <w:t xml:space="preserve"> </w:t>
      </w:r>
      <w:r>
        <w:t>jener</w:t>
      </w:r>
      <w:r w:rsidR="003A1AF7">
        <w:t xml:space="preserve"> </w:t>
      </w:r>
      <w:r>
        <w:t>zuwider;</w:t>
      </w:r>
      <w:r w:rsidR="003A1AF7">
        <w:t xml:space="preserve"> </w:t>
      </w:r>
      <w:r>
        <w:t>der</w:t>
      </w:r>
      <w:r w:rsidR="003A1AF7">
        <w:t xml:space="preserve"> </w:t>
      </w:r>
      <w:r>
        <w:t>Unglaube</w:t>
      </w:r>
      <w:r w:rsidR="003A1AF7">
        <w:t xml:space="preserve"> </w:t>
      </w:r>
      <w:r>
        <w:t>begünstigt,</w:t>
      </w:r>
      <w:r w:rsidR="003A1AF7">
        <w:t xml:space="preserve"> </w:t>
      </w:r>
      <w:r>
        <w:t>der</w:t>
      </w:r>
      <w:r w:rsidR="003A1AF7">
        <w:t xml:space="preserve"> </w:t>
      </w:r>
      <w:r>
        <w:t>Glaube</w:t>
      </w:r>
      <w:r w:rsidR="003A1AF7">
        <w:t xml:space="preserve"> </w:t>
      </w:r>
      <w:r>
        <w:t>bestritten.</w:t>
      </w:r>
      <w:r w:rsidR="003A1AF7">
        <w:t xml:space="preserve"> </w:t>
      </w:r>
      <w:r>
        <w:t>Gott</w:t>
      </w:r>
      <w:r w:rsidR="003A1AF7">
        <w:t xml:space="preserve"> </w:t>
      </w:r>
      <w:r>
        <w:t>selbst</w:t>
      </w:r>
      <w:r w:rsidR="003A1AF7">
        <w:t xml:space="preserve"> </w:t>
      </w:r>
      <w:r>
        <w:t>hat</w:t>
      </w:r>
      <w:r w:rsidR="003A1AF7">
        <w:t xml:space="preserve"> </w:t>
      </w:r>
      <w:r>
        <w:t>alles,</w:t>
      </w:r>
      <w:r w:rsidR="003A1AF7">
        <w:t xml:space="preserve"> </w:t>
      </w:r>
      <w:r>
        <w:t>unter</w:t>
      </w:r>
      <w:r w:rsidR="003A1AF7">
        <w:t xml:space="preserve"> </w:t>
      </w:r>
      <w:r>
        <w:t>dem</w:t>
      </w:r>
      <w:r w:rsidR="003A1AF7">
        <w:t xml:space="preserve"> </w:t>
      </w:r>
      <w:r>
        <w:t>Unglauben</w:t>
      </w:r>
      <w:r w:rsidR="003A1AF7">
        <w:t xml:space="preserve"> </w:t>
      </w:r>
      <w:r>
        <w:t>beschlossen;</w:t>
      </w:r>
      <w:r w:rsidR="003A1AF7">
        <w:t xml:space="preserve"> </w:t>
      </w:r>
      <w:r>
        <w:t>niemand</w:t>
      </w:r>
      <w:r w:rsidR="003A1AF7">
        <w:t xml:space="preserve"> </w:t>
      </w:r>
      <w:r>
        <w:t>als</w:t>
      </w:r>
      <w:r w:rsidR="003A1AF7">
        <w:t xml:space="preserve"> </w:t>
      </w:r>
      <w:r>
        <w:t>er</w:t>
      </w:r>
      <w:r w:rsidR="003A1AF7">
        <w:t xml:space="preserve"> </w:t>
      </w:r>
      <w:r>
        <w:t>kann</w:t>
      </w:r>
      <w:r w:rsidR="003A1AF7">
        <w:t xml:space="preserve"> </w:t>
      </w:r>
      <w:r>
        <w:t>daraus</w:t>
      </w:r>
      <w:r w:rsidR="003A1AF7">
        <w:t xml:space="preserve"> </w:t>
      </w:r>
      <w:r>
        <w:t>erretten.</w:t>
      </w:r>
      <w:r w:rsidR="003A1AF7">
        <w:t xml:space="preserve"> </w:t>
      </w:r>
      <w:r>
        <w:t>Was</w:t>
      </w:r>
      <w:r w:rsidR="003A1AF7">
        <w:t xml:space="preserve"> </w:t>
      </w:r>
      <w:r>
        <w:t>halfen</w:t>
      </w:r>
      <w:r w:rsidR="003A1AF7">
        <w:t xml:space="preserve"> </w:t>
      </w:r>
      <w:r>
        <w:t>alle</w:t>
      </w:r>
      <w:r w:rsidR="003A1AF7">
        <w:t xml:space="preserve"> </w:t>
      </w:r>
      <w:r>
        <w:t>die</w:t>
      </w:r>
      <w:r w:rsidR="003A1AF7">
        <w:t xml:space="preserve"> </w:t>
      </w:r>
      <w:r>
        <w:t>Wunderwerke,</w:t>
      </w:r>
      <w:r w:rsidR="003A1AF7">
        <w:t xml:space="preserve"> </w:t>
      </w:r>
      <w:r>
        <w:t>welche</w:t>
      </w:r>
      <w:r w:rsidR="003A1AF7">
        <w:t xml:space="preserve"> </w:t>
      </w:r>
      <w:r>
        <w:t>Christus</w:t>
      </w:r>
      <w:r w:rsidR="003A1AF7">
        <w:t xml:space="preserve"> </w:t>
      </w:r>
      <w:r>
        <w:t>in</w:t>
      </w:r>
      <w:r w:rsidR="003A1AF7">
        <w:t xml:space="preserve"> </w:t>
      </w:r>
      <w:r>
        <w:t>so</w:t>
      </w:r>
      <w:r w:rsidR="003A1AF7">
        <w:t xml:space="preserve"> </w:t>
      </w:r>
      <w:r>
        <w:t>großer</w:t>
      </w:r>
      <w:r w:rsidR="003A1AF7">
        <w:t xml:space="preserve"> </w:t>
      </w:r>
      <w:r>
        <w:t>Menge,</w:t>
      </w:r>
      <w:r w:rsidR="003A1AF7">
        <w:t xml:space="preserve"> </w:t>
      </w:r>
      <w:r>
        <w:t>in</w:t>
      </w:r>
      <w:r w:rsidR="003A1AF7">
        <w:t xml:space="preserve"> </w:t>
      </w:r>
      <w:r>
        <w:t>so</w:t>
      </w:r>
      <w:r w:rsidR="003A1AF7">
        <w:t xml:space="preserve"> </w:t>
      </w:r>
      <w:r>
        <w:t>mannigfacher</w:t>
      </w:r>
      <w:r w:rsidR="003A1AF7">
        <w:t xml:space="preserve"> </w:t>
      </w:r>
      <w:r>
        <w:t>Weise</w:t>
      </w:r>
      <w:r w:rsidR="003A1AF7">
        <w:t xml:space="preserve"> </w:t>
      </w:r>
      <w:r>
        <w:t>tat,</w:t>
      </w:r>
      <w:r w:rsidR="003A1AF7">
        <w:t xml:space="preserve"> </w:t>
      </w:r>
      <w:r>
        <w:t>und</w:t>
      </w:r>
      <w:r w:rsidR="003A1AF7">
        <w:t xml:space="preserve"> </w:t>
      </w:r>
      <w:r>
        <w:t>was</w:t>
      </w:r>
      <w:r w:rsidR="003A1AF7">
        <w:t xml:space="preserve"> </w:t>
      </w:r>
      <w:r>
        <w:t>helfen</w:t>
      </w:r>
      <w:r w:rsidR="003A1AF7">
        <w:t xml:space="preserve"> </w:t>
      </w:r>
      <w:r>
        <w:t>sie</w:t>
      </w:r>
      <w:r w:rsidR="003A1AF7">
        <w:t xml:space="preserve"> </w:t>
      </w:r>
      <w:r>
        <w:t>noch?</w:t>
      </w:r>
      <w:r w:rsidR="003A1AF7">
        <w:t xml:space="preserve"> </w:t>
      </w:r>
      <w:r>
        <w:t>Dafür,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gestanden</w:t>
      </w:r>
      <w:r w:rsidR="003A1AF7">
        <w:t xml:space="preserve"> </w:t>
      </w:r>
      <w:r>
        <w:t>hätten,</w:t>
      </w:r>
      <w:r w:rsidR="003A1AF7">
        <w:t xml:space="preserve"> </w:t>
      </w:r>
      <w:r>
        <w:t>hier</w:t>
      </w:r>
      <w:r w:rsidR="003A1AF7">
        <w:t xml:space="preserve"> </w:t>
      </w:r>
      <w:r>
        <w:t>sei</w:t>
      </w:r>
      <w:r w:rsidR="003A1AF7">
        <w:t xml:space="preserve"> </w:t>
      </w:r>
      <w:r>
        <w:t>der</w:t>
      </w:r>
      <w:r w:rsidR="003A1AF7">
        <w:t xml:space="preserve"> </w:t>
      </w:r>
      <w:r>
        <w:t>Finger</w:t>
      </w:r>
      <w:r w:rsidR="003A1AF7">
        <w:t xml:space="preserve"> </w:t>
      </w:r>
      <w:r>
        <w:t>Gottes</w:t>
      </w:r>
      <w:r w:rsidR="003A1AF7">
        <w:t xml:space="preserve"> </w:t>
      </w:r>
      <w:r>
        <w:t>sichtbar,</w:t>
      </w:r>
      <w:r w:rsidR="003A1AF7">
        <w:t xml:space="preserve"> </w:t>
      </w:r>
      <w:r>
        <w:t>schrieben</w:t>
      </w:r>
      <w:r w:rsidR="003A1AF7">
        <w:t xml:space="preserve"> </w:t>
      </w:r>
      <w:r>
        <w:t>sie</w:t>
      </w:r>
      <w:r w:rsidR="003A1AF7">
        <w:t xml:space="preserve"> </w:t>
      </w:r>
      <w:r>
        <w:t>die</w:t>
      </w:r>
      <w:r w:rsidR="003A1AF7">
        <w:t xml:space="preserve"> </w:t>
      </w:r>
      <w:r>
        <w:t>unerklärbaren</w:t>
      </w:r>
      <w:r w:rsidR="003A1AF7">
        <w:t xml:space="preserve"> </w:t>
      </w:r>
      <w:r>
        <w:t>Begebenheiten</w:t>
      </w:r>
      <w:r w:rsidR="003A1AF7">
        <w:t xml:space="preserve"> </w:t>
      </w:r>
      <w:r>
        <w:t>lieber</w:t>
      </w:r>
      <w:r w:rsidR="003A1AF7">
        <w:t xml:space="preserve"> </w:t>
      </w:r>
      <w:r>
        <w:t>dem</w:t>
      </w:r>
      <w:r w:rsidR="003A1AF7">
        <w:t xml:space="preserve"> </w:t>
      </w:r>
      <w:r>
        <w:t>Obersten</w:t>
      </w:r>
      <w:r w:rsidR="003A1AF7">
        <w:t xml:space="preserve"> </w:t>
      </w:r>
      <w:r>
        <w:t>der</w:t>
      </w:r>
      <w:r w:rsidR="003A1AF7">
        <w:t xml:space="preserve"> </w:t>
      </w:r>
      <w:r>
        <w:t>Teufel</w:t>
      </w:r>
      <w:r w:rsidR="003A1AF7">
        <w:t xml:space="preserve"> </w:t>
      </w:r>
      <w:r>
        <w:t>zu</w:t>
      </w:r>
      <w:r w:rsidR="003A1AF7">
        <w:t xml:space="preserve"> </w:t>
      </w:r>
      <w:r>
        <w:t>und</w:t>
      </w:r>
      <w:r w:rsidR="003A1AF7">
        <w:t xml:space="preserve"> </w:t>
      </w:r>
      <w:r>
        <w:t>verfolgten</w:t>
      </w:r>
      <w:r w:rsidR="003A1AF7">
        <w:t xml:space="preserve"> </w:t>
      </w:r>
      <w:r>
        <w:t>diejenigen,</w:t>
      </w:r>
      <w:r w:rsidR="003A1AF7">
        <w:t xml:space="preserve"> </w:t>
      </w:r>
      <w:r>
        <w:t>welche</w:t>
      </w:r>
      <w:r w:rsidR="003A1AF7">
        <w:t xml:space="preserve"> </w:t>
      </w:r>
      <w:r>
        <w:t>diese</w:t>
      </w:r>
      <w:r w:rsidR="003A1AF7">
        <w:t xml:space="preserve"> </w:t>
      </w:r>
      <w:r>
        <w:t>Wunder</w:t>
      </w:r>
      <w:r w:rsidR="003A1AF7">
        <w:t xml:space="preserve"> </w:t>
      </w:r>
      <w:r>
        <w:t>an</w:t>
      </w:r>
      <w:r w:rsidR="003A1AF7">
        <w:t xml:space="preserve"> </w:t>
      </w:r>
      <w:r>
        <w:t>sich</w:t>
      </w:r>
      <w:r w:rsidR="003A1AF7">
        <w:t xml:space="preserve"> </w:t>
      </w:r>
      <w:r>
        <w:t>erfuhren,</w:t>
      </w:r>
      <w:r w:rsidR="003A1AF7">
        <w:t xml:space="preserve"> </w:t>
      </w:r>
      <w:r>
        <w:t>so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jenen</w:t>
      </w:r>
      <w:r w:rsidR="003A1AF7">
        <w:t xml:space="preserve"> </w:t>
      </w:r>
      <w:r>
        <w:t>sehend</w:t>
      </w:r>
      <w:r w:rsidR="003A1AF7">
        <w:t xml:space="preserve"> </w:t>
      </w:r>
      <w:r>
        <w:t>gewordenen</w:t>
      </w:r>
      <w:r w:rsidR="003A1AF7">
        <w:t xml:space="preserve"> </w:t>
      </w:r>
      <w:r>
        <w:t>Blinden</w:t>
      </w:r>
      <w:r w:rsidR="003A1AF7">
        <w:t xml:space="preserve"> </w:t>
      </w:r>
      <w:r>
        <w:t>mit</w:t>
      </w:r>
      <w:r w:rsidR="003A1AF7">
        <w:t xml:space="preserve"> </w:t>
      </w:r>
      <w:r>
        <w:t>Scheltworten</w:t>
      </w:r>
      <w:r w:rsidR="003A1AF7">
        <w:t xml:space="preserve"> </w:t>
      </w:r>
      <w:r>
        <w:t>von</w:t>
      </w:r>
      <w:r w:rsidR="003A1AF7">
        <w:t xml:space="preserve"> </w:t>
      </w:r>
      <w:r>
        <w:t>sich</w:t>
      </w:r>
      <w:r w:rsidR="003A1AF7">
        <w:t xml:space="preserve"> </w:t>
      </w:r>
      <w:r>
        <w:t>stießen;</w:t>
      </w:r>
      <w:r w:rsidR="003A1AF7">
        <w:t xml:space="preserve"> </w:t>
      </w:r>
      <w:r>
        <w:t>und</w:t>
      </w:r>
      <w:r w:rsidR="003A1AF7">
        <w:t xml:space="preserve"> </w:t>
      </w:r>
      <w:r>
        <w:t>Lazarus</w:t>
      </w:r>
      <w:r w:rsidR="003A1AF7">
        <w:t xml:space="preserve"> </w:t>
      </w:r>
      <w:r>
        <w:t>war</w:t>
      </w:r>
      <w:r w:rsidR="003A1AF7">
        <w:t xml:space="preserve"> </w:t>
      </w:r>
      <w:r>
        <w:t>kaum</w:t>
      </w:r>
      <w:r w:rsidR="003A1AF7">
        <w:t xml:space="preserve"> </w:t>
      </w:r>
      <w:r>
        <w:t>aus</w:t>
      </w:r>
      <w:r w:rsidR="003A1AF7">
        <w:t xml:space="preserve"> </w:t>
      </w:r>
      <w:r>
        <w:t>dem</w:t>
      </w:r>
      <w:r w:rsidR="003A1AF7">
        <w:t xml:space="preserve"> </w:t>
      </w:r>
      <w:r>
        <w:t>Grabe</w:t>
      </w:r>
      <w:r w:rsidR="003A1AF7">
        <w:t xml:space="preserve"> </w:t>
      </w:r>
      <w:r>
        <w:t>auferstanden,</w:t>
      </w:r>
      <w:r w:rsidR="003A1AF7">
        <w:t xml:space="preserve"> </w:t>
      </w:r>
      <w:r>
        <w:t>so</w:t>
      </w:r>
      <w:r w:rsidR="003A1AF7">
        <w:t xml:space="preserve"> </w:t>
      </w:r>
      <w:r>
        <w:t>wollten</w:t>
      </w:r>
      <w:r w:rsidR="003A1AF7">
        <w:t xml:space="preserve"> </w:t>
      </w:r>
      <w:r>
        <w:t>sie</w:t>
      </w:r>
      <w:r w:rsidR="003A1AF7">
        <w:t xml:space="preserve"> </w:t>
      </w:r>
      <w:r>
        <w:t>ihn</w:t>
      </w:r>
      <w:r w:rsidR="003A1AF7">
        <w:t xml:space="preserve"> </w:t>
      </w:r>
      <w:r>
        <w:t>auch</w:t>
      </w:r>
      <w:r w:rsidR="003A1AF7">
        <w:t xml:space="preserve"> </w:t>
      </w:r>
      <w:r>
        <w:t>schon</w:t>
      </w:r>
      <w:r w:rsidR="003A1AF7">
        <w:t xml:space="preserve"> </w:t>
      </w:r>
      <w:r>
        <w:t>wieder</w:t>
      </w:r>
      <w:r w:rsidR="003A1AF7">
        <w:t xml:space="preserve"> </w:t>
      </w:r>
      <w:r>
        <w:t>töten.</w:t>
      </w:r>
      <w:r w:rsidR="003A1AF7">
        <w:t xml:space="preserve"> </w:t>
      </w:r>
      <w:r>
        <w:t>Und</w:t>
      </w:r>
      <w:r w:rsidR="003A1AF7">
        <w:t xml:space="preserve"> </w:t>
      </w:r>
      <w:r>
        <w:t>wie</w:t>
      </w:r>
      <w:r w:rsidR="003A1AF7">
        <w:t xml:space="preserve"> </w:t>
      </w:r>
      <w:r>
        <w:t>heutzutage</w:t>
      </w:r>
      <w:r w:rsidR="003A1AF7">
        <w:t xml:space="preserve"> </w:t>
      </w:r>
      <w:r>
        <w:t>die</w:t>
      </w:r>
      <w:r w:rsidR="003A1AF7">
        <w:t xml:space="preserve"> </w:t>
      </w:r>
      <w:r>
        <w:t>rationalistische</w:t>
      </w:r>
      <w:r w:rsidR="003A1AF7">
        <w:t xml:space="preserve"> </w:t>
      </w:r>
      <w:r>
        <w:t>oder</w:t>
      </w:r>
      <w:r w:rsidR="003A1AF7">
        <w:t xml:space="preserve"> </w:t>
      </w:r>
      <w:r>
        <w:t>vielmehr</w:t>
      </w:r>
      <w:r w:rsidR="003A1AF7">
        <w:t xml:space="preserve"> </w:t>
      </w:r>
      <w:proofErr w:type="spellStart"/>
      <w:r>
        <w:t>irrationalistische</w:t>
      </w:r>
      <w:proofErr w:type="spellEnd"/>
      <w:r>
        <w:t>,</w:t>
      </w:r>
      <w:r w:rsidR="003A1AF7">
        <w:t xml:space="preserve"> </w:t>
      </w:r>
      <w:r>
        <w:t>d.</w:t>
      </w:r>
      <w:r w:rsidR="003A1AF7">
        <w:t xml:space="preserve"> </w:t>
      </w:r>
      <w:r>
        <w:t>i.</w:t>
      </w:r>
      <w:r w:rsidR="003A1AF7">
        <w:t xml:space="preserve"> </w:t>
      </w:r>
      <w:r>
        <w:t>wahrer</w:t>
      </w:r>
      <w:r w:rsidR="003A1AF7">
        <w:t xml:space="preserve"> </w:t>
      </w:r>
      <w:r>
        <w:t>Vernunft</w:t>
      </w:r>
      <w:r w:rsidR="003A1AF7">
        <w:t xml:space="preserve"> </w:t>
      </w:r>
      <w:r>
        <w:t>entblößte</w:t>
      </w:r>
      <w:r w:rsidR="003A1AF7">
        <w:t xml:space="preserve"> </w:t>
      </w:r>
      <w:r>
        <w:t>Partei</w:t>
      </w:r>
      <w:r w:rsidR="003A1AF7">
        <w:t xml:space="preserve"> </w:t>
      </w:r>
      <w:r>
        <w:t>mit</w:t>
      </w:r>
      <w:r w:rsidR="003A1AF7">
        <w:t xml:space="preserve"> </w:t>
      </w:r>
      <w:r>
        <w:t>der</w:t>
      </w:r>
      <w:r w:rsidR="003A1AF7">
        <w:t xml:space="preserve"> </w:t>
      </w:r>
      <w:r>
        <w:t>heiligen</w:t>
      </w:r>
      <w:r w:rsidR="003A1AF7">
        <w:t xml:space="preserve"> </w:t>
      </w:r>
      <w:r>
        <w:t>Schrift</w:t>
      </w:r>
      <w:r w:rsidR="003A1AF7">
        <w:t xml:space="preserve"> </w:t>
      </w:r>
      <w:r>
        <w:t>und</w:t>
      </w:r>
      <w:r w:rsidR="003A1AF7">
        <w:t xml:space="preserve"> </w:t>
      </w:r>
      <w:r>
        <w:t>den</w:t>
      </w:r>
      <w:r w:rsidR="003A1AF7">
        <w:t xml:space="preserve"> </w:t>
      </w:r>
      <w:r>
        <w:t>in</w:t>
      </w:r>
      <w:r w:rsidR="003A1AF7">
        <w:t xml:space="preserve"> </w:t>
      </w:r>
      <w:proofErr w:type="gramStart"/>
      <w:r>
        <w:t>derselben</w:t>
      </w:r>
      <w:proofErr w:type="gramEnd"/>
      <w:r w:rsidR="003A1AF7">
        <w:t xml:space="preserve"> </w:t>
      </w:r>
      <w:r>
        <w:t>erzählten</w:t>
      </w:r>
      <w:r w:rsidR="003A1AF7">
        <w:t xml:space="preserve"> </w:t>
      </w:r>
      <w:r>
        <w:t>Wundern</w:t>
      </w:r>
      <w:r w:rsidR="003A1AF7">
        <w:t xml:space="preserve"> </w:t>
      </w:r>
      <w:r>
        <w:t>umgeht,</w:t>
      </w:r>
      <w:r w:rsidR="003A1AF7">
        <w:t xml:space="preserve"> </w:t>
      </w:r>
      <w:r>
        <w:t>ist</w:t>
      </w:r>
      <w:r w:rsidR="003A1AF7">
        <w:t xml:space="preserve"> </w:t>
      </w:r>
      <w:r>
        <w:t>nicht</w:t>
      </w:r>
      <w:r w:rsidR="003A1AF7">
        <w:t xml:space="preserve"> </w:t>
      </w:r>
      <w:r>
        <w:t>unbekannt.</w:t>
      </w:r>
      <w:r w:rsidR="003A1AF7">
        <w:t xml:space="preserve"> </w:t>
      </w:r>
      <w:r>
        <w:t>Manche</w:t>
      </w:r>
      <w:r w:rsidR="003A1AF7">
        <w:t xml:space="preserve"> </w:t>
      </w:r>
      <w:r>
        <w:t>Menschen</w:t>
      </w:r>
      <w:r w:rsidR="003A1AF7">
        <w:t xml:space="preserve"> </w:t>
      </w:r>
      <w:r>
        <w:t>sind</w:t>
      </w:r>
      <w:r w:rsidR="003A1AF7">
        <w:t xml:space="preserve"> </w:t>
      </w:r>
      <w:r>
        <w:t>den</w:t>
      </w:r>
      <w:r w:rsidR="003A1AF7">
        <w:t xml:space="preserve"> </w:t>
      </w:r>
      <w:r>
        <w:t>Wassersüchtigen</w:t>
      </w:r>
      <w:r w:rsidR="003A1AF7">
        <w:t xml:space="preserve"> </w:t>
      </w:r>
      <w:r>
        <w:t>im</w:t>
      </w:r>
      <w:r w:rsidR="003A1AF7">
        <w:t xml:space="preserve"> </w:t>
      </w:r>
      <w:r>
        <w:t>Geistlichen</w:t>
      </w:r>
      <w:r w:rsidR="003A1AF7">
        <w:t xml:space="preserve"> </w:t>
      </w:r>
      <w:r>
        <w:t>zu</w:t>
      </w:r>
      <w:r w:rsidR="003A1AF7">
        <w:t xml:space="preserve"> </w:t>
      </w:r>
      <w:r>
        <w:t>vergleichen.</w:t>
      </w:r>
      <w:r w:rsidR="003A1AF7">
        <w:t xml:space="preserve"> </w:t>
      </w:r>
      <w:r>
        <w:t>Alles,</w:t>
      </w:r>
      <w:r w:rsidR="003A1AF7">
        <w:t xml:space="preserve"> </w:t>
      </w:r>
      <w:r>
        <w:t>was</w:t>
      </w:r>
      <w:r w:rsidR="003A1AF7">
        <w:t xml:space="preserve"> </w:t>
      </w:r>
      <w:r>
        <w:t>sie</w:t>
      </w:r>
      <w:r w:rsidR="003A1AF7">
        <w:t xml:space="preserve"> </w:t>
      </w:r>
      <w:r>
        <w:t>genießen,</w:t>
      </w:r>
      <w:r w:rsidR="003A1AF7">
        <w:t xml:space="preserve"> </w:t>
      </w:r>
      <w:r>
        <w:t>vermehrt</w:t>
      </w:r>
      <w:r w:rsidR="003A1AF7">
        <w:t xml:space="preserve"> </w:t>
      </w:r>
      <w:r>
        <w:t>ihre</w:t>
      </w:r>
      <w:r w:rsidR="003A1AF7">
        <w:t xml:space="preserve"> </w:t>
      </w:r>
      <w:r>
        <w:t>Krankheit</w:t>
      </w:r>
      <w:r w:rsidR="003A1AF7">
        <w:t xml:space="preserve"> </w:t>
      </w:r>
      <w:r>
        <w:t>und</w:t>
      </w:r>
      <w:r w:rsidR="003A1AF7">
        <w:t xml:space="preserve"> </w:t>
      </w:r>
      <w:r>
        <w:t>verwandelt</w:t>
      </w:r>
      <w:r w:rsidR="003A1AF7">
        <w:t xml:space="preserve"> </w:t>
      </w:r>
      <w:r>
        <w:t>sich</w:t>
      </w:r>
      <w:r w:rsidR="003A1AF7">
        <w:t xml:space="preserve"> </w:t>
      </w:r>
      <w:r>
        <w:t>bei</w:t>
      </w:r>
      <w:r w:rsidR="003A1AF7">
        <w:t xml:space="preserve"> </w:t>
      </w:r>
      <w:r>
        <w:t>ihnen</w:t>
      </w:r>
      <w:r w:rsidR="003A1AF7">
        <w:t xml:space="preserve"> </w:t>
      </w:r>
      <w:r>
        <w:t>in</w:t>
      </w:r>
      <w:r w:rsidR="003A1AF7">
        <w:t xml:space="preserve"> </w:t>
      </w:r>
      <w:r>
        <w:t>Wasser.</w:t>
      </w:r>
      <w:r w:rsidR="003A1AF7">
        <w:t xml:space="preserve"> </w:t>
      </w:r>
    </w:p>
    <w:p w14:paraId="39C737D3" w14:textId="35E97703" w:rsidR="00C359D2" w:rsidRDefault="00C359D2" w:rsidP="00C359D2">
      <w:pPr>
        <w:pStyle w:val="StandardWeb"/>
      </w:pPr>
      <w:r>
        <w:t>Der</w:t>
      </w:r>
      <w:r w:rsidR="003A1AF7">
        <w:t xml:space="preserve"> </w:t>
      </w:r>
      <w:r>
        <w:t>Glaube</w:t>
      </w:r>
      <w:r w:rsidR="003A1AF7">
        <w:t xml:space="preserve"> </w:t>
      </w:r>
      <w:r>
        <w:t>hat</w:t>
      </w:r>
      <w:r w:rsidR="003A1AF7">
        <w:t xml:space="preserve"> </w:t>
      </w:r>
      <w:r>
        <w:t>vorzügliche</w:t>
      </w:r>
      <w:r w:rsidR="003A1AF7">
        <w:t xml:space="preserve"> </w:t>
      </w:r>
      <w:r>
        <w:t>Schwierigkeiten</w:t>
      </w:r>
      <w:r w:rsidR="003A1AF7">
        <w:t xml:space="preserve"> </w:t>
      </w:r>
      <w:r>
        <w:t>bei</w:t>
      </w:r>
      <w:r w:rsidR="003A1AF7">
        <w:t xml:space="preserve"> </w:t>
      </w:r>
      <w:r>
        <w:t>uns,</w:t>
      </w:r>
      <w:r w:rsidR="003A1AF7">
        <w:t xml:space="preserve"> </w:t>
      </w:r>
      <w:r>
        <w:t>denn</w:t>
      </w:r>
      <w:r w:rsidR="003A1AF7">
        <w:t xml:space="preserve"> </w:t>
      </w:r>
      <w:r>
        <w:t>des</w:t>
      </w:r>
      <w:r w:rsidR="003A1AF7">
        <w:t xml:space="preserve"> </w:t>
      </w:r>
      <w:r>
        <w:t>Gesetzes</w:t>
      </w:r>
      <w:r w:rsidR="003A1AF7">
        <w:t xml:space="preserve"> </w:t>
      </w:r>
      <w:r>
        <w:t>Werk</w:t>
      </w:r>
      <w:r w:rsidR="003A1AF7">
        <w:t xml:space="preserve"> </w:t>
      </w:r>
      <w:r>
        <w:t>ist</w:t>
      </w:r>
      <w:r w:rsidR="003A1AF7">
        <w:t xml:space="preserve"> </w:t>
      </w:r>
      <w:r>
        <w:t>von</w:t>
      </w:r>
      <w:r w:rsidR="003A1AF7">
        <w:t xml:space="preserve"> </w:t>
      </w:r>
      <w:r>
        <w:t>Natur</w:t>
      </w:r>
      <w:r w:rsidR="003A1AF7">
        <w:t xml:space="preserve"> </w:t>
      </w:r>
      <w:r>
        <w:t>beschrieben</w:t>
      </w:r>
      <w:r w:rsidR="003A1AF7">
        <w:t xml:space="preserve"> </w:t>
      </w:r>
      <w:r>
        <w:t>in</w:t>
      </w:r>
      <w:r w:rsidR="003A1AF7">
        <w:t xml:space="preserve"> </w:t>
      </w:r>
      <w:r>
        <w:t>unsern</w:t>
      </w:r>
      <w:r w:rsidR="003A1AF7">
        <w:t xml:space="preserve"> </w:t>
      </w:r>
      <w:r>
        <w:t>Herzen.</w:t>
      </w:r>
      <w:r w:rsidR="003A1AF7">
        <w:t xml:space="preserve"> </w:t>
      </w:r>
      <w:r>
        <w:t>Dasjenige,</w:t>
      </w:r>
      <w:r w:rsidR="003A1AF7">
        <w:t xml:space="preserve"> </w:t>
      </w:r>
      <w:r>
        <w:t>was</w:t>
      </w:r>
      <w:r w:rsidR="003A1AF7">
        <w:t xml:space="preserve"> </w:t>
      </w:r>
      <w:r>
        <w:t>damit</w:t>
      </w:r>
      <w:r w:rsidR="003A1AF7">
        <w:t xml:space="preserve"> </w:t>
      </w:r>
      <w:r>
        <w:t>übereinstimmt,</w:t>
      </w:r>
      <w:r w:rsidR="003A1AF7">
        <w:t xml:space="preserve"> </w:t>
      </w:r>
      <w:r>
        <w:t>wird</w:t>
      </w:r>
      <w:r w:rsidR="003A1AF7">
        <w:t xml:space="preserve"> </w:t>
      </w:r>
      <w:r>
        <w:t>natürlicher</w:t>
      </w:r>
      <w:r w:rsidR="003A1AF7">
        <w:t xml:space="preserve"> </w:t>
      </w:r>
      <w:r>
        <w:t>Weise</w:t>
      </w:r>
      <w:r w:rsidR="003A1AF7">
        <w:t xml:space="preserve"> </w:t>
      </w:r>
      <w:r>
        <w:t>weit</w:t>
      </w:r>
      <w:r w:rsidR="003A1AF7">
        <w:t xml:space="preserve"> </w:t>
      </w:r>
      <w:r>
        <w:t>eher</w:t>
      </w:r>
      <w:r w:rsidR="003A1AF7">
        <w:t xml:space="preserve"> </w:t>
      </w:r>
      <w:r>
        <w:t>Beifall</w:t>
      </w:r>
      <w:r w:rsidR="003A1AF7">
        <w:t xml:space="preserve"> </w:t>
      </w:r>
      <w:r>
        <w:t>und</w:t>
      </w:r>
      <w:r w:rsidR="003A1AF7">
        <w:t xml:space="preserve"> </w:t>
      </w:r>
      <w:r>
        <w:t>Eingang</w:t>
      </w:r>
      <w:r w:rsidR="003A1AF7">
        <w:t xml:space="preserve"> </w:t>
      </w:r>
      <w:r>
        <w:t>finden</w:t>
      </w:r>
      <w:r w:rsidR="003A1AF7">
        <w:t xml:space="preserve"> </w:t>
      </w:r>
      <w:r>
        <w:t>als</w:t>
      </w:r>
      <w:r w:rsidR="003A1AF7">
        <w:t xml:space="preserve"> </w:t>
      </w:r>
      <w:r>
        <w:t>die</w:t>
      </w:r>
      <w:r w:rsidR="003A1AF7">
        <w:t xml:space="preserve"> </w:t>
      </w:r>
      <w:r>
        <w:t>Predigt</w:t>
      </w:r>
      <w:r w:rsidR="003A1AF7">
        <w:t xml:space="preserve"> </w:t>
      </w:r>
      <w:r>
        <w:t>vom</w:t>
      </w:r>
      <w:r w:rsidR="003A1AF7">
        <w:t xml:space="preserve"> </w:t>
      </w:r>
      <w:r>
        <w:t>Glauben.</w:t>
      </w:r>
      <w:r w:rsidR="003A1AF7">
        <w:t xml:space="preserve"> </w:t>
      </w:r>
      <w:r>
        <w:t>Daher</w:t>
      </w:r>
      <w:r w:rsidR="003A1AF7">
        <w:t xml:space="preserve"> </w:t>
      </w:r>
      <w:r>
        <w:t>lassen</w:t>
      </w:r>
      <w:r w:rsidR="003A1AF7">
        <w:t xml:space="preserve"> </w:t>
      </w:r>
      <w:r>
        <w:t>sich</w:t>
      </w:r>
      <w:r w:rsidR="003A1AF7">
        <w:t xml:space="preserve"> </w:t>
      </w:r>
      <w:r>
        <w:t>selbst</w:t>
      </w:r>
      <w:r w:rsidR="003A1AF7">
        <w:t xml:space="preserve"> </w:t>
      </w:r>
      <w:r>
        <w:t>Leute,</w:t>
      </w:r>
      <w:r w:rsidR="003A1AF7">
        <w:t xml:space="preserve"> </w:t>
      </w:r>
      <w:r>
        <w:t>welche</w:t>
      </w:r>
      <w:r w:rsidR="003A1AF7">
        <w:t xml:space="preserve"> </w:t>
      </w:r>
      <w:r>
        <w:t>einen</w:t>
      </w:r>
      <w:r w:rsidR="003A1AF7">
        <w:t xml:space="preserve"> </w:t>
      </w:r>
      <w:r>
        <w:t>schlechten</w:t>
      </w:r>
      <w:r w:rsidR="003A1AF7">
        <w:t xml:space="preserve"> </w:t>
      </w:r>
      <w:r>
        <w:t>Lebenswandel</w:t>
      </w:r>
      <w:r w:rsidR="003A1AF7">
        <w:t xml:space="preserve"> </w:t>
      </w:r>
      <w:r>
        <w:t>führen,</w:t>
      </w:r>
      <w:r w:rsidR="003A1AF7">
        <w:t xml:space="preserve"> </w:t>
      </w:r>
      <w:r>
        <w:t>gesetzliche</w:t>
      </w:r>
      <w:r w:rsidR="003A1AF7">
        <w:t xml:space="preserve"> </w:t>
      </w:r>
      <w:r>
        <w:t>Predigten,</w:t>
      </w:r>
      <w:r w:rsidR="003A1AF7">
        <w:t xml:space="preserve"> </w:t>
      </w:r>
      <w:r>
        <w:t>die</w:t>
      </w:r>
      <w:r w:rsidR="003A1AF7">
        <w:t xml:space="preserve"> </w:t>
      </w:r>
      <w:r>
        <w:t>dies</w:t>
      </w:r>
      <w:r w:rsidR="003A1AF7">
        <w:t xml:space="preserve"> </w:t>
      </w:r>
      <w:r>
        <w:t>bestrafen,</w:t>
      </w:r>
      <w:r w:rsidR="003A1AF7">
        <w:t xml:space="preserve"> </w:t>
      </w:r>
      <w:r>
        <w:t>wohl</w:t>
      </w:r>
      <w:r w:rsidR="003A1AF7">
        <w:t xml:space="preserve"> </w:t>
      </w:r>
      <w:r>
        <w:t>gefallen,</w:t>
      </w:r>
      <w:r w:rsidR="003A1AF7">
        <w:t xml:space="preserve"> </w:t>
      </w:r>
      <w:r>
        <w:t>da</w:t>
      </w:r>
      <w:r w:rsidR="003A1AF7">
        <w:t xml:space="preserve"> </w:t>
      </w:r>
      <w:r>
        <w:t>sie</w:t>
      </w:r>
      <w:r w:rsidR="003A1AF7">
        <w:t xml:space="preserve"> </w:t>
      </w:r>
      <w:r>
        <w:t>die</w:t>
      </w:r>
      <w:r w:rsidR="003A1AF7">
        <w:t xml:space="preserve"> </w:t>
      </w:r>
      <w:r>
        <w:t>Predigt</w:t>
      </w:r>
      <w:r w:rsidR="003A1AF7">
        <w:t xml:space="preserve"> </w:t>
      </w:r>
      <w:r>
        <w:t>vom</w:t>
      </w:r>
      <w:r w:rsidR="003A1AF7">
        <w:t xml:space="preserve"> </w:t>
      </w:r>
      <w:r>
        <w:t>Glauben</w:t>
      </w:r>
      <w:r w:rsidR="003A1AF7">
        <w:t xml:space="preserve"> </w:t>
      </w:r>
      <w:r>
        <w:t>bestreiten</w:t>
      </w:r>
      <w:r w:rsidR="003A1AF7">
        <w:t xml:space="preserve"> </w:t>
      </w:r>
      <w:r>
        <w:t>und</w:t>
      </w:r>
      <w:r w:rsidR="003A1AF7">
        <w:t xml:space="preserve"> </w:t>
      </w:r>
      <w:r>
        <w:t>seltsamer</w:t>
      </w:r>
      <w:r w:rsidR="003A1AF7">
        <w:t xml:space="preserve"> </w:t>
      </w:r>
      <w:r>
        <w:t>Weise</w:t>
      </w:r>
      <w:r w:rsidR="003A1AF7">
        <w:t xml:space="preserve"> </w:t>
      </w:r>
      <w:r>
        <w:t>wohl</w:t>
      </w:r>
      <w:r w:rsidR="003A1AF7">
        <w:t xml:space="preserve"> </w:t>
      </w:r>
      <w:r>
        <w:t>aus</w:t>
      </w:r>
      <w:r w:rsidR="003A1AF7">
        <w:t xml:space="preserve"> </w:t>
      </w:r>
      <w:r>
        <w:t>dem</w:t>
      </w:r>
      <w:r w:rsidR="003A1AF7">
        <w:t xml:space="preserve"> </w:t>
      </w:r>
      <w:r>
        <w:t>Grunde,</w:t>
      </w:r>
      <w:r w:rsidR="003A1AF7">
        <w:t xml:space="preserve"> </w:t>
      </w:r>
      <w:r>
        <w:t>weil</w:t>
      </w:r>
      <w:r w:rsidR="003A1AF7">
        <w:t xml:space="preserve"> </w:t>
      </w:r>
      <w:r>
        <w:t>sie</w:t>
      </w:r>
      <w:r w:rsidR="003A1AF7">
        <w:t xml:space="preserve"> </w:t>
      </w:r>
      <w:r>
        <w:t>ihrem</w:t>
      </w:r>
      <w:r w:rsidR="003A1AF7">
        <w:t xml:space="preserve"> </w:t>
      </w:r>
      <w:r>
        <w:t>Vorgeben</w:t>
      </w:r>
      <w:r w:rsidR="003A1AF7">
        <w:t xml:space="preserve"> </w:t>
      </w:r>
      <w:r>
        <w:t>nach</w:t>
      </w:r>
      <w:r w:rsidR="003A1AF7">
        <w:t xml:space="preserve"> </w:t>
      </w:r>
      <w:r>
        <w:t>der</w:t>
      </w:r>
      <w:r w:rsidR="003A1AF7">
        <w:t xml:space="preserve"> </w:t>
      </w:r>
      <w:r>
        <w:t>Tugend</w:t>
      </w:r>
      <w:r w:rsidR="003A1AF7">
        <w:t xml:space="preserve"> </w:t>
      </w:r>
      <w:r>
        <w:t>nicht</w:t>
      </w:r>
      <w:r w:rsidR="003A1AF7">
        <w:t xml:space="preserve"> </w:t>
      </w:r>
      <w:r>
        <w:t>günstig</w:t>
      </w:r>
      <w:r w:rsidR="003A1AF7">
        <w:t xml:space="preserve"> </w:t>
      </w:r>
      <w:r>
        <w:t>sei.</w:t>
      </w:r>
      <w:r w:rsidR="003A1AF7">
        <w:t xml:space="preserve"> </w:t>
      </w:r>
      <w:r>
        <w:t>Die</w:t>
      </w:r>
      <w:r w:rsidR="003A1AF7">
        <w:t xml:space="preserve"> </w:t>
      </w:r>
      <w:r>
        <w:t>Menschen</w:t>
      </w:r>
      <w:r w:rsidR="003A1AF7">
        <w:t xml:space="preserve"> </w:t>
      </w:r>
      <w:r>
        <w:t>werden</w:t>
      </w:r>
      <w:r w:rsidR="003A1AF7">
        <w:t xml:space="preserve"> </w:t>
      </w:r>
      <w:r>
        <w:t>weit</w:t>
      </w:r>
      <w:r w:rsidR="003A1AF7">
        <w:t xml:space="preserve"> </w:t>
      </w:r>
      <w:r>
        <w:t>leichter</w:t>
      </w:r>
      <w:r w:rsidR="003A1AF7">
        <w:t xml:space="preserve"> </w:t>
      </w:r>
      <w:r>
        <w:t>es</w:t>
      </w:r>
      <w:r w:rsidR="003A1AF7">
        <w:t xml:space="preserve"> </w:t>
      </w:r>
      <w:r>
        <w:t>einleuchtend</w:t>
      </w:r>
      <w:r w:rsidR="003A1AF7">
        <w:t xml:space="preserve"> </w:t>
      </w:r>
      <w:r>
        <w:t>finden</w:t>
      </w:r>
      <w:r w:rsidR="003A1AF7">
        <w:t xml:space="preserve"> </w:t>
      </w:r>
      <w:r>
        <w:t>und</w:t>
      </w:r>
      <w:r w:rsidR="003A1AF7">
        <w:t xml:space="preserve"> </w:t>
      </w:r>
      <w:r>
        <w:t>zugeben,</w:t>
      </w:r>
      <w:r w:rsidR="003A1AF7">
        <w:t xml:space="preserve"> </w:t>
      </w:r>
      <w:r>
        <w:t>wenn</w:t>
      </w:r>
      <w:r w:rsidR="003A1AF7">
        <w:t xml:space="preserve"> </w:t>
      </w:r>
      <w:r>
        <w:t>es</w:t>
      </w:r>
      <w:r w:rsidR="003A1AF7">
        <w:t xml:space="preserve"> </w:t>
      </w:r>
      <w:r>
        <w:t>heißt:</w:t>
      </w:r>
      <w:r w:rsidR="003A1AF7">
        <w:t xml:space="preserve"> </w:t>
      </w:r>
      <w:r>
        <w:t>„Tue</w:t>
      </w:r>
      <w:r w:rsidR="003A1AF7">
        <w:t xml:space="preserve"> </w:t>
      </w:r>
      <w:r>
        <w:t>das,</w:t>
      </w:r>
      <w:r w:rsidR="003A1AF7">
        <w:t xml:space="preserve"> </w:t>
      </w:r>
      <w:r>
        <w:t>so</w:t>
      </w:r>
      <w:r w:rsidR="003A1AF7">
        <w:t xml:space="preserve"> </w:t>
      </w:r>
      <w:r>
        <w:t>wirst</w:t>
      </w:r>
      <w:r w:rsidR="003A1AF7">
        <w:t xml:space="preserve"> </w:t>
      </w:r>
      <w:r>
        <w:t>du</w:t>
      </w:r>
      <w:r w:rsidR="003A1AF7">
        <w:t xml:space="preserve"> </w:t>
      </w:r>
      <w:r>
        <w:t>leben,</w:t>
      </w:r>
      <w:r w:rsidR="003A1AF7">
        <w:t xml:space="preserve"> </w:t>
      </w:r>
      <w:r>
        <w:t>halte</w:t>
      </w:r>
      <w:r w:rsidR="003A1AF7">
        <w:t xml:space="preserve"> </w:t>
      </w:r>
      <w:r>
        <w:t>die</w:t>
      </w:r>
      <w:r w:rsidR="003A1AF7">
        <w:t xml:space="preserve"> </w:t>
      </w:r>
      <w:r>
        <w:t>Gebote,</w:t>
      </w:r>
      <w:r w:rsidR="003A1AF7">
        <w:t xml:space="preserve"> </w:t>
      </w:r>
      <w:r>
        <w:t>so</w:t>
      </w:r>
      <w:r w:rsidR="003A1AF7">
        <w:t xml:space="preserve"> </w:t>
      </w:r>
      <w:r>
        <w:t>wirst</w:t>
      </w:r>
      <w:r w:rsidR="003A1AF7">
        <w:t xml:space="preserve"> </w:t>
      </w:r>
      <w:r>
        <w:t>du</w:t>
      </w:r>
      <w:r w:rsidR="003A1AF7">
        <w:t xml:space="preserve"> </w:t>
      </w:r>
      <w:r>
        <w:t>zum</w:t>
      </w:r>
      <w:r w:rsidR="003A1AF7">
        <w:t xml:space="preserve"> </w:t>
      </w:r>
      <w:r>
        <w:t>Leben</w:t>
      </w:r>
      <w:r w:rsidR="003A1AF7">
        <w:t xml:space="preserve"> </w:t>
      </w:r>
      <w:r>
        <w:t>eingehen,</w:t>
      </w:r>
      <w:r w:rsidR="003A1AF7">
        <w:t xml:space="preserve"> </w:t>
      </w:r>
      <w:r>
        <w:t>so</w:t>
      </w:r>
      <w:r w:rsidR="003A1AF7">
        <w:t xml:space="preserve"> </w:t>
      </w:r>
      <w:r>
        <w:t>wird</w:t>
      </w:r>
      <w:r w:rsidR="003A1AF7">
        <w:t xml:space="preserve"> </w:t>
      </w:r>
      <w:r>
        <w:t>dir</w:t>
      </w:r>
      <w:r w:rsidR="003A1AF7">
        <w:t xml:space="preserve"> </w:t>
      </w:r>
      <w:r>
        <w:t>Gott</w:t>
      </w:r>
      <w:r w:rsidR="003A1AF7">
        <w:t xml:space="preserve"> </w:t>
      </w:r>
      <w:r>
        <w:t>gnädig</w:t>
      </w:r>
      <w:r w:rsidR="003A1AF7">
        <w:t xml:space="preserve"> </w:t>
      </w:r>
      <w:r>
        <w:t>sein“,</w:t>
      </w:r>
      <w:r w:rsidR="003A1AF7">
        <w:t xml:space="preserve"> </w:t>
      </w:r>
      <w:r>
        <w:t>als</w:t>
      </w:r>
      <w:r w:rsidR="003A1AF7">
        <w:t xml:space="preserve"> </w:t>
      </w:r>
      <w:r>
        <w:t>wenn</w:t>
      </w:r>
      <w:r w:rsidR="003A1AF7">
        <w:t xml:space="preserve"> </w:t>
      </w:r>
      <w:r>
        <w:t>gesagt</w:t>
      </w:r>
      <w:r w:rsidR="003A1AF7">
        <w:t xml:space="preserve"> </w:t>
      </w:r>
      <w:r>
        <w:t>wird:</w:t>
      </w:r>
      <w:r w:rsidR="003A1AF7">
        <w:t xml:space="preserve"> </w:t>
      </w:r>
      <w:r>
        <w:t>„Glaube</w:t>
      </w:r>
      <w:r w:rsidR="003A1AF7">
        <w:t xml:space="preserve"> </w:t>
      </w:r>
      <w:r>
        <w:t>an</w:t>
      </w:r>
      <w:r w:rsidR="003A1AF7">
        <w:t xml:space="preserve"> </w:t>
      </w:r>
      <w:r>
        <w:t>den</w:t>
      </w:r>
      <w:r w:rsidR="003A1AF7">
        <w:t xml:space="preserve"> </w:t>
      </w:r>
      <w:r>
        <w:t>Herrn</w:t>
      </w:r>
      <w:r w:rsidR="003A1AF7">
        <w:t xml:space="preserve"> </w:t>
      </w:r>
      <w:proofErr w:type="spellStart"/>
      <w:r>
        <w:t>Jesum</w:t>
      </w:r>
      <w:proofErr w:type="spellEnd"/>
      <w:r>
        <w:t>,</w:t>
      </w:r>
      <w:r w:rsidR="003A1AF7">
        <w:t xml:space="preserve"> </w:t>
      </w:r>
      <w:r>
        <w:t>wer</w:t>
      </w:r>
      <w:r w:rsidR="003A1AF7">
        <w:t xml:space="preserve"> </w:t>
      </w:r>
      <w:r>
        <w:t>da</w:t>
      </w:r>
      <w:r w:rsidR="003A1AF7">
        <w:t xml:space="preserve"> </w:t>
      </w:r>
      <w:r>
        <w:t>glaubt</w:t>
      </w:r>
      <w:r w:rsidR="003A1AF7">
        <w:t xml:space="preserve"> </w:t>
      </w:r>
      <w:r>
        <w:t>wird</w:t>
      </w:r>
      <w:r w:rsidR="003A1AF7">
        <w:t xml:space="preserve"> </w:t>
      </w:r>
      <w:r>
        <w:t>selig</w:t>
      </w:r>
      <w:r w:rsidR="003A1AF7">
        <w:t xml:space="preserve"> </w:t>
      </w:r>
      <w:r>
        <w:t>werden,</w:t>
      </w:r>
      <w:r w:rsidR="003A1AF7">
        <w:t xml:space="preserve"> </w:t>
      </w:r>
      <w:r>
        <w:t>wer</w:t>
      </w:r>
      <w:r w:rsidR="003A1AF7">
        <w:t xml:space="preserve"> </w:t>
      </w:r>
      <w:r>
        <w:t>glaubt</w:t>
      </w:r>
      <w:r w:rsidR="003A1AF7">
        <w:t xml:space="preserve"> </w:t>
      </w:r>
      <w:r>
        <w:t>kommt</w:t>
      </w:r>
      <w:r w:rsidR="003A1AF7">
        <w:t xml:space="preserve"> </w:t>
      </w:r>
      <w:r>
        <w:t>nicht</w:t>
      </w:r>
      <w:r w:rsidR="003A1AF7">
        <w:t xml:space="preserve"> </w:t>
      </w:r>
      <w:r>
        <w:t>ins</w:t>
      </w:r>
      <w:r w:rsidR="003A1AF7">
        <w:t xml:space="preserve"> </w:t>
      </w:r>
      <w:r>
        <w:t>Gericht;“</w:t>
      </w:r>
      <w:r w:rsidR="003A1AF7">
        <w:t xml:space="preserve"> </w:t>
      </w:r>
      <w:r>
        <w:t>und</w:t>
      </w:r>
      <w:r w:rsidR="003A1AF7">
        <w:t xml:space="preserve"> </w:t>
      </w:r>
      <w:r>
        <w:t>in</w:t>
      </w:r>
      <w:r w:rsidR="003A1AF7">
        <w:t xml:space="preserve"> </w:t>
      </w:r>
      <w:r>
        <w:t>letzterem</w:t>
      </w:r>
      <w:r w:rsidR="003A1AF7">
        <w:t xml:space="preserve"> </w:t>
      </w:r>
      <w:r>
        <w:t>Falle</w:t>
      </w:r>
      <w:r w:rsidR="003A1AF7">
        <w:t xml:space="preserve"> </w:t>
      </w:r>
      <w:r>
        <w:t>wird</w:t>
      </w:r>
      <w:r w:rsidR="003A1AF7">
        <w:t xml:space="preserve"> </w:t>
      </w:r>
      <w:r>
        <w:t>er</w:t>
      </w:r>
      <w:r w:rsidR="003A1AF7">
        <w:t xml:space="preserve"> </w:t>
      </w:r>
      <w:r>
        <w:t>immer</w:t>
      </w:r>
      <w:r w:rsidR="003A1AF7">
        <w:t xml:space="preserve"> </w:t>
      </w:r>
      <w:r>
        <w:t>noch</w:t>
      </w:r>
      <w:r w:rsidR="003A1AF7">
        <w:t xml:space="preserve"> </w:t>
      </w:r>
      <w:r>
        <w:t>den</w:t>
      </w:r>
      <w:r w:rsidR="003A1AF7">
        <w:t xml:space="preserve"> </w:t>
      </w:r>
      <w:r>
        <w:t>Zusatz</w:t>
      </w:r>
      <w:r w:rsidR="003A1AF7">
        <w:t xml:space="preserve"> </w:t>
      </w:r>
      <w:r>
        <w:t>für</w:t>
      </w:r>
      <w:r w:rsidR="003A1AF7">
        <w:t xml:space="preserve"> </w:t>
      </w:r>
      <w:r>
        <w:t>nötig</w:t>
      </w:r>
      <w:r w:rsidR="003A1AF7">
        <w:t xml:space="preserve"> </w:t>
      </w:r>
      <w:r>
        <w:t>erachten:</w:t>
      </w:r>
      <w:r w:rsidR="003A1AF7">
        <w:t xml:space="preserve"> </w:t>
      </w:r>
      <w:r>
        <w:t>„Und</w:t>
      </w:r>
      <w:r w:rsidR="003A1AF7">
        <w:t xml:space="preserve"> </w:t>
      </w:r>
      <w:r>
        <w:t>halte</w:t>
      </w:r>
      <w:r w:rsidR="003A1AF7">
        <w:t xml:space="preserve"> </w:t>
      </w:r>
      <w:r>
        <w:t>die</w:t>
      </w:r>
      <w:r w:rsidR="003A1AF7">
        <w:t xml:space="preserve"> </w:t>
      </w:r>
      <w:r>
        <w:t>Gebote“.</w:t>
      </w:r>
      <w:r w:rsidR="003A1AF7">
        <w:t xml:space="preserve"> </w:t>
      </w:r>
      <w:r>
        <w:t>Kurz,</w:t>
      </w:r>
      <w:r w:rsidR="003A1AF7">
        <w:t xml:space="preserve"> </w:t>
      </w:r>
      <w:r>
        <w:t>zu</w:t>
      </w:r>
      <w:r w:rsidR="003A1AF7">
        <w:t xml:space="preserve"> </w:t>
      </w:r>
      <w:r>
        <w:t>glauben</w:t>
      </w:r>
      <w:r w:rsidR="003A1AF7">
        <w:t xml:space="preserve"> </w:t>
      </w:r>
      <w:r>
        <w:t>ist</w:t>
      </w:r>
      <w:r w:rsidR="003A1AF7">
        <w:t xml:space="preserve"> </w:t>
      </w:r>
      <w:r>
        <w:t>nicht</w:t>
      </w:r>
      <w:r w:rsidR="003A1AF7">
        <w:t xml:space="preserve"> </w:t>
      </w:r>
      <w:r>
        <w:t>nur</w:t>
      </w:r>
      <w:r w:rsidR="003A1AF7">
        <w:t xml:space="preserve"> </w:t>
      </w:r>
      <w:r>
        <w:t>über,</w:t>
      </w:r>
      <w:r w:rsidR="003A1AF7">
        <w:t xml:space="preserve"> </w:t>
      </w:r>
      <w:r>
        <w:t>sondern</w:t>
      </w:r>
      <w:r w:rsidR="003A1AF7">
        <w:t xml:space="preserve"> </w:t>
      </w:r>
      <w:r>
        <w:t>gewissermaßen</w:t>
      </w:r>
      <w:r w:rsidR="003A1AF7">
        <w:t xml:space="preserve"> </w:t>
      </w:r>
      <w:r>
        <w:t>wider</w:t>
      </w:r>
      <w:r w:rsidR="003A1AF7">
        <w:t xml:space="preserve"> </w:t>
      </w:r>
      <w:r>
        <w:t>die</w:t>
      </w:r>
      <w:r w:rsidR="003A1AF7">
        <w:t xml:space="preserve"> </w:t>
      </w:r>
      <w:r>
        <w:t>Natur</w:t>
      </w:r>
      <w:r w:rsidR="003A1AF7">
        <w:t xml:space="preserve"> </w:t>
      </w:r>
      <w:r>
        <w:t>des</w:t>
      </w:r>
      <w:r w:rsidR="003A1AF7">
        <w:t xml:space="preserve"> </w:t>
      </w:r>
      <w:r>
        <w:t>Menschen</w:t>
      </w:r>
      <w:r w:rsidR="003A1AF7">
        <w:t xml:space="preserve"> </w:t>
      </w:r>
      <w:r>
        <w:t>und</w:t>
      </w:r>
      <w:r w:rsidR="003A1AF7">
        <w:t xml:space="preserve"> </w:t>
      </w:r>
      <w:r>
        <w:t>eben</w:t>
      </w:r>
      <w:r w:rsidR="003A1AF7">
        <w:t xml:space="preserve"> </w:t>
      </w:r>
      <w:r>
        <w:t>deswegen</w:t>
      </w:r>
      <w:r w:rsidR="003A1AF7">
        <w:t xml:space="preserve"> </w:t>
      </w:r>
      <w:r>
        <w:t>das</w:t>
      </w:r>
      <w:r w:rsidR="003A1AF7">
        <w:t xml:space="preserve"> </w:t>
      </w:r>
      <w:r>
        <w:t>Schwerste,</w:t>
      </w:r>
      <w:r w:rsidR="003A1AF7">
        <w:t xml:space="preserve"> </w:t>
      </w:r>
      <w:r>
        <w:t>wie</w:t>
      </w:r>
      <w:r w:rsidR="003A1AF7">
        <w:t xml:space="preserve"> </w:t>
      </w:r>
      <w:r>
        <w:t>Christus</w:t>
      </w:r>
      <w:r w:rsidR="003A1AF7">
        <w:t xml:space="preserve"> </w:t>
      </w:r>
      <w:r>
        <w:t>selbst</w:t>
      </w:r>
      <w:r w:rsidR="003A1AF7">
        <w:t xml:space="preserve"> </w:t>
      </w:r>
      <w:r>
        <w:t>es</w:t>
      </w:r>
      <w:r w:rsidR="003A1AF7">
        <w:t xml:space="preserve"> </w:t>
      </w:r>
      <w:r>
        <w:t>nennt.</w:t>
      </w:r>
      <w:r w:rsidR="003A1AF7">
        <w:t xml:space="preserve"> </w:t>
      </w:r>
      <w:r>
        <w:t>Es</w:t>
      </w:r>
      <w:r w:rsidR="003A1AF7">
        <w:t xml:space="preserve"> </w:t>
      </w:r>
      <w:r>
        <w:t>ist</w:t>
      </w:r>
      <w:r w:rsidR="003A1AF7">
        <w:t xml:space="preserve"> </w:t>
      </w:r>
      <w:r>
        <w:t>nicht</w:t>
      </w:r>
      <w:r w:rsidR="003A1AF7">
        <w:t xml:space="preserve"> </w:t>
      </w:r>
      <w:r>
        <w:t>einmal</w:t>
      </w:r>
      <w:r w:rsidR="003A1AF7">
        <w:t xml:space="preserve"> </w:t>
      </w:r>
      <w:r>
        <w:t>möglich,</w:t>
      </w:r>
      <w:r w:rsidR="003A1AF7">
        <w:t xml:space="preserve"> </w:t>
      </w:r>
      <w:r>
        <w:t>dem</w:t>
      </w:r>
      <w:r w:rsidR="003A1AF7">
        <w:t xml:space="preserve"> </w:t>
      </w:r>
      <w:r>
        <w:t>natürlichen</w:t>
      </w:r>
      <w:r w:rsidR="003A1AF7">
        <w:t xml:space="preserve"> </w:t>
      </w:r>
      <w:r>
        <w:t>Menschen</w:t>
      </w:r>
      <w:r w:rsidR="003A1AF7">
        <w:t xml:space="preserve"> </w:t>
      </w:r>
      <w:r>
        <w:t>einen</w:t>
      </w:r>
      <w:r w:rsidR="003A1AF7">
        <w:t xml:space="preserve"> </w:t>
      </w:r>
      <w:r>
        <w:t>richtigen</w:t>
      </w:r>
      <w:r w:rsidR="003A1AF7">
        <w:t xml:space="preserve"> </w:t>
      </w:r>
      <w:r>
        <w:t>Begriff</w:t>
      </w:r>
      <w:r w:rsidR="003A1AF7">
        <w:t xml:space="preserve"> </w:t>
      </w:r>
      <w:r>
        <w:t>vom</w:t>
      </w:r>
      <w:r w:rsidR="003A1AF7">
        <w:t xml:space="preserve"> </w:t>
      </w:r>
      <w:r>
        <w:t>Glauben</w:t>
      </w:r>
      <w:r w:rsidR="003A1AF7">
        <w:t xml:space="preserve"> </w:t>
      </w:r>
      <w:r>
        <w:t>wie</w:t>
      </w:r>
      <w:r w:rsidR="003A1AF7">
        <w:t xml:space="preserve"> </w:t>
      </w:r>
      <w:r>
        <w:t>von</w:t>
      </w:r>
      <w:r w:rsidR="003A1AF7">
        <w:t xml:space="preserve"> </w:t>
      </w:r>
      <w:r>
        <w:t>sonstigen</w:t>
      </w:r>
      <w:r w:rsidR="003A1AF7">
        <w:t xml:space="preserve"> </w:t>
      </w:r>
      <w:r>
        <w:t>Pflichten</w:t>
      </w:r>
      <w:r w:rsidR="003A1AF7">
        <w:t xml:space="preserve"> </w:t>
      </w:r>
      <w:r>
        <w:t>beizubringen,</w:t>
      </w:r>
      <w:r w:rsidR="003A1AF7">
        <w:t xml:space="preserve"> </w:t>
      </w:r>
      <w:r>
        <w:t>wie</w:t>
      </w:r>
      <w:r w:rsidR="003A1AF7">
        <w:t xml:space="preserve"> </w:t>
      </w:r>
      <w:r>
        <w:t>sollte</w:t>
      </w:r>
      <w:r w:rsidR="003A1AF7">
        <w:t xml:space="preserve"> </w:t>
      </w:r>
      <w:r>
        <w:t>er</w:t>
      </w:r>
      <w:r w:rsidR="003A1AF7">
        <w:t xml:space="preserve"> </w:t>
      </w:r>
      <w:r>
        <w:t>vermittelst</w:t>
      </w:r>
      <w:r w:rsidR="003A1AF7">
        <w:t xml:space="preserve"> </w:t>
      </w:r>
      <w:r>
        <w:t>seiner</w:t>
      </w:r>
      <w:r w:rsidR="003A1AF7">
        <w:t xml:space="preserve"> </w:t>
      </w:r>
      <w:r>
        <w:t>natürlichen</w:t>
      </w:r>
      <w:r w:rsidR="003A1AF7">
        <w:t xml:space="preserve"> </w:t>
      </w:r>
      <w:r>
        <w:t>Kräfte</w:t>
      </w:r>
      <w:r w:rsidR="003A1AF7">
        <w:t xml:space="preserve"> </w:t>
      </w:r>
      <w:r>
        <w:t>zur</w:t>
      </w:r>
      <w:r w:rsidR="003A1AF7">
        <w:t xml:space="preserve"> </w:t>
      </w:r>
      <w:r>
        <w:t>Ausübung</w:t>
      </w:r>
      <w:r w:rsidR="003A1AF7">
        <w:t xml:space="preserve"> </w:t>
      </w:r>
      <w:r>
        <w:t>des</w:t>
      </w:r>
      <w:r w:rsidR="003A1AF7">
        <w:t xml:space="preserve"> </w:t>
      </w:r>
      <w:r>
        <w:t>Glaubens</w:t>
      </w:r>
      <w:r w:rsidR="003A1AF7">
        <w:t xml:space="preserve"> </w:t>
      </w:r>
      <w:r>
        <w:t>selbst</w:t>
      </w:r>
      <w:r w:rsidR="003A1AF7">
        <w:t xml:space="preserve"> </w:t>
      </w:r>
      <w:r>
        <w:t>gelangen</w:t>
      </w:r>
      <w:r w:rsidR="003A1AF7">
        <w:t xml:space="preserve"> </w:t>
      </w:r>
      <w:proofErr w:type="gramStart"/>
      <w:r>
        <w:t>können</w:t>
      </w:r>
      <w:proofErr w:type="gramEnd"/>
      <w:r>
        <w:t>?</w:t>
      </w:r>
      <w:r w:rsidR="003A1AF7">
        <w:t xml:space="preserve"> </w:t>
      </w:r>
    </w:p>
    <w:p w14:paraId="2AB56183" w14:textId="120F3328" w:rsidR="00C359D2" w:rsidRDefault="00C359D2" w:rsidP="00C359D2">
      <w:pPr>
        <w:pStyle w:val="StandardWeb"/>
      </w:pPr>
      <w:r>
        <w:t>Ein</w:t>
      </w:r>
      <w:r w:rsidR="003A1AF7">
        <w:t xml:space="preserve"> </w:t>
      </w:r>
      <w:r>
        <w:t>drittes</w:t>
      </w:r>
      <w:r w:rsidR="003A1AF7">
        <w:t xml:space="preserve"> </w:t>
      </w:r>
      <w:r>
        <w:t>Hindernis</w:t>
      </w:r>
      <w:r w:rsidR="003A1AF7">
        <w:t xml:space="preserve"> </w:t>
      </w:r>
      <w:r>
        <w:t>liegt</w:t>
      </w:r>
      <w:r w:rsidR="003A1AF7">
        <w:t xml:space="preserve"> </w:t>
      </w:r>
      <w:r>
        <w:t>überhaupt</w:t>
      </w:r>
      <w:r w:rsidR="003A1AF7">
        <w:t xml:space="preserve"> </w:t>
      </w:r>
      <w:r>
        <w:t>in</w:t>
      </w:r>
      <w:r w:rsidR="003A1AF7">
        <w:t xml:space="preserve"> </w:t>
      </w:r>
      <w:r>
        <w:t>dem</w:t>
      </w:r>
      <w:r w:rsidR="003A1AF7">
        <w:t xml:space="preserve"> </w:t>
      </w:r>
      <w:r>
        <w:t>Stolz</w:t>
      </w:r>
      <w:r w:rsidR="003A1AF7">
        <w:t xml:space="preserve"> </w:t>
      </w:r>
      <w:r>
        <w:t>unserer</w:t>
      </w:r>
      <w:r w:rsidR="003A1AF7">
        <w:t xml:space="preserve"> </w:t>
      </w:r>
      <w:r>
        <w:t>Natur,</w:t>
      </w:r>
      <w:r w:rsidR="003A1AF7">
        <w:t xml:space="preserve"> </w:t>
      </w:r>
      <w:r>
        <w:t>die</w:t>
      </w:r>
      <w:r w:rsidR="003A1AF7">
        <w:t xml:space="preserve"> </w:t>
      </w:r>
      <w:r>
        <w:t>Gott</w:t>
      </w:r>
      <w:r w:rsidR="003A1AF7">
        <w:t xml:space="preserve"> </w:t>
      </w:r>
      <w:r>
        <w:t>und</w:t>
      </w:r>
      <w:r w:rsidR="003A1AF7">
        <w:t xml:space="preserve"> </w:t>
      </w:r>
      <w:r>
        <w:t>sein</w:t>
      </w:r>
      <w:r w:rsidR="003A1AF7">
        <w:t xml:space="preserve"> </w:t>
      </w:r>
      <w:r>
        <w:t>Wort</w:t>
      </w:r>
      <w:r w:rsidR="003A1AF7">
        <w:t xml:space="preserve"> </w:t>
      </w:r>
      <w:r>
        <w:t>für</w:t>
      </w:r>
      <w:r w:rsidR="003A1AF7">
        <w:t xml:space="preserve"> </w:t>
      </w:r>
      <w:r>
        <w:t>nichts</w:t>
      </w:r>
      <w:r w:rsidR="003A1AF7">
        <w:t xml:space="preserve"> </w:t>
      </w:r>
      <w:r>
        <w:t>hält.</w:t>
      </w:r>
      <w:r w:rsidR="003A1AF7">
        <w:t xml:space="preserve"> </w:t>
      </w:r>
      <w:r>
        <w:t>Kann</w:t>
      </w:r>
      <w:r w:rsidR="003A1AF7">
        <w:t xml:space="preserve"> </w:t>
      </w:r>
      <w:r>
        <w:t>sich</w:t>
      </w:r>
      <w:r w:rsidR="003A1AF7">
        <w:t xml:space="preserve"> </w:t>
      </w:r>
      <w:r>
        <w:t>unsere</w:t>
      </w:r>
      <w:r w:rsidR="003A1AF7">
        <w:t xml:space="preserve"> </w:t>
      </w:r>
      <w:r>
        <w:t>armselige</w:t>
      </w:r>
      <w:r w:rsidR="003A1AF7">
        <w:t xml:space="preserve"> </w:t>
      </w:r>
      <w:r>
        <w:t>Vernunft</w:t>
      </w:r>
      <w:r w:rsidR="003A1AF7">
        <w:t xml:space="preserve"> </w:t>
      </w:r>
      <w:r>
        <w:t>der</w:t>
      </w:r>
      <w:r w:rsidR="003A1AF7">
        <w:t xml:space="preserve"> </w:t>
      </w:r>
      <w:r>
        <w:t>Frage:</w:t>
      </w:r>
      <w:r w:rsidR="003A1AF7">
        <w:t xml:space="preserve"> </w:t>
      </w:r>
      <w:r>
        <w:t>„Wie</w:t>
      </w:r>
      <w:r w:rsidR="003A1AF7">
        <w:t xml:space="preserve"> </w:t>
      </w:r>
      <w:r>
        <w:t>mag</w:t>
      </w:r>
      <w:r w:rsidR="003A1AF7">
        <w:t xml:space="preserve"> </w:t>
      </w:r>
      <w:r>
        <w:t>solches</w:t>
      </w:r>
      <w:r w:rsidR="003A1AF7">
        <w:t xml:space="preserve"> </w:t>
      </w:r>
      <w:r>
        <w:t>zugehen?“</w:t>
      </w:r>
      <w:r w:rsidR="003A1AF7">
        <w:t xml:space="preserve"> </w:t>
      </w:r>
      <w:r>
        <w:t>in</w:t>
      </w:r>
      <w:r w:rsidR="003A1AF7">
        <w:t xml:space="preserve"> </w:t>
      </w:r>
      <w:r>
        <w:t>religiösen</w:t>
      </w:r>
      <w:r w:rsidR="003A1AF7">
        <w:t xml:space="preserve"> </w:t>
      </w:r>
      <w:r>
        <w:t>Dingen</w:t>
      </w:r>
      <w:r w:rsidR="003A1AF7">
        <w:t xml:space="preserve"> </w:t>
      </w:r>
      <w:r>
        <w:t>nicht</w:t>
      </w:r>
      <w:r w:rsidR="003A1AF7">
        <w:t xml:space="preserve"> </w:t>
      </w:r>
      <w:r>
        <w:t>beantworten,</w:t>
      </w:r>
      <w:r w:rsidR="003A1AF7">
        <w:t xml:space="preserve"> </w:t>
      </w:r>
      <w:r>
        <w:t>so</w:t>
      </w:r>
      <w:r w:rsidR="003A1AF7">
        <w:t xml:space="preserve"> </w:t>
      </w:r>
      <w:r>
        <w:t>will</w:t>
      </w:r>
      <w:r w:rsidR="003A1AF7">
        <w:t xml:space="preserve"> </w:t>
      </w:r>
      <w:r>
        <w:t>sie</w:t>
      </w:r>
      <w:r w:rsidR="003A1AF7">
        <w:t xml:space="preserve"> </w:t>
      </w:r>
      <w:r>
        <w:t>gleich</w:t>
      </w:r>
      <w:r w:rsidR="003A1AF7">
        <w:t xml:space="preserve"> </w:t>
      </w:r>
      <w:r>
        <w:t>wenig</w:t>
      </w:r>
      <w:r w:rsidR="003A1AF7">
        <w:t xml:space="preserve"> </w:t>
      </w:r>
      <w:r>
        <w:t>oder</w:t>
      </w:r>
      <w:r w:rsidR="003A1AF7">
        <w:t xml:space="preserve"> </w:t>
      </w:r>
      <w:r>
        <w:t>nichts</w:t>
      </w:r>
      <w:r w:rsidR="003A1AF7">
        <w:t xml:space="preserve"> </w:t>
      </w:r>
      <w:r>
        <w:t>davon</w:t>
      </w:r>
      <w:r w:rsidR="003A1AF7">
        <w:t xml:space="preserve"> </w:t>
      </w:r>
      <w:r>
        <w:t>wissen,</w:t>
      </w:r>
      <w:r w:rsidR="003A1AF7">
        <w:t xml:space="preserve"> </w:t>
      </w:r>
      <w:r>
        <w:t>da</w:t>
      </w:r>
      <w:r w:rsidR="003A1AF7">
        <w:t xml:space="preserve"> </w:t>
      </w:r>
      <w:r>
        <w:t>sie</w:t>
      </w:r>
      <w:r w:rsidR="003A1AF7">
        <w:t xml:space="preserve"> </w:t>
      </w:r>
      <w:r>
        <w:t>diese</w:t>
      </w:r>
      <w:r w:rsidR="003A1AF7">
        <w:t xml:space="preserve"> </w:t>
      </w:r>
      <w:r>
        <w:t>Frage</w:t>
      </w:r>
      <w:r w:rsidR="003A1AF7">
        <w:t xml:space="preserve"> </w:t>
      </w:r>
      <w:r>
        <w:t>in</w:t>
      </w:r>
      <w:r w:rsidR="003A1AF7">
        <w:t xml:space="preserve"> </w:t>
      </w:r>
      <w:r>
        <w:t>natürlichen</w:t>
      </w:r>
      <w:r w:rsidR="003A1AF7">
        <w:t xml:space="preserve"> </w:t>
      </w:r>
      <w:r>
        <w:t>Dingen</w:t>
      </w:r>
      <w:r w:rsidR="003A1AF7">
        <w:t xml:space="preserve"> </w:t>
      </w:r>
      <w:r>
        <w:t>fast</w:t>
      </w:r>
      <w:r w:rsidR="003A1AF7">
        <w:t xml:space="preserve"> </w:t>
      </w:r>
      <w:r>
        <w:t>überall</w:t>
      </w:r>
      <w:r w:rsidR="003A1AF7">
        <w:t xml:space="preserve"> </w:t>
      </w:r>
      <w:r>
        <w:t>unbeantwortet</w:t>
      </w:r>
      <w:r w:rsidR="003A1AF7">
        <w:t xml:space="preserve"> </w:t>
      </w:r>
      <w:r>
        <w:t>lassen</w:t>
      </w:r>
      <w:r w:rsidR="003A1AF7">
        <w:t xml:space="preserve"> </w:t>
      </w:r>
      <w:proofErr w:type="spellStart"/>
      <w:r>
        <w:t>muß</w:t>
      </w:r>
      <w:proofErr w:type="spellEnd"/>
      <w:r>
        <w:t>,</w:t>
      </w:r>
      <w:r w:rsidR="003A1AF7">
        <w:t xml:space="preserve"> </w:t>
      </w:r>
      <w:r>
        <w:t>wenn</w:t>
      </w:r>
      <w:r w:rsidR="003A1AF7">
        <w:t xml:space="preserve"> </w:t>
      </w:r>
      <w:r>
        <w:t>auch</w:t>
      </w:r>
      <w:r w:rsidR="003A1AF7">
        <w:t xml:space="preserve"> </w:t>
      </w:r>
      <w:r>
        <w:t>nur</w:t>
      </w:r>
      <w:r w:rsidR="003A1AF7">
        <w:t xml:space="preserve"> </w:t>
      </w:r>
      <w:r>
        <w:t>gefragt</w:t>
      </w:r>
      <w:r w:rsidR="003A1AF7">
        <w:t xml:space="preserve"> </w:t>
      </w:r>
      <w:r>
        <w:t>würde:</w:t>
      </w:r>
      <w:r w:rsidR="003A1AF7">
        <w:t xml:space="preserve"> </w:t>
      </w:r>
      <w:r>
        <w:t>Wie</w:t>
      </w:r>
      <w:r w:rsidR="003A1AF7">
        <w:t xml:space="preserve"> </w:t>
      </w:r>
      <w:r>
        <w:t>mag</w:t>
      </w:r>
      <w:r w:rsidR="003A1AF7">
        <w:t xml:space="preserve"> </w:t>
      </w:r>
      <w:r>
        <w:t>das</w:t>
      </w:r>
      <w:r w:rsidR="003A1AF7">
        <w:t xml:space="preserve"> </w:t>
      </w:r>
      <w:r>
        <w:t>zugehen,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ein</w:t>
      </w:r>
      <w:r w:rsidR="003A1AF7">
        <w:t xml:space="preserve"> </w:t>
      </w:r>
      <w:r>
        <w:t>Grashalm</w:t>
      </w:r>
      <w:r w:rsidR="003A1AF7">
        <w:t xml:space="preserve"> </w:t>
      </w:r>
      <w:r>
        <w:t>wächst?</w:t>
      </w:r>
      <w:r w:rsidR="003A1AF7">
        <w:t xml:space="preserve"> </w:t>
      </w:r>
      <w:r>
        <w:t>Sieht</w:t>
      </w:r>
      <w:r w:rsidR="003A1AF7">
        <w:t xml:space="preserve"> </w:t>
      </w:r>
      <w:r>
        <w:t>sie</w:t>
      </w:r>
      <w:r w:rsidR="003A1AF7">
        <w:t xml:space="preserve"> </w:t>
      </w:r>
      <w:r>
        <w:t>einen</w:t>
      </w:r>
      <w:r w:rsidR="003A1AF7">
        <w:t xml:space="preserve"> </w:t>
      </w:r>
      <w:r>
        <w:t>Abraham</w:t>
      </w:r>
      <w:r w:rsidR="003A1AF7">
        <w:t xml:space="preserve"> </w:t>
      </w:r>
      <w:r>
        <w:t>auf</w:t>
      </w:r>
      <w:r w:rsidR="003A1AF7">
        <w:t xml:space="preserve"> </w:t>
      </w:r>
      <w:r>
        <w:t>göttlichen</w:t>
      </w:r>
      <w:r w:rsidR="003A1AF7">
        <w:t xml:space="preserve"> </w:t>
      </w:r>
      <w:r>
        <w:t>Befehl</w:t>
      </w:r>
      <w:r w:rsidR="003A1AF7">
        <w:t xml:space="preserve"> </w:t>
      </w:r>
      <w:r>
        <w:t>ausziehen,</w:t>
      </w:r>
      <w:r w:rsidR="003A1AF7">
        <w:t xml:space="preserve"> </w:t>
      </w:r>
      <w:r>
        <w:t>ohne</w:t>
      </w:r>
      <w:r w:rsidR="003A1AF7">
        <w:t xml:space="preserve"> </w:t>
      </w:r>
      <w:r>
        <w:t>zu</w:t>
      </w:r>
      <w:r w:rsidR="003A1AF7">
        <w:t xml:space="preserve"> </w:t>
      </w:r>
      <w:r>
        <w:t>wissen</w:t>
      </w:r>
      <w:r w:rsidR="003A1AF7">
        <w:t xml:space="preserve"> </w:t>
      </w:r>
      <w:r>
        <w:t>wohin,</w:t>
      </w:r>
      <w:r w:rsidR="003A1AF7">
        <w:t xml:space="preserve"> </w:t>
      </w:r>
      <w:r>
        <w:t>so</w:t>
      </w:r>
      <w:r w:rsidR="003A1AF7">
        <w:t xml:space="preserve"> </w:t>
      </w:r>
      <w:r>
        <w:t>hält</w:t>
      </w:r>
      <w:r w:rsidR="003A1AF7">
        <w:t xml:space="preserve"> </w:t>
      </w:r>
      <w:r>
        <w:t>sie</w:t>
      </w:r>
      <w:r w:rsidR="003A1AF7">
        <w:t xml:space="preserve"> </w:t>
      </w:r>
      <w:r>
        <w:t>ihn</w:t>
      </w:r>
      <w:r w:rsidR="003A1AF7">
        <w:t xml:space="preserve"> </w:t>
      </w:r>
      <w:r>
        <w:t>für</w:t>
      </w:r>
      <w:r w:rsidR="003A1AF7">
        <w:t xml:space="preserve"> </w:t>
      </w:r>
      <w:r>
        <w:t>einen</w:t>
      </w:r>
      <w:r w:rsidR="003A1AF7">
        <w:t xml:space="preserve"> </w:t>
      </w:r>
      <w:r>
        <w:t>Phantast;</w:t>
      </w:r>
      <w:r w:rsidR="003A1AF7">
        <w:t xml:space="preserve"> </w:t>
      </w:r>
      <w:r>
        <w:t>glaubt</w:t>
      </w:r>
      <w:r w:rsidR="003A1AF7">
        <w:t xml:space="preserve"> </w:t>
      </w:r>
      <w:r>
        <w:t>er</w:t>
      </w:r>
      <w:r w:rsidR="003A1AF7">
        <w:t xml:space="preserve"> </w:t>
      </w:r>
      <w:r>
        <w:t>um</w:t>
      </w:r>
      <w:r w:rsidR="003A1AF7">
        <w:t xml:space="preserve"> </w:t>
      </w:r>
      <w:r>
        <w:t>der</w:t>
      </w:r>
      <w:r w:rsidR="003A1AF7">
        <w:t xml:space="preserve"> </w:t>
      </w:r>
      <w:r>
        <w:t>göttlichen</w:t>
      </w:r>
      <w:r w:rsidR="003A1AF7">
        <w:t xml:space="preserve"> </w:t>
      </w:r>
      <w:r>
        <w:t>Verheißung</w:t>
      </w:r>
      <w:r w:rsidR="003A1AF7">
        <w:t xml:space="preserve"> </w:t>
      </w:r>
      <w:r>
        <w:t>willen</w:t>
      </w:r>
      <w:r w:rsidR="003A1AF7">
        <w:t xml:space="preserve"> </w:t>
      </w:r>
      <w:r>
        <w:t>auch</w:t>
      </w:r>
      <w:r w:rsidR="003A1AF7">
        <w:t xml:space="preserve"> </w:t>
      </w:r>
      <w:r>
        <w:t>in</w:t>
      </w:r>
      <w:r w:rsidR="003A1AF7">
        <w:t xml:space="preserve"> </w:t>
      </w:r>
      <w:r>
        <w:t>seinem</w:t>
      </w:r>
      <w:r w:rsidR="003A1AF7">
        <w:t xml:space="preserve"> </w:t>
      </w:r>
      <w:r>
        <w:t>höchsten</w:t>
      </w:r>
      <w:r w:rsidR="003A1AF7">
        <w:t xml:space="preserve"> </w:t>
      </w:r>
      <w:r>
        <w:t>Alter,</w:t>
      </w:r>
      <w:r w:rsidR="003A1AF7">
        <w:t xml:space="preserve"> </w:t>
      </w:r>
      <w:r>
        <w:t>der</w:t>
      </w:r>
      <w:r w:rsidR="003A1AF7">
        <w:t xml:space="preserve"> </w:t>
      </w:r>
      <w:r>
        <w:t>Stammvater</w:t>
      </w:r>
      <w:r w:rsidR="003A1AF7">
        <w:t xml:space="preserve"> </w:t>
      </w:r>
      <w:r>
        <w:t>einer</w:t>
      </w:r>
      <w:r w:rsidR="003A1AF7">
        <w:t xml:space="preserve"> </w:t>
      </w:r>
      <w:r>
        <w:t>zahllosen</w:t>
      </w:r>
      <w:r w:rsidR="003A1AF7">
        <w:t xml:space="preserve"> </w:t>
      </w:r>
      <w:r>
        <w:t>Nachkommenschaft</w:t>
      </w:r>
      <w:r w:rsidR="003A1AF7">
        <w:t xml:space="preserve"> </w:t>
      </w:r>
      <w:r>
        <w:t>zu</w:t>
      </w:r>
      <w:r w:rsidR="003A1AF7">
        <w:t xml:space="preserve"> </w:t>
      </w:r>
      <w:r>
        <w:t>werden,</w:t>
      </w:r>
      <w:r w:rsidR="003A1AF7">
        <w:t xml:space="preserve"> </w:t>
      </w:r>
      <w:r>
        <w:t>so</w:t>
      </w:r>
      <w:r w:rsidR="003A1AF7">
        <w:t xml:space="preserve"> </w:t>
      </w:r>
      <w:r>
        <w:t>achtet</w:t>
      </w:r>
      <w:r w:rsidR="003A1AF7">
        <w:t xml:space="preserve"> </w:t>
      </w:r>
      <w:r>
        <w:t>sie</w:t>
      </w:r>
      <w:r w:rsidR="003A1AF7">
        <w:t xml:space="preserve"> </w:t>
      </w:r>
      <w:r>
        <w:t>ihn</w:t>
      </w:r>
      <w:r w:rsidR="003A1AF7">
        <w:t xml:space="preserve"> </w:t>
      </w:r>
      <w:r>
        <w:t>den</w:t>
      </w:r>
      <w:r w:rsidR="003A1AF7">
        <w:t xml:space="preserve"> </w:t>
      </w:r>
      <w:r>
        <w:t>Narren</w:t>
      </w:r>
      <w:r w:rsidR="003A1AF7">
        <w:t xml:space="preserve"> </w:t>
      </w:r>
      <w:r>
        <w:t>gleich.</w:t>
      </w:r>
      <w:r w:rsidR="003A1AF7">
        <w:t xml:space="preserve"> </w:t>
      </w:r>
      <w:r>
        <w:t>Eher</w:t>
      </w:r>
      <w:r w:rsidR="003A1AF7">
        <w:t xml:space="preserve"> </w:t>
      </w:r>
      <w:r>
        <w:t>entschließt</w:t>
      </w:r>
      <w:r w:rsidR="003A1AF7">
        <w:t xml:space="preserve"> </w:t>
      </w:r>
      <w:r>
        <w:t>sich</w:t>
      </w:r>
      <w:r w:rsidR="003A1AF7">
        <w:t xml:space="preserve"> </w:t>
      </w:r>
      <w:r>
        <w:t>die</w:t>
      </w:r>
      <w:r w:rsidR="003A1AF7">
        <w:t xml:space="preserve"> </w:t>
      </w:r>
      <w:r>
        <w:t>unvernünftige</w:t>
      </w:r>
      <w:r w:rsidR="003A1AF7">
        <w:t xml:space="preserve"> </w:t>
      </w:r>
      <w:r>
        <w:t>Vernunft,</w:t>
      </w:r>
      <w:r w:rsidR="003A1AF7">
        <w:t xml:space="preserve"> </w:t>
      </w:r>
      <w:r>
        <w:t>eine</w:t>
      </w:r>
      <w:r w:rsidR="003A1AF7">
        <w:t xml:space="preserve"> </w:t>
      </w:r>
      <w:r>
        <w:t>Wirkung</w:t>
      </w:r>
      <w:r w:rsidR="003A1AF7">
        <w:t xml:space="preserve"> </w:t>
      </w:r>
      <w:r>
        <w:t>ohne</w:t>
      </w:r>
      <w:r w:rsidR="003A1AF7">
        <w:t xml:space="preserve"> </w:t>
      </w:r>
      <w:r>
        <w:t>Ursache</w:t>
      </w:r>
      <w:r w:rsidR="003A1AF7">
        <w:t xml:space="preserve"> </w:t>
      </w:r>
      <w:r>
        <w:t>zu</w:t>
      </w:r>
      <w:r w:rsidR="003A1AF7">
        <w:t xml:space="preserve"> </w:t>
      </w:r>
      <w:r>
        <w:t>glauben,</w:t>
      </w:r>
      <w:r w:rsidR="003A1AF7">
        <w:t xml:space="preserve"> </w:t>
      </w:r>
      <w:r>
        <w:t>also</w:t>
      </w:r>
      <w:r w:rsidR="003A1AF7">
        <w:t xml:space="preserve"> </w:t>
      </w:r>
      <w:r>
        <w:t>an</w:t>
      </w:r>
      <w:r w:rsidR="003A1AF7">
        <w:t xml:space="preserve"> </w:t>
      </w:r>
      <w:r>
        <w:t>einen</w:t>
      </w:r>
      <w:r w:rsidR="003A1AF7">
        <w:t xml:space="preserve"> </w:t>
      </w:r>
      <w:r>
        <w:t>Zufall,</w:t>
      </w:r>
      <w:r w:rsidR="003A1AF7">
        <w:t xml:space="preserve"> </w:t>
      </w:r>
      <w:r>
        <w:t>als</w:t>
      </w:r>
      <w:r w:rsidR="003A1AF7">
        <w:t xml:space="preserve"> </w:t>
      </w:r>
      <w:r>
        <w:t>die</w:t>
      </w:r>
      <w:r w:rsidR="003A1AF7">
        <w:t xml:space="preserve"> </w:t>
      </w:r>
      <w:r>
        <w:t>Ursache</w:t>
      </w:r>
      <w:r w:rsidR="003A1AF7">
        <w:t xml:space="preserve"> </w:t>
      </w:r>
      <w:r>
        <w:t>in</w:t>
      </w:r>
      <w:r w:rsidR="003A1AF7">
        <w:t xml:space="preserve"> </w:t>
      </w:r>
      <w:r>
        <w:t>Gott</w:t>
      </w:r>
      <w:r w:rsidR="003A1AF7">
        <w:t xml:space="preserve"> </w:t>
      </w:r>
      <w:r>
        <w:t>zu</w:t>
      </w:r>
      <w:r w:rsidR="003A1AF7">
        <w:t xml:space="preserve"> </w:t>
      </w:r>
      <w:r>
        <w:t>suchen.</w:t>
      </w:r>
      <w:r w:rsidR="003A1AF7">
        <w:t xml:space="preserve"> </w:t>
      </w:r>
      <w:r>
        <w:t>Kurz,</w:t>
      </w:r>
      <w:r w:rsidR="003A1AF7">
        <w:t xml:space="preserve"> </w:t>
      </w:r>
      <w:r>
        <w:t>es</w:t>
      </w:r>
      <w:r w:rsidR="003A1AF7">
        <w:t xml:space="preserve"> </w:t>
      </w:r>
      <w:r>
        <w:t>ist</w:t>
      </w:r>
      <w:r w:rsidR="003A1AF7">
        <w:t xml:space="preserve"> </w:t>
      </w:r>
      <w:r>
        <w:t>nicht</w:t>
      </w:r>
      <w:r w:rsidR="003A1AF7">
        <w:t xml:space="preserve"> </w:t>
      </w:r>
      <w:r>
        <w:t>so</w:t>
      </w:r>
      <w:r w:rsidR="003A1AF7">
        <w:t xml:space="preserve"> </w:t>
      </w:r>
      <w:r>
        <w:t>sehr</w:t>
      </w:r>
      <w:r w:rsidR="003A1AF7">
        <w:t xml:space="preserve"> </w:t>
      </w:r>
      <w:r>
        <w:t>zu</w:t>
      </w:r>
      <w:r w:rsidR="003A1AF7">
        <w:t xml:space="preserve"> </w:t>
      </w:r>
      <w:r>
        <w:t>verwundern,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so</w:t>
      </w:r>
      <w:r w:rsidR="003A1AF7">
        <w:t xml:space="preserve"> </w:t>
      </w:r>
      <w:r>
        <w:t>wenige,</w:t>
      </w:r>
      <w:r w:rsidR="003A1AF7">
        <w:t xml:space="preserve"> </w:t>
      </w:r>
      <w:r>
        <w:t>als</w:t>
      </w:r>
      <w:r w:rsidR="003A1AF7">
        <w:t xml:space="preserve"> </w:t>
      </w:r>
      <w:proofErr w:type="spellStart"/>
      <w:proofErr w:type="gramStart"/>
      <w:r>
        <w:t>daß</w:t>
      </w:r>
      <w:proofErr w:type="spellEnd"/>
      <w:proofErr w:type="gramEnd"/>
      <w:r w:rsidR="003A1AF7">
        <w:t xml:space="preserve"> </w:t>
      </w:r>
      <w:r>
        <w:t>doch</w:t>
      </w:r>
      <w:r w:rsidR="003A1AF7">
        <w:t xml:space="preserve"> </w:t>
      </w:r>
      <w:r>
        <w:t>noch</w:t>
      </w:r>
      <w:r w:rsidR="003A1AF7">
        <w:t xml:space="preserve"> </w:t>
      </w:r>
      <w:r>
        <w:t>etliche</w:t>
      </w:r>
      <w:r w:rsidR="003A1AF7">
        <w:t xml:space="preserve"> </w:t>
      </w:r>
      <w:r>
        <w:t>glauben.</w:t>
      </w:r>
      <w:r w:rsidR="003A1AF7">
        <w:t xml:space="preserve"> </w:t>
      </w:r>
      <w:r>
        <w:t>Sollte</w:t>
      </w:r>
      <w:r w:rsidR="003A1AF7">
        <w:t xml:space="preserve"> </w:t>
      </w:r>
      <w:r>
        <w:t>ihr</w:t>
      </w:r>
      <w:r w:rsidR="003A1AF7">
        <w:t xml:space="preserve"> </w:t>
      </w:r>
      <w:r>
        <w:t>Unglauben</w:t>
      </w:r>
      <w:r w:rsidR="003A1AF7">
        <w:t xml:space="preserve"> </w:t>
      </w:r>
      <w:r>
        <w:t>Gottes</w:t>
      </w:r>
      <w:r w:rsidR="003A1AF7">
        <w:t xml:space="preserve"> </w:t>
      </w:r>
      <w:r>
        <w:t>Glauben</w:t>
      </w:r>
      <w:r w:rsidR="003A1AF7">
        <w:t xml:space="preserve"> </w:t>
      </w:r>
      <w:r>
        <w:t>aufheben?</w:t>
      </w:r>
      <w:r w:rsidR="003A1AF7">
        <w:t xml:space="preserve"> </w:t>
      </w:r>
      <w:r>
        <w:t>das</w:t>
      </w:r>
      <w:r w:rsidR="003A1AF7">
        <w:t xml:space="preserve"> </w:t>
      </w:r>
      <w:r>
        <w:t>sei</w:t>
      </w:r>
      <w:r w:rsidR="003A1AF7">
        <w:t xml:space="preserve"> </w:t>
      </w:r>
      <w:r>
        <w:t>ferne!</w:t>
      </w:r>
      <w:r w:rsidR="003A1AF7">
        <w:t xml:space="preserve"> </w:t>
      </w:r>
    </w:p>
    <w:p w14:paraId="0B6A997D" w14:textId="1E58CF4E" w:rsidR="00C359D2" w:rsidRDefault="00C359D2" w:rsidP="00C359D2">
      <w:pPr>
        <w:pStyle w:val="StandardWeb"/>
      </w:pPr>
      <w:r>
        <w:t>Auch</w:t>
      </w:r>
      <w:r w:rsidR="003A1AF7">
        <w:t xml:space="preserve"> </w:t>
      </w:r>
      <w:r>
        <w:t>der</w:t>
      </w:r>
      <w:r w:rsidR="003A1AF7">
        <w:t xml:space="preserve"> </w:t>
      </w:r>
      <w:r>
        <w:t>Teufel</w:t>
      </w:r>
      <w:r w:rsidR="003A1AF7">
        <w:t xml:space="preserve"> </w:t>
      </w:r>
      <w:r>
        <w:t>sucht</w:t>
      </w:r>
      <w:r w:rsidR="003A1AF7">
        <w:t xml:space="preserve"> </w:t>
      </w:r>
      <w:r>
        <w:t>den</w:t>
      </w:r>
      <w:r w:rsidR="003A1AF7">
        <w:t xml:space="preserve"> </w:t>
      </w:r>
      <w:r>
        <w:t>Glauben</w:t>
      </w:r>
      <w:r w:rsidR="003A1AF7">
        <w:t xml:space="preserve"> </w:t>
      </w:r>
      <w:r>
        <w:t>zu</w:t>
      </w:r>
      <w:r w:rsidR="003A1AF7">
        <w:t xml:space="preserve"> </w:t>
      </w:r>
      <w:r>
        <w:t>hindern.</w:t>
      </w:r>
      <w:r w:rsidR="003A1AF7">
        <w:t xml:space="preserve"> </w:t>
      </w:r>
      <w:r>
        <w:t>Und</w:t>
      </w:r>
      <w:r w:rsidR="003A1AF7">
        <w:t xml:space="preserve"> </w:t>
      </w:r>
      <w:r>
        <w:t>wie</w:t>
      </w:r>
      <w:r w:rsidR="003A1AF7">
        <w:t xml:space="preserve"> </w:t>
      </w:r>
      <w:r>
        <w:t>sollte</w:t>
      </w:r>
      <w:r w:rsidR="003A1AF7">
        <w:t xml:space="preserve"> </w:t>
      </w:r>
      <w:r>
        <w:t>er</w:t>
      </w:r>
      <w:r w:rsidR="003A1AF7">
        <w:t xml:space="preserve"> </w:t>
      </w:r>
      <w:r>
        <w:t>nicht,</w:t>
      </w:r>
      <w:r w:rsidR="003A1AF7">
        <w:t xml:space="preserve"> </w:t>
      </w:r>
      <w:r>
        <w:t>da</w:t>
      </w:r>
      <w:r w:rsidR="003A1AF7">
        <w:t xml:space="preserve"> </w:t>
      </w:r>
      <w:r>
        <w:t>eben</w:t>
      </w:r>
      <w:r w:rsidR="003A1AF7">
        <w:t xml:space="preserve"> </w:t>
      </w:r>
      <w:r>
        <w:t>der</w:t>
      </w:r>
      <w:r w:rsidR="003A1AF7">
        <w:t xml:space="preserve"> </w:t>
      </w:r>
      <w:r>
        <w:t>Glaube</w:t>
      </w:r>
      <w:r w:rsidR="003A1AF7">
        <w:t xml:space="preserve"> </w:t>
      </w:r>
      <w:r>
        <w:t>es</w:t>
      </w:r>
      <w:r w:rsidR="003A1AF7">
        <w:t xml:space="preserve"> </w:t>
      </w:r>
      <w:r>
        <w:t>ist,</w:t>
      </w:r>
      <w:r w:rsidR="003A1AF7">
        <w:t xml:space="preserve"> </w:t>
      </w:r>
      <w:r>
        <w:t>wodurch</w:t>
      </w:r>
      <w:r w:rsidR="003A1AF7">
        <w:t xml:space="preserve"> </w:t>
      </w:r>
      <w:r>
        <w:t>man</w:t>
      </w:r>
      <w:r w:rsidR="003A1AF7">
        <w:t xml:space="preserve"> </w:t>
      </w:r>
      <w:r>
        <w:t>ihm</w:t>
      </w:r>
      <w:r w:rsidR="003A1AF7">
        <w:t xml:space="preserve"> </w:t>
      </w:r>
      <w:r>
        <w:t>so</w:t>
      </w:r>
      <w:r w:rsidR="003A1AF7">
        <w:t xml:space="preserve"> </w:t>
      </w:r>
      <w:r>
        <w:t>widersteht,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fliehen</w:t>
      </w:r>
      <w:r w:rsidR="003A1AF7">
        <w:t xml:space="preserve"> </w:t>
      </w:r>
      <w:proofErr w:type="spellStart"/>
      <w:r>
        <w:t>muß</w:t>
      </w:r>
      <w:proofErr w:type="spellEnd"/>
      <w:r>
        <w:t>,</w:t>
      </w:r>
      <w:r w:rsidR="003A1AF7">
        <w:t xml:space="preserve"> </w:t>
      </w:r>
      <w:r>
        <w:t>da</w:t>
      </w:r>
      <w:r w:rsidR="003A1AF7">
        <w:t xml:space="preserve"> </w:t>
      </w:r>
      <w:r>
        <w:t>eben</w:t>
      </w:r>
      <w:r w:rsidR="003A1AF7">
        <w:t xml:space="preserve"> </w:t>
      </w:r>
      <w:r>
        <w:t>der</w:t>
      </w:r>
      <w:r w:rsidR="003A1AF7">
        <w:t xml:space="preserve"> </w:t>
      </w:r>
      <w:r>
        <w:t>Glaube</w:t>
      </w:r>
      <w:r w:rsidR="003A1AF7">
        <w:t xml:space="preserve"> </w:t>
      </w:r>
      <w:r>
        <w:t>der</w:t>
      </w:r>
      <w:r w:rsidR="003A1AF7">
        <w:t xml:space="preserve"> </w:t>
      </w:r>
      <w:r>
        <w:t>Schild</w:t>
      </w:r>
      <w:r w:rsidR="003A1AF7">
        <w:t xml:space="preserve"> </w:t>
      </w:r>
      <w:r>
        <w:t>ist,</w:t>
      </w:r>
      <w:r w:rsidR="003A1AF7">
        <w:t xml:space="preserve"> </w:t>
      </w:r>
      <w:r>
        <w:lastRenderedPageBreak/>
        <w:t>womit</w:t>
      </w:r>
      <w:r w:rsidR="003A1AF7">
        <w:t xml:space="preserve"> </w:t>
      </w:r>
      <w:r>
        <w:t>man</w:t>
      </w:r>
      <w:r w:rsidR="003A1AF7">
        <w:t xml:space="preserve"> </w:t>
      </w:r>
      <w:r>
        <w:t>alle</w:t>
      </w:r>
      <w:r w:rsidR="003A1AF7">
        <w:t xml:space="preserve"> </w:t>
      </w:r>
      <w:r>
        <w:t>seine</w:t>
      </w:r>
      <w:r w:rsidR="003A1AF7">
        <w:t xml:space="preserve"> </w:t>
      </w:r>
      <w:r>
        <w:t>feurigen</w:t>
      </w:r>
      <w:r w:rsidR="003A1AF7">
        <w:t xml:space="preserve"> </w:t>
      </w:r>
      <w:r>
        <w:t>Pfeile</w:t>
      </w:r>
      <w:r w:rsidR="003A1AF7">
        <w:t xml:space="preserve"> </w:t>
      </w:r>
      <w:r>
        <w:t>auslöscht,</w:t>
      </w:r>
      <w:r w:rsidR="003A1AF7">
        <w:t xml:space="preserve"> </w:t>
      </w:r>
      <w:r>
        <w:t>da</w:t>
      </w:r>
      <w:r w:rsidR="003A1AF7">
        <w:t xml:space="preserve"> </w:t>
      </w:r>
      <w:r>
        <w:t>er</w:t>
      </w:r>
      <w:r w:rsidR="003A1AF7">
        <w:t xml:space="preserve"> </w:t>
      </w:r>
      <w:r>
        <w:t>sehr</w:t>
      </w:r>
      <w:r w:rsidR="003A1AF7">
        <w:t xml:space="preserve"> </w:t>
      </w:r>
      <w:r>
        <w:t>wohl</w:t>
      </w:r>
      <w:r w:rsidR="003A1AF7">
        <w:t xml:space="preserve"> </w:t>
      </w:r>
      <w:r>
        <w:t>weiß,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wer</w:t>
      </w:r>
      <w:r w:rsidR="003A1AF7">
        <w:t xml:space="preserve"> </w:t>
      </w:r>
      <w:r>
        <w:t>glaubt,</w:t>
      </w:r>
      <w:r w:rsidR="003A1AF7">
        <w:t xml:space="preserve"> </w:t>
      </w:r>
      <w:r>
        <w:t>nicht</w:t>
      </w:r>
      <w:r w:rsidR="003A1AF7">
        <w:t xml:space="preserve"> </w:t>
      </w:r>
      <w:r>
        <w:t>ins</w:t>
      </w:r>
      <w:r w:rsidR="003A1AF7">
        <w:t xml:space="preserve"> </w:t>
      </w:r>
      <w:r>
        <w:t>Gericht</w:t>
      </w:r>
      <w:r w:rsidR="003A1AF7">
        <w:t xml:space="preserve"> </w:t>
      </w:r>
      <w:r>
        <w:t>kommt,</w:t>
      </w:r>
      <w:r w:rsidR="003A1AF7">
        <w:t xml:space="preserve"> </w:t>
      </w:r>
      <w:r>
        <w:t>wer</w:t>
      </w:r>
      <w:r w:rsidR="003A1AF7">
        <w:t xml:space="preserve"> </w:t>
      </w:r>
      <w:r>
        <w:t>aber</w:t>
      </w:r>
      <w:r w:rsidR="003A1AF7">
        <w:t xml:space="preserve"> </w:t>
      </w:r>
      <w:r>
        <w:t>nicht</w:t>
      </w:r>
      <w:r w:rsidR="003A1AF7">
        <w:t xml:space="preserve"> </w:t>
      </w:r>
      <w:r>
        <w:t>glaubt,</w:t>
      </w:r>
      <w:r w:rsidR="003A1AF7">
        <w:t xml:space="preserve"> </w:t>
      </w:r>
      <w:r>
        <w:t>unmöglich</w:t>
      </w:r>
      <w:r w:rsidR="003A1AF7">
        <w:t xml:space="preserve"> </w:t>
      </w:r>
      <w:r>
        <w:t>Gott</w:t>
      </w:r>
      <w:r w:rsidR="003A1AF7">
        <w:t xml:space="preserve"> </w:t>
      </w:r>
      <w:r>
        <w:t>gefallen</w:t>
      </w:r>
      <w:r w:rsidR="003A1AF7">
        <w:t xml:space="preserve"> </w:t>
      </w:r>
      <w:r>
        <w:t>kann.</w:t>
      </w:r>
      <w:r w:rsidR="003A1AF7">
        <w:t xml:space="preserve"> </w:t>
      </w:r>
      <w:r>
        <w:t>So</w:t>
      </w:r>
      <w:r w:rsidR="003A1AF7">
        <w:t xml:space="preserve"> </w:t>
      </w:r>
      <w:r>
        <w:t>lange</w:t>
      </w:r>
      <w:r w:rsidR="003A1AF7">
        <w:t xml:space="preserve"> </w:t>
      </w:r>
      <w:r>
        <w:t>er</w:t>
      </w:r>
      <w:r w:rsidR="003A1AF7">
        <w:t xml:space="preserve"> </w:t>
      </w:r>
      <w:r>
        <w:t>jemanden</w:t>
      </w:r>
      <w:r w:rsidR="003A1AF7">
        <w:t xml:space="preserve"> </w:t>
      </w:r>
      <w:r>
        <w:t>im</w:t>
      </w:r>
      <w:r w:rsidR="003A1AF7">
        <w:t xml:space="preserve"> </w:t>
      </w:r>
      <w:r>
        <w:t>Unglauben</w:t>
      </w:r>
      <w:r w:rsidR="003A1AF7">
        <w:t xml:space="preserve"> </w:t>
      </w:r>
      <w:r>
        <w:t>erhalten</w:t>
      </w:r>
      <w:r w:rsidR="003A1AF7">
        <w:t xml:space="preserve"> </w:t>
      </w:r>
      <w:r>
        <w:t>kann,</w:t>
      </w:r>
      <w:r w:rsidR="003A1AF7">
        <w:t xml:space="preserve"> </w:t>
      </w:r>
      <w:r>
        <w:t>braucht</w:t>
      </w:r>
      <w:r w:rsidR="003A1AF7">
        <w:t xml:space="preserve"> </w:t>
      </w:r>
      <w:r>
        <w:t>er</w:t>
      </w:r>
      <w:r w:rsidR="003A1AF7">
        <w:t xml:space="preserve"> </w:t>
      </w:r>
      <w:r>
        <w:t>um</w:t>
      </w:r>
      <w:r w:rsidR="003A1AF7">
        <w:t xml:space="preserve"> </w:t>
      </w:r>
      <w:r>
        <w:t>seine</w:t>
      </w:r>
      <w:r w:rsidR="003A1AF7">
        <w:t xml:space="preserve"> </w:t>
      </w:r>
      <w:r>
        <w:t>Beute</w:t>
      </w:r>
      <w:r w:rsidR="003A1AF7">
        <w:t xml:space="preserve"> </w:t>
      </w:r>
      <w:r>
        <w:t>nicht</w:t>
      </w:r>
      <w:r w:rsidR="003A1AF7">
        <w:t xml:space="preserve"> </w:t>
      </w:r>
      <w:r>
        <w:t>verlegen</w:t>
      </w:r>
      <w:r w:rsidR="003A1AF7">
        <w:t xml:space="preserve"> </w:t>
      </w:r>
      <w:r>
        <w:t>zu</w:t>
      </w:r>
      <w:r w:rsidR="003A1AF7">
        <w:t xml:space="preserve"> </w:t>
      </w:r>
      <w:r>
        <w:t>sein.</w:t>
      </w:r>
      <w:r w:rsidR="003A1AF7">
        <w:t xml:space="preserve"> </w:t>
      </w:r>
      <w:r>
        <w:t>So</w:t>
      </w:r>
      <w:r w:rsidR="003A1AF7">
        <w:t xml:space="preserve"> </w:t>
      </w:r>
      <w:r>
        <w:t>tue</w:t>
      </w:r>
      <w:r w:rsidR="003A1AF7">
        <w:t xml:space="preserve"> </w:t>
      </w:r>
      <w:r>
        <w:t>ihm</w:t>
      </w:r>
      <w:r w:rsidR="003A1AF7">
        <w:t xml:space="preserve"> </w:t>
      </w:r>
      <w:r>
        <w:t>seinen</w:t>
      </w:r>
      <w:r w:rsidR="003A1AF7">
        <w:t xml:space="preserve"> </w:t>
      </w:r>
      <w:r>
        <w:t>Willen</w:t>
      </w:r>
      <w:r w:rsidR="003A1AF7">
        <w:t xml:space="preserve"> </w:t>
      </w:r>
      <w:r>
        <w:t>nicht,</w:t>
      </w:r>
      <w:r w:rsidR="003A1AF7">
        <w:t xml:space="preserve"> </w:t>
      </w:r>
      <w:r>
        <w:t>sondern</w:t>
      </w:r>
      <w:r w:rsidR="003A1AF7">
        <w:t xml:space="preserve"> </w:t>
      </w:r>
      <w:r>
        <w:t>glaube</w:t>
      </w:r>
      <w:r w:rsidR="003A1AF7">
        <w:t xml:space="preserve"> </w:t>
      </w:r>
      <w:r>
        <w:t>an</w:t>
      </w:r>
      <w:r w:rsidR="003A1AF7">
        <w:t xml:space="preserve"> </w:t>
      </w:r>
      <w:r>
        <w:t>den</w:t>
      </w:r>
      <w:r w:rsidR="003A1AF7">
        <w:t xml:space="preserve"> </w:t>
      </w:r>
      <w:r>
        <w:t>Herrn</w:t>
      </w:r>
      <w:r w:rsidR="003A1AF7">
        <w:t xml:space="preserve"> </w:t>
      </w:r>
      <w:proofErr w:type="spellStart"/>
      <w:r>
        <w:t>Jesum</w:t>
      </w:r>
      <w:proofErr w:type="spellEnd"/>
      <w:r>
        <w:t>,</w:t>
      </w:r>
      <w:r w:rsidR="003A1AF7">
        <w:t xml:space="preserve"> </w:t>
      </w:r>
      <w:r>
        <w:t>so</w:t>
      </w:r>
      <w:r w:rsidR="003A1AF7">
        <w:t xml:space="preserve"> </w:t>
      </w:r>
      <w:r>
        <w:t>wirst</w:t>
      </w:r>
      <w:r w:rsidR="003A1AF7">
        <w:t xml:space="preserve"> </w:t>
      </w:r>
      <w:r>
        <w:t>du</w:t>
      </w:r>
      <w:r w:rsidR="003A1AF7">
        <w:t xml:space="preserve"> </w:t>
      </w:r>
      <w:r>
        <w:t>selig!</w:t>
      </w:r>
      <w:r w:rsidR="003A1AF7">
        <w:t xml:space="preserve"> </w:t>
      </w:r>
    </w:p>
    <w:p w14:paraId="138EFB0C" w14:textId="129221C0" w:rsidR="00C359D2" w:rsidRDefault="00C359D2" w:rsidP="00C359D2">
      <w:pPr>
        <w:pStyle w:val="StandardWeb"/>
      </w:pPr>
      <w:r>
        <w:t>Wie</w:t>
      </w:r>
      <w:r w:rsidR="003A1AF7">
        <w:t xml:space="preserve"> </w:t>
      </w:r>
      <w:r>
        <w:t>Gold</w:t>
      </w:r>
      <w:r w:rsidR="003A1AF7">
        <w:t xml:space="preserve"> </w:t>
      </w:r>
      <w:r>
        <w:t>durchs</w:t>
      </w:r>
      <w:r w:rsidR="003A1AF7">
        <w:t xml:space="preserve"> </w:t>
      </w:r>
      <w:r>
        <w:t>Feuer,</w:t>
      </w:r>
      <w:r w:rsidR="003A1AF7">
        <w:t xml:space="preserve"> </w:t>
      </w:r>
      <w:r>
        <w:t>so</w:t>
      </w:r>
      <w:r w:rsidR="003A1AF7">
        <w:t xml:space="preserve"> </w:t>
      </w:r>
      <w:proofErr w:type="spellStart"/>
      <w:r>
        <w:t>muß</w:t>
      </w:r>
      <w:proofErr w:type="spellEnd"/>
      <w:r w:rsidR="003A1AF7">
        <w:t xml:space="preserve"> </w:t>
      </w:r>
      <w:r>
        <w:t>der</w:t>
      </w:r>
      <w:r w:rsidR="003A1AF7">
        <w:t xml:space="preserve"> </w:t>
      </w:r>
      <w:r>
        <w:t>Glaube</w:t>
      </w:r>
      <w:r w:rsidR="003A1AF7">
        <w:t xml:space="preserve"> </w:t>
      </w:r>
      <w:r>
        <w:t>durch</w:t>
      </w:r>
      <w:r w:rsidR="003A1AF7">
        <w:t xml:space="preserve"> </w:t>
      </w:r>
      <w:r>
        <w:t>manche</w:t>
      </w:r>
      <w:r w:rsidR="003A1AF7">
        <w:t xml:space="preserve"> </w:t>
      </w:r>
      <w:r>
        <w:t>Proben</w:t>
      </w:r>
      <w:r w:rsidR="003A1AF7">
        <w:t xml:space="preserve"> </w:t>
      </w:r>
      <w:r>
        <w:t>und</w:t>
      </w:r>
      <w:r w:rsidR="003A1AF7">
        <w:t xml:space="preserve"> </w:t>
      </w:r>
      <w:r>
        <w:t>Anfechtungen</w:t>
      </w:r>
      <w:r w:rsidR="003A1AF7">
        <w:t xml:space="preserve"> </w:t>
      </w:r>
      <w:r>
        <w:t>gehen,</w:t>
      </w:r>
      <w:r w:rsidR="003A1AF7">
        <w:t xml:space="preserve"> </w:t>
      </w:r>
      <w:r>
        <w:t>um</w:t>
      </w:r>
      <w:r w:rsidR="003A1AF7">
        <w:t xml:space="preserve"> </w:t>
      </w:r>
      <w:r>
        <w:t>geläutert</w:t>
      </w:r>
      <w:r w:rsidR="003A1AF7">
        <w:t xml:space="preserve"> </w:t>
      </w:r>
      <w:r>
        <w:t>zu</w:t>
      </w:r>
      <w:r w:rsidR="003A1AF7">
        <w:t xml:space="preserve"> </w:t>
      </w:r>
      <w:r>
        <w:t>werden</w:t>
      </w:r>
      <w:r w:rsidR="003A1AF7">
        <w:t xml:space="preserve"> </w:t>
      </w:r>
      <w:r>
        <w:t>und</w:t>
      </w:r>
      <w:r w:rsidR="003A1AF7">
        <w:t xml:space="preserve"> </w:t>
      </w:r>
      <w:r>
        <w:t>den</w:t>
      </w:r>
      <w:r w:rsidR="003A1AF7">
        <w:t xml:space="preserve"> </w:t>
      </w:r>
      <w:r>
        <w:t>ihm</w:t>
      </w:r>
      <w:r w:rsidR="003A1AF7">
        <w:t xml:space="preserve"> </w:t>
      </w:r>
      <w:r>
        <w:t>bestimmten</w:t>
      </w:r>
      <w:r w:rsidR="003A1AF7">
        <w:t xml:space="preserve"> </w:t>
      </w:r>
      <w:r>
        <w:t>Grad</w:t>
      </w:r>
      <w:r w:rsidR="003A1AF7">
        <w:t xml:space="preserve"> </w:t>
      </w:r>
      <w:r>
        <w:t>der</w:t>
      </w:r>
      <w:r w:rsidR="003A1AF7">
        <w:t xml:space="preserve"> </w:t>
      </w:r>
      <w:r>
        <w:t>Läuterung</w:t>
      </w:r>
      <w:r w:rsidR="003A1AF7">
        <w:t xml:space="preserve"> </w:t>
      </w:r>
      <w:r>
        <w:t>zu</w:t>
      </w:r>
      <w:r w:rsidR="003A1AF7">
        <w:t xml:space="preserve"> </w:t>
      </w:r>
      <w:r>
        <w:t>erreichen.</w:t>
      </w:r>
      <w:r w:rsidR="003A1AF7">
        <w:t xml:space="preserve"> </w:t>
      </w:r>
      <w:r>
        <w:t>Es</w:t>
      </w:r>
      <w:r w:rsidR="003A1AF7">
        <w:t xml:space="preserve"> </w:t>
      </w:r>
      <w:r>
        <w:t>ist</w:t>
      </w:r>
      <w:r w:rsidR="003A1AF7">
        <w:t xml:space="preserve"> </w:t>
      </w:r>
      <w:r>
        <w:t>der</w:t>
      </w:r>
      <w:r w:rsidR="003A1AF7">
        <w:t xml:space="preserve"> </w:t>
      </w:r>
      <w:r>
        <w:t>Natur</w:t>
      </w:r>
      <w:r w:rsidR="003A1AF7">
        <w:t xml:space="preserve"> </w:t>
      </w:r>
      <w:r>
        <w:t>des</w:t>
      </w:r>
      <w:r w:rsidR="003A1AF7">
        <w:t xml:space="preserve"> </w:t>
      </w:r>
      <w:r>
        <w:t>Glaubens</w:t>
      </w:r>
      <w:r w:rsidR="003A1AF7">
        <w:t xml:space="preserve"> </w:t>
      </w:r>
      <w:r>
        <w:t>gemäß,</w:t>
      </w:r>
      <w:r w:rsidR="003A1AF7">
        <w:t xml:space="preserve"> </w:t>
      </w:r>
      <w:r>
        <w:t>nichts</w:t>
      </w:r>
      <w:r w:rsidR="003A1AF7">
        <w:t xml:space="preserve"> </w:t>
      </w:r>
      <w:r>
        <w:t>zu</w:t>
      </w:r>
      <w:r w:rsidR="003A1AF7">
        <w:t xml:space="preserve"> </w:t>
      </w:r>
      <w:r>
        <w:t>haben</w:t>
      </w:r>
      <w:r w:rsidR="003A1AF7">
        <w:t xml:space="preserve"> </w:t>
      </w:r>
      <w:r>
        <w:t>oder</w:t>
      </w:r>
      <w:r w:rsidR="003A1AF7">
        <w:t xml:space="preserve"> </w:t>
      </w:r>
      <w:r>
        <w:t>zu</w:t>
      </w:r>
      <w:r w:rsidR="003A1AF7">
        <w:t xml:space="preserve"> </w:t>
      </w:r>
      <w:r>
        <w:t>behalten,</w:t>
      </w:r>
      <w:r w:rsidR="003A1AF7">
        <w:t xml:space="preserve"> </w:t>
      </w:r>
      <w:r>
        <w:t>als</w:t>
      </w:r>
      <w:r w:rsidR="003A1AF7">
        <w:t xml:space="preserve"> </w:t>
      </w:r>
      <w:r>
        <w:t>Gott</w:t>
      </w:r>
      <w:r w:rsidR="003A1AF7">
        <w:t xml:space="preserve"> </w:t>
      </w:r>
      <w:r>
        <w:t>allein.</w:t>
      </w:r>
      <w:r w:rsidR="003A1AF7">
        <w:t xml:space="preserve"> </w:t>
      </w:r>
      <w:r>
        <w:t>Alle</w:t>
      </w:r>
      <w:r w:rsidR="003A1AF7">
        <w:t xml:space="preserve"> </w:t>
      </w:r>
      <w:r>
        <w:t>sonstigen</w:t>
      </w:r>
      <w:r w:rsidR="003A1AF7">
        <w:t xml:space="preserve"> </w:t>
      </w:r>
      <w:r>
        <w:t>Stützen</w:t>
      </w:r>
      <w:r w:rsidR="003A1AF7">
        <w:t xml:space="preserve"> </w:t>
      </w:r>
      <w:r>
        <w:t>müssen</w:t>
      </w:r>
      <w:r w:rsidR="003A1AF7">
        <w:t xml:space="preserve"> </w:t>
      </w:r>
      <w:r>
        <w:t>brechen.</w:t>
      </w:r>
      <w:r w:rsidR="003A1AF7">
        <w:t xml:space="preserve"> </w:t>
      </w:r>
      <w:r>
        <w:t>Und</w:t>
      </w:r>
      <w:r w:rsidR="003A1AF7">
        <w:t xml:space="preserve"> </w:t>
      </w:r>
      <w:r>
        <w:t>das</w:t>
      </w:r>
      <w:r w:rsidR="003A1AF7">
        <w:t xml:space="preserve"> </w:t>
      </w:r>
      <w:r>
        <w:t>gibt</w:t>
      </w:r>
      <w:r w:rsidR="003A1AF7">
        <w:t xml:space="preserve"> </w:t>
      </w:r>
      <w:r>
        <w:t>Proben.</w:t>
      </w:r>
      <w:r w:rsidR="003A1AF7">
        <w:t xml:space="preserve"> </w:t>
      </w:r>
      <w:r>
        <w:t>Mit</w:t>
      </w:r>
      <w:r w:rsidR="003A1AF7">
        <w:t xml:space="preserve"> </w:t>
      </w:r>
      <w:r>
        <w:t>Israel</w:t>
      </w:r>
      <w:r w:rsidR="003A1AF7">
        <w:t xml:space="preserve"> </w:t>
      </w:r>
      <w:r>
        <w:t>kommt's</w:t>
      </w:r>
      <w:r w:rsidR="003A1AF7">
        <w:t xml:space="preserve"> </w:t>
      </w:r>
      <w:r>
        <w:t>bis</w:t>
      </w:r>
      <w:r w:rsidR="003A1AF7">
        <w:t xml:space="preserve"> </w:t>
      </w:r>
      <w:r>
        <w:t>vor</w:t>
      </w:r>
      <w:r w:rsidR="003A1AF7">
        <w:t xml:space="preserve"> </w:t>
      </w:r>
      <w:r>
        <w:t>das</w:t>
      </w:r>
      <w:r w:rsidR="003A1AF7">
        <w:t xml:space="preserve"> </w:t>
      </w:r>
      <w:r>
        <w:t>rote</w:t>
      </w:r>
      <w:r w:rsidR="003A1AF7">
        <w:t xml:space="preserve"> </w:t>
      </w:r>
      <w:r>
        <w:t>Meer</w:t>
      </w:r>
      <w:r w:rsidR="003A1AF7">
        <w:t xml:space="preserve"> </w:t>
      </w:r>
      <w:r>
        <w:t>und</w:t>
      </w:r>
      <w:r w:rsidR="003A1AF7">
        <w:t xml:space="preserve"> </w:t>
      </w:r>
      <w:r>
        <w:t>dann</w:t>
      </w:r>
      <w:r w:rsidR="003A1AF7">
        <w:t xml:space="preserve"> </w:t>
      </w:r>
      <w:r>
        <w:t>hindurch.</w:t>
      </w:r>
      <w:r w:rsidR="003A1AF7">
        <w:t xml:space="preserve"> </w:t>
      </w:r>
      <w:proofErr w:type="spellStart"/>
      <w:r>
        <w:t>Josaphat</w:t>
      </w:r>
      <w:proofErr w:type="spellEnd"/>
      <w:r w:rsidR="003A1AF7">
        <w:t xml:space="preserve"> </w:t>
      </w:r>
      <w:proofErr w:type="spellStart"/>
      <w:r>
        <w:t>muß</w:t>
      </w:r>
      <w:proofErr w:type="spellEnd"/>
      <w:r w:rsidR="003A1AF7">
        <w:t xml:space="preserve"> </w:t>
      </w:r>
      <w:r>
        <w:t>ausrufen:</w:t>
      </w:r>
      <w:r w:rsidR="003A1AF7">
        <w:t xml:space="preserve"> </w:t>
      </w:r>
      <w:r>
        <w:t>In</w:t>
      </w:r>
      <w:r w:rsidR="003A1AF7">
        <w:t xml:space="preserve"> </w:t>
      </w:r>
      <w:r>
        <w:t>uns</w:t>
      </w:r>
      <w:r w:rsidR="003A1AF7">
        <w:t xml:space="preserve"> </w:t>
      </w:r>
      <w:r>
        <w:t>ist</w:t>
      </w:r>
      <w:r w:rsidR="003A1AF7">
        <w:t xml:space="preserve"> </w:t>
      </w:r>
      <w:r>
        <w:t>keine</w:t>
      </w:r>
      <w:r w:rsidR="003A1AF7">
        <w:t xml:space="preserve"> </w:t>
      </w:r>
      <w:r>
        <w:t>Kraft,</w:t>
      </w:r>
      <w:r w:rsidR="003A1AF7">
        <w:t xml:space="preserve"> </w:t>
      </w:r>
      <w:proofErr w:type="spellStart"/>
      <w:r>
        <w:t>Hiskia</w:t>
      </w:r>
      <w:proofErr w:type="spellEnd"/>
      <w:r>
        <w:t>:</w:t>
      </w:r>
      <w:r w:rsidR="003A1AF7">
        <w:t xml:space="preserve"> </w:t>
      </w:r>
      <w:r>
        <w:t>Es</w:t>
      </w:r>
      <w:r w:rsidR="003A1AF7">
        <w:t xml:space="preserve"> </w:t>
      </w:r>
      <w:r>
        <w:t>ist</w:t>
      </w:r>
      <w:r w:rsidR="003A1AF7">
        <w:t xml:space="preserve"> </w:t>
      </w:r>
      <w:r>
        <w:t>keine</w:t>
      </w:r>
      <w:r w:rsidR="003A1AF7">
        <w:t xml:space="preserve"> </w:t>
      </w:r>
      <w:r>
        <w:t>Kraft</w:t>
      </w:r>
      <w:r w:rsidR="003A1AF7">
        <w:t xml:space="preserve"> </w:t>
      </w:r>
      <w:r>
        <w:t>da,</w:t>
      </w:r>
      <w:r w:rsidR="003A1AF7">
        <w:t xml:space="preserve"> </w:t>
      </w:r>
      <w:r>
        <w:t>und</w:t>
      </w:r>
      <w:r w:rsidR="003A1AF7">
        <w:t xml:space="preserve"> </w:t>
      </w:r>
      <w:r>
        <w:t>dann</w:t>
      </w:r>
      <w:r w:rsidR="003A1AF7">
        <w:t xml:space="preserve"> </w:t>
      </w:r>
      <w:r>
        <w:t>der</w:t>
      </w:r>
      <w:r w:rsidR="003A1AF7">
        <w:t xml:space="preserve"> </w:t>
      </w:r>
      <w:r>
        <w:t>Sieg</w:t>
      </w:r>
      <w:r w:rsidR="003A1AF7">
        <w:t xml:space="preserve"> </w:t>
      </w:r>
      <w:r>
        <w:t>durch</w:t>
      </w:r>
      <w:r w:rsidR="003A1AF7">
        <w:t xml:space="preserve"> </w:t>
      </w:r>
      <w:r>
        <w:t>Gott.</w:t>
      </w:r>
      <w:r w:rsidR="003A1AF7">
        <w:t xml:space="preserve"> </w:t>
      </w:r>
      <w:r>
        <w:t>Das</w:t>
      </w:r>
      <w:r w:rsidR="003A1AF7">
        <w:t xml:space="preserve"> </w:t>
      </w:r>
      <w:r>
        <w:t>kranke</w:t>
      </w:r>
      <w:r w:rsidR="003A1AF7">
        <w:t xml:space="preserve"> </w:t>
      </w:r>
      <w:r>
        <w:t>Töchterlein</w:t>
      </w:r>
      <w:r w:rsidR="003A1AF7">
        <w:t xml:space="preserve"> </w:t>
      </w:r>
      <w:proofErr w:type="spellStart"/>
      <w:r>
        <w:t>muß</w:t>
      </w:r>
      <w:proofErr w:type="spellEnd"/>
      <w:r w:rsidR="003A1AF7">
        <w:t xml:space="preserve"> </w:t>
      </w:r>
      <w:r>
        <w:t>sterben,</w:t>
      </w:r>
      <w:r w:rsidR="003A1AF7">
        <w:t xml:space="preserve"> </w:t>
      </w:r>
      <w:r>
        <w:t>Lazarus</w:t>
      </w:r>
      <w:r w:rsidR="003A1AF7">
        <w:t xml:space="preserve"> </w:t>
      </w:r>
      <w:r>
        <w:t>noch</w:t>
      </w:r>
      <w:r w:rsidR="003A1AF7">
        <w:t xml:space="preserve"> </w:t>
      </w:r>
      <w:r>
        <w:t>obendrein</w:t>
      </w:r>
      <w:r w:rsidR="003A1AF7">
        <w:t xml:space="preserve"> </w:t>
      </w:r>
      <w:r>
        <w:t>bis</w:t>
      </w:r>
      <w:r w:rsidR="003A1AF7">
        <w:t xml:space="preserve"> </w:t>
      </w:r>
      <w:r>
        <w:t>an</w:t>
      </w:r>
      <w:r w:rsidR="003A1AF7">
        <w:t xml:space="preserve"> </w:t>
      </w:r>
      <w:r>
        <w:t>den</w:t>
      </w:r>
      <w:r w:rsidR="003A1AF7">
        <w:t xml:space="preserve"> </w:t>
      </w:r>
      <w:r>
        <w:t>vierten</w:t>
      </w:r>
      <w:r w:rsidR="003A1AF7">
        <w:t xml:space="preserve"> </w:t>
      </w:r>
      <w:r>
        <w:t>Tag</w:t>
      </w:r>
      <w:r w:rsidR="003A1AF7">
        <w:t xml:space="preserve"> </w:t>
      </w:r>
      <w:r>
        <w:t>im</w:t>
      </w:r>
      <w:r w:rsidR="003A1AF7">
        <w:t xml:space="preserve"> </w:t>
      </w:r>
      <w:r>
        <w:t>Grabe</w:t>
      </w:r>
      <w:r w:rsidR="003A1AF7">
        <w:t xml:space="preserve"> </w:t>
      </w:r>
      <w:r>
        <w:t>liegen,</w:t>
      </w:r>
      <w:r w:rsidR="003A1AF7">
        <w:t xml:space="preserve"> </w:t>
      </w:r>
      <w:r>
        <w:t>Paulus</w:t>
      </w:r>
      <w:r w:rsidR="003A1AF7">
        <w:t xml:space="preserve"> </w:t>
      </w:r>
      <w:r>
        <w:t>seiner</w:t>
      </w:r>
      <w:r w:rsidR="003A1AF7">
        <w:t xml:space="preserve"> </w:t>
      </w:r>
      <w:r>
        <w:t>festen</w:t>
      </w:r>
      <w:r w:rsidR="003A1AF7">
        <w:t xml:space="preserve"> </w:t>
      </w:r>
      <w:r>
        <w:t>Erwartung</w:t>
      </w:r>
      <w:r w:rsidR="003A1AF7">
        <w:t xml:space="preserve"> </w:t>
      </w:r>
      <w:r>
        <w:t>nach</w:t>
      </w:r>
      <w:r w:rsidR="003A1AF7">
        <w:t xml:space="preserve"> </w:t>
      </w:r>
      <w:r>
        <w:t>so</w:t>
      </w:r>
      <w:r w:rsidR="003A1AF7">
        <w:t xml:space="preserve"> </w:t>
      </w:r>
      <w:r>
        <w:t>gut</w:t>
      </w:r>
      <w:r w:rsidR="003A1AF7">
        <w:t xml:space="preserve"> </w:t>
      </w:r>
      <w:r>
        <w:t>wie</w:t>
      </w:r>
      <w:r w:rsidR="003A1AF7">
        <w:t xml:space="preserve"> </w:t>
      </w:r>
      <w:r>
        <w:t>tot,</w:t>
      </w:r>
      <w:r w:rsidR="003A1AF7">
        <w:t xml:space="preserve"> </w:t>
      </w:r>
      <w:r>
        <w:t>Abraham</w:t>
      </w:r>
      <w:r w:rsidR="003A1AF7">
        <w:t xml:space="preserve"> </w:t>
      </w:r>
      <w:r>
        <w:t>und</w:t>
      </w:r>
      <w:r w:rsidR="003A1AF7">
        <w:t xml:space="preserve"> </w:t>
      </w:r>
      <w:r>
        <w:t>Sara</w:t>
      </w:r>
      <w:r w:rsidR="003A1AF7">
        <w:t xml:space="preserve"> </w:t>
      </w:r>
      <w:r>
        <w:t>erstorbenen</w:t>
      </w:r>
      <w:r w:rsidR="003A1AF7">
        <w:t xml:space="preserve"> </w:t>
      </w:r>
      <w:r>
        <w:t>Leibes</w:t>
      </w:r>
      <w:r w:rsidR="003A1AF7">
        <w:t xml:space="preserve"> </w:t>
      </w:r>
      <w:r>
        <w:t>sein,</w:t>
      </w:r>
      <w:r w:rsidR="003A1AF7">
        <w:t xml:space="preserve"> </w:t>
      </w:r>
      <w:r>
        <w:t>dann</w:t>
      </w:r>
      <w:r w:rsidR="003A1AF7">
        <w:t xml:space="preserve"> </w:t>
      </w:r>
      <w:r>
        <w:t>hilft</w:t>
      </w:r>
      <w:r w:rsidR="003A1AF7">
        <w:t xml:space="preserve"> </w:t>
      </w:r>
      <w:r>
        <w:t>Gott.</w:t>
      </w:r>
      <w:r w:rsidR="003A1AF7">
        <w:t xml:space="preserve"> </w:t>
      </w:r>
      <w:r>
        <w:t>Du</w:t>
      </w:r>
      <w:r w:rsidR="003A1AF7">
        <w:t xml:space="preserve"> </w:t>
      </w:r>
      <w:r>
        <w:t>kannst,</w:t>
      </w:r>
      <w:r w:rsidR="003A1AF7">
        <w:t xml:space="preserve"> </w:t>
      </w:r>
      <w:r>
        <w:t>du</w:t>
      </w:r>
      <w:r w:rsidR="003A1AF7">
        <w:t xml:space="preserve"> </w:t>
      </w:r>
      <w:r>
        <w:t>weißt,</w:t>
      </w:r>
      <w:r w:rsidR="003A1AF7">
        <w:t xml:space="preserve"> </w:t>
      </w:r>
      <w:r>
        <w:t>du</w:t>
      </w:r>
      <w:r w:rsidR="003A1AF7">
        <w:t xml:space="preserve"> </w:t>
      </w:r>
      <w:r>
        <w:t>hast</w:t>
      </w:r>
      <w:r w:rsidR="003A1AF7">
        <w:t xml:space="preserve"> </w:t>
      </w:r>
      <w:r>
        <w:t>noch</w:t>
      </w:r>
      <w:r w:rsidR="003A1AF7">
        <w:t xml:space="preserve"> </w:t>
      </w:r>
      <w:r>
        <w:t>so</w:t>
      </w:r>
      <w:r w:rsidR="003A1AF7">
        <w:t xml:space="preserve"> </w:t>
      </w:r>
      <w:r>
        <w:t>viel</w:t>
      </w:r>
      <w:r w:rsidR="003A1AF7">
        <w:t xml:space="preserve"> </w:t>
      </w:r>
      <w:r>
        <w:t>außer</w:t>
      </w:r>
      <w:r w:rsidR="003A1AF7">
        <w:t xml:space="preserve"> </w:t>
      </w:r>
      <w:r>
        <w:t>Gott,</w:t>
      </w:r>
      <w:r w:rsidR="003A1AF7">
        <w:t xml:space="preserve"> </w:t>
      </w:r>
      <w:r>
        <w:t>daher</w:t>
      </w:r>
      <w:r w:rsidR="003A1AF7">
        <w:t xml:space="preserve"> </w:t>
      </w:r>
      <w:r>
        <w:t>kannst,</w:t>
      </w:r>
      <w:r w:rsidR="003A1AF7">
        <w:t xml:space="preserve"> </w:t>
      </w:r>
      <w:r>
        <w:t>weißt,</w:t>
      </w:r>
      <w:r w:rsidR="003A1AF7">
        <w:t xml:space="preserve"> </w:t>
      </w:r>
      <w:r>
        <w:t>hast</w:t>
      </w:r>
      <w:r w:rsidR="003A1AF7">
        <w:t xml:space="preserve"> </w:t>
      </w:r>
      <w:r>
        <w:t>du</w:t>
      </w:r>
      <w:r w:rsidR="003A1AF7">
        <w:t xml:space="preserve"> </w:t>
      </w:r>
      <w:r>
        <w:t>noch</w:t>
      </w:r>
      <w:r w:rsidR="003A1AF7">
        <w:t xml:space="preserve"> </w:t>
      </w:r>
      <w:r>
        <w:t>so</w:t>
      </w:r>
      <w:r w:rsidR="003A1AF7">
        <w:t xml:space="preserve"> </w:t>
      </w:r>
      <w:r>
        <w:t>wenig,</w:t>
      </w:r>
      <w:r w:rsidR="003A1AF7">
        <w:t xml:space="preserve"> </w:t>
      </w:r>
      <w:r>
        <w:t>und</w:t>
      </w:r>
      <w:r w:rsidR="003A1AF7">
        <w:t xml:space="preserve"> </w:t>
      </w:r>
      <w:r>
        <w:t>wirst</w:t>
      </w:r>
      <w:r w:rsidR="003A1AF7">
        <w:t xml:space="preserve"> </w:t>
      </w:r>
      <w:r>
        <w:t>so</w:t>
      </w:r>
      <w:r w:rsidR="003A1AF7">
        <w:t xml:space="preserve"> </w:t>
      </w:r>
      <w:r>
        <w:t>geplagt.</w:t>
      </w:r>
      <w:r w:rsidR="003A1AF7">
        <w:t xml:space="preserve"> </w:t>
      </w:r>
    </w:p>
    <w:p w14:paraId="6F41BC65" w14:textId="18DA235A" w:rsidR="00C359D2" w:rsidRDefault="00C359D2" w:rsidP="00C359D2">
      <w:pPr>
        <w:pStyle w:val="StandardWeb"/>
      </w:pPr>
      <w:r>
        <w:t>So</w:t>
      </w:r>
      <w:r w:rsidR="003A1AF7">
        <w:t xml:space="preserve"> </w:t>
      </w:r>
      <w:r>
        <w:t>wandelt</w:t>
      </w:r>
      <w:r w:rsidR="003A1AF7">
        <w:t xml:space="preserve"> </w:t>
      </w:r>
      <w:r>
        <w:t>er</w:t>
      </w:r>
      <w:r w:rsidR="003A1AF7">
        <w:t xml:space="preserve"> </w:t>
      </w:r>
      <w:r>
        <w:t>dein</w:t>
      </w:r>
      <w:r w:rsidR="003A1AF7">
        <w:t xml:space="preserve"> </w:t>
      </w:r>
      <w:r>
        <w:t>Fürchten,</w:t>
      </w:r>
      <w:r w:rsidR="003A1AF7">
        <w:t xml:space="preserve"> </w:t>
      </w:r>
      <w:r>
        <w:t>Zweifeln,</w:t>
      </w:r>
      <w:r w:rsidR="003A1AF7">
        <w:t xml:space="preserve"> </w:t>
      </w:r>
      <w:r>
        <w:t>Zagen</w:t>
      </w:r>
      <w:r>
        <w:br/>
        <w:t>In</w:t>
      </w:r>
      <w:r w:rsidR="003A1AF7">
        <w:t xml:space="preserve"> </w:t>
      </w:r>
      <w:r>
        <w:t>lauter</w:t>
      </w:r>
      <w:r w:rsidR="003A1AF7">
        <w:t xml:space="preserve"> </w:t>
      </w:r>
      <w:proofErr w:type="spellStart"/>
      <w:r>
        <w:t>Jubelton</w:t>
      </w:r>
      <w:proofErr w:type="spellEnd"/>
      <w:r w:rsidR="003A1AF7">
        <w:t xml:space="preserve"> </w:t>
      </w:r>
      <w:r>
        <w:t>und</w:t>
      </w:r>
      <w:r w:rsidR="003A1AF7">
        <w:t xml:space="preserve"> </w:t>
      </w:r>
      <w:r>
        <w:t>Lobgesang</w:t>
      </w:r>
      <w:proofErr w:type="gramStart"/>
      <w:r>
        <w:t>,</w:t>
      </w:r>
      <w:proofErr w:type="gramEnd"/>
      <w:r>
        <w:br/>
        <w:t>Du</w:t>
      </w:r>
      <w:r w:rsidR="003A1AF7">
        <w:t xml:space="preserve"> </w:t>
      </w:r>
      <w:r>
        <w:t>sagst</w:t>
      </w:r>
      <w:r w:rsidR="003A1AF7">
        <w:t xml:space="preserve"> </w:t>
      </w:r>
      <w:r>
        <w:t>ihm</w:t>
      </w:r>
      <w:r w:rsidR="003A1AF7">
        <w:t xml:space="preserve"> </w:t>
      </w:r>
      <w:r>
        <w:t>für</w:t>
      </w:r>
      <w:r w:rsidR="003A1AF7">
        <w:t xml:space="preserve"> </w:t>
      </w:r>
      <w:r>
        <w:t>den</w:t>
      </w:r>
      <w:r w:rsidR="003A1AF7">
        <w:t xml:space="preserve"> </w:t>
      </w:r>
      <w:r>
        <w:t>Geist</w:t>
      </w:r>
      <w:r w:rsidR="003A1AF7">
        <w:t xml:space="preserve"> </w:t>
      </w:r>
      <w:r>
        <w:t>des</w:t>
      </w:r>
      <w:r w:rsidR="003A1AF7">
        <w:t xml:space="preserve"> </w:t>
      </w:r>
      <w:r>
        <w:t>Glaubens</w:t>
      </w:r>
      <w:r w:rsidR="003A1AF7">
        <w:t xml:space="preserve"> </w:t>
      </w:r>
      <w:r>
        <w:t>Dank.„</w:t>
      </w:r>
      <w:r w:rsidR="003A1AF7">
        <w:t xml:space="preserve"> </w:t>
      </w:r>
    </w:p>
    <w:p w14:paraId="47E56202" w14:textId="22C1072A" w:rsidR="00C359D2" w:rsidRDefault="00C359D2" w:rsidP="00C359D2">
      <w:pPr>
        <w:pStyle w:val="StandardWeb"/>
      </w:pPr>
      <w:proofErr w:type="spellStart"/>
      <w:r>
        <w:t>Laß</w:t>
      </w:r>
      <w:proofErr w:type="spellEnd"/>
      <w:r w:rsidR="003A1AF7">
        <w:t xml:space="preserve"> </w:t>
      </w:r>
      <w:r>
        <w:t>mich</w:t>
      </w:r>
      <w:r w:rsidR="003A1AF7">
        <w:t xml:space="preserve"> </w:t>
      </w:r>
      <w:r>
        <w:t>schließlich</w:t>
      </w:r>
      <w:r w:rsidR="003A1AF7">
        <w:t xml:space="preserve"> </w:t>
      </w:r>
      <w:r>
        <w:t>noch</w:t>
      </w:r>
      <w:r w:rsidR="003A1AF7">
        <w:t xml:space="preserve"> </w:t>
      </w:r>
      <w:r>
        <w:t>eins</w:t>
      </w:r>
      <w:r w:rsidR="003A1AF7">
        <w:t xml:space="preserve"> </w:t>
      </w:r>
      <w:r>
        <w:t>nennen,</w:t>
      </w:r>
      <w:r w:rsidR="003A1AF7">
        <w:t xml:space="preserve"> </w:t>
      </w:r>
      <w:r>
        <w:t>warum</w:t>
      </w:r>
      <w:r w:rsidR="003A1AF7">
        <w:t xml:space="preserve"> </w:t>
      </w:r>
      <w:r>
        <w:t>es</w:t>
      </w:r>
      <w:r w:rsidR="003A1AF7">
        <w:t xml:space="preserve"> </w:t>
      </w:r>
      <w:r>
        <w:t>schwierig</w:t>
      </w:r>
      <w:r w:rsidR="003A1AF7">
        <w:t xml:space="preserve"> </w:t>
      </w:r>
      <w:r>
        <w:t>ist</w:t>
      </w:r>
      <w:r w:rsidR="003A1AF7">
        <w:t xml:space="preserve"> </w:t>
      </w:r>
      <w:r>
        <w:t>zu</w:t>
      </w:r>
      <w:r w:rsidR="003A1AF7">
        <w:t xml:space="preserve"> </w:t>
      </w:r>
      <w:r>
        <w:t>glauben.</w:t>
      </w:r>
      <w:r w:rsidR="003A1AF7">
        <w:t xml:space="preserve"> </w:t>
      </w:r>
      <w:r>
        <w:t>Das</w:t>
      </w:r>
      <w:r w:rsidR="003A1AF7">
        <w:t xml:space="preserve"> </w:t>
      </w:r>
      <w:r>
        <w:t>liegt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Größe</w:t>
      </w:r>
      <w:r w:rsidR="003A1AF7">
        <w:t xml:space="preserve"> </w:t>
      </w:r>
      <w:r>
        <w:t>der</w:t>
      </w:r>
      <w:r w:rsidR="003A1AF7">
        <w:t xml:space="preserve"> </w:t>
      </w:r>
      <w:r>
        <w:t>Dinge,</w:t>
      </w:r>
      <w:r w:rsidR="003A1AF7">
        <w:t xml:space="preserve"> </w:t>
      </w:r>
      <w:r>
        <w:t>welche</w:t>
      </w:r>
      <w:r w:rsidR="003A1AF7">
        <w:t xml:space="preserve"> </w:t>
      </w:r>
      <w:r>
        <w:t>demselben</w:t>
      </w:r>
      <w:r w:rsidR="003A1AF7">
        <w:t xml:space="preserve"> </w:t>
      </w:r>
      <w:r>
        <w:t>vorgehalten</w:t>
      </w:r>
      <w:r w:rsidR="003A1AF7">
        <w:t xml:space="preserve"> </w:t>
      </w:r>
      <w:r>
        <w:t>werden.</w:t>
      </w:r>
      <w:r w:rsidR="003A1AF7">
        <w:t xml:space="preserve"> </w:t>
      </w:r>
      <w:r>
        <w:t>Dir,</w:t>
      </w:r>
      <w:r w:rsidR="003A1AF7">
        <w:t xml:space="preserve"> </w:t>
      </w:r>
      <w:r>
        <w:t>dem</w:t>
      </w:r>
      <w:r w:rsidR="003A1AF7">
        <w:t xml:space="preserve"> </w:t>
      </w:r>
      <w:r>
        <w:t>Missetäter,</w:t>
      </w:r>
      <w:r w:rsidR="003A1AF7">
        <w:t xml:space="preserve"> </w:t>
      </w:r>
      <w:r>
        <w:t>wird</w:t>
      </w:r>
      <w:r w:rsidR="003A1AF7">
        <w:t xml:space="preserve"> </w:t>
      </w:r>
      <w:r>
        <w:t>ein</w:t>
      </w:r>
      <w:r w:rsidR="003A1AF7">
        <w:t xml:space="preserve"> </w:t>
      </w:r>
      <w:r>
        <w:t>Geschenk</w:t>
      </w:r>
      <w:r w:rsidR="003A1AF7">
        <w:t xml:space="preserve"> </w:t>
      </w:r>
      <w:r>
        <w:t>frei,</w:t>
      </w:r>
      <w:r w:rsidR="003A1AF7">
        <w:t xml:space="preserve"> </w:t>
      </w:r>
      <w:r>
        <w:t>umsonst</w:t>
      </w:r>
      <w:r w:rsidR="003A1AF7">
        <w:t xml:space="preserve"> </w:t>
      </w:r>
      <w:r>
        <w:t>dargeboten,</w:t>
      </w:r>
      <w:r w:rsidR="003A1AF7">
        <w:t xml:space="preserve"> </w:t>
      </w:r>
      <w:r>
        <w:t>das,</w:t>
      </w:r>
      <w:r w:rsidR="003A1AF7">
        <w:t xml:space="preserve"> </w:t>
      </w:r>
      <w:r>
        <w:t>recht</w:t>
      </w:r>
      <w:r w:rsidR="003A1AF7">
        <w:t xml:space="preserve"> </w:t>
      </w:r>
      <w:r>
        <w:t>erwogen,</w:t>
      </w:r>
      <w:r w:rsidR="003A1AF7">
        <w:t xml:space="preserve"> </w:t>
      </w:r>
      <w:r>
        <w:t>fast</w:t>
      </w:r>
      <w:r w:rsidR="003A1AF7">
        <w:t xml:space="preserve"> </w:t>
      </w:r>
      <w:r>
        <w:t>zu</w:t>
      </w:r>
      <w:r w:rsidR="003A1AF7">
        <w:t xml:space="preserve"> </w:t>
      </w:r>
      <w:r>
        <w:t>groß</w:t>
      </w:r>
      <w:r w:rsidR="003A1AF7">
        <w:t xml:space="preserve"> </w:t>
      </w:r>
      <w:r>
        <w:t>und</w:t>
      </w:r>
      <w:r w:rsidR="003A1AF7">
        <w:t xml:space="preserve"> </w:t>
      </w:r>
      <w:r>
        <w:t>zu</w:t>
      </w:r>
      <w:r w:rsidR="003A1AF7">
        <w:t xml:space="preserve"> </w:t>
      </w:r>
      <w:r>
        <w:t>herrlich</w:t>
      </w:r>
      <w:r w:rsidR="003A1AF7">
        <w:t xml:space="preserve"> </w:t>
      </w:r>
      <w:r>
        <w:t>erscheinen</w:t>
      </w:r>
      <w:r w:rsidR="003A1AF7">
        <w:t xml:space="preserve"> </w:t>
      </w:r>
      <w:r>
        <w:t>möchte,</w:t>
      </w:r>
      <w:r w:rsidR="003A1AF7">
        <w:t xml:space="preserve"> </w:t>
      </w:r>
      <w:r>
        <w:t>um</w:t>
      </w:r>
      <w:r w:rsidR="003A1AF7">
        <w:t xml:space="preserve"> </w:t>
      </w:r>
      <w:r>
        <w:t>es</w:t>
      </w:r>
      <w:r w:rsidR="003A1AF7">
        <w:t xml:space="preserve"> </w:t>
      </w:r>
      <w:r>
        <w:t>anzunehmen,</w:t>
      </w:r>
      <w:r w:rsidR="003A1AF7">
        <w:t xml:space="preserve"> </w:t>
      </w:r>
      <w:r>
        <w:t>und</w:t>
      </w:r>
      <w:r w:rsidR="003A1AF7">
        <w:t xml:space="preserve"> </w:t>
      </w:r>
      <w:r>
        <w:t>zu</w:t>
      </w:r>
      <w:r w:rsidR="003A1AF7">
        <w:t xml:space="preserve"> </w:t>
      </w:r>
      <w:r>
        <w:t>glauben</w:t>
      </w:r>
      <w:r w:rsidR="003A1AF7">
        <w:t xml:space="preserve"> </w:t>
      </w:r>
      <w:r>
        <w:t>du</w:t>
      </w:r>
      <w:r w:rsidR="003A1AF7">
        <w:t xml:space="preserve"> </w:t>
      </w:r>
      <w:r>
        <w:t>seiest</w:t>
      </w:r>
      <w:r w:rsidR="003A1AF7">
        <w:t xml:space="preserve"> </w:t>
      </w:r>
      <w:r>
        <w:t>in</w:t>
      </w:r>
      <w:r w:rsidR="003A1AF7">
        <w:t xml:space="preserve"> </w:t>
      </w:r>
      <w:r>
        <w:t>Wahrheit</w:t>
      </w:r>
      <w:r w:rsidR="003A1AF7">
        <w:t xml:space="preserve"> </w:t>
      </w:r>
      <w:r>
        <w:t>gemeint.</w:t>
      </w:r>
      <w:r w:rsidR="003A1AF7">
        <w:t xml:space="preserve"> </w:t>
      </w:r>
      <w:r>
        <w:t>Die</w:t>
      </w:r>
      <w:r w:rsidR="003A1AF7">
        <w:t xml:space="preserve"> </w:t>
      </w:r>
      <w:r>
        <w:t>gänzliche</w:t>
      </w:r>
      <w:r w:rsidR="003A1AF7">
        <w:t xml:space="preserve"> </w:t>
      </w:r>
      <w:r>
        <w:t>Vergebung</w:t>
      </w:r>
      <w:r w:rsidR="003A1AF7">
        <w:t xml:space="preserve"> </w:t>
      </w:r>
      <w:r>
        <w:t>aller</w:t>
      </w:r>
      <w:r w:rsidR="003A1AF7">
        <w:t xml:space="preserve"> </w:t>
      </w:r>
      <w:r>
        <w:t>deiner</w:t>
      </w:r>
      <w:r w:rsidR="003A1AF7">
        <w:t xml:space="preserve"> </w:t>
      </w:r>
      <w:r>
        <w:t>Sünden,</w:t>
      </w:r>
      <w:r w:rsidR="003A1AF7">
        <w:t xml:space="preserve"> </w:t>
      </w:r>
      <w:r>
        <w:t>eine</w:t>
      </w:r>
      <w:r w:rsidR="003A1AF7">
        <w:t xml:space="preserve"> </w:t>
      </w:r>
      <w:r>
        <w:t>Gottesgerechtigkeit,</w:t>
      </w:r>
      <w:r w:rsidR="003A1AF7">
        <w:t xml:space="preserve"> </w:t>
      </w:r>
      <w:r>
        <w:t>die</w:t>
      </w:r>
      <w:r w:rsidR="003A1AF7">
        <w:t xml:space="preserve"> </w:t>
      </w:r>
      <w:r>
        <w:t>ewige</w:t>
      </w:r>
      <w:r w:rsidR="003A1AF7">
        <w:t xml:space="preserve"> </w:t>
      </w:r>
      <w:r>
        <w:t>Herrlichkeit,</w:t>
      </w:r>
      <w:r w:rsidR="003A1AF7">
        <w:t xml:space="preserve"> </w:t>
      </w:r>
      <w:r>
        <w:t>und</w:t>
      </w:r>
      <w:r w:rsidR="003A1AF7">
        <w:t xml:space="preserve"> </w:t>
      </w:r>
      <w:r>
        <w:t>das</w:t>
      </w:r>
      <w:r w:rsidR="003A1AF7">
        <w:t xml:space="preserve"> </w:t>
      </w:r>
      <w:r>
        <w:t>dir,</w:t>
      </w:r>
      <w:r w:rsidR="003A1AF7">
        <w:t xml:space="preserve"> </w:t>
      </w:r>
      <w:r>
        <w:t>wie</w:t>
      </w:r>
      <w:r w:rsidR="003A1AF7">
        <w:t xml:space="preserve"> </w:t>
      </w:r>
      <w:r>
        <w:t>darfst</w:t>
      </w:r>
      <w:r w:rsidR="003A1AF7">
        <w:t xml:space="preserve"> </w:t>
      </w:r>
      <w:r>
        <w:t>du</w:t>
      </w:r>
      <w:r w:rsidR="003A1AF7">
        <w:t xml:space="preserve"> </w:t>
      </w:r>
      <w:r>
        <w:t>dich</w:t>
      </w:r>
      <w:r w:rsidR="003A1AF7">
        <w:t xml:space="preserve"> </w:t>
      </w:r>
      <w:r>
        <w:t>unterstehen,</w:t>
      </w:r>
      <w:r w:rsidR="003A1AF7">
        <w:t xml:space="preserve"> </w:t>
      </w:r>
      <w:r>
        <w:t>solche</w:t>
      </w:r>
      <w:r w:rsidR="003A1AF7">
        <w:t xml:space="preserve"> </w:t>
      </w:r>
      <w:r>
        <w:t>Königreiche</w:t>
      </w:r>
      <w:r w:rsidR="003A1AF7">
        <w:t xml:space="preserve"> </w:t>
      </w:r>
      <w:r>
        <w:t>und</w:t>
      </w:r>
      <w:r w:rsidR="003A1AF7">
        <w:t xml:space="preserve"> </w:t>
      </w:r>
      <w:r>
        <w:t>Kaiserkronen</w:t>
      </w:r>
      <w:r w:rsidR="003A1AF7">
        <w:t xml:space="preserve"> </w:t>
      </w:r>
      <w:r>
        <w:t>als</w:t>
      </w:r>
      <w:r w:rsidR="003A1AF7">
        <w:t xml:space="preserve"> </w:t>
      </w:r>
      <w:r>
        <w:t>dir</w:t>
      </w:r>
      <w:r w:rsidR="003A1AF7">
        <w:t xml:space="preserve"> </w:t>
      </w:r>
      <w:r>
        <w:t>wirklich</w:t>
      </w:r>
      <w:r w:rsidR="003A1AF7">
        <w:t xml:space="preserve"> </w:t>
      </w:r>
      <w:r>
        <w:t>und</w:t>
      </w:r>
      <w:r w:rsidR="003A1AF7">
        <w:t xml:space="preserve"> </w:t>
      </w:r>
      <w:proofErr w:type="spellStart"/>
      <w:r>
        <w:t>unbezweifelt</w:t>
      </w:r>
      <w:proofErr w:type="spellEnd"/>
      <w:r w:rsidR="003A1AF7">
        <w:t xml:space="preserve"> </w:t>
      </w:r>
      <w:r>
        <w:t>zugedacht</w:t>
      </w:r>
      <w:r w:rsidR="003A1AF7">
        <w:t xml:space="preserve"> </w:t>
      </w:r>
      <w:r>
        <w:t>anzusehen,</w:t>
      </w:r>
      <w:r w:rsidR="003A1AF7">
        <w:t xml:space="preserve"> </w:t>
      </w:r>
      <w:r>
        <w:t>ja</w:t>
      </w:r>
      <w:r w:rsidR="003A1AF7">
        <w:t xml:space="preserve"> </w:t>
      </w:r>
      <w:r>
        <w:t>anzunehmen?</w:t>
      </w:r>
      <w:r w:rsidR="003A1AF7">
        <w:t xml:space="preserve"> </w:t>
      </w:r>
      <w:r>
        <w:t>Ist</w:t>
      </w:r>
      <w:r w:rsidR="003A1AF7">
        <w:t xml:space="preserve"> </w:t>
      </w:r>
      <w:r>
        <w:t>das</w:t>
      </w:r>
      <w:r w:rsidR="003A1AF7">
        <w:t xml:space="preserve"> </w:t>
      </w:r>
      <w:r>
        <w:t>nicht</w:t>
      </w:r>
      <w:r w:rsidR="003A1AF7">
        <w:t xml:space="preserve"> </w:t>
      </w:r>
      <w:r>
        <w:t>unbescheiden,</w:t>
      </w:r>
      <w:r w:rsidR="003A1AF7">
        <w:t xml:space="preserve"> </w:t>
      </w:r>
      <w:r>
        <w:t>nicht</w:t>
      </w:r>
      <w:r w:rsidR="003A1AF7">
        <w:t xml:space="preserve"> </w:t>
      </w:r>
      <w:r>
        <w:t>verwegen?</w:t>
      </w:r>
      <w:r w:rsidR="003A1AF7">
        <w:t xml:space="preserve"> </w:t>
      </w:r>
      <w:r>
        <w:t>Du,</w:t>
      </w:r>
      <w:r w:rsidR="003A1AF7">
        <w:t xml:space="preserve"> </w:t>
      </w:r>
      <w:r>
        <w:t>ein</w:t>
      </w:r>
      <w:r w:rsidR="003A1AF7">
        <w:t xml:space="preserve"> </w:t>
      </w:r>
      <w:r>
        <w:t>solcher</w:t>
      </w:r>
      <w:r w:rsidR="003A1AF7">
        <w:t xml:space="preserve"> </w:t>
      </w:r>
      <w:r>
        <w:t>Sündenwurm,</w:t>
      </w:r>
      <w:r w:rsidR="003A1AF7">
        <w:t xml:space="preserve"> </w:t>
      </w:r>
      <w:r>
        <w:t>sollst</w:t>
      </w:r>
      <w:r w:rsidR="003A1AF7">
        <w:t xml:space="preserve"> </w:t>
      </w:r>
      <w:r>
        <w:t>dich</w:t>
      </w:r>
      <w:r w:rsidR="003A1AF7">
        <w:t xml:space="preserve"> </w:t>
      </w:r>
      <w:r>
        <w:t>in</w:t>
      </w:r>
      <w:r w:rsidR="003A1AF7">
        <w:t xml:space="preserve"> </w:t>
      </w:r>
      <w:r>
        <w:t>Christo</w:t>
      </w:r>
      <w:r w:rsidR="003A1AF7">
        <w:t xml:space="preserve"> </w:t>
      </w:r>
      <w:r>
        <w:t>für</w:t>
      </w:r>
      <w:r w:rsidR="003A1AF7">
        <w:t xml:space="preserve"> </w:t>
      </w:r>
      <w:r>
        <w:t>einen</w:t>
      </w:r>
      <w:r w:rsidR="003A1AF7">
        <w:t xml:space="preserve"> </w:t>
      </w:r>
      <w:r>
        <w:t>solchen</w:t>
      </w:r>
      <w:r w:rsidR="003A1AF7">
        <w:t xml:space="preserve"> </w:t>
      </w:r>
      <w:r>
        <w:t>ansehen,</w:t>
      </w:r>
      <w:r w:rsidR="003A1AF7">
        <w:t xml:space="preserve"> </w:t>
      </w:r>
      <w:r>
        <w:t>der</w:t>
      </w:r>
      <w:r w:rsidR="003A1AF7">
        <w:t xml:space="preserve"> </w:t>
      </w:r>
      <w:r>
        <w:t>nie</w:t>
      </w:r>
      <w:r w:rsidR="003A1AF7">
        <w:t xml:space="preserve"> </w:t>
      </w:r>
      <w:r>
        <w:t>keine</w:t>
      </w:r>
      <w:r w:rsidR="003A1AF7">
        <w:t xml:space="preserve"> </w:t>
      </w:r>
      <w:r>
        <w:t>Sünde</w:t>
      </w:r>
      <w:r w:rsidR="003A1AF7">
        <w:t xml:space="preserve"> </w:t>
      </w:r>
      <w:r>
        <w:t>begangen</w:t>
      </w:r>
      <w:r w:rsidR="003A1AF7">
        <w:t xml:space="preserve"> </w:t>
      </w:r>
      <w:r>
        <w:t>noch</w:t>
      </w:r>
      <w:r w:rsidR="003A1AF7">
        <w:t xml:space="preserve"> </w:t>
      </w:r>
      <w:r>
        <w:t>gehabt</w:t>
      </w:r>
      <w:r w:rsidR="003A1AF7">
        <w:t xml:space="preserve"> </w:t>
      </w:r>
      <w:r>
        <w:t>hat?</w:t>
      </w:r>
      <w:r w:rsidR="003A1AF7">
        <w:t xml:space="preserve"> </w:t>
      </w:r>
      <w:r>
        <w:t>Ist</w:t>
      </w:r>
      <w:r w:rsidR="003A1AF7">
        <w:t xml:space="preserve"> </w:t>
      </w:r>
      <w:r>
        <w:t>das</w:t>
      </w:r>
      <w:r w:rsidR="003A1AF7">
        <w:t xml:space="preserve"> </w:t>
      </w:r>
      <w:r>
        <w:t>nicht</w:t>
      </w:r>
      <w:r w:rsidR="003A1AF7">
        <w:t xml:space="preserve"> </w:t>
      </w:r>
      <w:r>
        <w:t>gefährlich,</w:t>
      </w:r>
      <w:r w:rsidR="003A1AF7">
        <w:t xml:space="preserve"> </w:t>
      </w:r>
      <w:r>
        <w:t>entsetzlich,</w:t>
      </w:r>
      <w:r w:rsidR="003A1AF7">
        <w:t xml:space="preserve"> </w:t>
      </w:r>
      <w:r>
        <w:t>unerhört?</w:t>
      </w:r>
      <w:r w:rsidR="003A1AF7">
        <w:t xml:space="preserve"> </w:t>
      </w:r>
      <w:r>
        <w:t>Aber</w:t>
      </w:r>
      <w:r w:rsidR="003A1AF7">
        <w:t xml:space="preserve"> </w:t>
      </w:r>
      <w:r>
        <w:t>sollte</w:t>
      </w:r>
      <w:r w:rsidR="003A1AF7">
        <w:t xml:space="preserve"> </w:t>
      </w:r>
      <w:r>
        <w:t>das</w:t>
      </w:r>
      <w:r w:rsidR="003A1AF7">
        <w:t xml:space="preserve"> </w:t>
      </w:r>
      <w:r>
        <w:t>Blut</w:t>
      </w:r>
      <w:r w:rsidR="003A1AF7">
        <w:t xml:space="preserve"> </w:t>
      </w:r>
      <w:r>
        <w:t>Christi</w:t>
      </w:r>
      <w:r w:rsidR="003A1AF7">
        <w:t xml:space="preserve"> </w:t>
      </w:r>
      <w:r>
        <w:t>es</w:t>
      </w:r>
      <w:r w:rsidR="003A1AF7">
        <w:t xml:space="preserve"> </w:t>
      </w:r>
      <w:r>
        <w:t>nicht</w:t>
      </w:r>
      <w:r w:rsidR="003A1AF7">
        <w:t xml:space="preserve"> </w:t>
      </w:r>
      <w:r>
        <w:t>wert</w:t>
      </w:r>
      <w:r w:rsidR="003A1AF7">
        <w:t xml:space="preserve"> </w:t>
      </w:r>
      <w:r>
        <w:t>sein?</w:t>
      </w:r>
      <w:r w:rsidR="003A1AF7">
        <w:t xml:space="preserve"> </w:t>
      </w:r>
    </w:p>
    <w:p w14:paraId="45EDAF2F" w14:textId="22282685" w:rsidR="00C359D2" w:rsidRDefault="00C359D2" w:rsidP="00C359D2">
      <w:pPr>
        <w:pStyle w:val="StandardWeb"/>
      </w:pPr>
      <w:r>
        <w:t>Nun</w:t>
      </w:r>
      <w:r w:rsidR="003A1AF7">
        <w:t xml:space="preserve"> </w:t>
      </w:r>
      <w:r>
        <w:t>denn,</w:t>
      </w:r>
      <w:r w:rsidR="003A1AF7">
        <w:t xml:space="preserve"> </w:t>
      </w:r>
      <w:r>
        <w:t>mögen</w:t>
      </w:r>
      <w:r w:rsidR="003A1AF7">
        <w:t xml:space="preserve"> </w:t>
      </w:r>
      <w:r>
        <w:t>die</w:t>
      </w:r>
      <w:r w:rsidR="003A1AF7">
        <w:t xml:space="preserve"> </w:t>
      </w:r>
      <w:r>
        <w:t>Schwierigkeiten</w:t>
      </w:r>
      <w:r w:rsidR="003A1AF7">
        <w:t xml:space="preserve"> </w:t>
      </w:r>
      <w:r>
        <w:t>sein,</w:t>
      </w:r>
      <w:r w:rsidR="003A1AF7">
        <w:t xml:space="preserve"> </w:t>
      </w:r>
      <w:r>
        <w:t>welche</w:t>
      </w:r>
      <w:r w:rsidR="003A1AF7">
        <w:t xml:space="preserve"> </w:t>
      </w:r>
      <w:r>
        <w:t>sie</w:t>
      </w:r>
      <w:r w:rsidR="003A1AF7">
        <w:t xml:space="preserve"> </w:t>
      </w:r>
      <w:r>
        <w:t>wollen,</w:t>
      </w:r>
      <w:r w:rsidR="003A1AF7">
        <w:t xml:space="preserve"> </w:t>
      </w:r>
      <w:r>
        <w:t>siehe</w:t>
      </w:r>
      <w:r w:rsidR="003A1AF7">
        <w:t xml:space="preserve"> </w:t>
      </w:r>
      <w:r>
        <w:t>zu,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dir</w:t>
      </w:r>
      <w:r w:rsidR="003A1AF7">
        <w:t xml:space="preserve"> </w:t>
      </w:r>
      <w:r>
        <w:t>das</w:t>
      </w:r>
      <w:r w:rsidR="003A1AF7">
        <w:t xml:space="preserve"> </w:t>
      </w:r>
      <w:r>
        <w:t>nicht</w:t>
      </w:r>
      <w:r w:rsidR="003A1AF7">
        <w:t xml:space="preserve"> </w:t>
      </w:r>
      <w:r>
        <w:t>sind,</w:t>
      </w:r>
      <w:r w:rsidR="003A1AF7">
        <w:t xml:space="preserve"> </w:t>
      </w:r>
      <w:r>
        <w:t>was</w:t>
      </w:r>
      <w:r w:rsidR="003A1AF7">
        <w:t xml:space="preserve"> </w:t>
      </w:r>
      <w:r>
        <w:t>die</w:t>
      </w:r>
      <w:r w:rsidR="003A1AF7">
        <w:t xml:space="preserve"> </w:t>
      </w:r>
      <w:r>
        <w:t>Spinnenwebe</w:t>
      </w:r>
      <w:r w:rsidR="003A1AF7">
        <w:t xml:space="preserve"> </w:t>
      </w:r>
      <w:r>
        <w:t>schwachen</w:t>
      </w:r>
      <w:r w:rsidR="003A1AF7">
        <w:t xml:space="preserve"> </w:t>
      </w:r>
      <w:r>
        <w:t>Fliegen,</w:t>
      </w:r>
      <w:r w:rsidR="003A1AF7">
        <w:t xml:space="preserve"> </w:t>
      </w:r>
      <w:r>
        <w:t>und</w:t>
      </w:r>
      <w:r w:rsidR="003A1AF7">
        <w:t xml:space="preserve"> </w:t>
      </w:r>
      <w:r>
        <w:t>wisse,</w:t>
      </w:r>
      <w:r w:rsidR="003A1AF7">
        <w:t xml:space="preserve"> </w:t>
      </w:r>
      <w:r>
        <w:t>wer</w:t>
      </w:r>
      <w:r w:rsidR="003A1AF7">
        <w:t xml:space="preserve"> </w:t>
      </w:r>
      <w:r>
        <w:t>da</w:t>
      </w:r>
      <w:r w:rsidR="003A1AF7">
        <w:t xml:space="preserve"> </w:t>
      </w:r>
      <w:r>
        <w:t>glaubt,</w:t>
      </w:r>
      <w:r w:rsidR="003A1AF7">
        <w:t xml:space="preserve"> </w:t>
      </w:r>
      <w:r>
        <w:t>wird</w:t>
      </w:r>
      <w:r w:rsidR="003A1AF7">
        <w:t xml:space="preserve"> </w:t>
      </w:r>
      <w:r>
        <w:t>selig,</w:t>
      </w:r>
      <w:r w:rsidR="003A1AF7">
        <w:t xml:space="preserve"> </w:t>
      </w:r>
      <w:r>
        <w:t>wer</w:t>
      </w:r>
      <w:r w:rsidR="003A1AF7">
        <w:t xml:space="preserve"> </w:t>
      </w:r>
      <w:r>
        <w:t>nicht</w:t>
      </w:r>
      <w:r w:rsidR="003A1AF7">
        <w:t xml:space="preserve"> </w:t>
      </w:r>
      <w:r>
        <w:t>glaubt,</w:t>
      </w:r>
      <w:r w:rsidR="003A1AF7">
        <w:t xml:space="preserve"> </w:t>
      </w:r>
      <w:r>
        <w:t>verdammt!</w:t>
      </w:r>
      <w:r w:rsidR="003A1AF7">
        <w:t xml:space="preserve"> </w:t>
      </w:r>
      <w:r>
        <w:t>Amen.</w:t>
      </w:r>
      <w:r w:rsidR="003A1AF7">
        <w:t xml:space="preserve"> </w:t>
      </w:r>
    </w:p>
    <w:p w14:paraId="579F88FE" w14:textId="1D689174" w:rsidR="00C359D2" w:rsidRDefault="00C359D2" w:rsidP="00C359D2">
      <w:pPr>
        <w:pStyle w:val="berschrift1"/>
        <w:rPr>
          <w:sz w:val="48"/>
        </w:rPr>
      </w:pPr>
      <w:r>
        <w:t>6.</w:t>
      </w:r>
      <w:r w:rsidR="003A1AF7">
        <w:t xml:space="preserve"> </w:t>
      </w:r>
      <w:r>
        <w:t>Predigt</w:t>
      </w:r>
    </w:p>
    <w:p w14:paraId="1E57514A" w14:textId="16CD6B2E" w:rsidR="00C359D2" w:rsidRDefault="00C359D2" w:rsidP="00C359D2">
      <w:pPr>
        <w:pStyle w:val="StandardWeb"/>
      </w:pPr>
      <w:r>
        <w:t>(gehalten</w:t>
      </w:r>
      <w:r w:rsidR="003A1AF7">
        <w:t xml:space="preserve"> </w:t>
      </w:r>
      <w:r>
        <w:t>am</w:t>
      </w:r>
      <w:r w:rsidR="003A1AF7">
        <w:t xml:space="preserve"> </w:t>
      </w:r>
      <w:r>
        <w:t>12.</w:t>
      </w:r>
      <w:r w:rsidR="003A1AF7">
        <w:t xml:space="preserve"> </w:t>
      </w:r>
      <w:r>
        <w:t>Dezember</w:t>
      </w:r>
      <w:r w:rsidR="003A1AF7">
        <w:t xml:space="preserve"> </w:t>
      </w:r>
      <w:r>
        <w:t>1830)</w:t>
      </w:r>
      <w:r w:rsidR="003A1AF7">
        <w:t xml:space="preserve"> </w:t>
      </w:r>
    </w:p>
    <w:p w14:paraId="16D655A2" w14:textId="2F225DDF" w:rsidR="00C359D2" w:rsidRDefault="00C359D2" w:rsidP="00C359D2">
      <w:pPr>
        <w:pStyle w:val="StandardWeb"/>
      </w:pPr>
      <w:r>
        <w:t>„Du</w:t>
      </w:r>
      <w:r w:rsidR="003A1AF7">
        <w:t xml:space="preserve"> </w:t>
      </w:r>
      <w:r>
        <w:t>Tochter</w:t>
      </w:r>
      <w:r w:rsidR="003A1AF7">
        <w:t xml:space="preserve"> </w:t>
      </w:r>
      <w:r>
        <w:t>Zion,</w:t>
      </w:r>
      <w:r w:rsidR="003A1AF7">
        <w:t xml:space="preserve"> </w:t>
      </w:r>
      <w:r>
        <w:t>freue</w:t>
      </w:r>
      <w:r w:rsidR="003A1AF7">
        <w:t xml:space="preserve"> </w:t>
      </w:r>
      <w:r>
        <w:t>dich</w:t>
      </w:r>
      <w:r w:rsidR="003A1AF7">
        <w:t xml:space="preserve"> </w:t>
      </w:r>
      <w:r>
        <w:t>sehr,</w:t>
      </w:r>
      <w:r w:rsidR="003A1AF7">
        <w:t xml:space="preserve"> </w:t>
      </w:r>
      <w:r>
        <w:t>und</w:t>
      </w:r>
      <w:r w:rsidR="003A1AF7">
        <w:t xml:space="preserve"> </w:t>
      </w:r>
      <w:r>
        <w:t>du</w:t>
      </w:r>
      <w:r w:rsidR="003A1AF7">
        <w:t xml:space="preserve"> </w:t>
      </w:r>
      <w:r>
        <w:t>Tochter</w:t>
      </w:r>
      <w:r w:rsidR="003A1AF7">
        <w:t xml:space="preserve"> </w:t>
      </w:r>
      <w:r>
        <w:t>Jerusalem,</w:t>
      </w:r>
      <w:r w:rsidR="003A1AF7">
        <w:t xml:space="preserve"> </w:t>
      </w:r>
      <w:r>
        <w:t>jauchze;</w:t>
      </w:r>
      <w:r w:rsidR="003A1AF7">
        <w:t xml:space="preserve"> </w:t>
      </w:r>
      <w:r>
        <w:t>denn</w:t>
      </w:r>
      <w:r w:rsidR="003A1AF7">
        <w:t xml:space="preserve"> </w:t>
      </w:r>
      <w:r>
        <w:t>siehe,</w:t>
      </w:r>
      <w:r w:rsidR="003A1AF7">
        <w:t xml:space="preserve"> </w:t>
      </w:r>
      <w:r>
        <w:t>dien</w:t>
      </w:r>
      <w:r w:rsidR="003A1AF7">
        <w:t xml:space="preserve"> </w:t>
      </w:r>
      <w:r>
        <w:t>König</w:t>
      </w:r>
      <w:r w:rsidR="003A1AF7">
        <w:t xml:space="preserve"> </w:t>
      </w:r>
      <w:r>
        <w:t>kommt</w:t>
      </w:r>
      <w:r w:rsidR="003A1AF7">
        <w:t xml:space="preserve"> </w:t>
      </w:r>
      <w:r>
        <w:t>zu</w:t>
      </w:r>
      <w:r w:rsidR="003A1AF7">
        <w:t xml:space="preserve"> </w:t>
      </w:r>
      <w:r>
        <w:t>dir“</w:t>
      </w:r>
      <w:r w:rsidR="003A1AF7">
        <w:t xml:space="preserve"> </w:t>
      </w:r>
      <w:r>
        <w:t>so</w:t>
      </w:r>
      <w:r w:rsidR="003A1AF7">
        <w:t xml:space="preserve"> </w:t>
      </w:r>
      <w:r>
        <w:t>mögen</w:t>
      </w:r>
      <w:r w:rsidR="003A1AF7">
        <w:t xml:space="preserve"> </w:t>
      </w:r>
      <w:r>
        <w:t>wir</w:t>
      </w:r>
      <w:r w:rsidR="003A1AF7">
        <w:t xml:space="preserve"> </w:t>
      </w:r>
      <w:r>
        <w:t>besonders</w:t>
      </w:r>
      <w:r w:rsidR="003A1AF7">
        <w:t xml:space="preserve"> </w:t>
      </w:r>
      <w:r>
        <w:t>in</w:t>
      </w:r>
      <w:r w:rsidR="003A1AF7">
        <w:t xml:space="preserve"> </w:t>
      </w:r>
      <w:r>
        <w:t>dieser</w:t>
      </w:r>
      <w:r w:rsidR="003A1AF7">
        <w:t xml:space="preserve"> </w:t>
      </w:r>
      <w:r>
        <w:t>kirchlichen</w:t>
      </w:r>
      <w:r w:rsidR="003A1AF7">
        <w:t xml:space="preserve"> </w:t>
      </w:r>
      <w:r>
        <w:t>Zeit</w:t>
      </w:r>
      <w:r w:rsidR="003A1AF7">
        <w:t xml:space="preserve"> </w:t>
      </w:r>
      <w:r>
        <w:t>aus</w:t>
      </w:r>
      <w:r w:rsidR="003A1AF7">
        <w:t xml:space="preserve"> Sacharja  </w:t>
      </w:r>
      <w:r>
        <w:t>9,</w:t>
      </w:r>
      <w:r w:rsidR="003A1AF7">
        <w:t xml:space="preserve"> </w:t>
      </w:r>
      <w:r>
        <w:t>9</w:t>
      </w:r>
      <w:r w:rsidR="003A1AF7">
        <w:t xml:space="preserve"> </w:t>
      </w:r>
      <w:proofErr w:type="spellStart"/>
      <w:r>
        <w:t>uns</w:t>
      </w:r>
      <w:proofErr w:type="spellEnd"/>
      <w:r w:rsidR="003A1AF7">
        <w:t xml:space="preserve"> </w:t>
      </w:r>
      <w:r>
        <w:t>einander</w:t>
      </w:r>
      <w:r w:rsidR="003A1AF7">
        <w:t xml:space="preserve"> </w:t>
      </w:r>
      <w:r>
        <w:t>ermuntern.</w:t>
      </w:r>
      <w:r w:rsidR="003A1AF7">
        <w:t xml:space="preserve"> </w:t>
      </w:r>
      <w:r>
        <w:t>Dein</w:t>
      </w:r>
      <w:r w:rsidR="003A1AF7">
        <w:t xml:space="preserve"> </w:t>
      </w:r>
      <w:r>
        <w:t>König</w:t>
      </w:r>
      <w:r w:rsidR="003A1AF7">
        <w:t xml:space="preserve"> </w:t>
      </w:r>
      <w:r>
        <w:t>kommt</w:t>
      </w:r>
      <w:r w:rsidR="003A1AF7">
        <w:t xml:space="preserve"> </w:t>
      </w:r>
      <w:r>
        <w:t>zu</w:t>
      </w:r>
      <w:r w:rsidR="003A1AF7">
        <w:t xml:space="preserve"> </w:t>
      </w:r>
      <w:r>
        <w:t>dir,</w:t>
      </w:r>
      <w:r w:rsidR="003A1AF7">
        <w:t xml:space="preserve"> </w:t>
      </w:r>
      <w:r>
        <w:t>dies</w:t>
      </w:r>
      <w:r w:rsidR="003A1AF7">
        <w:t xml:space="preserve"> </w:t>
      </w:r>
      <w:r>
        <w:t>ist</w:t>
      </w:r>
      <w:r w:rsidR="003A1AF7">
        <w:t xml:space="preserve"> </w:t>
      </w:r>
      <w:r>
        <w:t>für</w:t>
      </w:r>
      <w:r w:rsidR="003A1AF7">
        <w:t xml:space="preserve"> </w:t>
      </w:r>
      <w:r>
        <w:t>Zion</w:t>
      </w:r>
      <w:r w:rsidR="003A1AF7">
        <w:t xml:space="preserve"> </w:t>
      </w:r>
      <w:r>
        <w:t>eine</w:t>
      </w:r>
      <w:r w:rsidR="003A1AF7">
        <w:t xml:space="preserve"> </w:t>
      </w:r>
      <w:r>
        <w:t>Quelle</w:t>
      </w:r>
      <w:r w:rsidR="003A1AF7">
        <w:t xml:space="preserve"> </w:t>
      </w:r>
      <w:r>
        <w:t>und</w:t>
      </w:r>
      <w:r w:rsidR="003A1AF7">
        <w:t xml:space="preserve"> </w:t>
      </w:r>
      <w:r>
        <w:t>Veranlassung</w:t>
      </w:r>
      <w:r w:rsidR="003A1AF7">
        <w:t xml:space="preserve"> </w:t>
      </w:r>
      <w:r>
        <w:t>zu</w:t>
      </w:r>
      <w:r w:rsidR="003A1AF7">
        <w:t xml:space="preserve"> </w:t>
      </w:r>
      <w:r>
        <w:t>einer</w:t>
      </w:r>
      <w:r w:rsidR="003A1AF7">
        <w:t xml:space="preserve"> </w:t>
      </w:r>
      <w:r>
        <w:t>großen</w:t>
      </w:r>
      <w:r w:rsidR="003A1AF7">
        <w:t xml:space="preserve"> </w:t>
      </w:r>
      <w:r>
        <w:t>Freude,</w:t>
      </w:r>
      <w:r w:rsidR="003A1AF7">
        <w:t xml:space="preserve"> </w:t>
      </w:r>
      <w:r>
        <w:t>welche</w:t>
      </w:r>
      <w:r w:rsidR="003A1AF7">
        <w:t xml:space="preserve"> </w:t>
      </w:r>
      <w:r>
        <w:t>in</w:t>
      </w:r>
      <w:r w:rsidR="003A1AF7">
        <w:t xml:space="preserve"> </w:t>
      </w:r>
      <w:r>
        <w:t>Jauchzen,</w:t>
      </w:r>
      <w:r w:rsidR="003A1AF7">
        <w:t xml:space="preserve"> </w:t>
      </w:r>
      <w:r>
        <w:t>in</w:t>
      </w:r>
      <w:r w:rsidR="003A1AF7">
        <w:t xml:space="preserve"> </w:t>
      </w:r>
      <w:r>
        <w:t>ein</w:t>
      </w:r>
      <w:r w:rsidR="003A1AF7">
        <w:t xml:space="preserve"> </w:t>
      </w:r>
      <w:r>
        <w:t>lautes</w:t>
      </w:r>
      <w:r w:rsidR="003A1AF7">
        <w:t xml:space="preserve"> </w:t>
      </w:r>
      <w:r>
        <w:t>Rufen</w:t>
      </w:r>
      <w:r w:rsidR="003A1AF7">
        <w:t xml:space="preserve"> </w:t>
      </w:r>
      <w:r>
        <w:t>ausbricht.</w:t>
      </w:r>
      <w:r w:rsidR="003A1AF7">
        <w:t xml:space="preserve"> </w:t>
      </w:r>
      <w:r>
        <w:t>Denn</w:t>
      </w:r>
      <w:r w:rsidR="003A1AF7">
        <w:t xml:space="preserve"> </w:t>
      </w:r>
      <w:r>
        <w:t>das</w:t>
      </w:r>
      <w:r w:rsidR="003A1AF7">
        <w:t xml:space="preserve"> </w:t>
      </w:r>
      <w:r>
        <w:t>Kommen</w:t>
      </w:r>
      <w:r w:rsidR="003A1AF7">
        <w:t xml:space="preserve"> </w:t>
      </w:r>
      <w:r>
        <w:t>dieses</w:t>
      </w:r>
      <w:r w:rsidR="003A1AF7">
        <w:t xml:space="preserve"> </w:t>
      </w:r>
      <w:r>
        <w:t>Königs</w:t>
      </w:r>
      <w:r w:rsidR="003A1AF7">
        <w:t xml:space="preserve"> </w:t>
      </w:r>
      <w:r>
        <w:t>bringt</w:t>
      </w:r>
      <w:r w:rsidR="003A1AF7">
        <w:t xml:space="preserve"> </w:t>
      </w:r>
      <w:r>
        <w:t>dies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Seele,</w:t>
      </w:r>
      <w:r w:rsidR="003A1AF7">
        <w:t xml:space="preserve"> </w:t>
      </w:r>
      <w:r>
        <w:t>zu</w:t>
      </w:r>
      <w:r w:rsidR="003A1AF7">
        <w:t xml:space="preserve"> </w:t>
      </w:r>
      <w:r>
        <w:t>welcher</w:t>
      </w:r>
      <w:r w:rsidR="003A1AF7">
        <w:t xml:space="preserve"> </w:t>
      </w:r>
      <w:r>
        <w:t>er</w:t>
      </w:r>
      <w:r w:rsidR="003A1AF7">
        <w:t xml:space="preserve"> </w:t>
      </w:r>
      <w:r>
        <w:t>kommt,</w:t>
      </w:r>
      <w:r w:rsidR="003A1AF7">
        <w:t xml:space="preserve"> </w:t>
      </w:r>
      <w:r>
        <w:t>zuwege,</w:t>
      </w:r>
      <w:r w:rsidR="003A1AF7">
        <w:t xml:space="preserve"> </w:t>
      </w:r>
      <w:r>
        <w:t>denn</w:t>
      </w:r>
      <w:r w:rsidR="003A1AF7">
        <w:t xml:space="preserve"> </w:t>
      </w:r>
      <w:r>
        <w:t>er</w:t>
      </w:r>
      <w:r w:rsidR="003A1AF7">
        <w:t xml:space="preserve"> </w:t>
      </w:r>
      <w:r>
        <w:t>kommt</w:t>
      </w:r>
      <w:r w:rsidR="003A1AF7">
        <w:t xml:space="preserve"> </w:t>
      </w:r>
      <w:r>
        <w:t>als</w:t>
      </w:r>
      <w:r w:rsidR="003A1AF7">
        <w:t xml:space="preserve"> </w:t>
      </w:r>
      <w:r>
        <w:t>Helfer,</w:t>
      </w:r>
      <w:r w:rsidR="003A1AF7">
        <w:t xml:space="preserve"> </w:t>
      </w:r>
      <w:r>
        <w:t>als</w:t>
      </w:r>
      <w:r w:rsidR="003A1AF7">
        <w:t xml:space="preserve"> </w:t>
      </w:r>
      <w:r>
        <w:t>ein</w:t>
      </w:r>
      <w:r w:rsidR="003A1AF7">
        <w:t xml:space="preserve"> </w:t>
      </w:r>
      <w:r>
        <w:t>Heilbringer.</w:t>
      </w:r>
      <w:r w:rsidR="003A1AF7">
        <w:t xml:space="preserve"> </w:t>
      </w:r>
      <w:r>
        <w:t>Er</w:t>
      </w:r>
      <w:r w:rsidR="003A1AF7">
        <w:t xml:space="preserve"> </w:t>
      </w:r>
      <w:r>
        <w:t>kommt,</w:t>
      </w:r>
      <w:r w:rsidR="003A1AF7">
        <w:t xml:space="preserve"> </w:t>
      </w:r>
      <w:r>
        <w:t>nicht</w:t>
      </w:r>
      <w:r w:rsidR="003A1AF7">
        <w:t xml:space="preserve"> </w:t>
      </w:r>
      <w:r>
        <w:t>etwas</w:t>
      </w:r>
      <w:r w:rsidR="003A1AF7">
        <w:t xml:space="preserve"> </w:t>
      </w:r>
      <w:r>
        <w:t>zu</w:t>
      </w:r>
      <w:r w:rsidR="003A1AF7">
        <w:t xml:space="preserve"> </w:t>
      </w:r>
      <w:r>
        <w:t>holen,</w:t>
      </w:r>
      <w:r w:rsidR="003A1AF7">
        <w:t xml:space="preserve"> </w:t>
      </w:r>
      <w:r>
        <w:t>sondern</w:t>
      </w:r>
      <w:r w:rsidR="003A1AF7">
        <w:t xml:space="preserve"> </w:t>
      </w:r>
      <w:r>
        <w:t>zu</w:t>
      </w:r>
      <w:r w:rsidR="003A1AF7">
        <w:t xml:space="preserve"> </w:t>
      </w:r>
      <w:r>
        <w:t>bringen;</w:t>
      </w:r>
      <w:r w:rsidR="003A1AF7">
        <w:t xml:space="preserve"> </w:t>
      </w:r>
      <w:r>
        <w:t>nicht</w:t>
      </w:r>
      <w:r w:rsidR="003A1AF7">
        <w:t xml:space="preserve"> </w:t>
      </w:r>
      <w:r>
        <w:t>sich</w:t>
      </w:r>
      <w:r w:rsidR="003A1AF7">
        <w:t xml:space="preserve"> </w:t>
      </w:r>
      <w:r>
        <w:t>bedienen</w:t>
      </w:r>
      <w:r w:rsidR="003A1AF7">
        <w:t xml:space="preserve"> </w:t>
      </w:r>
      <w:r>
        <w:t>zu</w:t>
      </w:r>
      <w:r w:rsidR="003A1AF7">
        <w:t xml:space="preserve"> </w:t>
      </w:r>
      <w:r>
        <w:t>lassen,</w:t>
      </w:r>
      <w:r w:rsidR="003A1AF7">
        <w:t xml:space="preserve"> </w:t>
      </w:r>
      <w:r>
        <w:t>sondern</w:t>
      </w:r>
      <w:r w:rsidR="003A1AF7">
        <w:t xml:space="preserve"> </w:t>
      </w:r>
      <w:r>
        <w:t>zu</w:t>
      </w:r>
      <w:r w:rsidR="003A1AF7">
        <w:t xml:space="preserve"> </w:t>
      </w:r>
      <w:r>
        <w:t>dienen;</w:t>
      </w:r>
      <w:r w:rsidR="003A1AF7">
        <w:t xml:space="preserve"> </w:t>
      </w:r>
      <w:r>
        <w:t>nicht</w:t>
      </w:r>
      <w:r w:rsidR="003A1AF7">
        <w:t xml:space="preserve"> </w:t>
      </w:r>
      <w:r>
        <w:t>zu</w:t>
      </w:r>
      <w:r w:rsidR="003A1AF7">
        <w:t xml:space="preserve"> </w:t>
      </w:r>
      <w:r>
        <w:t>fordern,</w:t>
      </w:r>
      <w:r w:rsidR="003A1AF7">
        <w:t xml:space="preserve"> </w:t>
      </w:r>
      <w:r>
        <w:t>sondern</w:t>
      </w:r>
      <w:r w:rsidR="003A1AF7">
        <w:t xml:space="preserve"> </w:t>
      </w:r>
      <w:r>
        <w:t>zu</w:t>
      </w:r>
      <w:r w:rsidR="003A1AF7">
        <w:t xml:space="preserve"> </w:t>
      </w:r>
      <w:r>
        <w:t>beschenken;</w:t>
      </w:r>
      <w:r w:rsidR="003A1AF7">
        <w:t xml:space="preserve"> </w:t>
      </w:r>
      <w:r>
        <w:t>nicht</w:t>
      </w:r>
      <w:r w:rsidR="003A1AF7">
        <w:t xml:space="preserve"> </w:t>
      </w:r>
      <w:r>
        <w:t>für</w:t>
      </w:r>
      <w:r w:rsidR="003A1AF7">
        <w:t xml:space="preserve"> </w:t>
      </w:r>
      <w:r>
        <w:t>sich</w:t>
      </w:r>
      <w:r w:rsidR="003A1AF7">
        <w:t xml:space="preserve"> </w:t>
      </w:r>
      <w:r>
        <w:t>streiten</w:t>
      </w:r>
      <w:r w:rsidR="003A1AF7">
        <w:t xml:space="preserve"> </w:t>
      </w:r>
      <w:r>
        <w:t>zu</w:t>
      </w:r>
      <w:r w:rsidR="003A1AF7">
        <w:t xml:space="preserve"> </w:t>
      </w:r>
      <w:r>
        <w:t>lassen,</w:t>
      </w:r>
      <w:r w:rsidR="003A1AF7">
        <w:t xml:space="preserve"> </w:t>
      </w:r>
      <w:r>
        <w:t>sondern</w:t>
      </w:r>
      <w:r w:rsidR="003A1AF7">
        <w:t xml:space="preserve"> </w:t>
      </w:r>
      <w:r>
        <w:t>für</w:t>
      </w:r>
      <w:r w:rsidR="003A1AF7">
        <w:t xml:space="preserve"> </w:t>
      </w:r>
      <w:r>
        <w:t>uns</w:t>
      </w:r>
      <w:r w:rsidR="003A1AF7">
        <w:t xml:space="preserve"> </w:t>
      </w:r>
      <w:r>
        <w:t>zu</w:t>
      </w:r>
      <w:r w:rsidR="003A1AF7">
        <w:t xml:space="preserve"> </w:t>
      </w:r>
      <w:r>
        <w:t>streiten</w:t>
      </w:r>
      <w:r w:rsidR="003A1AF7">
        <w:t xml:space="preserve"> </w:t>
      </w:r>
      <w:r>
        <w:t>bis</w:t>
      </w:r>
      <w:r w:rsidR="003A1AF7">
        <w:t xml:space="preserve"> </w:t>
      </w:r>
      <w:r>
        <w:t>zur</w:t>
      </w:r>
      <w:r w:rsidR="003A1AF7">
        <w:t xml:space="preserve"> </w:t>
      </w:r>
      <w:r>
        <w:t>Aufopferung</w:t>
      </w:r>
      <w:r w:rsidR="003A1AF7">
        <w:t xml:space="preserve"> </w:t>
      </w:r>
      <w:r>
        <w:t>seines</w:t>
      </w:r>
      <w:r w:rsidR="003A1AF7">
        <w:t xml:space="preserve"> </w:t>
      </w:r>
      <w:r>
        <w:t>Leibes</w:t>
      </w:r>
      <w:r w:rsidR="003A1AF7">
        <w:t xml:space="preserve"> </w:t>
      </w:r>
      <w:r>
        <w:t>und</w:t>
      </w:r>
      <w:r w:rsidR="003A1AF7">
        <w:t xml:space="preserve"> </w:t>
      </w:r>
      <w:r>
        <w:t>Lebens</w:t>
      </w:r>
      <w:r w:rsidR="003A1AF7">
        <w:t xml:space="preserve"> </w:t>
      </w:r>
      <w:r>
        <w:t>hin.</w:t>
      </w:r>
      <w:r w:rsidR="003A1AF7">
        <w:t xml:space="preserve"> </w:t>
      </w:r>
      <w:r>
        <w:t>Er</w:t>
      </w:r>
      <w:r w:rsidR="003A1AF7">
        <w:t xml:space="preserve"> </w:t>
      </w:r>
      <w:r>
        <w:t>kommt</w:t>
      </w:r>
      <w:r w:rsidR="003A1AF7">
        <w:t xml:space="preserve"> </w:t>
      </w:r>
      <w:r>
        <w:t>zu</w:t>
      </w:r>
      <w:r w:rsidR="003A1AF7">
        <w:t xml:space="preserve"> </w:t>
      </w:r>
      <w:r>
        <w:t>Zion,</w:t>
      </w:r>
      <w:r w:rsidR="003A1AF7">
        <w:t xml:space="preserve"> </w:t>
      </w:r>
      <w:r>
        <w:t>zu</w:t>
      </w:r>
      <w:r w:rsidR="003A1AF7">
        <w:t xml:space="preserve"> </w:t>
      </w:r>
      <w:r>
        <w:t>trösten</w:t>
      </w:r>
      <w:r w:rsidR="003A1AF7">
        <w:t xml:space="preserve"> </w:t>
      </w:r>
      <w:r>
        <w:t>alle</w:t>
      </w:r>
      <w:r w:rsidR="003A1AF7">
        <w:t xml:space="preserve"> </w:t>
      </w:r>
      <w:r>
        <w:t>Traurigen,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ihnen</w:t>
      </w:r>
      <w:r w:rsidR="003A1AF7">
        <w:t xml:space="preserve"> </w:t>
      </w:r>
      <w:r>
        <w:t>Schmuck</w:t>
      </w:r>
      <w:r w:rsidR="003A1AF7">
        <w:t xml:space="preserve"> </w:t>
      </w:r>
      <w:r>
        <w:t>für</w:t>
      </w:r>
      <w:r w:rsidR="003A1AF7">
        <w:t xml:space="preserve"> </w:t>
      </w:r>
      <w:r>
        <w:t>Asche</w:t>
      </w:r>
      <w:r w:rsidR="003A1AF7">
        <w:t xml:space="preserve"> </w:t>
      </w:r>
      <w:r>
        <w:t>und</w:t>
      </w:r>
      <w:r w:rsidR="003A1AF7">
        <w:t xml:space="preserve"> </w:t>
      </w:r>
      <w:proofErr w:type="spellStart"/>
      <w:r>
        <w:t>Freudenöl</w:t>
      </w:r>
      <w:proofErr w:type="spellEnd"/>
      <w:r w:rsidR="003A1AF7">
        <w:t xml:space="preserve"> </w:t>
      </w:r>
      <w:r>
        <w:t>für</w:t>
      </w:r>
      <w:r w:rsidR="003A1AF7">
        <w:t xml:space="preserve"> </w:t>
      </w:r>
      <w:r>
        <w:t>Traurigkeit</w:t>
      </w:r>
      <w:r w:rsidR="003A1AF7">
        <w:t xml:space="preserve"> </w:t>
      </w:r>
      <w:r>
        <w:t>gegeben</w:t>
      </w:r>
      <w:r w:rsidR="003A1AF7">
        <w:t xml:space="preserve"> </w:t>
      </w:r>
      <w:r>
        <w:t>werden</w:t>
      </w:r>
      <w:r w:rsidR="003A1AF7">
        <w:t xml:space="preserve"> </w:t>
      </w:r>
      <w:r>
        <w:t>und</w:t>
      </w:r>
      <w:r w:rsidR="003A1AF7">
        <w:t xml:space="preserve"> </w:t>
      </w:r>
      <w:r>
        <w:t>schöne</w:t>
      </w:r>
      <w:r w:rsidR="003A1AF7">
        <w:t xml:space="preserve"> </w:t>
      </w:r>
      <w:r>
        <w:t>Kleider</w:t>
      </w:r>
      <w:r w:rsidR="003A1AF7">
        <w:t xml:space="preserve"> </w:t>
      </w:r>
      <w:r>
        <w:t>für</w:t>
      </w:r>
      <w:r w:rsidR="003A1AF7">
        <w:t xml:space="preserve"> </w:t>
      </w:r>
      <w:r>
        <w:t>einen</w:t>
      </w:r>
      <w:r w:rsidR="003A1AF7">
        <w:t xml:space="preserve"> </w:t>
      </w:r>
      <w:r>
        <w:t>geängstigten</w:t>
      </w:r>
      <w:r w:rsidR="003A1AF7">
        <w:t xml:space="preserve"> </w:t>
      </w:r>
      <w:r>
        <w:t>Geist,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genannt</w:t>
      </w:r>
      <w:r w:rsidR="003A1AF7">
        <w:t xml:space="preserve"> </w:t>
      </w:r>
      <w:r>
        <w:t>werden</w:t>
      </w:r>
      <w:r w:rsidR="003A1AF7">
        <w:t xml:space="preserve"> </w:t>
      </w:r>
      <w:r>
        <w:t>Bäume</w:t>
      </w:r>
      <w:r w:rsidR="003A1AF7">
        <w:t xml:space="preserve"> </w:t>
      </w:r>
      <w:r>
        <w:t>der</w:t>
      </w:r>
      <w:r w:rsidR="003A1AF7">
        <w:t xml:space="preserve"> </w:t>
      </w:r>
      <w:r>
        <w:t>Gerechtigkeit,</w:t>
      </w:r>
      <w:r w:rsidR="003A1AF7">
        <w:t xml:space="preserve"> </w:t>
      </w:r>
      <w:r>
        <w:t>Pflanzen</w:t>
      </w:r>
      <w:r w:rsidR="003A1AF7">
        <w:t xml:space="preserve"> </w:t>
      </w:r>
      <w:r>
        <w:t>des</w:t>
      </w:r>
      <w:r w:rsidR="003A1AF7">
        <w:t xml:space="preserve"> </w:t>
      </w:r>
      <w:r>
        <w:t>Herrn</w:t>
      </w:r>
      <w:r w:rsidR="003A1AF7">
        <w:t xml:space="preserve"> </w:t>
      </w:r>
      <w:r>
        <w:t>zum</w:t>
      </w:r>
      <w:r w:rsidR="003A1AF7">
        <w:t xml:space="preserve"> </w:t>
      </w:r>
      <w:r>
        <w:t>Preise.</w:t>
      </w:r>
      <w:r w:rsidR="003A1AF7">
        <w:t xml:space="preserve"> </w:t>
      </w:r>
      <w:r>
        <w:t>Dein</w:t>
      </w:r>
      <w:r w:rsidR="003A1AF7">
        <w:t xml:space="preserve"> </w:t>
      </w:r>
      <w:r>
        <w:t>König</w:t>
      </w:r>
      <w:r w:rsidR="003A1AF7">
        <w:t xml:space="preserve"> </w:t>
      </w:r>
      <w:r>
        <w:t>kommt,</w:t>
      </w:r>
      <w:r w:rsidR="003A1AF7">
        <w:t xml:space="preserve"> </w:t>
      </w:r>
      <w:r>
        <w:t>er</w:t>
      </w:r>
      <w:r w:rsidR="003A1AF7">
        <w:t xml:space="preserve"> </w:t>
      </w:r>
      <w:r>
        <w:t>kommt</w:t>
      </w:r>
      <w:r w:rsidR="003A1AF7">
        <w:t xml:space="preserve"> </w:t>
      </w:r>
      <w:r>
        <w:t>zu</w:t>
      </w:r>
      <w:r w:rsidR="003A1AF7">
        <w:t xml:space="preserve"> </w:t>
      </w:r>
      <w:r>
        <w:t>dir!</w:t>
      </w:r>
      <w:r w:rsidR="003A1AF7">
        <w:t xml:space="preserve"> </w:t>
      </w:r>
      <w:r>
        <w:t>Freue</w:t>
      </w:r>
      <w:r w:rsidR="003A1AF7">
        <w:t xml:space="preserve"> </w:t>
      </w:r>
      <w:r>
        <w:t>dich</w:t>
      </w:r>
      <w:r w:rsidR="003A1AF7">
        <w:t xml:space="preserve"> </w:t>
      </w:r>
      <w:r>
        <w:t>des,</w:t>
      </w:r>
      <w:r w:rsidR="003A1AF7">
        <w:t xml:space="preserve"> </w:t>
      </w:r>
      <w:r>
        <w:t>du</w:t>
      </w:r>
      <w:r w:rsidR="003A1AF7">
        <w:t xml:space="preserve"> </w:t>
      </w:r>
      <w:r>
        <w:t>Seele,</w:t>
      </w:r>
      <w:r w:rsidR="003A1AF7">
        <w:t xml:space="preserve"> </w:t>
      </w:r>
      <w:r>
        <w:t>die</w:t>
      </w:r>
      <w:r w:rsidR="003A1AF7">
        <w:t xml:space="preserve"> </w:t>
      </w:r>
      <w:r>
        <w:t>du</w:t>
      </w:r>
      <w:r w:rsidR="003A1AF7">
        <w:t xml:space="preserve"> </w:t>
      </w:r>
      <w:r>
        <w:t>nicht</w:t>
      </w:r>
      <w:r w:rsidR="003A1AF7">
        <w:t xml:space="preserve"> </w:t>
      </w:r>
      <w:r>
        <w:t>zu</w:t>
      </w:r>
      <w:r w:rsidR="003A1AF7">
        <w:t xml:space="preserve"> </w:t>
      </w:r>
      <w:r>
        <w:t>ihm</w:t>
      </w:r>
      <w:r w:rsidR="003A1AF7">
        <w:t xml:space="preserve"> </w:t>
      </w:r>
      <w:r>
        <w:t>kommen</w:t>
      </w:r>
      <w:r w:rsidR="003A1AF7">
        <w:t xml:space="preserve"> </w:t>
      </w:r>
      <w:r>
        <w:t>vermagst,</w:t>
      </w:r>
      <w:r w:rsidR="003A1AF7">
        <w:t xml:space="preserve"> </w:t>
      </w:r>
      <w:r>
        <w:t>wie</w:t>
      </w:r>
      <w:r w:rsidR="003A1AF7">
        <w:t xml:space="preserve"> </w:t>
      </w:r>
      <w:r>
        <w:t>sehr</w:t>
      </w:r>
      <w:r w:rsidR="003A1AF7">
        <w:t xml:space="preserve"> </w:t>
      </w:r>
      <w:r>
        <w:t>du</w:t>
      </w:r>
      <w:r w:rsidR="003A1AF7">
        <w:t xml:space="preserve"> </w:t>
      </w:r>
      <w:r>
        <w:t>dich</w:t>
      </w:r>
      <w:r w:rsidR="003A1AF7">
        <w:t xml:space="preserve"> </w:t>
      </w:r>
      <w:r>
        <w:t>nach</w:t>
      </w:r>
      <w:r w:rsidR="003A1AF7">
        <w:t xml:space="preserve"> </w:t>
      </w:r>
      <w:r>
        <w:t>ihm</w:t>
      </w:r>
      <w:r w:rsidR="003A1AF7">
        <w:t xml:space="preserve"> </w:t>
      </w:r>
      <w:r>
        <w:t>sehnst.</w:t>
      </w:r>
      <w:r w:rsidR="003A1AF7">
        <w:t xml:space="preserve"> </w:t>
      </w:r>
      <w:r>
        <w:t>Er</w:t>
      </w:r>
      <w:r w:rsidR="003A1AF7">
        <w:t xml:space="preserve"> </w:t>
      </w:r>
      <w:r>
        <w:t>wird</w:t>
      </w:r>
      <w:r w:rsidR="003A1AF7">
        <w:t xml:space="preserve"> </w:t>
      </w:r>
      <w:r>
        <w:t>zu</w:t>
      </w:r>
      <w:r w:rsidR="003A1AF7">
        <w:t xml:space="preserve"> </w:t>
      </w:r>
      <w:r>
        <w:t>dir</w:t>
      </w:r>
      <w:r w:rsidR="003A1AF7">
        <w:t xml:space="preserve"> </w:t>
      </w:r>
      <w:r>
        <w:t>kommen,</w:t>
      </w:r>
      <w:r w:rsidR="003A1AF7">
        <w:t xml:space="preserve"> </w:t>
      </w:r>
      <w:r>
        <w:t>und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mit</w:t>
      </w:r>
      <w:r w:rsidR="003A1AF7">
        <w:t xml:space="preserve"> </w:t>
      </w:r>
      <w:r>
        <w:t>dir</w:t>
      </w:r>
      <w:r w:rsidR="003A1AF7">
        <w:t xml:space="preserve"> </w:t>
      </w:r>
      <w:r>
        <w:t>zu</w:t>
      </w:r>
      <w:r w:rsidR="003A1AF7">
        <w:t xml:space="preserve"> </w:t>
      </w:r>
      <w:r>
        <w:t>Nacht</w:t>
      </w:r>
      <w:r w:rsidR="003A1AF7">
        <w:t xml:space="preserve"> </w:t>
      </w:r>
      <w:r>
        <w:t>essen</w:t>
      </w:r>
      <w:r w:rsidR="003A1AF7">
        <w:t xml:space="preserve"> </w:t>
      </w:r>
      <w:r>
        <w:lastRenderedPageBreak/>
        <w:t>will,</w:t>
      </w:r>
      <w:r w:rsidR="003A1AF7">
        <w:t xml:space="preserve"> </w:t>
      </w:r>
      <w:r>
        <w:t>so</w:t>
      </w:r>
      <w:r w:rsidR="003A1AF7">
        <w:t xml:space="preserve"> </w:t>
      </w:r>
      <w:r>
        <w:t>sollst</w:t>
      </w:r>
      <w:r w:rsidR="003A1AF7">
        <w:t xml:space="preserve"> </w:t>
      </w:r>
      <w:r>
        <w:t>du</w:t>
      </w:r>
      <w:r w:rsidR="003A1AF7">
        <w:t xml:space="preserve"> </w:t>
      </w:r>
      <w:r>
        <w:t>es</w:t>
      </w:r>
      <w:r w:rsidR="003A1AF7">
        <w:t xml:space="preserve"> </w:t>
      </w:r>
      <w:r>
        <w:t>aber</w:t>
      </w:r>
      <w:r w:rsidR="003A1AF7">
        <w:t xml:space="preserve"> </w:t>
      </w:r>
      <w:r>
        <w:t>auch</w:t>
      </w:r>
      <w:r w:rsidR="003A1AF7">
        <w:t xml:space="preserve"> </w:t>
      </w:r>
      <w:r>
        <w:t>mit</w:t>
      </w:r>
      <w:r w:rsidR="003A1AF7">
        <w:t xml:space="preserve"> </w:t>
      </w:r>
      <w:proofErr w:type="gramStart"/>
      <w:r>
        <w:t>ich</w:t>
      </w:r>
      <w:proofErr w:type="gramEnd"/>
      <w:r>
        <w:t>.</w:t>
      </w:r>
      <w:r w:rsidR="003A1AF7">
        <w:t xml:space="preserve"> </w:t>
      </w:r>
      <w:r>
        <w:t>Sorge</w:t>
      </w:r>
      <w:r w:rsidR="003A1AF7">
        <w:t xml:space="preserve"> </w:t>
      </w:r>
      <w:r>
        <w:t>also</w:t>
      </w:r>
      <w:r w:rsidR="003A1AF7">
        <w:t xml:space="preserve"> </w:t>
      </w:r>
      <w:r>
        <w:t>nichts,</w:t>
      </w:r>
      <w:r w:rsidR="003A1AF7">
        <w:t xml:space="preserve"> </w:t>
      </w:r>
      <w:r>
        <w:t>denn</w:t>
      </w:r>
      <w:r w:rsidR="003A1AF7">
        <w:t xml:space="preserve"> </w:t>
      </w:r>
      <w:r>
        <w:t>er</w:t>
      </w:r>
      <w:r w:rsidR="003A1AF7">
        <w:t xml:space="preserve"> </w:t>
      </w:r>
      <w:r>
        <w:t>sorget</w:t>
      </w:r>
      <w:r w:rsidR="003A1AF7">
        <w:t xml:space="preserve"> </w:t>
      </w:r>
      <w:r>
        <w:t>für</w:t>
      </w:r>
      <w:r w:rsidR="003A1AF7">
        <w:t xml:space="preserve"> </w:t>
      </w:r>
      <w:r>
        <w:t>alles.</w:t>
      </w:r>
      <w:r w:rsidR="003A1AF7">
        <w:t xml:space="preserve"> </w:t>
      </w:r>
      <w:r>
        <w:t>Freue</w:t>
      </w:r>
      <w:r w:rsidR="003A1AF7">
        <w:t xml:space="preserve"> </w:t>
      </w:r>
      <w:r>
        <w:t>dich</w:t>
      </w:r>
      <w:r w:rsidR="003A1AF7">
        <w:t xml:space="preserve"> </w:t>
      </w:r>
      <w:r>
        <w:t>nur,</w:t>
      </w:r>
      <w:r w:rsidR="003A1AF7">
        <w:t xml:space="preserve"> </w:t>
      </w:r>
      <w:r>
        <w:t>und</w:t>
      </w:r>
      <w:r w:rsidR="003A1AF7">
        <w:t xml:space="preserve"> </w:t>
      </w:r>
      <w:r>
        <w:t>das</w:t>
      </w:r>
      <w:r w:rsidR="003A1AF7">
        <w:t xml:space="preserve"> </w:t>
      </w:r>
      <w:r>
        <w:t>nicht</w:t>
      </w:r>
      <w:r w:rsidR="003A1AF7">
        <w:t xml:space="preserve"> </w:t>
      </w:r>
      <w:r>
        <w:t>ein</w:t>
      </w:r>
      <w:r w:rsidR="003A1AF7">
        <w:t xml:space="preserve"> </w:t>
      </w:r>
      <w:r>
        <w:t>wenig,</w:t>
      </w:r>
      <w:r w:rsidR="003A1AF7">
        <w:t xml:space="preserve"> </w:t>
      </w:r>
      <w:r>
        <w:t>sondern</w:t>
      </w:r>
      <w:r w:rsidR="003A1AF7">
        <w:t xml:space="preserve"> </w:t>
      </w:r>
      <w:r>
        <w:t>sehr!</w:t>
      </w:r>
      <w:r w:rsidR="003A1AF7">
        <w:t xml:space="preserve"> </w:t>
      </w:r>
    </w:p>
    <w:p w14:paraId="379FE1D9" w14:textId="20C88DA3" w:rsidR="00C359D2" w:rsidRDefault="00C359D2" w:rsidP="00C359D2">
      <w:pPr>
        <w:pStyle w:val="StandardWeb"/>
      </w:pPr>
      <w:r>
        <w:t>Jedoch</w:t>
      </w:r>
      <w:r w:rsidR="003A1AF7">
        <w:t xml:space="preserve"> </w:t>
      </w:r>
      <w:r>
        <w:t>setzt</w:t>
      </w:r>
      <w:r w:rsidR="003A1AF7">
        <w:t xml:space="preserve"> </w:t>
      </w:r>
      <w:r>
        <w:t>diese</w:t>
      </w:r>
      <w:r w:rsidR="003A1AF7">
        <w:t xml:space="preserve"> </w:t>
      </w:r>
      <w:r>
        <w:t>Freude</w:t>
      </w:r>
      <w:r w:rsidR="003A1AF7">
        <w:t xml:space="preserve"> </w:t>
      </w:r>
      <w:r>
        <w:t>Zutrauen</w:t>
      </w:r>
      <w:r w:rsidR="003A1AF7">
        <w:t xml:space="preserve"> </w:t>
      </w:r>
      <w:r>
        <w:t>voraus.</w:t>
      </w:r>
      <w:r w:rsidR="003A1AF7">
        <w:t xml:space="preserve"> </w:t>
      </w:r>
      <w:r>
        <w:t>Im</w:t>
      </w:r>
      <w:r w:rsidR="003A1AF7">
        <w:t xml:space="preserve"> </w:t>
      </w:r>
      <w:r>
        <w:t>gewöhnlichen</w:t>
      </w:r>
      <w:r w:rsidR="003A1AF7">
        <w:t xml:space="preserve"> </w:t>
      </w:r>
      <w:r>
        <w:t>Leben</w:t>
      </w:r>
      <w:r w:rsidR="003A1AF7">
        <w:t xml:space="preserve"> </w:t>
      </w:r>
      <w:r>
        <w:t>ist</w:t>
      </w:r>
      <w:r w:rsidR="003A1AF7">
        <w:t xml:space="preserve"> </w:t>
      </w:r>
      <w:r>
        <w:t>der</w:t>
      </w:r>
      <w:r w:rsidR="003A1AF7">
        <w:t xml:space="preserve"> </w:t>
      </w:r>
      <w:r>
        <w:t>Ruf:</w:t>
      </w:r>
      <w:r w:rsidR="003A1AF7">
        <w:t xml:space="preserve"> </w:t>
      </w:r>
      <w:r>
        <w:t>„Dein</w:t>
      </w:r>
      <w:r w:rsidR="003A1AF7">
        <w:t xml:space="preserve"> </w:t>
      </w:r>
      <w:r>
        <w:t>König</w:t>
      </w:r>
      <w:r w:rsidR="003A1AF7">
        <w:t xml:space="preserve"> </w:t>
      </w:r>
      <w:r>
        <w:t>kommt!“</w:t>
      </w:r>
      <w:r w:rsidR="003A1AF7">
        <w:t xml:space="preserve"> </w:t>
      </w:r>
      <w:r>
        <w:t>wohl</w:t>
      </w:r>
      <w:r w:rsidR="003A1AF7">
        <w:t xml:space="preserve"> </w:t>
      </w:r>
      <w:r>
        <w:t>geeignet,</w:t>
      </w:r>
      <w:r w:rsidR="003A1AF7">
        <w:t xml:space="preserve"> </w:t>
      </w:r>
      <w:r>
        <w:t>Ehrfurcht</w:t>
      </w:r>
      <w:r w:rsidR="003A1AF7">
        <w:t xml:space="preserve"> </w:t>
      </w:r>
      <w:r>
        <w:t>und</w:t>
      </w:r>
      <w:r w:rsidR="003A1AF7">
        <w:t xml:space="preserve"> </w:t>
      </w:r>
      <w:r>
        <w:t>Stille</w:t>
      </w:r>
      <w:r w:rsidR="003A1AF7">
        <w:t xml:space="preserve"> </w:t>
      </w:r>
      <w:r>
        <w:t>auch</w:t>
      </w:r>
      <w:r w:rsidR="003A1AF7">
        <w:t xml:space="preserve"> </w:t>
      </w:r>
      <w:r>
        <w:t>allenfalls</w:t>
      </w:r>
      <w:r w:rsidR="003A1AF7">
        <w:t xml:space="preserve"> </w:t>
      </w:r>
      <w:r>
        <w:t>einen</w:t>
      </w:r>
      <w:r w:rsidR="003A1AF7">
        <w:t xml:space="preserve"> </w:t>
      </w:r>
      <w:r>
        <w:t>gewissen</w:t>
      </w:r>
      <w:r w:rsidR="003A1AF7">
        <w:t xml:space="preserve"> </w:t>
      </w:r>
      <w:r>
        <w:t>Enthusiasmus</w:t>
      </w:r>
      <w:r w:rsidR="003A1AF7">
        <w:t xml:space="preserve"> </w:t>
      </w:r>
      <w:r>
        <w:t>zu</w:t>
      </w:r>
      <w:r w:rsidR="003A1AF7">
        <w:t xml:space="preserve"> </w:t>
      </w:r>
      <w:r>
        <w:t>erzeugen,</w:t>
      </w:r>
      <w:r w:rsidR="003A1AF7">
        <w:t xml:space="preserve"> </w:t>
      </w:r>
      <w:r>
        <w:t>aber</w:t>
      </w:r>
      <w:r w:rsidR="003A1AF7">
        <w:t xml:space="preserve"> </w:t>
      </w:r>
      <w:r>
        <w:t>auch</w:t>
      </w:r>
      <w:r w:rsidR="003A1AF7">
        <w:t xml:space="preserve"> </w:t>
      </w:r>
      <w:r>
        <w:t>blöde</w:t>
      </w:r>
      <w:r w:rsidR="003A1AF7">
        <w:t xml:space="preserve"> </w:t>
      </w:r>
      <w:r>
        <w:t>Personen</w:t>
      </w:r>
      <w:r w:rsidR="003A1AF7">
        <w:t xml:space="preserve"> </w:t>
      </w:r>
      <w:r>
        <w:t>einzuschüchtern</w:t>
      </w:r>
      <w:r w:rsidR="003A1AF7">
        <w:t xml:space="preserve"> </w:t>
      </w:r>
      <w:r>
        <w:t>und</w:t>
      </w:r>
      <w:r w:rsidR="003A1AF7">
        <w:t xml:space="preserve"> </w:t>
      </w:r>
      <w:r>
        <w:t>zaghaft</w:t>
      </w:r>
      <w:r w:rsidR="003A1AF7">
        <w:t xml:space="preserve"> </w:t>
      </w:r>
      <w:r>
        <w:t>zu</w:t>
      </w:r>
      <w:r w:rsidR="003A1AF7">
        <w:t xml:space="preserve"> </w:t>
      </w:r>
      <w:r>
        <w:t>machen.</w:t>
      </w:r>
      <w:r w:rsidR="003A1AF7">
        <w:t xml:space="preserve"> </w:t>
      </w:r>
      <w:r>
        <w:t>Hier</w:t>
      </w:r>
      <w:r w:rsidR="003A1AF7">
        <w:t xml:space="preserve"> </w:t>
      </w:r>
      <w:r>
        <w:t>soll</w:t>
      </w:r>
      <w:r w:rsidR="003A1AF7">
        <w:t xml:space="preserve"> </w:t>
      </w:r>
      <w:r>
        <w:t>lauter</w:t>
      </w:r>
      <w:r w:rsidR="003A1AF7">
        <w:t xml:space="preserve"> </w:t>
      </w:r>
      <w:r>
        <w:t>Freude,</w:t>
      </w:r>
      <w:r w:rsidR="003A1AF7">
        <w:t xml:space="preserve"> </w:t>
      </w:r>
      <w:r>
        <w:t>große</w:t>
      </w:r>
      <w:r w:rsidR="003A1AF7">
        <w:t xml:space="preserve"> </w:t>
      </w:r>
      <w:r>
        <w:t>Freude</w:t>
      </w:r>
      <w:r w:rsidR="003A1AF7">
        <w:t xml:space="preserve"> </w:t>
      </w:r>
      <w:r>
        <w:t>entstehen,</w:t>
      </w:r>
      <w:r w:rsidR="003A1AF7">
        <w:t xml:space="preserve"> </w:t>
      </w:r>
      <w:r>
        <w:t>und</w:t>
      </w:r>
      <w:r w:rsidR="003A1AF7">
        <w:t xml:space="preserve"> </w:t>
      </w:r>
      <w:r>
        <w:t>woraus</w:t>
      </w:r>
      <w:r w:rsidR="003A1AF7">
        <w:t xml:space="preserve"> </w:t>
      </w:r>
      <w:r>
        <w:t>kann</w:t>
      </w:r>
      <w:r w:rsidR="003A1AF7">
        <w:t xml:space="preserve"> </w:t>
      </w:r>
      <w:r>
        <w:t>sie</w:t>
      </w:r>
      <w:r w:rsidR="003A1AF7">
        <w:t xml:space="preserve"> </w:t>
      </w:r>
      <w:r>
        <w:t>anders</w:t>
      </w:r>
      <w:r w:rsidR="003A1AF7">
        <w:t xml:space="preserve"> </w:t>
      </w:r>
      <w:r>
        <w:t>entspringen</w:t>
      </w:r>
      <w:r w:rsidR="003A1AF7">
        <w:t xml:space="preserve"> </w:t>
      </w:r>
      <w:r>
        <w:t>als</w:t>
      </w:r>
      <w:r w:rsidR="003A1AF7">
        <w:t xml:space="preserve"> </w:t>
      </w:r>
      <w:r>
        <w:t>aus</w:t>
      </w:r>
      <w:r w:rsidR="003A1AF7">
        <w:t xml:space="preserve"> </w:t>
      </w:r>
      <w:r>
        <w:t>dem</w:t>
      </w:r>
      <w:r w:rsidR="003A1AF7">
        <w:t xml:space="preserve"> </w:t>
      </w:r>
      <w:r>
        <w:t>Vertrauen</w:t>
      </w:r>
      <w:r w:rsidR="003A1AF7">
        <w:t xml:space="preserve"> </w:t>
      </w:r>
      <w:r>
        <w:t>und</w:t>
      </w:r>
      <w:r w:rsidR="003A1AF7">
        <w:t xml:space="preserve"> </w:t>
      </w:r>
      <w:r>
        <w:t>der</w:t>
      </w:r>
      <w:r w:rsidR="003A1AF7">
        <w:t xml:space="preserve"> </w:t>
      </w:r>
      <w:r>
        <w:t>Liebe?</w:t>
      </w:r>
      <w:r w:rsidR="003A1AF7">
        <w:t xml:space="preserve"> </w:t>
      </w:r>
      <w:r>
        <w:t>Den</w:t>
      </w:r>
      <w:r w:rsidR="003A1AF7">
        <w:t xml:space="preserve"> </w:t>
      </w:r>
      <w:r>
        <w:t>Gefangenen,</w:t>
      </w:r>
      <w:r w:rsidR="003A1AF7">
        <w:t xml:space="preserve"> </w:t>
      </w:r>
      <w:r>
        <w:t>Gebundenen,</w:t>
      </w:r>
      <w:r w:rsidR="003A1AF7">
        <w:t xml:space="preserve"> </w:t>
      </w:r>
      <w:r>
        <w:t>Blinden,</w:t>
      </w:r>
      <w:r w:rsidR="003A1AF7">
        <w:t xml:space="preserve"> </w:t>
      </w:r>
      <w:r>
        <w:t>Traurigen,</w:t>
      </w:r>
      <w:r w:rsidR="003A1AF7">
        <w:t xml:space="preserve"> </w:t>
      </w:r>
      <w:r>
        <w:t>Elenden</w:t>
      </w:r>
      <w:r w:rsidR="003A1AF7">
        <w:t xml:space="preserve"> </w:t>
      </w:r>
      <w:proofErr w:type="spellStart"/>
      <w:r>
        <w:t>gilt's</w:t>
      </w:r>
      <w:proofErr w:type="spellEnd"/>
      <w:r>
        <w:t>,</w:t>
      </w:r>
      <w:r w:rsidR="003A1AF7">
        <w:t xml:space="preserve"> </w:t>
      </w:r>
      <w:r>
        <w:t>denen</w:t>
      </w:r>
      <w:r w:rsidR="003A1AF7">
        <w:t xml:space="preserve"> </w:t>
      </w:r>
      <w:r>
        <w:t>will</w:t>
      </w:r>
      <w:r w:rsidR="003A1AF7">
        <w:t xml:space="preserve"> </w:t>
      </w:r>
      <w:r>
        <w:t>er</w:t>
      </w:r>
      <w:r w:rsidR="003A1AF7">
        <w:t xml:space="preserve"> </w:t>
      </w:r>
      <w:r>
        <w:t>helfen,</w:t>
      </w:r>
      <w:r w:rsidR="003A1AF7">
        <w:t xml:space="preserve"> </w:t>
      </w:r>
    </w:p>
    <w:p w14:paraId="0BA80BF1" w14:textId="4DBDB215" w:rsidR="00C359D2" w:rsidRDefault="00C359D2" w:rsidP="00C359D2">
      <w:pPr>
        <w:pStyle w:val="StandardWeb"/>
      </w:pPr>
      <w:r>
        <w:t>Und</w:t>
      </w:r>
      <w:r w:rsidR="003A1AF7">
        <w:t xml:space="preserve"> </w:t>
      </w:r>
      <w:r>
        <w:t>o</w:t>
      </w:r>
      <w:r w:rsidR="003A1AF7">
        <w:t xml:space="preserve"> </w:t>
      </w:r>
      <w:r>
        <w:t>wie</w:t>
      </w:r>
      <w:r w:rsidR="003A1AF7">
        <w:t xml:space="preserve"> </w:t>
      </w:r>
      <w:r>
        <w:t>sehr</w:t>
      </w:r>
      <w:r w:rsidR="003A1AF7">
        <w:t xml:space="preserve"> </w:t>
      </w:r>
      <w:r>
        <w:t>bedürfen</w:t>
      </w:r>
      <w:r w:rsidR="003A1AF7">
        <w:t xml:space="preserve"> </w:t>
      </w:r>
      <w:r>
        <w:t>wir</w:t>
      </w:r>
      <w:r w:rsidR="003A1AF7">
        <w:t xml:space="preserve"> </w:t>
      </w:r>
      <w:r>
        <w:t>der</w:t>
      </w:r>
      <w:r w:rsidR="003A1AF7">
        <w:t xml:space="preserve"> </w:t>
      </w:r>
      <w:r>
        <w:t>Hülfe,</w:t>
      </w:r>
      <w:r w:rsidR="003A1AF7">
        <w:t xml:space="preserve"> </w:t>
      </w:r>
      <w:r>
        <w:t>und</w:t>
      </w:r>
      <w:r w:rsidR="003A1AF7">
        <w:t xml:space="preserve"> </w:t>
      </w:r>
      <w:r>
        <w:t>wie</w:t>
      </w:r>
      <w:r w:rsidR="003A1AF7">
        <w:t xml:space="preserve"> </w:t>
      </w:r>
      <w:r>
        <w:t>mächtig</w:t>
      </w:r>
      <w:r w:rsidR="003A1AF7">
        <w:t xml:space="preserve"> </w:t>
      </w:r>
      <w:r>
        <w:t>und</w:t>
      </w:r>
      <w:r w:rsidR="003A1AF7">
        <w:t xml:space="preserve"> </w:t>
      </w:r>
      <w:r>
        <w:t>bereit</w:t>
      </w:r>
      <w:r w:rsidR="003A1AF7">
        <w:t xml:space="preserve"> </w:t>
      </w:r>
      <w:r>
        <w:t>ist</w:t>
      </w:r>
      <w:r w:rsidR="003A1AF7">
        <w:t xml:space="preserve"> </w:t>
      </w:r>
      <w:r>
        <w:t>er</w:t>
      </w:r>
      <w:r w:rsidR="003A1AF7">
        <w:t xml:space="preserve"> </w:t>
      </w:r>
      <w:r>
        <w:t>dazu!</w:t>
      </w:r>
      <w:r w:rsidR="003A1AF7">
        <w:t xml:space="preserve"> </w:t>
      </w:r>
      <w:r>
        <w:t>Möchten</w:t>
      </w:r>
      <w:r w:rsidR="003A1AF7">
        <w:t xml:space="preserve"> </w:t>
      </w:r>
      <w:r>
        <w:t>wir</w:t>
      </w:r>
      <w:r w:rsidR="003A1AF7">
        <w:t xml:space="preserve"> </w:t>
      </w:r>
      <w:r>
        <w:t>ihm</w:t>
      </w:r>
      <w:r w:rsidR="003A1AF7">
        <w:t xml:space="preserve"> </w:t>
      </w:r>
      <w:r>
        <w:t>denn</w:t>
      </w:r>
      <w:r w:rsidR="003A1AF7">
        <w:t xml:space="preserve"> </w:t>
      </w:r>
      <w:r>
        <w:t>recht</w:t>
      </w:r>
      <w:r w:rsidR="003A1AF7">
        <w:t xml:space="preserve"> </w:t>
      </w:r>
      <w:r>
        <w:t>kindlich</w:t>
      </w:r>
      <w:r w:rsidR="003A1AF7">
        <w:t xml:space="preserve"> </w:t>
      </w:r>
      <w:r>
        <w:t>vertrauen</w:t>
      </w:r>
      <w:r w:rsidR="003A1AF7">
        <w:t xml:space="preserve"> </w:t>
      </w:r>
      <w:r>
        <w:t>lernen,</w:t>
      </w:r>
      <w:r w:rsidR="003A1AF7">
        <w:t xml:space="preserve"> </w:t>
      </w:r>
      <w:r>
        <w:t>und</w:t>
      </w:r>
      <w:r w:rsidR="003A1AF7">
        <w:t xml:space="preserve"> </w:t>
      </w:r>
      <w:r>
        <w:t>möchte</w:t>
      </w:r>
      <w:r w:rsidR="003A1AF7">
        <w:t xml:space="preserve"> </w:t>
      </w:r>
      <w:r>
        <w:t>dazu</w:t>
      </w:r>
      <w:r w:rsidR="003A1AF7">
        <w:t xml:space="preserve"> </w:t>
      </w:r>
      <w:r>
        <w:t>auch</w:t>
      </w:r>
      <w:r w:rsidR="003A1AF7">
        <w:t xml:space="preserve"> </w:t>
      </w:r>
      <w:r>
        <w:t>unsere</w:t>
      </w:r>
      <w:r w:rsidR="003A1AF7">
        <w:t xml:space="preserve"> </w:t>
      </w:r>
      <w:r>
        <w:t>anzustellende</w:t>
      </w:r>
      <w:r w:rsidR="003A1AF7">
        <w:t xml:space="preserve"> </w:t>
      </w:r>
      <w:r>
        <w:t>Betrachtung,</w:t>
      </w:r>
      <w:r w:rsidR="003A1AF7">
        <w:t xml:space="preserve"> </w:t>
      </w:r>
      <w:r>
        <w:t>welche</w:t>
      </w:r>
      <w:r w:rsidR="003A1AF7">
        <w:t xml:space="preserve"> </w:t>
      </w:r>
      <w:r>
        <w:t>vom</w:t>
      </w:r>
      <w:r w:rsidR="003A1AF7">
        <w:t xml:space="preserve"> </w:t>
      </w:r>
      <w:r>
        <w:t>Glauben</w:t>
      </w:r>
      <w:r w:rsidR="003A1AF7">
        <w:t xml:space="preserve"> </w:t>
      </w:r>
      <w:r>
        <w:t>handeln</w:t>
      </w:r>
      <w:r w:rsidR="003A1AF7">
        <w:t xml:space="preserve"> </w:t>
      </w:r>
      <w:r>
        <w:t>wird,</w:t>
      </w:r>
      <w:r w:rsidR="003A1AF7">
        <w:t xml:space="preserve"> </w:t>
      </w:r>
      <w:r>
        <w:t>gesegnet</w:t>
      </w:r>
      <w:r w:rsidR="003A1AF7">
        <w:t xml:space="preserve"> </w:t>
      </w:r>
      <w:r>
        <w:t>sein!</w:t>
      </w:r>
      <w:r w:rsidR="003A1AF7">
        <w:t xml:space="preserve"> </w:t>
      </w:r>
    </w:p>
    <w:p w14:paraId="48DEC250" w14:textId="0B259E0B" w:rsidR="00C359D2" w:rsidRDefault="00C359D2" w:rsidP="00C359D2">
      <w:pPr>
        <w:pStyle w:val="StandardWeb"/>
      </w:pPr>
      <w:r>
        <w:rPr>
          <w:rStyle w:val="Fett"/>
          <w:rFonts w:eastAsiaTheme="majorEastAsia"/>
        </w:rPr>
        <w:t>Ich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sage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aber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von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solcher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Gerechtigkeit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vor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Gott,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kommt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durch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Glauben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an</w:t>
      </w:r>
      <w:r w:rsidR="003A1AF7">
        <w:rPr>
          <w:rStyle w:val="Fett"/>
          <w:rFonts w:eastAsiaTheme="majorEastAsia"/>
        </w:rPr>
        <w:t xml:space="preserve"> </w:t>
      </w:r>
      <w:proofErr w:type="spellStart"/>
      <w:r>
        <w:rPr>
          <w:rStyle w:val="Fett"/>
          <w:rFonts w:eastAsiaTheme="majorEastAsia"/>
        </w:rPr>
        <w:t>Jesum</w:t>
      </w:r>
      <w:proofErr w:type="spellEnd"/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Christ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allen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auf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alle,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</w:t>
      </w:r>
      <w:r w:rsidR="003A1AF7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glauben.</w:t>
      </w:r>
      <w:r>
        <w:br/>
        <w:t>Römer</w:t>
      </w:r>
      <w:r w:rsidR="003A1AF7">
        <w:t xml:space="preserve"> </w:t>
      </w:r>
      <w:r>
        <w:t>3;</w:t>
      </w:r>
      <w:r w:rsidR="003A1AF7">
        <w:t xml:space="preserve"> </w:t>
      </w:r>
      <w:r>
        <w:t>22</w:t>
      </w:r>
      <w:r w:rsidR="003A1AF7">
        <w:t xml:space="preserve"> </w:t>
      </w:r>
    </w:p>
    <w:p w14:paraId="24D165E2" w14:textId="118ED735" w:rsidR="00C359D2" w:rsidRDefault="00C359D2" w:rsidP="00C359D2">
      <w:pPr>
        <w:pStyle w:val="StandardWeb"/>
      </w:pPr>
      <w:r>
        <w:t>Unsere</w:t>
      </w:r>
      <w:r w:rsidR="003A1AF7">
        <w:t xml:space="preserve"> </w:t>
      </w:r>
      <w:r>
        <w:t>vorige</w:t>
      </w:r>
      <w:r w:rsidR="003A1AF7">
        <w:t xml:space="preserve"> </w:t>
      </w:r>
      <w:r>
        <w:t>Betrachtung</w:t>
      </w:r>
      <w:r w:rsidR="003A1AF7">
        <w:t xml:space="preserve"> </w:t>
      </w:r>
      <w:r>
        <w:t>beschäftigte</w:t>
      </w:r>
      <w:r w:rsidR="003A1AF7">
        <w:t xml:space="preserve"> </w:t>
      </w:r>
      <w:r>
        <w:t>sich</w:t>
      </w:r>
      <w:r w:rsidR="003A1AF7">
        <w:t xml:space="preserve"> </w:t>
      </w:r>
      <w:r>
        <w:t>hauptsächlich</w:t>
      </w:r>
      <w:r w:rsidR="003A1AF7">
        <w:t xml:space="preserve"> </w:t>
      </w:r>
      <w:r>
        <w:t>mit</w:t>
      </w:r>
      <w:r w:rsidR="003A1AF7">
        <w:t xml:space="preserve"> </w:t>
      </w:r>
      <w:r>
        <w:t>der</w:t>
      </w:r>
      <w:r w:rsidR="003A1AF7">
        <w:t xml:space="preserve"> </w:t>
      </w:r>
      <w:r>
        <w:t>Notwendigkeit</w:t>
      </w:r>
      <w:r w:rsidR="003A1AF7">
        <w:t xml:space="preserve"> </w:t>
      </w:r>
      <w:r>
        <w:t>des</w:t>
      </w:r>
      <w:r w:rsidR="003A1AF7">
        <w:t xml:space="preserve"> </w:t>
      </w:r>
      <w:r>
        <w:t>Glaubens,</w:t>
      </w:r>
      <w:r w:rsidR="003A1AF7">
        <w:t xml:space="preserve"> </w:t>
      </w:r>
      <w:r>
        <w:t>den</w:t>
      </w:r>
      <w:r w:rsidR="003A1AF7">
        <w:t xml:space="preserve"> </w:t>
      </w:r>
      <w:r>
        <w:t>Erfordernissen</w:t>
      </w:r>
      <w:r w:rsidR="003A1AF7">
        <w:t xml:space="preserve"> </w:t>
      </w:r>
      <w:r>
        <w:t>desselben</w:t>
      </w:r>
      <w:r w:rsidR="003A1AF7">
        <w:t xml:space="preserve"> </w:t>
      </w:r>
      <w:r>
        <w:t>und</w:t>
      </w:r>
      <w:r w:rsidR="003A1AF7">
        <w:t xml:space="preserve"> </w:t>
      </w:r>
      <w:r>
        <w:t>einigen</w:t>
      </w:r>
      <w:r w:rsidR="003A1AF7">
        <w:t xml:space="preserve"> </w:t>
      </w:r>
      <w:r>
        <w:t>Schwierigkeiten;</w:t>
      </w:r>
      <w:r w:rsidR="003A1AF7">
        <w:t xml:space="preserve"> </w:t>
      </w:r>
      <w:r>
        <w:t>jetzt</w:t>
      </w:r>
      <w:r w:rsidR="003A1AF7">
        <w:t xml:space="preserve"> </w:t>
      </w:r>
      <w:r>
        <w:t>wollen</w:t>
      </w:r>
      <w:r w:rsidR="003A1AF7">
        <w:t xml:space="preserve"> </w:t>
      </w:r>
      <w:r>
        <w:t>wir</w:t>
      </w:r>
      <w:r w:rsidR="003A1AF7">
        <w:t xml:space="preserve"> </w:t>
      </w:r>
      <w:r>
        <w:t>einiges</w:t>
      </w:r>
      <w:r w:rsidR="003A1AF7">
        <w:t xml:space="preserve"> </w:t>
      </w:r>
      <w:r>
        <w:t>von</w:t>
      </w:r>
      <w:r w:rsidR="003A1AF7">
        <w:t xml:space="preserve"> </w:t>
      </w:r>
      <w:r>
        <w:t>seiner</w:t>
      </w:r>
      <w:r w:rsidR="003A1AF7">
        <w:t xml:space="preserve"> </w:t>
      </w:r>
      <w:r>
        <w:t>Beschaffenheit</w:t>
      </w:r>
      <w:r w:rsidR="003A1AF7">
        <w:t xml:space="preserve"> </w:t>
      </w:r>
      <w:r>
        <w:t>und</w:t>
      </w:r>
      <w:r w:rsidR="003A1AF7">
        <w:t xml:space="preserve"> </w:t>
      </w:r>
      <w:r>
        <w:t>von</w:t>
      </w:r>
      <w:r w:rsidR="003A1AF7">
        <w:t xml:space="preserve"> </w:t>
      </w:r>
      <w:r>
        <w:t>seiner</w:t>
      </w:r>
      <w:r w:rsidR="003A1AF7">
        <w:t xml:space="preserve"> </w:t>
      </w:r>
      <w:r>
        <w:t>Hauptfrucht</w:t>
      </w:r>
      <w:r w:rsidR="003A1AF7">
        <w:t xml:space="preserve"> </w:t>
      </w:r>
      <w:r>
        <w:t>bemerken.</w:t>
      </w:r>
      <w:r w:rsidR="003A1AF7">
        <w:t xml:space="preserve"> </w:t>
      </w:r>
    </w:p>
    <w:p w14:paraId="103E5B62" w14:textId="77777777" w:rsidR="00C359D2" w:rsidRDefault="00C359D2" w:rsidP="00C359D2">
      <w:pPr>
        <w:pStyle w:val="berschrift2"/>
      </w:pPr>
      <w:r>
        <w:t>I.</w:t>
      </w:r>
    </w:p>
    <w:p w14:paraId="43446EA1" w14:textId="203AA976" w:rsidR="00C359D2" w:rsidRDefault="00C359D2" w:rsidP="00C359D2">
      <w:pPr>
        <w:pStyle w:val="StandardWeb"/>
      </w:pPr>
      <w:r>
        <w:t>Die</w:t>
      </w:r>
      <w:r w:rsidR="003A1AF7">
        <w:t xml:space="preserve"> </w:t>
      </w:r>
      <w:r>
        <w:t>Heilige</w:t>
      </w:r>
      <w:r w:rsidR="003A1AF7">
        <w:t xml:space="preserve"> </w:t>
      </w:r>
      <w:r>
        <w:t>Schrift</w:t>
      </w:r>
      <w:r w:rsidR="003A1AF7">
        <w:t xml:space="preserve"> </w:t>
      </w:r>
      <w:r>
        <w:t>gibt</w:t>
      </w:r>
      <w:r w:rsidR="003A1AF7">
        <w:t xml:space="preserve"> </w:t>
      </w:r>
      <w:r>
        <w:t>fast</w:t>
      </w:r>
      <w:r w:rsidR="003A1AF7">
        <w:t xml:space="preserve"> </w:t>
      </w:r>
      <w:r>
        <w:t>niemals</w:t>
      </w:r>
      <w:r w:rsidR="003A1AF7">
        <w:t xml:space="preserve"> </w:t>
      </w:r>
      <w:r>
        <w:t>Definitionen</w:t>
      </w:r>
      <w:r w:rsidR="003A1AF7">
        <w:t xml:space="preserve"> </w:t>
      </w:r>
      <w:r>
        <w:t>oder</w:t>
      </w:r>
      <w:r w:rsidR="003A1AF7">
        <w:t xml:space="preserve"> </w:t>
      </w:r>
      <w:r>
        <w:t>nähere,</w:t>
      </w:r>
      <w:r w:rsidR="003A1AF7">
        <w:t xml:space="preserve"> </w:t>
      </w:r>
      <w:r>
        <w:t>bestimmte</w:t>
      </w:r>
      <w:r w:rsidR="003A1AF7">
        <w:t xml:space="preserve"> </w:t>
      </w:r>
      <w:r>
        <w:t>Erklärungen</w:t>
      </w:r>
      <w:r w:rsidR="003A1AF7">
        <w:t xml:space="preserve"> </w:t>
      </w:r>
      <w:r>
        <w:t>dessen,</w:t>
      </w:r>
      <w:r w:rsidR="003A1AF7">
        <w:t xml:space="preserve"> </w:t>
      </w:r>
      <w:r>
        <w:t>was</w:t>
      </w:r>
      <w:r w:rsidR="003A1AF7">
        <w:t xml:space="preserve"> </w:t>
      </w:r>
      <w:r>
        <w:t>sie</w:t>
      </w:r>
      <w:r w:rsidR="003A1AF7">
        <w:t xml:space="preserve"> </w:t>
      </w:r>
      <w:r>
        <w:t>lehrt</w:t>
      </w:r>
      <w:r w:rsidR="003A1AF7">
        <w:t xml:space="preserve"> </w:t>
      </w:r>
      <w:r>
        <w:t>und</w:t>
      </w:r>
      <w:r w:rsidR="003A1AF7">
        <w:t xml:space="preserve"> </w:t>
      </w:r>
      <w:r>
        <w:t>sagt.</w:t>
      </w:r>
      <w:r w:rsidR="003A1AF7">
        <w:t xml:space="preserve"> </w:t>
      </w:r>
      <w:proofErr w:type="spellStart"/>
      <w:r>
        <w:t>Nikodemus</w:t>
      </w:r>
      <w:proofErr w:type="spellEnd"/>
      <w:r w:rsidR="003A1AF7">
        <w:t xml:space="preserve"> </w:t>
      </w:r>
      <w:r>
        <w:t>z.B.</w:t>
      </w:r>
      <w:r w:rsidR="003A1AF7">
        <w:t xml:space="preserve"> </w:t>
      </w:r>
      <w:r>
        <w:t>begehrte</w:t>
      </w:r>
      <w:r w:rsidR="003A1AF7">
        <w:t xml:space="preserve"> </w:t>
      </w:r>
      <w:r>
        <w:t>eine</w:t>
      </w:r>
      <w:r w:rsidR="003A1AF7">
        <w:t xml:space="preserve"> </w:t>
      </w:r>
      <w:r>
        <w:t>solche</w:t>
      </w:r>
      <w:r w:rsidR="003A1AF7">
        <w:t xml:space="preserve"> </w:t>
      </w:r>
      <w:r>
        <w:t>nähere,</w:t>
      </w:r>
      <w:r w:rsidR="003A1AF7">
        <w:t xml:space="preserve"> </w:t>
      </w:r>
      <w:r>
        <w:t>bestimmte</w:t>
      </w:r>
      <w:r w:rsidR="003A1AF7">
        <w:t xml:space="preserve"> </w:t>
      </w:r>
      <w:r>
        <w:t>Erläuterung</w:t>
      </w:r>
      <w:r w:rsidR="003A1AF7">
        <w:t xml:space="preserve"> </w:t>
      </w:r>
      <w:r>
        <w:t>über</w:t>
      </w:r>
      <w:r w:rsidR="003A1AF7">
        <w:t xml:space="preserve"> </w:t>
      </w:r>
      <w:r>
        <w:t>die</w:t>
      </w:r>
      <w:r w:rsidR="003A1AF7">
        <w:t xml:space="preserve"> </w:t>
      </w:r>
      <w:r>
        <w:t>Wiedergeburt,</w:t>
      </w:r>
      <w:r w:rsidR="003A1AF7">
        <w:t xml:space="preserve"> </w:t>
      </w:r>
      <w:r>
        <w:t>welche</w:t>
      </w:r>
      <w:r w:rsidR="003A1AF7">
        <w:t xml:space="preserve"> </w:t>
      </w:r>
      <w:r>
        <w:t>ihm</w:t>
      </w:r>
      <w:r w:rsidR="003A1AF7">
        <w:t xml:space="preserve"> </w:t>
      </w:r>
      <w:r>
        <w:t>Jesus</w:t>
      </w:r>
      <w:r w:rsidR="003A1AF7">
        <w:t xml:space="preserve"> </w:t>
      </w:r>
      <w:r>
        <w:t>aber</w:t>
      </w:r>
      <w:r w:rsidR="003A1AF7">
        <w:t xml:space="preserve"> </w:t>
      </w:r>
      <w:r>
        <w:t>in</w:t>
      </w:r>
      <w:r w:rsidR="003A1AF7">
        <w:t xml:space="preserve"> </w:t>
      </w:r>
      <w:r>
        <w:t>dem</w:t>
      </w:r>
      <w:r w:rsidR="003A1AF7">
        <w:t xml:space="preserve"> </w:t>
      </w:r>
      <w:r>
        <w:t>Sinne,</w:t>
      </w:r>
      <w:r w:rsidR="003A1AF7">
        <w:t xml:space="preserve"> </w:t>
      </w:r>
      <w:r>
        <w:t>wie</w:t>
      </w:r>
      <w:r w:rsidR="003A1AF7">
        <w:t xml:space="preserve"> </w:t>
      </w:r>
      <w:r>
        <w:t>er</w:t>
      </w:r>
      <w:r w:rsidR="003A1AF7">
        <w:t xml:space="preserve"> </w:t>
      </w:r>
      <w:r>
        <w:t>sie</w:t>
      </w:r>
      <w:r w:rsidR="003A1AF7">
        <w:t xml:space="preserve"> </w:t>
      </w:r>
      <w:r>
        <w:t>wünschte,</w:t>
      </w:r>
      <w:r w:rsidR="003A1AF7">
        <w:t xml:space="preserve"> </w:t>
      </w:r>
      <w:r>
        <w:t>nicht</w:t>
      </w:r>
      <w:r w:rsidR="003A1AF7">
        <w:t xml:space="preserve"> </w:t>
      </w:r>
      <w:r>
        <w:t>gewährte,</w:t>
      </w:r>
      <w:r w:rsidR="003A1AF7">
        <w:t xml:space="preserve"> </w:t>
      </w:r>
      <w:r>
        <w:t>damit</w:t>
      </w:r>
      <w:r w:rsidR="003A1AF7">
        <w:t xml:space="preserve"> </w:t>
      </w:r>
      <w:r>
        <w:t>er</w:t>
      </w:r>
      <w:r w:rsidR="003A1AF7">
        <w:t xml:space="preserve"> </w:t>
      </w:r>
      <w:r>
        <w:t>desto</w:t>
      </w:r>
      <w:r w:rsidR="003A1AF7">
        <w:t xml:space="preserve"> </w:t>
      </w:r>
      <w:r>
        <w:t>begieriger</w:t>
      </w:r>
      <w:r w:rsidR="003A1AF7">
        <w:t xml:space="preserve"> </w:t>
      </w:r>
      <w:r>
        <w:t>würde,</w:t>
      </w:r>
      <w:r w:rsidR="003A1AF7">
        <w:t xml:space="preserve"> </w:t>
      </w:r>
      <w:r>
        <w:t>diese</w:t>
      </w:r>
      <w:r w:rsidR="003A1AF7">
        <w:t xml:space="preserve"> </w:t>
      </w:r>
      <w:r>
        <w:t>Wirkung</w:t>
      </w:r>
      <w:r w:rsidR="003A1AF7">
        <w:t xml:space="preserve"> </w:t>
      </w:r>
      <w:r>
        <w:t>an</w:t>
      </w:r>
      <w:r w:rsidR="003A1AF7">
        <w:t xml:space="preserve"> </w:t>
      </w:r>
      <w:r>
        <w:t>sich</w:t>
      </w:r>
      <w:r w:rsidR="003A1AF7">
        <w:t xml:space="preserve"> </w:t>
      </w:r>
      <w:r>
        <w:t>selbst</w:t>
      </w:r>
      <w:r w:rsidR="003A1AF7">
        <w:t xml:space="preserve"> </w:t>
      </w:r>
      <w:r>
        <w:t>zu</w:t>
      </w:r>
      <w:r w:rsidR="003A1AF7">
        <w:t xml:space="preserve"> </w:t>
      </w:r>
      <w:r>
        <w:t>erfahren,</w:t>
      </w:r>
      <w:r w:rsidR="003A1AF7">
        <w:t xml:space="preserve"> </w:t>
      </w:r>
      <w:r>
        <w:t>und</w:t>
      </w:r>
      <w:r w:rsidR="003A1AF7">
        <w:t xml:space="preserve"> </w:t>
      </w:r>
      <w:r>
        <w:t>sie</w:t>
      </w:r>
      <w:r w:rsidR="003A1AF7">
        <w:t xml:space="preserve"> </w:t>
      </w:r>
      <w:r>
        <w:t>also</w:t>
      </w:r>
      <w:r w:rsidR="003A1AF7">
        <w:t xml:space="preserve"> </w:t>
      </w:r>
      <w:r>
        <w:t>am</w:t>
      </w:r>
      <w:r w:rsidR="003A1AF7">
        <w:t xml:space="preserve"> </w:t>
      </w:r>
      <w:r>
        <w:t>glücklichsten</w:t>
      </w:r>
      <w:r w:rsidR="003A1AF7">
        <w:t xml:space="preserve"> </w:t>
      </w:r>
      <w:r>
        <w:t>kennen</w:t>
      </w:r>
      <w:r w:rsidR="003A1AF7">
        <w:t xml:space="preserve"> </w:t>
      </w:r>
      <w:r>
        <w:t>zu</w:t>
      </w:r>
      <w:r w:rsidR="003A1AF7">
        <w:t xml:space="preserve"> </w:t>
      </w:r>
      <w:r>
        <w:t>lernen.</w:t>
      </w:r>
      <w:r w:rsidR="003A1AF7">
        <w:t xml:space="preserve"> </w:t>
      </w:r>
      <w:r>
        <w:t>Die</w:t>
      </w:r>
      <w:r w:rsidR="003A1AF7">
        <w:t xml:space="preserve"> </w:t>
      </w:r>
      <w:r>
        <w:t>Heilige</w:t>
      </w:r>
      <w:r w:rsidR="003A1AF7">
        <w:t xml:space="preserve"> </w:t>
      </w:r>
      <w:r>
        <w:t>Schrift</w:t>
      </w:r>
      <w:r w:rsidR="003A1AF7">
        <w:t xml:space="preserve"> </w:t>
      </w:r>
      <w:r>
        <w:t>handelt</w:t>
      </w:r>
      <w:r w:rsidR="003A1AF7">
        <w:t xml:space="preserve"> </w:t>
      </w:r>
      <w:r>
        <w:t>die</w:t>
      </w:r>
      <w:r w:rsidR="003A1AF7">
        <w:t xml:space="preserve"> </w:t>
      </w:r>
      <w:r>
        <w:t>Lehren</w:t>
      </w:r>
      <w:r w:rsidR="003A1AF7">
        <w:t xml:space="preserve"> </w:t>
      </w:r>
      <w:r>
        <w:t>nie</w:t>
      </w:r>
      <w:r w:rsidR="003A1AF7">
        <w:t xml:space="preserve"> </w:t>
      </w:r>
      <w:r>
        <w:t>in</w:t>
      </w:r>
      <w:r w:rsidR="003A1AF7">
        <w:t xml:space="preserve"> </w:t>
      </w:r>
      <w:r>
        <w:t>einer</w:t>
      </w:r>
      <w:r w:rsidR="003A1AF7">
        <w:t xml:space="preserve"> </w:t>
      </w:r>
      <w:r>
        <w:t>solch</w:t>
      </w:r>
      <w:r w:rsidR="003A1AF7">
        <w:t xml:space="preserve"> </w:t>
      </w:r>
      <w:r>
        <w:t>systematischen</w:t>
      </w:r>
      <w:r w:rsidR="003A1AF7">
        <w:t xml:space="preserve"> </w:t>
      </w:r>
      <w:r>
        <w:t>Ordnung</w:t>
      </w:r>
      <w:r w:rsidR="003A1AF7">
        <w:t xml:space="preserve"> </w:t>
      </w:r>
      <w:r>
        <w:t>ab,</w:t>
      </w:r>
      <w:r w:rsidR="003A1AF7">
        <w:t xml:space="preserve"> </w:t>
      </w:r>
      <w:r>
        <w:t>wie</w:t>
      </w:r>
      <w:r w:rsidR="003A1AF7">
        <w:t xml:space="preserve"> </w:t>
      </w:r>
      <w:r>
        <w:t>wir</w:t>
      </w:r>
      <w:r w:rsidR="003A1AF7">
        <w:t xml:space="preserve"> </w:t>
      </w:r>
      <w:r>
        <w:t>in</w:t>
      </w:r>
      <w:r w:rsidR="003A1AF7">
        <w:t xml:space="preserve"> </w:t>
      </w:r>
      <w:r>
        <w:t>unseren</w:t>
      </w:r>
      <w:r w:rsidR="003A1AF7">
        <w:t xml:space="preserve"> </w:t>
      </w:r>
      <w:r>
        <w:t>Katechismen</w:t>
      </w:r>
      <w:r w:rsidR="003A1AF7">
        <w:t xml:space="preserve"> </w:t>
      </w:r>
      <w:r>
        <w:t>tun,</w:t>
      </w:r>
      <w:r w:rsidR="003A1AF7">
        <w:t xml:space="preserve"> </w:t>
      </w:r>
      <w:r>
        <w:t>weil</w:t>
      </w:r>
      <w:r w:rsidR="003A1AF7">
        <w:t xml:space="preserve"> </w:t>
      </w:r>
      <w:r>
        <w:t>es</w:t>
      </w:r>
      <w:r w:rsidR="003A1AF7">
        <w:t xml:space="preserve"> </w:t>
      </w:r>
      <w:r>
        <w:t>ihre</w:t>
      </w:r>
      <w:r w:rsidR="003A1AF7">
        <w:t xml:space="preserve"> </w:t>
      </w:r>
      <w:r>
        <w:t>Absicht</w:t>
      </w:r>
      <w:r w:rsidR="003A1AF7">
        <w:t xml:space="preserve"> </w:t>
      </w:r>
      <w:r>
        <w:t>ist,</w:t>
      </w:r>
      <w:r w:rsidR="003A1AF7">
        <w:t xml:space="preserve"> </w:t>
      </w:r>
      <w:r>
        <w:t>uns</w:t>
      </w:r>
      <w:r w:rsidR="003A1AF7">
        <w:t xml:space="preserve"> </w:t>
      </w:r>
      <w:r>
        <w:t>nicht</w:t>
      </w:r>
      <w:r w:rsidR="003A1AF7">
        <w:t xml:space="preserve"> </w:t>
      </w:r>
      <w:r>
        <w:t>bloß</w:t>
      </w:r>
      <w:r w:rsidR="003A1AF7">
        <w:t xml:space="preserve"> </w:t>
      </w:r>
      <w:r>
        <w:t>Begriffe,</w:t>
      </w:r>
      <w:r w:rsidR="003A1AF7">
        <w:t xml:space="preserve"> </w:t>
      </w:r>
      <w:r>
        <w:t>sondern</w:t>
      </w:r>
      <w:r w:rsidR="003A1AF7">
        <w:t xml:space="preserve"> </w:t>
      </w:r>
      <w:r>
        <w:t>vielmehr</w:t>
      </w:r>
      <w:r w:rsidR="003A1AF7">
        <w:t xml:space="preserve"> </w:t>
      </w:r>
      <w:r>
        <w:t>Gesinnungen</w:t>
      </w:r>
      <w:r w:rsidR="003A1AF7">
        <w:t xml:space="preserve"> </w:t>
      </w:r>
      <w:r>
        <w:t>und</w:t>
      </w:r>
      <w:r w:rsidR="003A1AF7">
        <w:t xml:space="preserve"> </w:t>
      </w:r>
      <w:r>
        <w:t>Leben</w:t>
      </w:r>
      <w:r w:rsidR="003A1AF7">
        <w:t xml:space="preserve"> </w:t>
      </w:r>
      <w:r>
        <w:t>einzuflößen,</w:t>
      </w:r>
      <w:r w:rsidR="003A1AF7">
        <w:t xml:space="preserve"> </w:t>
      </w:r>
      <w:r>
        <w:t>nicht</w:t>
      </w:r>
      <w:r w:rsidR="003A1AF7">
        <w:t xml:space="preserve"> </w:t>
      </w:r>
      <w:r>
        <w:t>bloß</w:t>
      </w:r>
      <w:r w:rsidR="003A1AF7">
        <w:t xml:space="preserve"> </w:t>
      </w:r>
      <w:r>
        <w:t>unsern</w:t>
      </w:r>
      <w:r w:rsidR="003A1AF7">
        <w:t xml:space="preserve"> </w:t>
      </w:r>
      <w:r>
        <w:t>Verstand</w:t>
      </w:r>
      <w:r w:rsidR="003A1AF7">
        <w:t xml:space="preserve"> </w:t>
      </w:r>
      <w:r>
        <w:t>aufzuklären,</w:t>
      </w:r>
      <w:r w:rsidR="003A1AF7">
        <w:t xml:space="preserve"> </w:t>
      </w:r>
      <w:r>
        <w:t>sondern</w:t>
      </w:r>
      <w:r w:rsidR="003A1AF7">
        <w:t xml:space="preserve"> </w:t>
      </w:r>
      <w:r>
        <w:t>zugleich</w:t>
      </w:r>
      <w:r w:rsidR="003A1AF7">
        <w:t xml:space="preserve"> </w:t>
      </w:r>
      <w:r>
        <w:t>unsern</w:t>
      </w:r>
      <w:r w:rsidR="003A1AF7">
        <w:t xml:space="preserve"> </w:t>
      </w:r>
      <w:r>
        <w:t>Sinn</w:t>
      </w:r>
      <w:r w:rsidR="003A1AF7">
        <w:t xml:space="preserve"> </w:t>
      </w:r>
      <w:r>
        <w:t>zu</w:t>
      </w:r>
      <w:r w:rsidR="003A1AF7">
        <w:t xml:space="preserve"> </w:t>
      </w:r>
      <w:r>
        <w:t>heiligen,</w:t>
      </w:r>
      <w:r w:rsidR="003A1AF7">
        <w:t xml:space="preserve"> </w:t>
      </w:r>
      <w:r>
        <w:t>aus</w:t>
      </w:r>
      <w:r w:rsidR="003A1AF7">
        <w:t xml:space="preserve"> </w:t>
      </w:r>
      <w:r>
        <w:t>uns</w:t>
      </w:r>
      <w:r w:rsidR="003A1AF7">
        <w:t xml:space="preserve"> </w:t>
      </w:r>
      <w:r>
        <w:t>nicht</w:t>
      </w:r>
      <w:r w:rsidR="003A1AF7">
        <w:t xml:space="preserve"> </w:t>
      </w:r>
      <w:r>
        <w:t>bloß</w:t>
      </w:r>
      <w:r w:rsidR="003A1AF7">
        <w:t xml:space="preserve"> </w:t>
      </w:r>
      <w:r>
        <w:t>Hörer</w:t>
      </w:r>
      <w:r w:rsidR="003A1AF7">
        <w:t xml:space="preserve"> </w:t>
      </w:r>
      <w:r>
        <w:t>und</w:t>
      </w:r>
      <w:r w:rsidR="003A1AF7">
        <w:t xml:space="preserve"> </w:t>
      </w:r>
      <w:r>
        <w:t>Wisser,</w:t>
      </w:r>
      <w:r w:rsidR="003A1AF7">
        <w:t xml:space="preserve"> </w:t>
      </w:r>
      <w:r>
        <w:t>sondern</w:t>
      </w:r>
      <w:r w:rsidR="003A1AF7">
        <w:t xml:space="preserve"> </w:t>
      </w:r>
      <w:r>
        <w:t>vielmehr</w:t>
      </w:r>
      <w:r w:rsidR="003A1AF7">
        <w:t xml:space="preserve"> </w:t>
      </w:r>
      <w:r>
        <w:t>Täter</w:t>
      </w:r>
      <w:r w:rsidR="003A1AF7">
        <w:t xml:space="preserve"> </w:t>
      </w:r>
      <w:r>
        <w:t>des</w:t>
      </w:r>
      <w:r w:rsidR="003A1AF7">
        <w:t xml:space="preserve"> </w:t>
      </w:r>
      <w:r>
        <w:t>Wortes</w:t>
      </w:r>
      <w:r w:rsidR="003A1AF7">
        <w:t xml:space="preserve"> </w:t>
      </w:r>
      <w:r>
        <w:t>zu</w:t>
      </w:r>
      <w:r w:rsidR="003A1AF7">
        <w:t xml:space="preserve"> </w:t>
      </w:r>
      <w:r>
        <w:t>bilden.</w:t>
      </w:r>
      <w:r w:rsidR="003A1AF7">
        <w:t xml:space="preserve"> </w:t>
      </w:r>
      <w:r>
        <w:t>Weil</w:t>
      </w:r>
      <w:r w:rsidR="003A1AF7">
        <w:t xml:space="preserve"> </w:t>
      </w:r>
      <w:r>
        <w:t>die</w:t>
      </w:r>
      <w:r w:rsidR="003A1AF7">
        <w:t xml:space="preserve"> </w:t>
      </w:r>
      <w:r>
        <w:t>Heilige</w:t>
      </w:r>
      <w:r w:rsidR="003A1AF7">
        <w:t xml:space="preserve"> </w:t>
      </w:r>
      <w:r>
        <w:t>Schrift</w:t>
      </w:r>
      <w:r w:rsidR="003A1AF7">
        <w:t xml:space="preserve"> </w:t>
      </w:r>
      <w:r>
        <w:t>von</w:t>
      </w:r>
      <w:r w:rsidR="003A1AF7">
        <w:t xml:space="preserve"> </w:t>
      </w:r>
      <w:r>
        <w:t>Gott</w:t>
      </w:r>
      <w:r w:rsidR="003A1AF7">
        <w:t xml:space="preserve"> </w:t>
      </w:r>
      <w:r>
        <w:t>ist,</w:t>
      </w:r>
      <w:r w:rsidR="003A1AF7">
        <w:t xml:space="preserve"> </w:t>
      </w:r>
      <w:r>
        <w:t>so</w:t>
      </w:r>
      <w:r w:rsidR="003A1AF7">
        <w:t xml:space="preserve"> </w:t>
      </w:r>
      <w:r>
        <w:t>will</w:t>
      </w:r>
      <w:r w:rsidR="003A1AF7">
        <w:t xml:space="preserve"> </w:t>
      </w:r>
      <w:r>
        <w:t>sie</w:t>
      </w:r>
      <w:r w:rsidR="003A1AF7">
        <w:t xml:space="preserve"> </w:t>
      </w:r>
      <w:r>
        <w:t>uns</w:t>
      </w:r>
      <w:r w:rsidR="003A1AF7">
        <w:t xml:space="preserve"> </w:t>
      </w:r>
      <w:r>
        <w:t>auch</w:t>
      </w:r>
      <w:r w:rsidR="003A1AF7">
        <w:t xml:space="preserve"> </w:t>
      </w:r>
      <w:r>
        <w:t>zu</w:t>
      </w:r>
      <w:r w:rsidR="003A1AF7">
        <w:t xml:space="preserve"> </w:t>
      </w:r>
      <w:r>
        <w:t>ihm</w:t>
      </w:r>
      <w:r w:rsidR="003A1AF7">
        <w:t xml:space="preserve"> </w:t>
      </w:r>
      <w:r>
        <w:t>und</w:t>
      </w:r>
      <w:r w:rsidR="003A1AF7">
        <w:t xml:space="preserve"> </w:t>
      </w:r>
      <w:r>
        <w:t>namentlich</w:t>
      </w:r>
      <w:r w:rsidR="003A1AF7">
        <w:t xml:space="preserve"> </w:t>
      </w:r>
      <w:r>
        <w:t>zum</w:t>
      </w:r>
      <w:r w:rsidR="003A1AF7">
        <w:t xml:space="preserve"> </w:t>
      </w:r>
      <w:r>
        <w:t>heiligen</w:t>
      </w:r>
      <w:r w:rsidR="003A1AF7">
        <w:t xml:space="preserve"> </w:t>
      </w:r>
      <w:r>
        <w:t>Geist</w:t>
      </w:r>
      <w:r w:rsidR="003A1AF7">
        <w:t xml:space="preserve"> </w:t>
      </w:r>
      <w:r>
        <w:t>leiten,</w:t>
      </w:r>
      <w:r w:rsidR="003A1AF7">
        <w:t xml:space="preserve"> </w:t>
      </w:r>
      <w:r>
        <w:t>der</w:t>
      </w:r>
      <w:r w:rsidR="003A1AF7">
        <w:t xml:space="preserve"> </w:t>
      </w:r>
      <w:r>
        <w:t>uns</w:t>
      </w:r>
      <w:r w:rsidR="003A1AF7">
        <w:t xml:space="preserve"> </w:t>
      </w:r>
      <w:r>
        <w:t>als</w:t>
      </w:r>
      <w:r w:rsidR="003A1AF7">
        <w:t xml:space="preserve"> </w:t>
      </w:r>
      <w:r>
        <w:t>ein</w:t>
      </w:r>
      <w:r w:rsidR="003A1AF7">
        <w:t xml:space="preserve"> </w:t>
      </w:r>
      <w:r>
        <w:t>solcher</w:t>
      </w:r>
      <w:r w:rsidR="003A1AF7">
        <w:t xml:space="preserve"> </w:t>
      </w:r>
      <w:r>
        <w:t>verheißen</w:t>
      </w:r>
      <w:r w:rsidR="003A1AF7">
        <w:t xml:space="preserve"> </w:t>
      </w:r>
      <w:r>
        <w:t>ist,</w:t>
      </w:r>
      <w:r w:rsidR="003A1AF7">
        <w:t xml:space="preserve"> </w:t>
      </w:r>
      <w:r>
        <w:t>der</w:t>
      </w:r>
      <w:r w:rsidR="003A1AF7">
        <w:t xml:space="preserve"> </w:t>
      </w:r>
      <w:r>
        <w:t>uns</w:t>
      </w:r>
      <w:r w:rsidR="003A1AF7">
        <w:t xml:space="preserve"> </w:t>
      </w:r>
      <w:r>
        <w:t>in</w:t>
      </w:r>
      <w:r w:rsidR="003A1AF7">
        <w:t xml:space="preserve"> </w:t>
      </w:r>
      <w:r>
        <w:t>alle</w:t>
      </w:r>
      <w:r w:rsidR="003A1AF7">
        <w:t xml:space="preserve"> </w:t>
      </w:r>
      <w:r>
        <w:t>Welt</w:t>
      </w:r>
      <w:r w:rsidR="003A1AF7">
        <w:t xml:space="preserve"> </w:t>
      </w:r>
      <w:r>
        <w:t>leiten</w:t>
      </w:r>
      <w:r w:rsidR="003A1AF7">
        <w:t xml:space="preserve"> </w:t>
      </w:r>
      <w:r>
        <w:t>soll;</w:t>
      </w:r>
      <w:r w:rsidR="003A1AF7">
        <w:t xml:space="preserve"> </w:t>
      </w:r>
      <w:r>
        <w:t>welcher</w:t>
      </w:r>
      <w:r w:rsidR="003A1AF7">
        <w:t xml:space="preserve"> </w:t>
      </w:r>
      <w:r>
        <w:t>es</w:t>
      </w:r>
      <w:r w:rsidR="003A1AF7">
        <w:t xml:space="preserve"> </w:t>
      </w:r>
      <w:r>
        <w:t>von</w:t>
      </w:r>
      <w:r w:rsidR="003A1AF7">
        <w:t xml:space="preserve"> </w:t>
      </w:r>
      <w:r>
        <w:t>dem,</w:t>
      </w:r>
      <w:r w:rsidR="003A1AF7">
        <w:t xml:space="preserve"> </w:t>
      </w:r>
      <w:r>
        <w:t>das</w:t>
      </w:r>
      <w:r w:rsidR="003A1AF7">
        <w:t xml:space="preserve"> </w:t>
      </w:r>
      <w:r>
        <w:t>Christus</w:t>
      </w:r>
      <w:r w:rsidR="003A1AF7">
        <w:t xml:space="preserve"> </w:t>
      </w:r>
      <w:r>
        <w:t>ist,</w:t>
      </w:r>
      <w:r w:rsidR="003A1AF7">
        <w:t xml:space="preserve"> </w:t>
      </w:r>
      <w:r>
        <w:t>nimmt</w:t>
      </w:r>
      <w:r w:rsidR="003A1AF7">
        <w:t xml:space="preserve"> </w:t>
      </w:r>
      <w:r>
        <w:t>und</w:t>
      </w:r>
      <w:r w:rsidR="003A1AF7">
        <w:t xml:space="preserve"> </w:t>
      </w:r>
      <w:r>
        <w:t>es</w:t>
      </w:r>
      <w:r w:rsidR="003A1AF7">
        <w:t xml:space="preserve"> </w:t>
      </w:r>
      <w:r>
        <w:t>uns</w:t>
      </w:r>
      <w:r w:rsidR="003A1AF7">
        <w:t xml:space="preserve"> </w:t>
      </w:r>
      <w:r>
        <w:t>verklärt,</w:t>
      </w:r>
      <w:r w:rsidR="003A1AF7">
        <w:t xml:space="preserve"> </w:t>
      </w:r>
      <w:r>
        <w:t>den</w:t>
      </w:r>
      <w:r w:rsidR="003A1AF7">
        <w:t xml:space="preserve"> </w:t>
      </w:r>
      <w:r>
        <w:t>aber</w:t>
      </w:r>
      <w:r w:rsidR="003A1AF7">
        <w:t xml:space="preserve"> </w:t>
      </w:r>
      <w:r>
        <w:t>freilich</w:t>
      </w:r>
      <w:r w:rsidR="003A1AF7">
        <w:t xml:space="preserve"> </w:t>
      </w:r>
      <w:r>
        <w:t>die</w:t>
      </w:r>
      <w:r w:rsidR="003A1AF7">
        <w:t xml:space="preserve"> </w:t>
      </w:r>
      <w:r>
        <w:t>Welt</w:t>
      </w:r>
      <w:r w:rsidR="003A1AF7">
        <w:t xml:space="preserve"> </w:t>
      </w:r>
      <w:r>
        <w:t>nicht</w:t>
      </w:r>
      <w:r w:rsidR="003A1AF7">
        <w:t xml:space="preserve"> </w:t>
      </w:r>
      <w:r>
        <w:t>kann</w:t>
      </w:r>
      <w:r w:rsidR="003A1AF7">
        <w:t xml:space="preserve"> </w:t>
      </w:r>
      <w:r>
        <w:t>empfangen,</w:t>
      </w:r>
      <w:r w:rsidR="003A1AF7">
        <w:t xml:space="preserve"> </w:t>
      </w:r>
      <w:r>
        <w:t>die</w:t>
      </w:r>
      <w:r w:rsidR="003A1AF7">
        <w:t xml:space="preserve"> </w:t>
      </w:r>
      <w:r>
        <w:t>deswegen</w:t>
      </w:r>
      <w:r w:rsidR="003A1AF7">
        <w:t xml:space="preserve"> </w:t>
      </w:r>
      <w:r>
        <w:t>die</w:t>
      </w:r>
      <w:r w:rsidR="003A1AF7">
        <w:t xml:space="preserve"> </w:t>
      </w:r>
      <w:r>
        <w:t>Schrift</w:t>
      </w:r>
      <w:r w:rsidR="003A1AF7">
        <w:t xml:space="preserve"> </w:t>
      </w:r>
      <w:r>
        <w:t>auch</w:t>
      </w:r>
      <w:r w:rsidR="003A1AF7">
        <w:t xml:space="preserve"> </w:t>
      </w:r>
      <w:r>
        <w:t>dann</w:t>
      </w:r>
      <w:r w:rsidR="003A1AF7">
        <w:t xml:space="preserve"> </w:t>
      </w:r>
      <w:r>
        <w:t>nicht</w:t>
      </w:r>
      <w:r w:rsidR="003A1AF7">
        <w:t xml:space="preserve"> </w:t>
      </w:r>
      <w:r>
        <w:t>versteht,</w:t>
      </w:r>
      <w:r w:rsidR="003A1AF7">
        <w:t xml:space="preserve"> </w:t>
      </w:r>
      <w:r>
        <w:t>wenn</w:t>
      </w:r>
      <w:r w:rsidR="003A1AF7">
        <w:t xml:space="preserve"> </w:t>
      </w:r>
      <w:r>
        <w:t>sie</w:t>
      </w:r>
      <w:r w:rsidR="003A1AF7">
        <w:t xml:space="preserve"> </w:t>
      </w:r>
      <w:r>
        <w:t>auch</w:t>
      </w:r>
      <w:r w:rsidR="003A1AF7">
        <w:t xml:space="preserve"> </w:t>
      </w:r>
      <w:r>
        <w:t>noch</w:t>
      </w:r>
      <w:r w:rsidR="003A1AF7">
        <w:t xml:space="preserve"> </w:t>
      </w:r>
      <w:r>
        <w:t>so</w:t>
      </w:r>
      <w:r w:rsidR="003A1AF7">
        <w:t xml:space="preserve"> </w:t>
      </w:r>
      <w:r>
        <w:t>umständlich</w:t>
      </w:r>
      <w:r w:rsidR="003A1AF7">
        <w:t xml:space="preserve"> </w:t>
      </w:r>
      <w:r>
        <w:t>erläutert</w:t>
      </w:r>
      <w:r w:rsidR="003A1AF7">
        <w:t xml:space="preserve"> </w:t>
      </w:r>
      <w:r>
        <w:t>wird.</w:t>
      </w:r>
      <w:r w:rsidR="003A1AF7">
        <w:t xml:space="preserve"> </w:t>
      </w:r>
      <w:r>
        <w:t>Paulus</w:t>
      </w:r>
      <w:r w:rsidR="003A1AF7">
        <w:t xml:space="preserve"> </w:t>
      </w:r>
      <w:r>
        <w:t>scheint</w:t>
      </w:r>
      <w:r w:rsidR="003A1AF7">
        <w:t xml:space="preserve"> </w:t>
      </w:r>
      <w:r>
        <w:t>zwar</w:t>
      </w:r>
      <w:r w:rsidR="003A1AF7">
        <w:t xml:space="preserve"> </w:t>
      </w:r>
      <w:r>
        <w:t>die</w:t>
      </w:r>
      <w:r w:rsidR="003A1AF7">
        <w:t xml:space="preserve"> </w:t>
      </w:r>
      <w:r>
        <w:t>großen</w:t>
      </w:r>
      <w:r w:rsidR="003A1AF7">
        <w:t xml:space="preserve"> </w:t>
      </w:r>
      <w:r>
        <w:t>Geheimnisse,</w:t>
      </w:r>
      <w:r w:rsidR="003A1AF7">
        <w:t xml:space="preserve"> </w:t>
      </w:r>
      <w:r>
        <w:t>welche</w:t>
      </w:r>
      <w:r w:rsidR="003A1AF7">
        <w:t xml:space="preserve"> </w:t>
      </w:r>
      <w:r>
        <w:t>er</w:t>
      </w:r>
      <w:r w:rsidR="003A1AF7">
        <w:t xml:space="preserve"> </w:t>
      </w:r>
      <w:r>
        <w:t>im</w:t>
      </w:r>
      <w:r w:rsidR="003A1AF7">
        <w:t xml:space="preserve"> </w:t>
      </w:r>
      <w:r>
        <w:t>6.</w:t>
      </w:r>
      <w:r w:rsidR="003A1AF7">
        <w:t xml:space="preserve"> </w:t>
      </w:r>
      <w:r>
        <w:t>Kapitel</w:t>
      </w:r>
      <w:r w:rsidR="003A1AF7">
        <w:t xml:space="preserve"> </w:t>
      </w:r>
      <w:r>
        <w:t>seines</w:t>
      </w:r>
      <w:r w:rsidR="003A1AF7">
        <w:t xml:space="preserve"> </w:t>
      </w:r>
      <w:r>
        <w:t>Römerbriefes</w:t>
      </w:r>
      <w:r w:rsidR="003A1AF7">
        <w:t xml:space="preserve"> </w:t>
      </w:r>
      <w:r>
        <w:t>niederlegt,</w:t>
      </w:r>
      <w:r w:rsidR="003A1AF7">
        <w:t xml:space="preserve"> </w:t>
      </w:r>
      <w:r>
        <w:t>am</w:t>
      </w:r>
      <w:r w:rsidR="003A1AF7">
        <w:t xml:space="preserve"> </w:t>
      </w:r>
      <w:proofErr w:type="spellStart"/>
      <w:r>
        <w:t>Schluß</w:t>
      </w:r>
      <w:proofErr w:type="spellEnd"/>
      <w:r w:rsidR="003A1AF7">
        <w:t xml:space="preserve"> </w:t>
      </w:r>
      <w:r>
        <w:t>desselben</w:t>
      </w:r>
      <w:r w:rsidR="003A1AF7">
        <w:t xml:space="preserve"> </w:t>
      </w:r>
      <w:r>
        <w:t>erläutern</w:t>
      </w:r>
      <w:r w:rsidR="003A1AF7">
        <w:t xml:space="preserve"> </w:t>
      </w:r>
      <w:r>
        <w:t>und</w:t>
      </w:r>
      <w:r w:rsidR="003A1AF7">
        <w:t xml:space="preserve"> </w:t>
      </w:r>
      <w:proofErr w:type="spellStart"/>
      <w:r>
        <w:t>faßlicher</w:t>
      </w:r>
      <w:proofErr w:type="spellEnd"/>
      <w:r w:rsidR="003A1AF7">
        <w:t xml:space="preserve"> </w:t>
      </w:r>
      <w:r>
        <w:t>machen</w:t>
      </w:r>
      <w:r w:rsidR="003A1AF7">
        <w:t xml:space="preserve"> </w:t>
      </w:r>
      <w:r>
        <w:t>zu</w:t>
      </w:r>
      <w:r w:rsidR="003A1AF7">
        <w:t xml:space="preserve"> </w:t>
      </w:r>
      <w:r>
        <w:t>wollen,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sagt:</w:t>
      </w:r>
      <w:r w:rsidR="003A1AF7">
        <w:t xml:space="preserve"> </w:t>
      </w:r>
      <w:r>
        <w:t>„Ich</w:t>
      </w:r>
      <w:r w:rsidR="003A1AF7">
        <w:t xml:space="preserve"> </w:t>
      </w:r>
      <w:proofErr w:type="spellStart"/>
      <w:r>
        <w:t>muß</w:t>
      </w:r>
      <w:proofErr w:type="spellEnd"/>
      <w:r w:rsidR="003A1AF7">
        <w:t xml:space="preserve"> </w:t>
      </w:r>
      <w:r>
        <w:t>menschlich</w:t>
      </w:r>
      <w:r w:rsidR="003A1AF7">
        <w:t xml:space="preserve"> </w:t>
      </w:r>
      <w:r>
        <w:t>davon</w:t>
      </w:r>
      <w:r w:rsidR="003A1AF7">
        <w:t xml:space="preserve"> </w:t>
      </w:r>
      <w:r>
        <w:t>reden</w:t>
      </w:r>
      <w:r w:rsidR="003A1AF7">
        <w:t xml:space="preserve"> </w:t>
      </w:r>
      <w:r>
        <w:t>um</w:t>
      </w:r>
      <w:r w:rsidR="003A1AF7">
        <w:t xml:space="preserve"> </w:t>
      </w:r>
      <w:r>
        <w:t>der</w:t>
      </w:r>
      <w:r w:rsidR="003A1AF7">
        <w:t xml:space="preserve"> </w:t>
      </w:r>
      <w:r>
        <w:t>Schwachheit</w:t>
      </w:r>
      <w:r w:rsidR="003A1AF7">
        <w:t xml:space="preserve"> </w:t>
      </w:r>
      <w:r>
        <w:t>willen</w:t>
      </w:r>
      <w:r w:rsidR="003A1AF7">
        <w:t xml:space="preserve"> </w:t>
      </w:r>
      <w:r>
        <w:t>eures</w:t>
      </w:r>
      <w:r w:rsidR="003A1AF7">
        <w:t xml:space="preserve"> </w:t>
      </w:r>
      <w:r>
        <w:t>Fleisches.“</w:t>
      </w:r>
      <w:r w:rsidR="003A1AF7">
        <w:t xml:space="preserve"> </w:t>
      </w:r>
      <w:r>
        <w:t>Inwiefern</w:t>
      </w:r>
      <w:r w:rsidR="003A1AF7">
        <w:t xml:space="preserve"> </w:t>
      </w:r>
      <w:r>
        <w:t>dies</w:t>
      </w:r>
      <w:r w:rsidR="003A1AF7">
        <w:t xml:space="preserve"> </w:t>
      </w:r>
      <w:r>
        <w:t>aber</w:t>
      </w:r>
      <w:r w:rsidR="003A1AF7">
        <w:t xml:space="preserve"> </w:t>
      </w:r>
      <w:r>
        <w:t>wirklich</w:t>
      </w:r>
      <w:r w:rsidR="003A1AF7">
        <w:t xml:space="preserve"> </w:t>
      </w:r>
      <w:r>
        <w:t>geschieht,</w:t>
      </w:r>
      <w:r w:rsidR="003A1AF7">
        <w:t xml:space="preserve"> </w:t>
      </w:r>
      <w:r>
        <w:t>hat</w:t>
      </w:r>
      <w:r w:rsidR="003A1AF7">
        <w:t xml:space="preserve"> </w:t>
      </w:r>
      <w:r>
        <w:t>jeder</w:t>
      </w:r>
      <w:r w:rsidR="003A1AF7">
        <w:t xml:space="preserve"> </w:t>
      </w:r>
      <w:r>
        <w:t>Leser</w:t>
      </w:r>
      <w:r w:rsidR="003A1AF7">
        <w:t xml:space="preserve"> </w:t>
      </w:r>
      <w:r>
        <w:t>dieses</w:t>
      </w:r>
      <w:r w:rsidR="003A1AF7">
        <w:t xml:space="preserve"> </w:t>
      </w:r>
      <w:r>
        <w:t>Kapitels</w:t>
      </w:r>
      <w:r w:rsidR="003A1AF7">
        <w:t xml:space="preserve"> </w:t>
      </w:r>
      <w:r>
        <w:t>selbst</w:t>
      </w:r>
      <w:r w:rsidR="003A1AF7">
        <w:t xml:space="preserve"> </w:t>
      </w:r>
      <w:r>
        <w:t>zu</w:t>
      </w:r>
      <w:r w:rsidR="003A1AF7">
        <w:t xml:space="preserve"> </w:t>
      </w:r>
      <w:r>
        <w:t>prüfen.</w:t>
      </w:r>
      <w:r w:rsidR="003A1AF7">
        <w:t xml:space="preserve"> </w:t>
      </w:r>
      <w:r>
        <w:t>Den</w:t>
      </w:r>
      <w:r w:rsidR="003A1AF7">
        <w:t xml:space="preserve"> </w:t>
      </w:r>
      <w:r>
        <w:t>Philippern</w:t>
      </w:r>
      <w:r w:rsidR="003A1AF7">
        <w:t xml:space="preserve"> </w:t>
      </w:r>
      <w:r>
        <w:t>aber</w:t>
      </w:r>
      <w:r w:rsidR="003A1AF7">
        <w:t xml:space="preserve"> </w:t>
      </w:r>
      <w:r>
        <w:t>sagt</w:t>
      </w:r>
      <w:r w:rsidR="003A1AF7">
        <w:t xml:space="preserve"> </w:t>
      </w:r>
      <w:r>
        <w:t>er</w:t>
      </w:r>
      <w:r w:rsidR="003A1AF7">
        <w:t xml:space="preserve"> </w:t>
      </w:r>
      <w:r>
        <w:t>gerade</w:t>
      </w:r>
      <w:r w:rsidR="003A1AF7">
        <w:t xml:space="preserve"> </w:t>
      </w:r>
      <w:r>
        <w:t>heraus:</w:t>
      </w:r>
      <w:r w:rsidR="003A1AF7">
        <w:t xml:space="preserve"> </w:t>
      </w:r>
      <w:r>
        <w:t>„Solltet</w:t>
      </w:r>
      <w:r w:rsidR="003A1AF7">
        <w:t xml:space="preserve"> </w:t>
      </w:r>
      <w:r>
        <w:t>ihr</w:t>
      </w:r>
      <w:r w:rsidR="003A1AF7">
        <w:t xml:space="preserve"> </w:t>
      </w:r>
      <w:r>
        <w:t>sonst</w:t>
      </w:r>
      <w:r w:rsidR="003A1AF7">
        <w:t xml:space="preserve"> </w:t>
      </w:r>
      <w:r>
        <w:t>etwas</w:t>
      </w:r>
      <w:r w:rsidR="003A1AF7">
        <w:t xml:space="preserve"> </w:t>
      </w:r>
      <w:r>
        <w:t>halten,</w:t>
      </w:r>
      <w:r w:rsidR="003A1AF7">
        <w:t xml:space="preserve"> </w:t>
      </w:r>
      <w:r>
        <w:t>so</w:t>
      </w:r>
      <w:r w:rsidR="003A1AF7">
        <w:t xml:space="preserve"> </w:t>
      </w:r>
      <w:proofErr w:type="spellStart"/>
      <w:r>
        <w:t>laßt</w:t>
      </w:r>
      <w:proofErr w:type="spellEnd"/>
      <w:r w:rsidR="003A1AF7">
        <w:t xml:space="preserve"> </w:t>
      </w:r>
      <w:r>
        <w:t>es</w:t>
      </w:r>
      <w:r w:rsidR="003A1AF7">
        <w:t xml:space="preserve"> </w:t>
      </w:r>
      <w:r>
        <w:t>euch</w:t>
      </w:r>
      <w:r w:rsidR="003A1AF7">
        <w:t xml:space="preserve"> </w:t>
      </w:r>
      <w:r>
        <w:t>Gott</w:t>
      </w:r>
      <w:r w:rsidR="003A1AF7">
        <w:t xml:space="preserve"> </w:t>
      </w:r>
      <w:r>
        <w:t>offenbaren.“</w:t>
      </w:r>
      <w:r w:rsidR="003A1AF7">
        <w:t xml:space="preserve"> </w:t>
      </w:r>
    </w:p>
    <w:p w14:paraId="335500E3" w14:textId="60AF550D" w:rsidR="00C359D2" w:rsidRDefault="00C359D2" w:rsidP="003A1AF7">
      <w:pPr>
        <w:pStyle w:val="StandardWeb"/>
      </w:pPr>
      <w:r>
        <w:t>Der</w:t>
      </w:r>
      <w:r w:rsidR="003A1AF7">
        <w:t xml:space="preserve"> </w:t>
      </w:r>
      <w:r>
        <w:t>Glaube</w:t>
      </w:r>
      <w:r w:rsidR="003A1AF7">
        <w:t xml:space="preserve"> </w:t>
      </w:r>
      <w:r>
        <w:t>macht</w:t>
      </w:r>
      <w:r w:rsidR="003A1AF7">
        <w:t xml:space="preserve"> </w:t>
      </w:r>
      <w:r>
        <w:t>allein</w:t>
      </w:r>
      <w:r w:rsidR="003A1AF7">
        <w:t xml:space="preserve"> </w:t>
      </w:r>
      <w:r>
        <w:t>eine</w:t>
      </w:r>
      <w:r w:rsidR="003A1AF7">
        <w:t xml:space="preserve"> </w:t>
      </w:r>
      <w:r>
        <w:t>Ausnahme.</w:t>
      </w:r>
      <w:r w:rsidR="003A1AF7">
        <w:t xml:space="preserve"> </w:t>
      </w:r>
      <w:r>
        <w:t>Von</w:t>
      </w:r>
      <w:r w:rsidR="003A1AF7">
        <w:t xml:space="preserve"> </w:t>
      </w:r>
      <w:r>
        <w:t>demselben</w:t>
      </w:r>
      <w:r w:rsidR="003A1AF7">
        <w:t xml:space="preserve"> </w:t>
      </w:r>
      <w:r>
        <w:t>gibt</w:t>
      </w:r>
      <w:r w:rsidR="003A1AF7">
        <w:t xml:space="preserve"> </w:t>
      </w:r>
      <w:r>
        <w:t>die</w:t>
      </w:r>
      <w:r w:rsidR="003A1AF7">
        <w:t xml:space="preserve"> </w:t>
      </w:r>
      <w:r>
        <w:t>Heilige</w:t>
      </w:r>
      <w:r w:rsidR="003A1AF7">
        <w:t xml:space="preserve"> </w:t>
      </w:r>
      <w:r>
        <w:t>Schrift</w:t>
      </w:r>
      <w:r w:rsidR="003A1AF7">
        <w:t xml:space="preserve"> </w:t>
      </w:r>
      <w:r>
        <w:t>wider</w:t>
      </w:r>
      <w:r w:rsidR="003A1AF7">
        <w:t xml:space="preserve"> </w:t>
      </w:r>
      <w:r>
        <w:t>ihre</w:t>
      </w:r>
      <w:r w:rsidR="003A1AF7">
        <w:t xml:space="preserve"> </w:t>
      </w:r>
      <w:r>
        <w:t>Gewohnheit</w:t>
      </w:r>
      <w:r w:rsidR="003A1AF7">
        <w:t xml:space="preserve"> </w:t>
      </w:r>
      <w:r>
        <w:t>eine</w:t>
      </w:r>
      <w:r w:rsidR="003A1AF7">
        <w:t xml:space="preserve"> </w:t>
      </w:r>
      <w:r>
        <w:t>Erklärung</w:t>
      </w:r>
      <w:r w:rsidR="003A1AF7">
        <w:t xml:space="preserve"> </w:t>
      </w:r>
      <w:r>
        <w:t>oder</w:t>
      </w:r>
      <w:r w:rsidR="003A1AF7">
        <w:t xml:space="preserve"> </w:t>
      </w:r>
      <w:r>
        <w:t>Definition,</w:t>
      </w:r>
      <w:r w:rsidR="003A1AF7">
        <w:t xml:space="preserve"> </w:t>
      </w:r>
      <w:r>
        <w:t>wenn</w:t>
      </w:r>
      <w:r w:rsidR="003A1AF7">
        <w:t xml:space="preserve"> </w:t>
      </w:r>
      <w:r>
        <w:t>es</w:t>
      </w:r>
      <w:r w:rsidR="003A1AF7">
        <w:t xml:space="preserve"> Hebräer </w:t>
      </w:r>
      <w:r>
        <w:t>11,</w:t>
      </w:r>
      <w:r w:rsidR="003A1AF7">
        <w:t xml:space="preserve"> </w:t>
      </w:r>
      <w:r>
        <w:t>1</w:t>
      </w:r>
      <w:r w:rsidR="003A1AF7">
        <w:t xml:space="preserve"> </w:t>
      </w:r>
      <w:r>
        <w:t>heißt:</w:t>
      </w:r>
      <w:r w:rsidR="003A1AF7">
        <w:t xml:space="preserve"> </w:t>
      </w:r>
      <w:r>
        <w:t>„Es</w:t>
      </w:r>
      <w:r w:rsidR="003A1AF7">
        <w:t xml:space="preserve"> </w:t>
      </w:r>
      <w:r>
        <w:t>ist</w:t>
      </w:r>
      <w:r w:rsidR="003A1AF7">
        <w:t xml:space="preserve"> </w:t>
      </w:r>
      <w:r>
        <w:t>aber</w:t>
      </w:r>
      <w:r w:rsidR="003A1AF7">
        <w:t xml:space="preserve"> </w:t>
      </w:r>
      <w:r>
        <w:t>der</w:t>
      </w:r>
      <w:r w:rsidR="003A1AF7">
        <w:t xml:space="preserve"> </w:t>
      </w:r>
      <w:r>
        <w:t>Glaube</w:t>
      </w:r>
      <w:r w:rsidR="003A1AF7">
        <w:t xml:space="preserve"> </w:t>
      </w:r>
      <w:r>
        <w:t>eine</w:t>
      </w:r>
      <w:r w:rsidR="003A1AF7">
        <w:t xml:space="preserve"> </w:t>
      </w:r>
      <w:r>
        <w:t>gewisse</w:t>
      </w:r>
      <w:r w:rsidR="003A1AF7">
        <w:t xml:space="preserve"> </w:t>
      </w:r>
      <w:r>
        <w:t>Zuversicht</w:t>
      </w:r>
      <w:r w:rsidR="003A1AF7">
        <w:t xml:space="preserve"> </w:t>
      </w:r>
      <w:r>
        <w:t>des,</w:t>
      </w:r>
      <w:r w:rsidR="003A1AF7">
        <w:t xml:space="preserve"> </w:t>
      </w:r>
      <w:r>
        <w:t>das</w:t>
      </w:r>
      <w:r w:rsidR="003A1AF7">
        <w:t xml:space="preserve"> </w:t>
      </w:r>
      <w:r>
        <w:t>man</w:t>
      </w:r>
      <w:r w:rsidR="003A1AF7">
        <w:t xml:space="preserve"> </w:t>
      </w:r>
      <w:r>
        <w:t>hoffet,</w:t>
      </w:r>
      <w:r w:rsidR="003A1AF7">
        <w:t xml:space="preserve"> </w:t>
      </w:r>
      <w:r>
        <w:t>und</w:t>
      </w:r>
      <w:r w:rsidR="003A1AF7">
        <w:t xml:space="preserve"> </w:t>
      </w:r>
      <w:r>
        <w:t>nicht</w:t>
      </w:r>
      <w:r w:rsidR="003A1AF7">
        <w:t xml:space="preserve"> </w:t>
      </w:r>
      <w:r>
        <w:t>zweifelt</w:t>
      </w:r>
      <w:r w:rsidR="003A1AF7">
        <w:t xml:space="preserve"> </w:t>
      </w:r>
      <w:r>
        <w:t>an</w:t>
      </w:r>
      <w:r w:rsidR="003A1AF7">
        <w:t xml:space="preserve"> </w:t>
      </w:r>
      <w:r>
        <w:t>dem,</w:t>
      </w:r>
      <w:r w:rsidR="003A1AF7">
        <w:t xml:space="preserve"> </w:t>
      </w:r>
      <w:r>
        <w:t>das</w:t>
      </w:r>
      <w:r w:rsidR="003A1AF7">
        <w:t xml:space="preserve"> </w:t>
      </w:r>
      <w:r>
        <w:t>man</w:t>
      </w:r>
      <w:r w:rsidR="003A1AF7">
        <w:t xml:space="preserve"> </w:t>
      </w:r>
      <w:r>
        <w:t>nicht</w:t>
      </w:r>
      <w:r w:rsidR="003A1AF7">
        <w:t xml:space="preserve"> </w:t>
      </w:r>
      <w:proofErr w:type="spellStart"/>
      <w:r>
        <w:t>siehet</w:t>
      </w:r>
      <w:proofErr w:type="spellEnd"/>
      <w:r>
        <w:t>“.</w:t>
      </w:r>
      <w:r w:rsidR="003A1AF7">
        <w:t xml:space="preserve"> </w:t>
      </w:r>
      <w:r>
        <w:t>Derselben</w:t>
      </w:r>
      <w:r w:rsidR="003A1AF7">
        <w:t xml:space="preserve"> </w:t>
      </w:r>
      <w:r>
        <w:t>gemäß</w:t>
      </w:r>
      <w:r w:rsidR="003A1AF7">
        <w:t xml:space="preserve"> </w:t>
      </w:r>
      <w:r>
        <w:t>haben</w:t>
      </w:r>
      <w:r w:rsidR="003A1AF7">
        <w:t xml:space="preserve"> </w:t>
      </w:r>
      <w:r>
        <w:t>christliche</w:t>
      </w:r>
      <w:r w:rsidR="003A1AF7">
        <w:t xml:space="preserve"> </w:t>
      </w:r>
      <w:r>
        <w:t>Gelehrte</w:t>
      </w:r>
      <w:r w:rsidR="003A1AF7">
        <w:t xml:space="preserve"> </w:t>
      </w:r>
      <w:r>
        <w:t>die</w:t>
      </w:r>
      <w:r w:rsidR="003A1AF7">
        <w:t xml:space="preserve"> </w:t>
      </w:r>
      <w:r>
        <w:t>heilige</w:t>
      </w:r>
      <w:r w:rsidR="003A1AF7">
        <w:t xml:space="preserve"> </w:t>
      </w:r>
      <w:r>
        <w:t>Wirksamkeit</w:t>
      </w:r>
      <w:r w:rsidR="003A1AF7">
        <w:t xml:space="preserve"> </w:t>
      </w:r>
      <w:r>
        <w:t>der</w:t>
      </w:r>
      <w:r w:rsidR="003A1AF7">
        <w:t xml:space="preserve"> </w:t>
      </w:r>
      <w:r>
        <w:t>Seele,</w:t>
      </w:r>
      <w:r w:rsidR="003A1AF7">
        <w:t xml:space="preserve"> </w:t>
      </w:r>
      <w:r>
        <w:t>die</w:t>
      </w:r>
      <w:r w:rsidR="003A1AF7">
        <w:t xml:space="preserve"> </w:t>
      </w:r>
      <w:r>
        <w:t>Glauben</w:t>
      </w:r>
      <w:r w:rsidR="003A1AF7">
        <w:t xml:space="preserve"> </w:t>
      </w:r>
      <w:r>
        <w:t>heißt,</w:t>
      </w:r>
      <w:r w:rsidR="003A1AF7">
        <w:t xml:space="preserve"> </w:t>
      </w:r>
      <w:r>
        <w:t>auf</w:t>
      </w:r>
      <w:r w:rsidR="003A1AF7">
        <w:t xml:space="preserve"> </w:t>
      </w:r>
      <w:r>
        <w:t>verschiedene</w:t>
      </w:r>
      <w:r w:rsidR="003A1AF7">
        <w:t xml:space="preserve"> </w:t>
      </w:r>
      <w:r>
        <w:t>Art</w:t>
      </w:r>
      <w:r w:rsidR="003A1AF7">
        <w:t xml:space="preserve"> </w:t>
      </w:r>
      <w:r>
        <w:t>angedeutet.</w:t>
      </w:r>
      <w:r w:rsidR="003A1AF7">
        <w:t xml:space="preserve"> </w:t>
      </w:r>
      <w:r>
        <w:t>Calvin</w:t>
      </w:r>
      <w:r w:rsidR="003A1AF7">
        <w:t xml:space="preserve"> </w:t>
      </w:r>
      <w:r>
        <w:t>sagt:</w:t>
      </w:r>
      <w:r w:rsidR="003A1AF7">
        <w:t xml:space="preserve"> </w:t>
      </w:r>
      <w:r>
        <w:t>Nur</w:t>
      </w:r>
      <w:r w:rsidR="003A1AF7">
        <w:t xml:space="preserve"> </w:t>
      </w:r>
      <w:r>
        <w:t>derjenige</w:t>
      </w:r>
      <w:r w:rsidR="003A1AF7">
        <w:t xml:space="preserve"> </w:t>
      </w:r>
      <w:r>
        <w:t>ist</w:t>
      </w:r>
      <w:r w:rsidR="003A1AF7">
        <w:t xml:space="preserve"> </w:t>
      </w:r>
      <w:r>
        <w:t>wahrhaftig</w:t>
      </w:r>
      <w:r w:rsidR="003A1AF7">
        <w:t xml:space="preserve"> </w:t>
      </w:r>
      <w:r>
        <w:t>gläubig,</w:t>
      </w:r>
      <w:r w:rsidR="003A1AF7">
        <w:t xml:space="preserve"> </w:t>
      </w:r>
      <w:r>
        <w:t>welcher</w:t>
      </w:r>
      <w:r w:rsidR="003A1AF7">
        <w:t xml:space="preserve"> </w:t>
      </w:r>
      <w:r>
        <w:t>auf</w:t>
      </w:r>
      <w:r w:rsidR="003A1AF7">
        <w:t xml:space="preserve"> </w:t>
      </w:r>
      <w:r>
        <w:t>die</w:t>
      </w:r>
      <w:r w:rsidR="003A1AF7">
        <w:t xml:space="preserve"> </w:t>
      </w:r>
      <w:r>
        <w:t>Verheißungen</w:t>
      </w:r>
      <w:r w:rsidR="003A1AF7">
        <w:t xml:space="preserve"> </w:t>
      </w:r>
      <w:r>
        <w:t>gestützt,</w:t>
      </w:r>
      <w:r w:rsidR="003A1AF7">
        <w:t xml:space="preserve"> </w:t>
      </w:r>
      <w:r>
        <w:t>gründlich</w:t>
      </w:r>
      <w:r w:rsidR="003A1AF7">
        <w:t xml:space="preserve"> </w:t>
      </w:r>
      <w:r>
        <w:t>überzeugt</w:t>
      </w:r>
      <w:r w:rsidR="003A1AF7">
        <w:t xml:space="preserve"> </w:t>
      </w:r>
      <w:r>
        <w:t>ist,</w:t>
      </w:r>
      <w:r w:rsidR="003A1AF7">
        <w:t xml:space="preserve"> </w:t>
      </w:r>
      <w:r>
        <w:t>Gott</w:t>
      </w:r>
      <w:r w:rsidR="003A1AF7">
        <w:t xml:space="preserve"> </w:t>
      </w:r>
      <w:r>
        <w:t>sei</w:t>
      </w:r>
      <w:r w:rsidR="003A1AF7">
        <w:t xml:space="preserve"> </w:t>
      </w:r>
      <w:r>
        <w:t>sein</w:t>
      </w:r>
      <w:r w:rsidR="003A1AF7">
        <w:t xml:space="preserve"> </w:t>
      </w:r>
      <w:r>
        <w:t>gnädiger</w:t>
      </w:r>
      <w:r w:rsidR="003A1AF7">
        <w:t xml:space="preserve"> </w:t>
      </w:r>
      <w:r>
        <w:t>und</w:t>
      </w:r>
      <w:r w:rsidR="003A1AF7">
        <w:t xml:space="preserve"> </w:t>
      </w:r>
      <w:r>
        <w:t>wohlwollender</w:t>
      </w:r>
      <w:r w:rsidR="003A1AF7">
        <w:t xml:space="preserve"> </w:t>
      </w:r>
      <w:r>
        <w:t>Vater,</w:t>
      </w:r>
      <w:r w:rsidR="003A1AF7">
        <w:t xml:space="preserve"> </w:t>
      </w:r>
      <w:r>
        <w:t>der</w:t>
      </w:r>
      <w:r w:rsidR="003A1AF7">
        <w:t xml:space="preserve"> </w:t>
      </w:r>
      <w:r>
        <w:t>sich</w:t>
      </w:r>
      <w:r w:rsidR="003A1AF7">
        <w:t xml:space="preserve"> </w:t>
      </w:r>
      <w:r>
        <w:t>alles</w:t>
      </w:r>
      <w:r w:rsidR="003A1AF7">
        <w:t xml:space="preserve"> </w:t>
      </w:r>
      <w:r>
        <w:t>Gute</w:t>
      </w:r>
      <w:r w:rsidR="003A1AF7">
        <w:t xml:space="preserve"> </w:t>
      </w:r>
      <w:r>
        <w:t>von</w:t>
      </w:r>
      <w:r w:rsidR="003A1AF7">
        <w:t xml:space="preserve"> </w:t>
      </w:r>
      <w:r>
        <w:t>ihm</w:t>
      </w:r>
      <w:r w:rsidR="003A1AF7">
        <w:t xml:space="preserve"> </w:t>
      </w:r>
      <w:r>
        <w:t>verspricht</w:t>
      </w:r>
      <w:r w:rsidR="003A1AF7">
        <w:t xml:space="preserve"> </w:t>
      </w:r>
      <w:r>
        <w:t>und</w:t>
      </w:r>
      <w:r w:rsidR="003A1AF7">
        <w:t xml:space="preserve"> </w:t>
      </w:r>
      <w:r>
        <w:t>seine</w:t>
      </w:r>
      <w:r w:rsidR="003A1AF7">
        <w:t xml:space="preserve"> </w:t>
      </w:r>
      <w:r>
        <w:t>Seligkeit</w:t>
      </w:r>
      <w:r w:rsidR="003A1AF7">
        <w:t xml:space="preserve"> </w:t>
      </w:r>
      <w:r>
        <w:t>ohne</w:t>
      </w:r>
      <w:r w:rsidR="003A1AF7">
        <w:t xml:space="preserve"> </w:t>
      </w:r>
      <w:r>
        <w:t>allen</w:t>
      </w:r>
      <w:r w:rsidR="003A1AF7">
        <w:t xml:space="preserve"> </w:t>
      </w:r>
      <w:r>
        <w:t>Zweifel</w:t>
      </w:r>
      <w:r w:rsidR="003A1AF7">
        <w:t xml:space="preserve"> </w:t>
      </w:r>
      <w:r>
        <w:t>von</w:t>
      </w:r>
      <w:r w:rsidR="003A1AF7">
        <w:t xml:space="preserve"> </w:t>
      </w:r>
      <w:r>
        <w:t>ihm</w:t>
      </w:r>
      <w:r w:rsidR="003A1AF7">
        <w:t xml:space="preserve"> </w:t>
      </w:r>
      <w:r>
        <w:t>erwartet.</w:t>
      </w:r>
      <w:r w:rsidR="003A1AF7">
        <w:t xml:space="preserve"> </w:t>
      </w:r>
      <w:r>
        <w:t>Derjenige,</w:t>
      </w:r>
      <w:r w:rsidR="003A1AF7">
        <w:t xml:space="preserve"> </w:t>
      </w:r>
      <w:r>
        <w:t>setzt</w:t>
      </w:r>
      <w:r w:rsidR="003A1AF7">
        <w:t xml:space="preserve"> </w:t>
      </w:r>
      <w:r>
        <w:t>er</w:t>
      </w:r>
      <w:r w:rsidR="003A1AF7">
        <w:t xml:space="preserve"> </w:t>
      </w:r>
      <w:r>
        <w:t>hinzu,</w:t>
      </w:r>
      <w:r w:rsidR="003A1AF7">
        <w:t xml:space="preserve"> </w:t>
      </w:r>
      <w:r>
        <w:t>hofft</w:t>
      </w:r>
      <w:r w:rsidR="003A1AF7">
        <w:t xml:space="preserve"> </w:t>
      </w:r>
      <w:r>
        <w:t>nicht</w:t>
      </w:r>
      <w:r w:rsidR="003A1AF7">
        <w:t xml:space="preserve"> </w:t>
      </w:r>
      <w:r>
        <w:t>wohl</w:t>
      </w:r>
      <w:r w:rsidR="003A1AF7">
        <w:t xml:space="preserve"> </w:t>
      </w:r>
      <w:r>
        <w:t>auf</w:t>
      </w:r>
      <w:r w:rsidR="003A1AF7">
        <w:t xml:space="preserve"> </w:t>
      </w:r>
      <w:r>
        <w:t>den</w:t>
      </w:r>
      <w:r w:rsidR="003A1AF7">
        <w:t xml:space="preserve"> </w:t>
      </w:r>
      <w:r>
        <w:lastRenderedPageBreak/>
        <w:t>Herrn,</w:t>
      </w:r>
      <w:r w:rsidR="003A1AF7">
        <w:t xml:space="preserve"> </w:t>
      </w:r>
      <w:r>
        <w:t>der</w:t>
      </w:r>
      <w:r w:rsidR="003A1AF7">
        <w:t xml:space="preserve"> </w:t>
      </w:r>
      <w:r>
        <w:t>sich</w:t>
      </w:r>
      <w:r w:rsidR="003A1AF7">
        <w:t xml:space="preserve"> </w:t>
      </w:r>
      <w:r>
        <w:t>nicht</w:t>
      </w:r>
      <w:r w:rsidR="003A1AF7">
        <w:t xml:space="preserve"> </w:t>
      </w:r>
      <w:r>
        <w:t>voll</w:t>
      </w:r>
      <w:r w:rsidR="003A1AF7">
        <w:t xml:space="preserve"> </w:t>
      </w:r>
      <w:r>
        <w:t>Vertrauen</w:t>
      </w:r>
      <w:r w:rsidR="003A1AF7">
        <w:t xml:space="preserve"> </w:t>
      </w:r>
      <w:r>
        <w:t>rühmen</w:t>
      </w:r>
      <w:r w:rsidR="003A1AF7">
        <w:t xml:space="preserve"> </w:t>
      </w:r>
      <w:r>
        <w:t>kann,</w:t>
      </w:r>
      <w:r w:rsidR="003A1AF7">
        <w:t xml:space="preserve"> </w:t>
      </w:r>
      <w:r>
        <w:t>ein</w:t>
      </w:r>
      <w:r w:rsidR="003A1AF7">
        <w:t xml:space="preserve"> </w:t>
      </w:r>
      <w:r>
        <w:t>Erbe</w:t>
      </w:r>
      <w:r w:rsidR="003A1AF7">
        <w:t xml:space="preserve"> </w:t>
      </w:r>
      <w:r>
        <w:t>des</w:t>
      </w:r>
      <w:r w:rsidR="003A1AF7">
        <w:t xml:space="preserve"> </w:t>
      </w:r>
      <w:r>
        <w:t>Himmels</w:t>
      </w:r>
      <w:r w:rsidR="003A1AF7">
        <w:t xml:space="preserve"> </w:t>
      </w:r>
      <w:r>
        <w:t>zu</w:t>
      </w:r>
      <w:r w:rsidR="003A1AF7">
        <w:t xml:space="preserve"> </w:t>
      </w:r>
      <w:r>
        <w:t>sein;</w:t>
      </w:r>
      <w:r w:rsidR="003A1AF7">
        <w:t xml:space="preserve"> </w:t>
      </w:r>
      <w:r>
        <w:t>derjenige</w:t>
      </w:r>
      <w:r w:rsidR="003A1AF7">
        <w:t xml:space="preserve"> </w:t>
      </w:r>
      <w:r>
        <w:t>ist</w:t>
      </w:r>
      <w:r w:rsidR="003A1AF7">
        <w:t xml:space="preserve"> </w:t>
      </w:r>
      <w:r>
        <w:t>kein</w:t>
      </w:r>
      <w:r w:rsidR="003A1AF7">
        <w:t xml:space="preserve"> </w:t>
      </w:r>
      <w:r>
        <w:t>Gläubiger,</w:t>
      </w:r>
      <w:r w:rsidR="003A1AF7">
        <w:t xml:space="preserve"> </w:t>
      </w:r>
      <w:r>
        <w:t>der</w:t>
      </w:r>
      <w:r w:rsidR="003A1AF7">
        <w:t xml:space="preserve"> </w:t>
      </w:r>
      <w:r>
        <w:t>nicht</w:t>
      </w:r>
      <w:r w:rsidR="003A1AF7">
        <w:t xml:space="preserve"> </w:t>
      </w:r>
      <w:r>
        <w:t>seiner</w:t>
      </w:r>
      <w:r w:rsidR="003A1AF7">
        <w:t xml:space="preserve"> </w:t>
      </w:r>
      <w:r>
        <w:t>ewigen</w:t>
      </w:r>
      <w:r w:rsidR="003A1AF7">
        <w:t xml:space="preserve"> </w:t>
      </w:r>
      <w:r>
        <w:t>Seligkeit</w:t>
      </w:r>
      <w:r w:rsidR="003A1AF7">
        <w:t xml:space="preserve"> </w:t>
      </w:r>
      <w:proofErr w:type="spellStart"/>
      <w:r>
        <w:t>gewiß</w:t>
      </w:r>
      <w:proofErr w:type="spellEnd"/>
      <w:r w:rsidR="003A1AF7">
        <w:t xml:space="preserve"> </w:t>
      </w:r>
      <w:r>
        <w:t>getrost</w:t>
      </w:r>
      <w:r w:rsidR="003A1AF7">
        <w:t xml:space="preserve"> </w:t>
      </w:r>
      <w:r>
        <w:t>dem</w:t>
      </w:r>
      <w:r w:rsidR="003A1AF7">
        <w:t xml:space="preserve"> </w:t>
      </w:r>
      <w:r>
        <w:t>Teufel</w:t>
      </w:r>
      <w:r w:rsidR="003A1AF7">
        <w:t xml:space="preserve"> </w:t>
      </w:r>
      <w:r>
        <w:t>und</w:t>
      </w:r>
      <w:r w:rsidR="003A1AF7">
        <w:t xml:space="preserve"> </w:t>
      </w:r>
      <w:r>
        <w:t>dem</w:t>
      </w:r>
      <w:r w:rsidR="003A1AF7">
        <w:t xml:space="preserve"> </w:t>
      </w:r>
      <w:r>
        <w:t>Tode</w:t>
      </w:r>
      <w:r w:rsidR="003A1AF7">
        <w:t xml:space="preserve"> </w:t>
      </w:r>
      <w:r>
        <w:t>Trotz</w:t>
      </w:r>
      <w:r w:rsidR="003A1AF7">
        <w:t xml:space="preserve"> </w:t>
      </w:r>
      <w:r>
        <w:t>bietet.</w:t>
      </w:r>
      <w:r w:rsidR="003A1AF7">
        <w:t xml:space="preserve"> </w:t>
      </w:r>
      <w:r>
        <w:t>Sodann</w:t>
      </w:r>
      <w:r w:rsidR="003A1AF7">
        <w:t xml:space="preserve"> </w:t>
      </w:r>
      <w:r>
        <w:t>beginnt</w:t>
      </w:r>
      <w:r w:rsidR="003A1AF7">
        <w:t xml:space="preserve"> </w:t>
      </w:r>
      <w:r>
        <w:t>er</w:t>
      </w:r>
      <w:r w:rsidR="003A1AF7">
        <w:t xml:space="preserve"> </w:t>
      </w:r>
      <w:r>
        <w:t>die</w:t>
      </w:r>
      <w:r w:rsidR="003A1AF7">
        <w:t xml:space="preserve"> </w:t>
      </w:r>
      <w:r>
        <w:t>Erläuterung</w:t>
      </w:r>
      <w:r w:rsidR="003A1AF7">
        <w:t xml:space="preserve"> </w:t>
      </w:r>
      <w:r>
        <w:t>der</w:t>
      </w:r>
      <w:r w:rsidR="003A1AF7">
        <w:t xml:space="preserve"> </w:t>
      </w:r>
      <w:r>
        <w:t>Einwendungen</w:t>
      </w:r>
      <w:r w:rsidR="003A1AF7">
        <w:t xml:space="preserve"> </w:t>
      </w:r>
      <w:r>
        <w:t>dagegen</w:t>
      </w:r>
      <w:r w:rsidR="003A1AF7">
        <w:t xml:space="preserve"> </w:t>
      </w:r>
      <w:r>
        <w:t>mit</w:t>
      </w:r>
      <w:r w:rsidR="003A1AF7">
        <w:t xml:space="preserve"> </w:t>
      </w:r>
      <w:r>
        <w:t>folgenden</w:t>
      </w:r>
      <w:r w:rsidR="003A1AF7">
        <w:t xml:space="preserve"> </w:t>
      </w:r>
      <w:r>
        <w:t>Worten:</w:t>
      </w:r>
      <w:r w:rsidR="003A1AF7">
        <w:t xml:space="preserve"> </w:t>
      </w:r>
      <w:r>
        <w:t>Aber,</w:t>
      </w:r>
      <w:r w:rsidR="003A1AF7">
        <w:t xml:space="preserve"> </w:t>
      </w:r>
      <w:r>
        <w:t>wird</w:t>
      </w:r>
      <w:r w:rsidR="003A1AF7">
        <w:t xml:space="preserve"> </w:t>
      </w:r>
      <w:r>
        <w:t>jemand</w:t>
      </w:r>
      <w:r w:rsidR="003A1AF7">
        <w:t xml:space="preserve"> </w:t>
      </w:r>
      <w:r>
        <w:t>sagen,</w:t>
      </w:r>
      <w:r w:rsidR="003A1AF7">
        <w:t xml:space="preserve"> </w:t>
      </w:r>
      <w:r>
        <w:t>das</w:t>
      </w:r>
      <w:r w:rsidR="003A1AF7">
        <w:t xml:space="preserve"> </w:t>
      </w:r>
      <w:r>
        <w:t>erfahren</w:t>
      </w:r>
      <w:r w:rsidR="003A1AF7">
        <w:t xml:space="preserve"> </w:t>
      </w:r>
      <w:r>
        <w:t>die</w:t>
      </w:r>
      <w:r w:rsidR="003A1AF7">
        <w:t xml:space="preserve"> </w:t>
      </w:r>
      <w:r>
        <w:t>Gläubigen</w:t>
      </w:r>
      <w:r w:rsidR="003A1AF7">
        <w:t xml:space="preserve"> </w:t>
      </w:r>
      <w:r>
        <w:t>viel</w:t>
      </w:r>
      <w:r w:rsidR="003A1AF7">
        <w:t xml:space="preserve"> </w:t>
      </w:r>
      <w:r>
        <w:t>anders,</w:t>
      </w:r>
      <w:r w:rsidR="003A1AF7">
        <w:t xml:space="preserve"> </w:t>
      </w:r>
      <w:r>
        <w:t>welche,</w:t>
      </w:r>
      <w:r w:rsidR="003A1AF7">
        <w:t xml:space="preserve"> </w:t>
      </w:r>
      <w:r>
        <w:t>in</w:t>
      </w:r>
      <w:r w:rsidR="003A1AF7">
        <w:t xml:space="preserve"> </w:t>
      </w:r>
      <w:r>
        <w:t>Anerkennung</w:t>
      </w:r>
      <w:r w:rsidR="003A1AF7">
        <w:t xml:space="preserve"> </w:t>
      </w:r>
      <w:r>
        <w:t>der</w:t>
      </w:r>
      <w:r w:rsidR="003A1AF7">
        <w:t xml:space="preserve"> </w:t>
      </w:r>
      <w:r>
        <w:t>Gnade</w:t>
      </w:r>
      <w:r w:rsidR="003A1AF7">
        <w:t xml:space="preserve"> </w:t>
      </w:r>
      <w:r>
        <w:t>Gottes</w:t>
      </w:r>
      <w:r w:rsidR="003A1AF7">
        <w:t xml:space="preserve"> </w:t>
      </w:r>
      <w:r>
        <w:t>gegen</w:t>
      </w:r>
      <w:r w:rsidR="003A1AF7">
        <w:t xml:space="preserve"> </w:t>
      </w:r>
      <w:r>
        <w:t>sich,</w:t>
      </w:r>
      <w:r w:rsidR="003A1AF7">
        <w:t xml:space="preserve"> </w:t>
      </w:r>
      <w:r>
        <w:t>nicht</w:t>
      </w:r>
      <w:r w:rsidR="003A1AF7">
        <w:t xml:space="preserve"> </w:t>
      </w:r>
      <w:r>
        <w:t>nur</w:t>
      </w:r>
      <w:r w:rsidR="003A1AF7">
        <w:t xml:space="preserve"> </w:t>
      </w:r>
      <w:r>
        <w:t>durch</w:t>
      </w:r>
      <w:r w:rsidR="003A1AF7">
        <w:t xml:space="preserve"> </w:t>
      </w:r>
      <w:r>
        <w:t>Unruhe</w:t>
      </w:r>
      <w:r w:rsidR="003A1AF7">
        <w:t xml:space="preserve"> </w:t>
      </w:r>
      <w:r>
        <w:t>versucht</w:t>
      </w:r>
      <w:r w:rsidR="003A1AF7">
        <w:t xml:space="preserve"> </w:t>
      </w:r>
      <w:r>
        <w:t>werden,</w:t>
      </w:r>
      <w:r w:rsidR="003A1AF7">
        <w:t xml:space="preserve"> </w:t>
      </w:r>
      <w:r>
        <w:t>wie</w:t>
      </w:r>
      <w:r w:rsidR="003A1AF7">
        <w:t xml:space="preserve"> </w:t>
      </w:r>
      <w:r>
        <w:t>es</w:t>
      </w:r>
      <w:r w:rsidR="003A1AF7">
        <w:t xml:space="preserve"> </w:t>
      </w:r>
      <w:r>
        <w:t>oft</w:t>
      </w:r>
      <w:r w:rsidR="003A1AF7">
        <w:t xml:space="preserve"> </w:t>
      </w:r>
      <w:r>
        <w:t>geschieht,</w:t>
      </w:r>
      <w:r w:rsidR="003A1AF7">
        <w:t xml:space="preserve"> </w:t>
      </w:r>
      <w:r>
        <w:t>sondern</w:t>
      </w:r>
      <w:r w:rsidR="003A1AF7">
        <w:t xml:space="preserve"> </w:t>
      </w:r>
      <w:r>
        <w:t>sogar</w:t>
      </w:r>
      <w:r w:rsidR="003A1AF7">
        <w:t xml:space="preserve"> </w:t>
      </w:r>
      <w:r>
        <w:t>zuweilen</w:t>
      </w:r>
      <w:r w:rsidR="003A1AF7">
        <w:t xml:space="preserve"> </w:t>
      </w:r>
      <w:r>
        <w:t>von</w:t>
      </w:r>
      <w:r w:rsidR="003A1AF7">
        <w:t xml:space="preserve"> </w:t>
      </w:r>
      <w:r>
        <w:t>den</w:t>
      </w:r>
      <w:r w:rsidR="003A1AF7">
        <w:t xml:space="preserve"> </w:t>
      </w:r>
      <w:r>
        <w:t>schwersten</w:t>
      </w:r>
      <w:r w:rsidR="003A1AF7">
        <w:t xml:space="preserve"> </w:t>
      </w:r>
      <w:r>
        <w:t>Schrecken</w:t>
      </w:r>
      <w:r w:rsidR="003A1AF7">
        <w:t xml:space="preserve"> </w:t>
      </w:r>
      <w:r>
        <w:t>erschüttert</w:t>
      </w:r>
      <w:r w:rsidR="003A1AF7">
        <w:t xml:space="preserve"> </w:t>
      </w:r>
      <w:r>
        <w:t>werden.</w:t>
      </w:r>
      <w:r w:rsidR="003A1AF7">
        <w:t xml:space="preserve"> </w:t>
      </w:r>
      <w:r>
        <w:t>Die</w:t>
      </w:r>
      <w:r w:rsidR="003A1AF7">
        <w:t xml:space="preserve"> </w:t>
      </w:r>
      <w:r>
        <w:t>Beschreibung</w:t>
      </w:r>
      <w:r w:rsidR="003A1AF7">
        <w:t xml:space="preserve"> </w:t>
      </w:r>
      <w:r>
        <w:t>unseres</w:t>
      </w:r>
      <w:r w:rsidR="003A1AF7">
        <w:t xml:space="preserve"> </w:t>
      </w:r>
      <w:r>
        <w:t>Katechismus</w:t>
      </w:r>
      <w:r w:rsidR="003A1AF7">
        <w:t xml:space="preserve"> </w:t>
      </w:r>
      <w:r>
        <w:t>vom</w:t>
      </w:r>
      <w:r w:rsidR="003A1AF7">
        <w:t xml:space="preserve"> </w:t>
      </w:r>
      <w:r>
        <w:t>Glauben,</w:t>
      </w:r>
      <w:r w:rsidR="003A1AF7">
        <w:t xml:space="preserve"> </w:t>
      </w:r>
      <w:r>
        <w:t>der</w:t>
      </w:r>
      <w:r w:rsidR="003A1AF7">
        <w:t xml:space="preserve"> </w:t>
      </w:r>
      <w:r>
        <w:t>ihn</w:t>
      </w:r>
      <w:r w:rsidR="003A1AF7">
        <w:t xml:space="preserve"> </w:t>
      </w:r>
      <w:r>
        <w:t>ein</w:t>
      </w:r>
      <w:r w:rsidR="003A1AF7">
        <w:t xml:space="preserve"> </w:t>
      </w:r>
      <w:r>
        <w:t>herzliches</w:t>
      </w:r>
      <w:r w:rsidR="003A1AF7">
        <w:t xml:space="preserve"> </w:t>
      </w:r>
      <w:r>
        <w:t>Vertrauen</w:t>
      </w:r>
      <w:r w:rsidR="003A1AF7">
        <w:t xml:space="preserve"> </w:t>
      </w:r>
      <w:r>
        <w:t>nennt,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nicht</w:t>
      </w:r>
      <w:r w:rsidR="003A1AF7">
        <w:t xml:space="preserve"> </w:t>
      </w:r>
      <w:r>
        <w:t>allein</w:t>
      </w:r>
      <w:r w:rsidR="003A1AF7">
        <w:t xml:space="preserve"> </w:t>
      </w:r>
      <w:r>
        <w:t>andern,</w:t>
      </w:r>
      <w:r w:rsidR="003A1AF7">
        <w:t xml:space="preserve"> </w:t>
      </w:r>
      <w:r>
        <w:t>sondern</w:t>
      </w:r>
      <w:r w:rsidR="003A1AF7">
        <w:t xml:space="preserve"> </w:t>
      </w:r>
      <w:r>
        <w:t>auch</w:t>
      </w:r>
      <w:r w:rsidR="003A1AF7">
        <w:t xml:space="preserve"> </w:t>
      </w:r>
      <w:r>
        <w:t>mir</w:t>
      </w:r>
      <w:r w:rsidR="003A1AF7">
        <w:t xml:space="preserve"> </w:t>
      </w:r>
      <w:r>
        <w:t>Vergebung</w:t>
      </w:r>
      <w:r w:rsidR="003A1AF7">
        <w:t xml:space="preserve"> </w:t>
      </w:r>
      <w:r>
        <w:t>der</w:t>
      </w:r>
      <w:r w:rsidR="003A1AF7">
        <w:t xml:space="preserve"> </w:t>
      </w:r>
      <w:r>
        <w:t>Sünden,</w:t>
      </w:r>
      <w:r w:rsidR="003A1AF7">
        <w:t xml:space="preserve"> </w:t>
      </w:r>
      <w:r>
        <w:t>ewige</w:t>
      </w:r>
      <w:r w:rsidR="003A1AF7">
        <w:t xml:space="preserve"> </w:t>
      </w:r>
      <w:r>
        <w:t>Gerechtigkeit</w:t>
      </w:r>
      <w:r w:rsidR="003A1AF7">
        <w:t xml:space="preserve"> </w:t>
      </w:r>
      <w:r>
        <w:t>und</w:t>
      </w:r>
      <w:r w:rsidR="003A1AF7">
        <w:t xml:space="preserve"> </w:t>
      </w:r>
      <w:r>
        <w:t>Seligkeit</w:t>
      </w:r>
      <w:r w:rsidR="003A1AF7">
        <w:t xml:space="preserve"> </w:t>
      </w:r>
      <w:r>
        <w:t>von</w:t>
      </w:r>
      <w:r w:rsidR="003A1AF7">
        <w:t xml:space="preserve"> </w:t>
      </w:r>
      <w:r>
        <w:t>Gott</w:t>
      </w:r>
      <w:r w:rsidR="003A1AF7">
        <w:t xml:space="preserve"> </w:t>
      </w:r>
      <w:proofErr w:type="spellStart"/>
      <w:r>
        <w:t>geschenket</w:t>
      </w:r>
      <w:proofErr w:type="spellEnd"/>
      <w:r w:rsidR="003A1AF7">
        <w:t xml:space="preserve"> </w:t>
      </w:r>
      <w:r>
        <w:t>sei,</w:t>
      </w:r>
      <w:r w:rsidR="003A1AF7">
        <w:t xml:space="preserve"> </w:t>
      </w:r>
      <w:r>
        <w:t>aus</w:t>
      </w:r>
      <w:r w:rsidR="003A1AF7">
        <w:t xml:space="preserve"> </w:t>
      </w:r>
      <w:r>
        <w:t>lauter</w:t>
      </w:r>
      <w:r w:rsidR="003A1AF7">
        <w:t xml:space="preserve"> </w:t>
      </w:r>
      <w:r>
        <w:t>Gnaden,</w:t>
      </w:r>
      <w:r w:rsidR="003A1AF7">
        <w:t xml:space="preserve"> </w:t>
      </w:r>
      <w:r>
        <w:t>allein</w:t>
      </w:r>
      <w:r w:rsidR="003A1AF7">
        <w:t xml:space="preserve"> </w:t>
      </w:r>
      <w:r>
        <w:t>um</w:t>
      </w:r>
      <w:r w:rsidR="003A1AF7">
        <w:t xml:space="preserve"> </w:t>
      </w:r>
      <w:r>
        <w:t>des</w:t>
      </w:r>
      <w:r w:rsidR="003A1AF7">
        <w:t xml:space="preserve"> </w:t>
      </w:r>
      <w:r>
        <w:t>Verdienstes</w:t>
      </w:r>
      <w:r w:rsidR="003A1AF7">
        <w:t xml:space="preserve"> </w:t>
      </w:r>
      <w:r>
        <w:t>Christi</w:t>
      </w:r>
      <w:r w:rsidR="003A1AF7">
        <w:t xml:space="preserve"> </w:t>
      </w:r>
      <w:r>
        <w:t>willen,</w:t>
      </w:r>
      <w:r w:rsidR="003A1AF7">
        <w:t xml:space="preserve"> </w:t>
      </w:r>
      <w:r>
        <w:t>ist</w:t>
      </w:r>
      <w:r w:rsidR="003A1AF7">
        <w:t xml:space="preserve"> </w:t>
      </w:r>
      <w:r>
        <w:t>unter</w:t>
      </w:r>
      <w:r w:rsidR="003A1AF7">
        <w:t xml:space="preserve"> </w:t>
      </w:r>
      <w:r>
        <w:t>uns</w:t>
      </w:r>
      <w:r w:rsidR="003A1AF7">
        <w:t xml:space="preserve"> </w:t>
      </w:r>
      <w:r>
        <w:t>so</w:t>
      </w:r>
      <w:r w:rsidR="003A1AF7">
        <w:t xml:space="preserve"> </w:t>
      </w:r>
      <w:r>
        <w:t>bekannt,</w:t>
      </w:r>
      <w:r w:rsidR="003A1AF7">
        <w:t xml:space="preserve"> </w:t>
      </w:r>
      <w:r>
        <w:t>wie</w:t>
      </w:r>
      <w:r w:rsidR="003A1AF7">
        <w:t xml:space="preserve"> </w:t>
      </w:r>
      <w:r>
        <w:t>die</w:t>
      </w:r>
      <w:r w:rsidR="003A1AF7">
        <w:t xml:space="preserve"> </w:t>
      </w:r>
      <w:r>
        <w:t>des</w:t>
      </w:r>
      <w:r w:rsidR="003A1AF7">
        <w:t xml:space="preserve"> </w:t>
      </w:r>
      <w:r>
        <w:t>seligen</w:t>
      </w:r>
      <w:r w:rsidR="003A1AF7">
        <w:t xml:space="preserve"> </w:t>
      </w:r>
      <w:r>
        <w:t>Lampe,</w:t>
      </w:r>
      <w:r w:rsidR="003A1AF7">
        <w:t xml:space="preserve"> </w:t>
      </w:r>
      <w:r>
        <w:t>der</w:t>
      </w:r>
      <w:r w:rsidR="003A1AF7">
        <w:t xml:space="preserve"> </w:t>
      </w:r>
      <w:r>
        <w:t>ihn</w:t>
      </w:r>
      <w:r w:rsidR="003A1AF7">
        <w:t xml:space="preserve"> </w:t>
      </w:r>
      <w:r>
        <w:t>als</w:t>
      </w:r>
      <w:r w:rsidR="003A1AF7">
        <w:t xml:space="preserve"> </w:t>
      </w:r>
      <w:r>
        <w:t>eine</w:t>
      </w:r>
      <w:r w:rsidR="003A1AF7">
        <w:t xml:space="preserve"> </w:t>
      </w:r>
      <w:r>
        <w:t>Annahme</w:t>
      </w:r>
      <w:r w:rsidR="003A1AF7">
        <w:t xml:space="preserve"> </w:t>
      </w:r>
      <w:r>
        <w:t>Christi</w:t>
      </w:r>
      <w:r w:rsidR="003A1AF7">
        <w:t xml:space="preserve"> </w:t>
      </w:r>
      <w:r>
        <w:t>zur</w:t>
      </w:r>
      <w:r w:rsidR="003A1AF7">
        <w:t xml:space="preserve"> </w:t>
      </w:r>
      <w:r>
        <w:t>alleinigen</w:t>
      </w:r>
      <w:r w:rsidR="003A1AF7">
        <w:t xml:space="preserve"> </w:t>
      </w:r>
      <w:r>
        <w:t>Ursache</w:t>
      </w:r>
      <w:r w:rsidR="003A1AF7">
        <w:t xml:space="preserve"> </w:t>
      </w:r>
      <w:r>
        <w:t>des</w:t>
      </w:r>
      <w:r w:rsidR="003A1AF7">
        <w:t xml:space="preserve"> </w:t>
      </w:r>
      <w:r>
        <w:t>Lebens</w:t>
      </w:r>
      <w:r w:rsidR="003A1AF7">
        <w:t xml:space="preserve"> </w:t>
      </w:r>
      <w:r>
        <w:t>und</w:t>
      </w:r>
      <w:r w:rsidR="003A1AF7">
        <w:t xml:space="preserve"> </w:t>
      </w:r>
      <w:r>
        <w:t>der</w:t>
      </w:r>
      <w:r w:rsidR="003A1AF7">
        <w:t xml:space="preserve"> </w:t>
      </w:r>
      <w:r>
        <w:t>Gerechtigkeit</w:t>
      </w:r>
      <w:r w:rsidR="003A1AF7">
        <w:t xml:space="preserve"> </w:t>
      </w:r>
      <w:r>
        <w:t>beschreibt.</w:t>
      </w:r>
      <w:r w:rsidR="003A1AF7">
        <w:t xml:space="preserve"> </w:t>
      </w:r>
      <w:r>
        <w:t>Die</w:t>
      </w:r>
      <w:r w:rsidR="003A1AF7">
        <w:t xml:space="preserve"> </w:t>
      </w:r>
      <w:r>
        <w:t>einfachste</w:t>
      </w:r>
      <w:r w:rsidR="003A1AF7">
        <w:t xml:space="preserve"> </w:t>
      </w:r>
      <w:r>
        <w:t>und</w:t>
      </w:r>
      <w:r w:rsidR="003A1AF7">
        <w:t xml:space="preserve"> </w:t>
      </w:r>
      <w:r>
        <w:t>kürzeste</w:t>
      </w:r>
      <w:r w:rsidR="003A1AF7">
        <w:t xml:space="preserve"> </w:t>
      </w:r>
      <w:r>
        <w:t>Beschreibung</w:t>
      </w:r>
      <w:r w:rsidR="003A1AF7">
        <w:t xml:space="preserve"> </w:t>
      </w:r>
      <w:r>
        <w:t>vom</w:t>
      </w:r>
      <w:r w:rsidR="003A1AF7">
        <w:t xml:space="preserve"> </w:t>
      </w:r>
      <w:r>
        <w:t>Glauben,</w:t>
      </w:r>
      <w:r w:rsidR="003A1AF7">
        <w:t xml:space="preserve"> </w:t>
      </w:r>
      <w:r>
        <w:t>die</w:t>
      </w:r>
      <w:r w:rsidR="003A1AF7">
        <w:t xml:space="preserve"> </w:t>
      </w:r>
      <w:r>
        <w:t>mir</w:t>
      </w:r>
      <w:r w:rsidR="003A1AF7">
        <w:t xml:space="preserve"> </w:t>
      </w:r>
      <w:r>
        <w:t>bekannt</w:t>
      </w:r>
      <w:r w:rsidR="003A1AF7">
        <w:t xml:space="preserve"> </w:t>
      </w:r>
      <w:r>
        <w:t>ist,</w:t>
      </w:r>
      <w:r w:rsidR="003A1AF7">
        <w:t xml:space="preserve"> </w:t>
      </w:r>
      <w:r>
        <w:t>gibt</w:t>
      </w:r>
      <w:r w:rsidR="003A1AF7">
        <w:t xml:space="preserve"> </w:t>
      </w:r>
      <w:r>
        <w:t>der</w:t>
      </w:r>
      <w:r w:rsidR="003A1AF7">
        <w:t xml:space="preserve"> </w:t>
      </w:r>
      <w:r>
        <w:t>sehr</w:t>
      </w:r>
      <w:r w:rsidR="003A1AF7">
        <w:t xml:space="preserve"> </w:t>
      </w:r>
      <w:r>
        <w:t>erleuchtete</w:t>
      </w:r>
      <w:r w:rsidR="003A1AF7">
        <w:t xml:space="preserve"> </w:t>
      </w:r>
      <w:r>
        <w:t>Marschall,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sagt:</w:t>
      </w:r>
      <w:r w:rsidR="003A1AF7">
        <w:t xml:space="preserve"> </w:t>
      </w:r>
      <w:r>
        <w:t>An</w:t>
      </w:r>
      <w:r w:rsidR="003A1AF7">
        <w:t xml:space="preserve"> </w:t>
      </w:r>
      <w:r>
        <w:t>Christum</w:t>
      </w:r>
      <w:r w:rsidR="003A1AF7">
        <w:t xml:space="preserve"> </w:t>
      </w:r>
      <w:r>
        <w:t>glauben</w:t>
      </w:r>
      <w:r w:rsidR="003A1AF7">
        <w:t xml:space="preserve"> </w:t>
      </w:r>
      <w:r>
        <w:t>heißt</w:t>
      </w:r>
      <w:r w:rsidR="003A1AF7">
        <w:t xml:space="preserve"> </w:t>
      </w:r>
      <w:r>
        <w:t>so</w:t>
      </w:r>
      <w:r w:rsidR="003A1AF7">
        <w:t xml:space="preserve"> </w:t>
      </w:r>
      <w:r>
        <w:t>viel,</w:t>
      </w:r>
      <w:r w:rsidR="003A1AF7">
        <w:t xml:space="preserve"> </w:t>
      </w:r>
      <w:r>
        <w:t>als</w:t>
      </w:r>
      <w:r w:rsidR="003A1AF7">
        <w:t xml:space="preserve"> </w:t>
      </w:r>
      <w:r>
        <w:t>sich</w:t>
      </w:r>
      <w:r w:rsidR="003A1AF7">
        <w:t xml:space="preserve"> </w:t>
      </w:r>
      <w:r>
        <w:t>auf</w:t>
      </w:r>
      <w:r w:rsidR="003A1AF7">
        <w:t xml:space="preserve"> </w:t>
      </w:r>
      <w:r>
        <w:t>ihn</w:t>
      </w:r>
      <w:r w:rsidR="003A1AF7">
        <w:t xml:space="preserve"> </w:t>
      </w:r>
      <w:r>
        <w:t>zur</w:t>
      </w:r>
      <w:r w:rsidR="003A1AF7">
        <w:t xml:space="preserve"> </w:t>
      </w:r>
      <w:r>
        <w:t>Erlangung</w:t>
      </w:r>
      <w:r w:rsidR="003A1AF7">
        <w:t xml:space="preserve"> </w:t>
      </w:r>
      <w:r>
        <w:t>der</w:t>
      </w:r>
      <w:r w:rsidR="003A1AF7">
        <w:t xml:space="preserve"> </w:t>
      </w:r>
      <w:r>
        <w:t>Seligkeit</w:t>
      </w:r>
      <w:r w:rsidR="003A1AF7">
        <w:t xml:space="preserve"> </w:t>
      </w:r>
      <w:r>
        <w:t>verlassen.</w:t>
      </w:r>
      <w:r w:rsidR="003A1AF7">
        <w:t xml:space="preserve"> </w:t>
      </w:r>
    </w:p>
    <w:p w14:paraId="5F0FDB9B" w14:textId="530645B3" w:rsidR="00C359D2" w:rsidRDefault="00C359D2" w:rsidP="00C359D2">
      <w:pPr>
        <w:pStyle w:val="StandardWeb"/>
      </w:pPr>
      <w:r>
        <w:t>Worin</w:t>
      </w:r>
      <w:r w:rsidR="003A1AF7">
        <w:t xml:space="preserve"> </w:t>
      </w:r>
      <w:r>
        <w:t>das</w:t>
      </w:r>
      <w:r w:rsidR="003A1AF7">
        <w:t xml:space="preserve"> </w:t>
      </w:r>
      <w:r>
        <w:t>Glauben</w:t>
      </w:r>
      <w:r w:rsidR="003A1AF7">
        <w:t xml:space="preserve"> </w:t>
      </w:r>
      <w:r>
        <w:t>bestehe,</w:t>
      </w:r>
      <w:r w:rsidR="003A1AF7">
        <w:t xml:space="preserve"> </w:t>
      </w:r>
      <w:r>
        <w:t>können</w:t>
      </w:r>
      <w:r w:rsidR="003A1AF7">
        <w:t xml:space="preserve"> </w:t>
      </w:r>
      <w:r>
        <w:t>wir</w:t>
      </w:r>
      <w:r w:rsidR="003A1AF7">
        <w:t xml:space="preserve"> </w:t>
      </w:r>
      <w:r>
        <w:t>ja</w:t>
      </w:r>
      <w:r w:rsidR="003A1AF7">
        <w:t xml:space="preserve"> </w:t>
      </w:r>
      <w:r>
        <w:t>auch</w:t>
      </w:r>
      <w:r w:rsidR="003A1AF7">
        <w:t xml:space="preserve"> </w:t>
      </w:r>
      <w:r>
        <w:t>an</w:t>
      </w:r>
      <w:r w:rsidR="003A1AF7">
        <w:t xml:space="preserve"> </w:t>
      </w:r>
      <w:r>
        <w:t>denen</w:t>
      </w:r>
      <w:r w:rsidR="003A1AF7">
        <w:t xml:space="preserve"> </w:t>
      </w:r>
      <w:r>
        <w:t>merken,</w:t>
      </w:r>
      <w:r w:rsidR="003A1AF7">
        <w:t xml:space="preserve"> </w:t>
      </w:r>
      <w:r>
        <w:t>welche</w:t>
      </w:r>
      <w:r w:rsidR="003A1AF7">
        <w:t xml:space="preserve"> </w:t>
      </w:r>
      <w:r>
        <w:t>sich</w:t>
      </w:r>
      <w:r w:rsidR="003A1AF7">
        <w:t xml:space="preserve"> </w:t>
      </w:r>
      <w:r>
        <w:t>in</w:t>
      </w:r>
      <w:r w:rsidR="003A1AF7">
        <w:t xml:space="preserve"> </w:t>
      </w:r>
      <w:proofErr w:type="gramStart"/>
      <w:r>
        <w:t>irgend</w:t>
      </w:r>
      <w:r w:rsidR="003A1AF7">
        <w:t xml:space="preserve"> </w:t>
      </w:r>
      <w:r>
        <w:t>einer</w:t>
      </w:r>
      <w:proofErr w:type="gramEnd"/>
      <w:r w:rsidR="003A1AF7">
        <w:t xml:space="preserve"> </w:t>
      </w:r>
      <w:r>
        <w:t>geistlichen</w:t>
      </w:r>
      <w:r w:rsidR="003A1AF7">
        <w:t xml:space="preserve"> </w:t>
      </w:r>
      <w:r>
        <w:t>oder</w:t>
      </w:r>
      <w:r w:rsidR="003A1AF7">
        <w:t xml:space="preserve"> </w:t>
      </w:r>
      <w:r>
        <w:t>leiblichen</w:t>
      </w:r>
      <w:r w:rsidR="003A1AF7">
        <w:t xml:space="preserve"> </w:t>
      </w:r>
      <w:r>
        <w:t>Angelegenheit</w:t>
      </w:r>
      <w:r w:rsidR="003A1AF7">
        <w:t xml:space="preserve"> </w:t>
      </w:r>
      <w:r>
        <w:t>und</w:t>
      </w:r>
      <w:r w:rsidR="003A1AF7">
        <w:t xml:space="preserve"> </w:t>
      </w:r>
      <w:r>
        <w:t>Not</w:t>
      </w:r>
      <w:r w:rsidR="003A1AF7">
        <w:t xml:space="preserve"> </w:t>
      </w:r>
      <w:r>
        <w:t>an</w:t>
      </w:r>
      <w:r w:rsidR="003A1AF7">
        <w:t xml:space="preserve"> </w:t>
      </w:r>
      <w:r>
        <w:t>Christum</w:t>
      </w:r>
      <w:r w:rsidR="003A1AF7">
        <w:t xml:space="preserve"> </w:t>
      </w:r>
      <w:r>
        <w:t>wandten,</w:t>
      </w:r>
      <w:r w:rsidR="003A1AF7">
        <w:t xml:space="preserve"> </w:t>
      </w:r>
      <w:r>
        <w:t>während</w:t>
      </w:r>
      <w:r w:rsidR="003A1AF7">
        <w:t xml:space="preserve"> </w:t>
      </w:r>
      <w:r>
        <w:t>er</w:t>
      </w:r>
      <w:r w:rsidR="003A1AF7">
        <w:t xml:space="preserve"> </w:t>
      </w:r>
      <w:r>
        <w:t>noch</w:t>
      </w:r>
      <w:r w:rsidR="003A1AF7">
        <w:t xml:space="preserve"> </w:t>
      </w:r>
      <w:r>
        <w:t>hier</w:t>
      </w:r>
      <w:r w:rsidR="003A1AF7">
        <w:t xml:space="preserve"> </w:t>
      </w:r>
      <w:r>
        <w:t>auf</w:t>
      </w:r>
      <w:r w:rsidR="003A1AF7">
        <w:t xml:space="preserve"> </w:t>
      </w:r>
      <w:r>
        <w:t>Erden</w:t>
      </w:r>
      <w:r w:rsidR="003A1AF7">
        <w:t xml:space="preserve"> </w:t>
      </w:r>
      <w:r>
        <w:t>wandelte.</w:t>
      </w:r>
      <w:r w:rsidR="003A1AF7">
        <w:t xml:space="preserve"> </w:t>
      </w:r>
      <w:r>
        <w:t>In</w:t>
      </w:r>
      <w:r w:rsidR="003A1AF7">
        <w:t xml:space="preserve"> </w:t>
      </w:r>
      <w:r>
        <w:t>geistlichen</w:t>
      </w:r>
      <w:r w:rsidR="003A1AF7">
        <w:t xml:space="preserve"> </w:t>
      </w:r>
      <w:r>
        <w:t>Angelegenheiten</w:t>
      </w:r>
      <w:r w:rsidR="003A1AF7">
        <w:t xml:space="preserve"> </w:t>
      </w:r>
      <w:r>
        <w:t>kam</w:t>
      </w:r>
      <w:r w:rsidR="003A1AF7">
        <w:t xml:space="preserve"> </w:t>
      </w:r>
      <w:r>
        <w:t>z.B.</w:t>
      </w:r>
      <w:r w:rsidR="003A1AF7">
        <w:t xml:space="preserve"> </w:t>
      </w:r>
      <w:proofErr w:type="spellStart"/>
      <w:r>
        <w:t>Nikodemus</w:t>
      </w:r>
      <w:proofErr w:type="spellEnd"/>
      <w:r w:rsidR="003A1AF7">
        <w:t xml:space="preserve"> </w:t>
      </w:r>
      <w:r>
        <w:t>zu</w:t>
      </w:r>
      <w:r w:rsidR="003A1AF7">
        <w:t xml:space="preserve"> </w:t>
      </w:r>
      <w:r>
        <w:t>ihm,</w:t>
      </w:r>
      <w:r w:rsidR="003A1AF7">
        <w:t xml:space="preserve"> </w:t>
      </w:r>
      <w:r>
        <w:t>welcher</w:t>
      </w:r>
      <w:r w:rsidR="003A1AF7">
        <w:t xml:space="preserve"> </w:t>
      </w:r>
      <w:r>
        <w:t>Belehrung,</w:t>
      </w:r>
      <w:r w:rsidR="003A1AF7">
        <w:t xml:space="preserve"> </w:t>
      </w:r>
      <w:r>
        <w:t>und</w:t>
      </w:r>
      <w:r w:rsidR="003A1AF7">
        <w:t xml:space="preserve"> </w:t>
      </w:r>
      <w:r>
        <w:t>jene</w:t>
      </w:r>
      <w:r w:rsidR="003A1AF7">
        <w:t xml:space="preserve"> </w:t>
      </w:r>
      <w:r>
        <w:t>große</w:t>
      </w:r>
      <w:r w:rsidR="003A1AF7">
        <w:t xml:space="preserve"> </w:t>
      </w:r>
      <w:r>
        <w:t>Sünderin,</w:t>
      </w:r>
      <w:r w:rsidR="003A1AF7">
        <w:t xml:space="preserve"> </w:t>
      </w:r>
      <w:r>
        <w:t>welche</w:t>
      </w:r>
      <w:r w:rsidR="003A1AF7">
        <w:t xml:space="preserve"> </w:t>
      </w:r>
      <w:r>
        <w:t>die</w:t>
      </w:r>
      <w:r w:rsidR="003A1AF7">
        <w:t xml:space="preserve"> </w:t>
      </w:r>
      <w:r>
        <w:t>Vergebung</w:t>
      </w:r>
      <w:r w:rsidR="003A1AF7">
        <w:t xml:space="preserve"> </w:t>
      </w:r>
      <w:r>
        <w:t>ihrer</w:t>
      </w:r>
      <w:r w:rsidR="003A1AF7">
        <w:t xml:space="preserve"> </w:t>
      </w:r>
      <w:r>
        <w:t>Sünden</w:t>
      </w:r>
      <w:r w:rsidR="003A1AF7">
        <w:t xml:space="preserve"> </w:t>
      </w:r>
      <w:r>
        <w:t>bei</w:t>
      </w:r>
      <w:r w:rsidR="003A1AF7">
        <w:t xml:space="preserve"> </w:t>
      </w:r>
      <w:r>
        <w:t>ihm</w:t>
      </w:r>
      <w:r w:rsidR="003A1AF7">
        <w:t xml:space="preserve"> </w:t>
      </w:r>
      <w:r>
        <w:t>suchte;</w:t>
      </w:r>
      <w:r w:rsidR="003A1AF7">
        <w:t xml:space="preserve"> </w:t>
      </w:r>
      <w:r>
        <w:t>in</w:t>
      </w:r>
      <w:r w:rsidR="003A1AF7">
        <w:t xml:space="preserve"> </w:t>
      </w:r>
      <w:proofErr w:type="gramStart"/>
      <w:r>
        <w:t>leiblichen</w:t>
      </w:r>
      <w:r w:rsidR="003A1AF7">
        <w:t xml:space="preserve"> </w:t>
      </w:r>
      <w:r>
        <w:t>unzählige</w:t>
      </w:r>
      <w:r w:rsidR="003A1AF7">
        <w:t xml:space="preserve"> </w:t>
      </w:r>
      <w:r>
        <w:t>Andere</w:t>
      </w:r>
      <w:proofErr w:type="gramEnd"/>
      <w:r>
        <w:t>.</w:t>
      </w:r>
      <w:r w:rsidR="003A1AF7">
        <w:t xml:space="preserve"> </w:t>
      </w:r>
      <w:r>
        <w:t>Ihr</w:t>
      </w:r>
      <w:r w:rsidR="003A1AF7">
        <w:t xml:space="preserve"> </w:t>
      </w:r>
      <w:r>
        <w:t>Kommen</w:t>
      </w:r>
      <w:r w:rsidR="003A1AF7">
        <w:t xml:space="preserve"> </w:t>
      </w:r>
      <w:r>
        <w:t>zu</w:t>
      </w:r>
      <w:r w:rsidR="003A1AF7">
        <w:t xml:space="preserve"> </w:t>
      </w:r>
      <w:r>
        <w:t>ihm</w:t>
      </w:r>
      <w:r w:rsidR="003A1AF7">
        <w:t xml:space="preserve"> </w:t>
      </w:r>
      <w:r>
        <w:t>setzte</w:t>
      </w:r>
      <w:r w:rsidR="003A1AF7">
        <w:t xml:space="preserve"> </w:t>
      </w:r>
      <w:r>
        <w:t>ein</w:t>
      </w:r>
      <w:r w:rsidR="003A1AF7">
        <w:t xml:space="preserve"> </w:t>
      </w:r>
      <w:r>
        <w:t>gewisses</w:t>
      </w:r>
      <w:r w:rsidR="003A1AF7">
        <w:t xml:space="preserve"> </w:t>
      </w:r>
      <w:r>
        <w:t>Vertrauen</w:t>
      </w:r>
      <w:r w:rsidR="003A1AF7">
        <w:t xml:space="preserve"> </w:t>
      </w:r>
      <w:r>
        <w:t>zu</w:t>
      </w:r>
      <w:r w:rsidR="003A1AF7">
        <w:t xml:space="preserve"> </w:t>
      </w:r>
      <w:r>
        <w:t>Jesu</w:t>
      </w:r>
      <w:r w:rsidR="003A1AF7">
        <w:t xml:space="preserve"> </w:t>
      </w:r>
      <w:r>
        <w:t>in</w:t>
      </w:r>
      <w:r w:rsidR="003A1AF7">
        <w:t xml:space="preserve"> </w:t>
      </w:r>
      <w:r>
        <w:t>ihrer</w:t>
      </w:r>
      <w:r w:rsidR="003A1AF7">
        <w:t xml:space="preserve"> </w:t>
      </w:r>
      <w:r>
        <w:t>Not</w:t>
      </w:r>
      <w:r w:rsidR="003A1AF7">
        <w:t xml:space="preserve"> </w:t>
      </w:r>
      <w:r>
        <w:t>voraus.</w:t>
      </w:r>
      <w:r w:rsidR="003A1AF7">
        <w:t xml:space="preserve"> </w:t>
      </w:r>
      <w:r>
        <w:t>Ohne</w:t>
      </w:r>
      <w:r w:rsidR="003A1AF7">
        <w:t xml:space="preserve"> </w:t>
      </w:r>
      <w:r>
        <w:t>diese</w:t>
      </w:r>
      <w:r w:rsidR="003A1AF7">
        <w:t xml:space="preserve"> </w:t>
      </w:r>
      <w:r>
        <w:t>Not</w:t>
      </w:r>
      <w:r w:rsidR="003A1AF7">
        <w:t xml:space="preserve"> </w:t>
      </w:r>
      <w:r>
        <w:t>hätten</w:t>
      </w:r>
      <w:r w:rsidR="003A1AF7">
        <w:t xml:space="preserve"> </w:t>
      </w:r>
      <w:r>
        <w:t>sie</w:t>
      </w:r>
      <w:r w:rsidR="003A1AF7">
        <w:t xml:space="preserve"> </w:t>
      </w:r>
      <w:r>
        <w:t>ihn</w:t>
      </w:r>
      <w:r w:rsidR="003A1AF7">
        <w:t xml:space="preserve"> </w:t>
      </w:r>
      <w:r>
        <w:t>nie</w:t>
      </w:r>
      <w:r w:rsidR="003A1AF7">
        <w:t xml:space="preserve"> </w:t>
      </w:r>
      <w:r>
        <w:t>bedurft,</w:t>
      </w:r>
      <w:r w:rsidR="003A1AF7">
        <w:t xml:space="preserve"> </w:t>
      </w:r>
      <w:r>
        <w:t>und</w:t>
      </w:r>
      <w:r w:rsidR="003A1AF7">
        <w:t xml:space="preserve"> </w:t>
      </w:r>
      <w:r>
        <w:t>ohne</w:t>
      </w:r>
      <w:r w:rsidR="003A1AF7">
        <w:t xml:space="preserve"> </w:t>
      </w:r>
      <w:r>
        <w:t>jenes</w:t>
      </w:r>
      <w:r w:rsidR="003A1AF7">
        <w:t xml:space="preserve"> </w:t>
      </w:r>
      <w:r>
        <w:t>Vertrauen</w:t>
      </w:r>
      <w:r w:rsidR="003A1AF7">
        <w:t xml:space="preserve"> </w:t>
      </w:r>
      <w:r>
        <w:t>sich</w:t>
      </w:r>
      <w:r w:rsidR="003A1AF7">
        <w:t xml:space="preserve"> </w:t>
      </w:r>
      <w:r>
        <w:t>nicht</w:t>
      </w:r>
      <w:r w:rsidR="003A1AF7">
        <w:t xml:space="preserve"> </w:t>
      </w:r>
      <w:r>
        <w:t>an</w:t>
      </w:r>
      <w:r w:rsidR="003A1AF7">
        <w:t xml:space="preserve"> </w:t>
      </w:r>
      <w:r>
        <w:t>ihn</w:t>
      </w:r>
      <w:r w:rsidR="003A1AF7">
        <w:t xml:space="preserve"> </w:t>
      </w:r>
      <w:r>
        <w:t>gewandt.</w:t>
      </w:r>
      <w:r w:rsidR="003A1AF7">
        <w:t xml:space="preserve"> </w:t>
      </w:r>
      <w:r>
        <w:t>Dies</w:t>
      </w:r>
      <w:r w:rsidR="003A1AF7">
        <w:t xml:space="preserve"> </w:t>
      </w:r>
      <w:r>
        <w:t>sei</w:t>
      </w:r>
      <w:r w:rsidR="003A1AF7">
        <w:t xml:space="preserve"> </w:t>
      </w:r>
      <w:r>
        <w:t>genug</w:t>
      </w:r>
      <w:r w:rsidR="003A1AF7">
        <w:t xml:space="preserve"> </w:t>
      </w:r>
      <w:r>
        <w:t>zur</w:t>
      </w:r>
      <w:r w:rsidR="003A1AF7">
        <w:t xml:space="preserve"> </w:t>
      </w:r>
      <w:r>
        <w:t>Beantwortung</w:t>
      </w:r>
      <w:r w:rsidR="003A1AF7">
        <w:t xml:space="preserve"> </w:t>
      </w:r>
      <w:r>
        <w:t>der</w:t>
      </w:r>
      <w:r w:rsidR="003A1AF7">
        <w:t xml:space="preserve"> </w:t>
      </w:r>
      <w:r>
        <w:t>Frage,</w:t>
      </w:r>
      <w:r w:rsidR="003A1AF7">
        <w:t xml:space="preserve"> </w:t>
      </w:r>
      <w:r>
        <w:t>was</w:t>
      </w:r>
      <w:r w:rsidR="003A1AF7">
        <w:t xml:space="preserve"> </w:t>
      </w:r>
      <w:r>
        <w:t>Glauben</w:t>
      </w:r>
      <w:r w:rsidR="003A1AF7">
        <w:t xml:space="preserve"> </w:t>
      </w:r>
      <w:r>
        <w:t>sei,</w:t>
      </w:r>
      <w:r w:rsidR="003A1AF7">
        <w:t xml:space="preserve"> </w:t>
      </w:r>
      <w:r>
        <w:t>welches</w:t>
      </w:r>
      <w:r w:rsidR="003A1AF7">
        <w:t xml:space="preserve"> </w:t>
      </w:r>
      <w:r>
        <w:t>man</w:t>
      </w:r>
      <w:r w:rsidR="003A1AF7">
        <w:t xml:space="preserve"> </w:t>
      </w:r>
      <w:r>
        <w:t>erst</w:t>
      </w:r>
      <w:r w:rsidR="003A1AF7">
        <w:t xml:space="preserve"> </w:t>
      </w:r>
      <w:r>
        <w:t>dann</w:t>
      </w:r>
      <w:r w:rsidR="003A1AF7">
        <w:t xml:space="preserve"> </w:t>
      </w:r>
      <w:r>
        <w:t>recht</w:t>
      </w:r>
      <w:r w:rsidR="003A1AF7">
        <w:t xml:space="preserve"> </w:t>
      </w:r>
      <w:r>
        <w:t>wird</w:t>
      </w:r>
      <w:r w:rsidR="003A1AF7">
        <w:t xml:space="preserve"> </w:t>
      </w:r>
      <w:r>
        <w:t>verstehen</w:t>
      </w:r>
      <w:r w:rsidR="003A1AF7">
        <w:t xml:space="preserve"> </w:t>
      </w:r>
      <w:r>
        <w:t>lernen,</w:t>
      </w:r>
      <w:r w:rsidR="003A1AF7">
        <w:t xml:space="preserve"> </w:t>
      </w:r>
      <w:r>
        <w:t>wenn</w:t>
      </w:r>
      <w:r w:rsidR="003A1AF7">
        <w:t xml:space="preserve"> </w:t>
      </w:r>
      <w:r>
        <w:t>es</w:t>
      </w:r>
      <w:r w:rsidR="003A1AF7">
        <w:t xml:space="preserve"> </w:t>
      </w:r>
      <w:r>
        <w:t>einem</w:t>
      </w:r>
      <w:r w:rsidR="003A1AF7">
        <w:t xml:space="preserve"> </w:t>
      </w:r>
      <w:r>
        <w:t>verliehen</w:t>
      </w:r>
      <w:r w:rsidR="003A1AF7">
        <w:t xml:space="preserve"> </w:t>
      </w:r>
      <w:r>
        <w:t>wird,</w:t>
      </w:r>
      <w:r w:rsidR="003A1AF7">
        <w:t xml:space="preserve"> </w:t>
      </w:r>
      <w:r>
        <w:t>dies</w:t>
      </w:r>
      <w:r w:rsidR="003A1AF7">
        <w:t xml:space="preserve"> </w:t>
      </w:r>
      <w:r>
        <w:t>große</w:t>
      </w:r>
      <w:r w:rsidR="003A1AF7">
        <w:t xml:space="preserve"> </w:t>
      </w:r>
      <w:r>
        <w:t>Werk</w:t>
      </w:r>
      <w:r w:rsidR="003A1AF7">
        <w:t xml:space="preserve"> </w:t>
      </w:r>
      <w:r>
        <w:t>zu</w:t>
      </w:r>
      <w:r w:rsidR="003A1AF7">
        <w:t xml:space="preserve"> </w:t>
      </w:r>
      <w:r>
        <w:t>üben.</w:t>
      </w:r>
      <w:r w:rsidR="003A1AF7">
        <w:t xml:space="preserve"> </w:t>
      </w:r>
    </w:p>
    <w:p w14:paraId="7E68ACA9" w14:textId="6E59E527" w:rsidR="00C359D2" w:rsidRDefault="00C359D2" w:rsidP="00C359D2">
      <w:pPr>
        <w:pStyle w:val="StandardWeb"/>
      </w:pPr>
      <w:r>
        <w:t>Die</w:t>
      </w:r>
      <w:r w:rsidR="003A1AF7">
        <w:t xml:space="preserve"> </w:t>
      </w:r>
      <w:r>
        <w:t>Hauptfrage</w:t>
      </w:r>
      <w:r w:rsidR="003A1AF7">
        <w:t xml:space="preserve"> </w:t>
      </w:r>
      <w:r>
        <w:t>ist</w:t>
      </w:r>
      <w:r w:rsidR="003A1AF7">
        <w:t xml:space="preserve"> </w:t>
      </w:r>
      <w:r>
        <w:t>die:</w:t>
      </w:r>
      <w:r w:rsidR="003A1AF7">
        <w:t xml:space="preserve"> </w:t>
      </w:r>
      <w:r>
        <w:t>worauf</w:t>
      </w:r>
      <w:r w:rsidR="003A1AF7">
        <w:t xml:space="preserve"> </w:t>
      </w:r>
      <w:r>
        <w:t>stützt</w:t>
      </w:r>
      <w:r w:rsidR="003A1AF7">
        <w:t xml:space="preserve"> </w:t>
      </w:r>
      <w:r>
        <w:t>und</w:t>
      </w:r>
      <w:r w:rsidR="003A1AF7">
        <w:t xml:space="preserve"> </w:t>
      </w:r>
      <w:r>
        <w:t>gründet</w:t>
      </w:r>
      <w:r w:rsidR="003A1AF7">
        <w:t xml:space="preserve"> </w:t>
      </w:r>
      <w:r>
        <w:t>sich</w:t>
      </w:r>
      <w:r w:rsidR="003A1AF7">
        <w:t xml:space="preserve"> </w:t>
      </w:r>
      <w:r>
        <w:t>denn</w:t>
      </w:r>
      <w:r w:rsidR="003A1AF7">
        <w:t xml:space="preserve"> </w:t>
      </w:r>
      <w:r>
        <w:t>dies</w:t>
      </w:r>
      <w:r w:rsidR="003A1AF7">
        <w:t xml:space="preserve"> </w:t>
      </w:r>
      <w:r>
        <w:t>Vertrauen</w:t>
      </w:r>
      <w:r w:rsidR="003A1AF7">
        <w:t xml:space="preserve"> </w:t>
      </w:r>
      <w:r>
        <w:t>auf</w:t>
      </w:r>
      <w:r w:rsidR="003A1AF7">
        <w:t xml:space="preserve"> </w:t>
      </w:r>
      <w:r>
        <w:t>Christum</w:t>
      </w:r>
      <w:r w:rsidR="003A1AF7">
        <w:t xml:space="preserve"> </w:t>
      </w:r>
      <w:r>
        <w:t>zur</w:t>
      </w:r>
      <w:r w:rsidR="003A1AF7">
        <w:t xml:space="preserve"> </w:t>
      </w:r>
      <w:r>
        <w:t>Erlangung</w:t>
      </w:r>
      <w:r w:rsidR="003A1AF7">
        <w:t xml:space="preserve"> </w:t>
      </w:r>
      <w:r>
        <w:t>der</w:t>
      </w:r>
      <w:r w:rsidR="003A1AF7">
        <w:t xml:space="preserve"> </w:t>
      </w:r>
      <w:r>
        <w:t>Seligkeit?</w:t>
      </w:r>
      <w:r w:rsidR="003A1AF7">
        <w:t xml:space="preserve"> </w:t>
      </w:r>
      <w:r>
        <w:t>Das</w:t>
      </w:r>
      <w:r w:rsidR="003A1AF7">
        <w:t xml:space="preserve"> </w:t>
      </w:r>
      <w:r>
        <w:t>Vertrauen</w:t>
      </w:r>
      <w:r w:rsidR="003A1AF7">
        <w:t xml:space="preserve"> </w:t>
      </w:r>
      <w:r>
        <w:t>zu</w:t>
      </w:r>
      <w:r w:rsidR="003A1AF7">
        <w:t xml:space="preserve"> </w:t>
      </w:r>
      <w:r>
        <w:t>jemandem</w:t>
      </w:r>
      <w:r w:rsidR="003A1AF7">
        <w:t xml:space="preserve"> </w:t>
      </w:r>
      <w:proofErr w:type="spellStart"/>
      <w:r>
        <w:t>muß</w:t>
      </w:r>
      <w:proofErr w:type="spellEnd"/>
      <w:r w:rsidR="003A1AF7">
        <w:t xml:space="preserve"> </w:t>
      </w:r>
      <w:r>
        <w:t>doch</w:t>
      </w:r>
      <w:r w:rsidR="003A1AF7">
        <w:t xml:space="preserve"> </w:t>
      </w:r>
      <w:r>
        <w:t>einen</w:t>
      </w:r>
      <w:r w:rsidR="003A1AF7">
        <w:t xml:space="preserve"> </w:t>
      </w:r>
      <w:r>
        <w:t>gehörigen</w:t>
      </w:r>
      <w:r w:rsidR="003A1AF7">
        <w:t xml:space="preserve"> </w:t>
      </w:r>
      <w:r>
        <w:t>Grund</w:t>
      </w:r>
      <w:r w:rsidR="003A1AF7">
        <w:t xml:space="preserve"> </w:t>
      </w:r>
      <w:r>
        <w:t>haben,</w:t>
      </w:r>
      <w:r w:rsidR="003A1AF7">
        <w:t xml:space="preserve"> </w:t>
      </w:r>
      <w:r>
        <w:t>oder</w:t>
      </w:r>
      <w:r w:rsidR="003A1AF7">
        <w:t xml:space="preserve"> </w:t>
      </w:r>
      <w:r>
        <w:t>es</w:t>
      </w:r>
      <w:r w:rsidR="003A1AF7">
        <w:t xml:space="preserve"> </w:t>
      </w:r>
      <w:r>
        <w:t>führt</w:t>
      </w:r>
      <w:r w:rsidR="003A1AF7">
        <w:t xml:space="preserve"> </w:t>
      </w:r>
      <w:r>
        <w:t>zu</w:t>
      </w:r>
      <w:r w:rsidR="003A1AF7">
        <w:t xml:space="preserve"> </w:t>
      </w:r>
      <w:r>
        <w:t>nichts.</w:t>
      </w:r>
      <w:r w:rsidR="003A1AF7">
        <w:t xml:space="preserve"> </w:t>
      </w:r>
      <w:r>
        <w:t>Wenn</w:t>
      </w:r>
      <w:r w:rsidR="003A1AF7">
        <w:t xml:space="preserve"> </w:t>
      </w:r>
      <w:r>
        <w:t>jemand,</w:t>
      </w:r>
      <w:r w:rsidR="003A1AF7">
        <w:t xml:space="preserve"> </w:t>
      </w:r>
      <w:r>
        <w:t>der</w:t>
      </w:r>
      <w:r w:rsidR="003A1AF7">
        <w:t xml:space="preserve"> </w:t>
      </w:r>
      <w:r>
        <w:t>sich</w:t>
      </w:r>
      <w:r w:rsidR="003A1AF7">
        <w:t xml:space="preserve"> </w:t>
      </w:r>
      <w:r>
        <w:t>in</w:t>
      </w:r>
      <w:r w:rsidR="003A1AF7">
        <w:t xml:space="preserve"> </w:t>
      </w:r>
      <w:r>
        <w:t>zerrütteten</w:t>
      </w:r>
      <w:r w:rsidR="003A1AF7">
        <w:t xml:space="preserve"> </w:t>
      </w:r>
      <w:r>
        <w:t>Vermögensumständen</w:t>
      </w:r>
      <w:r w:rsidR="003A1AF7">
        <w:t xml:space="preserve"> </w:t>
      </w:r>
      <w:r>
        <w:t>befindet,</w:t>
      </w:r>
      <w:r w:rsidR="003A1AF7">
        <w:t xml:space="preserve"> </w:t>
      </w:r>
      <w:r>
        <w:t>einem</w:t>
      </w:r>
      <w:r w:rsidR="003A1AF7">
        <w:t xml:space="preserve"> </w:t>
      </w:r>
      <w:r>
        <w:t>reichen</w:t>
      </w:r>
      <w:r w:rsidR="003A1AF7">
        <w:t xml:space="preserve"> </w:t>
      </w:r>
      <w:r>
        <w:t>Manne</w:t>
      </w:r>
      <w:r w:rsidR="003A1AF7">
        <w:t xml:space="preserve"> </w:t>
      </w:r>
      <w:r>
        <w:t>zutrauen</w:t>
      </w:r>
      <w:r w:rsidR="003A1AF7">
        <w:t xml:space="preserve"> </w:t>
      </w:r>
      <w:r>
        <w:t>wollte,</w:t>
      </w:r>
      <w:r w:rsidR="003A1AF7">
        <w:t xml:space="preserve"> </w:t>
      </w:r>
      <w:r>
        <w:t>er</w:t>
      </w:r>
      <w:r w:rsidR="003A1AF7">
        <w:t xml:space="preserve"> </w:t>
      </w:r>
      <w:r>
        <w:t>werde</w:t>
      </w:r>
      <w:r w:rsidR="003A1AF7">
        <w:t xml:space="preserve"> </w:t>
      </w:r>
      <w:r>
        <w:t>ihm</w:t>
      </w:r>
      <w:r w:rsidR="003A1AF7">
        <w:t xml:space="preserve"> </w:t>
      </w:r>
      <w:r>
        <w:t>heraushelfen,</w:t>
      </w:r>
      <w:r w:rsidR="003A1AF7">
        <w:t xml:space="preserve"> </w:t>
      </w:r>
      <w:r>
        <w:t>weil</w:t>
      </w:r>
      <w:r w:rsidR="003A1AF7">
        <w:t xml:space="preserve"> </w:t>
      </w:r>
      <w:r>
        <w:t>er</w:t>
      </w:r>
      <w:r w:rsidR="003A1AF7">
        <w:t xml:space="preserve"> </w:t>
      </w:r>
      <w:r>
        <w:t>so</w:t>
      </w:r>
      <w:r w:rsidR="003A1AF7">
        <w:t xml:space="preserve"> </w:t>
      </w:r>
      <w:r>
        <w:t>reich</w:t>
      </w:r>
      <w:r w:rsidR="003A1AF7">
        <w:t xml:space="preserve"> </w:t>
      </w:r>
      <w:r>
        <w:t>ist</w:t>
      </w:r>
      <w:r w:rsidR="003A1AF7">
        <w:t xml:space="preserve"> </w:t>
      </w:r>
      <w:r>
        <w:t>und</w:t>
      </w:r>
      <w:r w:rsidR="003A1AF7">
        <w:t xml:space="preserve"> </w:t>
      </w:r>
      <w:r>
        <w:t>es</w:t>
      </w:r>
      <w:r w:rsidR="003A1AF7">
        <w:t xml:space="preserve"> </w:t>
      </w:r>
      <w:r>
        <w:t>wohl</w:t>
      </w:r>
      <w:r w:rsidR="003A1AF7">
        <w:t xml:space="preserve"> </w:t>
      </w:r>
      <w:r>
        <w:t>tun</w:t>
      </w:r>
      <w:r w:rsidR="003A1AF7">
        <w:t xml:space="preserve"> </w:t>
      </w:r>
      <w:r>
        <w:t>könnte,</w:t>
      </w:r>
      <w:r w:rsidR="003A1AF7">
        <w:t xml:space="preserve"> </w:t>
      </w:r>
      <w:r>
        <w:t>ja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meinte,</w:t>
      </w:r>
      <w:r w:rsidR="003A1AF7">
        <w:t xml:space="preserve"> </w:t>
      </w:r>
      <w:r>
        <w:t>er</w:t>
      </w:r>
      <w:r w:rsidR="003A1AF7">
        <w:t xml:space="preserve"> </w:t>
      </w:r>
      <w:r>
        <w:t>werde</w:t>
      </w:r>
      <w:r w:rsidR="003A1AF7">
        <w:t xml:space="preserve"> </w:t>
      </w:r>
      <w:r>
        <w:t>es</w:t>
      </w:r>
      <w:r w:rsidR="003A1AF7">
        <w:t xml:space="preserve"> </w:t>
      </w:r>
      <w:r>
        <w:t>eben</w:t>
      </w:r>
      <w:r w:rsidR="003A1AF7">
        <w:t xml:space="preserve"> </w:t>
      </w:r>
      <w:r>
        <w:t>deswegen</w:t>
      </w:r>
      <w:r w:rsidR="003A1AF7">
        <w:t xml:space="preserve"> </w:t>
      </w:r>
      <w:r>
        <w:t>tun,</w:t>
      </w:r>
      <w:r w:rsidR="003A1AF7">
        <w:t xml:space="preserve"> </w:t>
      </w:r>
      <w:r>
        <w:t>weil</w:t>
      </w:r>
      <w:r w:rsidR="003A1AF7">
        <w:t xml:space="preserve"> </w:t>
      </w:r>
      <w:r>
        <w:t>er</w:t>
      </w:r>
      <w:r w:rsidR="003A1AF7">
        <w:t xml:space="preserve"> </w:t>
      </w:r>
      <w:r>
        <w:t>es</w:t>
      </w:r>
      <w:r w:rsidR="003A1AF7">
        <w:t xml:space="preserve"> </w:t>
      </w:r>
      <w:r>
        <w:t>ihm</w:t>
      </w:r>
      <w:r w:rsidR="003A1AF7">
        <w:t xml:space="preserve"> </w:t>
      </w:r>
      <w:r>
        <w:t>zutraue;</w:t>
      </w:r>
      <w:r w:rsidR="003A1AF7">
        <w:t xml:space="preserve"> </w:t>
      </w:r>
      <w:r>
        <w:t>würde</w:t>
      </w:r>
      <w:r w:rsidR="003A1AF7">
        <w:t xml:space="preserve"> </w:t>
      </w:r>
      <w:r>
        <w:t>der</w:t>
      </w:r>
      <w:r w:rsidR="003A1AF7">
        <w:t xml:space="preserve"> </w:t>
      </w:r>
      <w:r>
        <w:t>wohl</w:t>
      </w:r>
      <w:r w:rsidR="003A1AF7">
        <w:t xml:space="preserve"> </w:t>
      </w:r>
      <w:r>
        <w:t>ein</w:t>
      </w:r>
      <w:r w:rsidR="003A1AF7">
        <w:t xml:space="preserve"> </w:t>
      </w:r>
      <w:r>
        <w:t>gut</w:t>
      </w:r>
      <w:r w:rsidR="003A1AF7">
        <w:t xml:space="preserve"> </w:t>
      </w:r>
      <w:r>
        <w:t>begründetes</w:t>
      </w:r>
      <w:r w:rsidR="003A1AF7">
        <w:t xml:space="preserve"> </w:t>
      </w:r>
      <w:r>
        <w:t>Vertrauen</w:t>
      </w:r>
      <w:r w:rsidR="003A1AF7">
        <w:t xml:space="preserve"> </w:t>
      </w:r>
      <w:r>
        <w:t>hegen,</w:t>
      </w:r>
      <w:r w:rsidR="003A1AF7">
        <w:t xml:space="preserve"> </w:t>
      </w:r>
      <w:r>
        <w:t>ja</w:t>
      </w:r>
      <w:r w:rsidR="003A1AF7">
        <w:t xml:space="preserve"> </w:t>
      </w:r>
      <w:r>
        <w:t>würde</w:t>
      </w:r>
      <w:r w:rsidR="003A1AF7">
        <w:t xml:space="preserve"> </w:t>
      </w:r>
      <w:r>
        <w:t>dieses</w:t>
      </w:r>
      <w:r w:rsidR="003A1AF7">
        <w:t xml:space="preserve"> </w:t>
      </w:r>
      <w:r>
        <w:t>Zutrauen</w:t>
      </w:r>
      <w:r w:rsidR="003A1AF7">
        <w:t xml:space="preserve"> </w:t>
      </w:r>
      <w:r>
        <w:t>nicht</w:t>
      </w:r>
      <w:r w:rsidR="003A1AF7">
        <w:t xml:space="preserve"> </w:t>
      </w:r>
      <w:r>
        <w:t>als</w:t>
      </w:r>
      <w:r w:rsidR="003A1AF7">
        <w:t xml:space="preserve"> </w:t>
      </w:r>
      <w:r>
        <w:t>sehr</w:t>
      </w:r>
      <w:r w:rsidR="003A1AF7">
        <w:t xml:space="preserve"> </w:t>
      </w:r>
      <w:r>
        <w:t>unzeitig</w:t>
      </w:r>
      <w:r w:rsidR="003A1AF7">
        <w:t xml:space="preserve"> </w:t>
      </w:r>
      <w:r>
        <w:t>und</w:t>
      </w:r>
      <w:r w:rsidR="003A1AF7">
        <w:t xml:space="preserve"> </w:t>
      </w:r>
      <w:r>
        <w:t>verwegen</w:t>
      </w:r>
      <w:r w:rsidR="003A1AF7">
        <w:t xml:space="preserve"> </w:t>
      </w:r>
      <w:r>
        <w:t>erscheinen,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sich</w:t>
      </w:r>
      <w:r w:rsidR="003A1AF7">
        <w:t xml:space="preserve"> </w:t>
      </w:r>
      <w:r>
        <w:t>früher</w:t>
      </w:r>
      <w:r w:rsidR="003A1AF7">
        <w:t xml:space="preserve"> </w:t>
      </w:r>
      <w:r>
        <w:t>gegen</w:t>
      </w:r>
      <w:r w:rsidR="003A1AF7">
        <w:t xml:space="preserve"> </w:t>
      </w:r>
      <w:r>
        <w:t>diesen</w:t>
      </w:r>
      <w:r w:rsidR="003A1AF7">
        <w:t xml:space="preserve"> </w:t>
      </w:r>
      <w:r>
        <w:t>reichen</w:t>
      </w:r>
      <w:r w:rsidR="003A1AF7">
        <w:t xml:space="preserve"> </w:t>
      </w:r>
      <w:r>
        <w:t>Mann</w:t>
      </w:r>
      <w:r w:rsidR="003A1AF7">
        <w:t xml:space="preserve"> </w:t>
      </w:r>
      <w:r>
        <w:t>sehr</w:t>
      </w:r>
      <w:r w:rsidR="003A1AF7">
        <w:t xml:space="preserve"> </w:t>
      </w:r>
      <w:r>
        <w:t>unartig</w:t>
      </w:r>
      <w:r w:rsidR="003A1AF7">
        <w:t xml:space="preserve"> </w:t>
      </w:r>
      <w:r>
        <w:t>benommen</w:t>
      </w:r>
      <w:r w:rsidR="003A1AF7">
        <w:t xml:space="preserve"> </w:t>
      </w:r>
      <w:r>
        <w:t>und</w:t>
      </w:r>
      <w:r w:rsidR="003A1AF7">
        <w:t xml:space="preserve"> </w:t>
      </w:r>
      <w:r>
        <w:t>ihn</w:t>
      </w:r>
      <w:r w:rsidR="003A1AF7">
        <w:t xml:space="preserve"> </w:t>
      </w:r>
      <w:r>
        <w:t>verachtet,</w:t>
      </w:r>
      <w:r w:rsidR="003A1AF7">
        <w:t xml:space="preserve"> </w:t>
      </w:r>
      <w:r>
        <w:t>geschmäht</w:t>
      </w:r>
      <w:r w:rsidR="003A1AF7">
        <w:t xml:space="preserve"> </w:t>
      </w:r>
      <w:r>
        <w:t>und</w:t>
      </w:r>
      <w:r w:rsidR="003A1AF7">
        <w:t xml:space="preserve"> </w:t>
      </w:r>
      <w:r>
        <w:t>beleidigt</w:t>
      </w:r>
      <w:r w:rsidR="003A1AF7">
        <w:t xml:space="preserve"> </w:t>
      </w:r>
      <w:r>
        <w:t>hätte?</w:t>
      </w:r>
      <w:r w:rsidR="003A1AF7">
        <w:t xml:space="preserve"> </w:t>
      </w:r>
      <w:proofErr w:type="spellStart"/>
      <w:r>
        <w:t>Müßte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nicht</w:t>
      </w:r>
      <w:r w:rsidR="003A1AF7">
        <w:t xml:space="preserve"> </w:t>
      </w:r>
      <w:r>
        <w:t>statt</w:t>
      </w:r>
      <w:r w:rsidR="003A1AF7">
        <w:t xml:space="preserve"> </w:t>
      </w:r>
      <w:r>
        <w:t>unverdienter</w:t>
      </w:r>
      <w:r w:rsidR="003A1AF7">
        <w:t xml:space="preserve"> </w:t>
      </w:r>
      <w:r>
        <w:t>Hülfe</w:t>
      </w:r>
      <w:r w:rsidR="003A1AF7">
        <w:t xml:space="preserve"> </w:t>
      </w:r>
      <w:r>
        <w:t>gerechte</w:t>
      </w:r>
      <w:r w:rsidR="003A1AF7">
        <w:t xml:space="preserve"> </w:t>
      </w:r>
      <w:r>
        <w:t>Vorwürfe</w:t>
      </w:r>
      <w:r w:rsidR="003A1AF7">
        <w:t xml:space="preserve"> </w:t>
      </w:r>
      <w:r>
        <w:t>erwarten?</w:t>
      </w:r>
      <w:r w:rsidR="003A1AF7">
        <w:t xml:space="preserve"> </w:t>
      </w:r>
      <w:r>
        <w:t>Und</w:t>
      </w:r>
      <w:r w:rsidR="003A1AF7">
        <w:t xml:space="preserve"> </w:t>
      </w:r>
      <w:r>
        <w:t>ist</w:t>
      </w:r>
      <w:r w:rsidR="003A1AF7">
        <w:t xml:space="preserve"> </w:t>
      </w:r>
      <w:r>
        <w:t>das</w:t>
      </w:r>
      <w:r w:rsidR="003A1AF7">
        <w:t xml:space="preserve"> </w:t>
      </w:r>
      <w:r>
        <w:t>nicht</w:t>
      </w:r>
      <w:r w:rsidR="003A1AF7">
        <w:t xml:space="preserve"> </w:t>
      </w:r>
      <w:r>
        <w:t>ziemlich</w:t>
      </w:r>
      <w:r w:rsidR="003A1AF7">
        <w:t xml:space="preserve"> </w:t>
      </w:r>
      <w:r>
        <w:t>das</w:t>
      </w:r>
      <w:r w:rsidR="003A1AF7">
        <w:t xml:space="preserve"> </w:t>
      </w:r>
      <w:r>
        <w:t>Verhältnis</w:t>
      </w:r>
      <w:r w:rsidR="003A1AF7">
        <w:t xml:space="preserve"> </w:t>
      </w:r>
      <w:r>
        <w:t>eines</w:t>
      </w:r>
      <w:r w:rsidR="003A1AF7">
        <w:t xml:space="preserve"> </w:t>
      </w:r>
      <w:r>
        <w:t>Sünders</w:t>
      </w:r>
      <w:r w:rsidR="003A1AF7">
        <w:t xml:space="preserve"> </w:t>
      </w:r>
      <w:r>
        <w:t>zu</w:t>
      </w:r>
      <w:r w:rsidR="003A1AF7">
        <w:t xml:space="preserve"> </w:t>
      </w:r>
      <w:r>
        <w:t>Christo?</w:t>
      </w:r>
      <w:r w:rsidR="003A1AF7">
        <w:t xml:space="preserve"> </w:t>
      </w:r>
      <w:r>
        <w:t>Wie</w:t>
      </w:r>
      <w:r w:rsidR="003A1AF7">
        <w:t xml:space="preserve"> </w:t>
      </w:r>
      <w:r>
        <w:t>sollte</w:t>
      </w:r>
      <w:r w:rsidR="003A1AF7">
        <w:t xml:space="preserve"> </w:t>
      </w:r>
      <w:r>
        <w:t>sich</w:t>
      </w:r>
      <w:r w:rsidR="003A1AF7">
        <w:t xml:space="preserve"> </w:t>
      </w:r>
      <w:r>
        <w:t>derselbe</w:t>
      </w:r>
      <w:r w:rsidR="003A1AF7">
        <w:t xml:space="preserve"> </w:t>
      </w:r>
      <w:r>
        <w:t>doch</w:t>
      </w:r>
      <w:r w:rsidR="003A1AF7">
        <w:t xml:space="preserve"> </w:t>
      </w:r>
      <w:r>
        <w:t>wohl</w:t>
      </w:r>
      <w:r w:rsidR="003A1AF7">
        <w:t xml:space="preserve"> </w:t>
      </w:r>
      <w:r>
        <w:t>beigehen</w:t>
      </w:r>
      <w:r w:rsidR="003A1AF7">
        <w:t xml:space="preserve"> </w:t>
      </w:r>
      <w:r>
        <w:t>lassen</w:t>
      </w:r>
      <w:r w:rsidR="003A1AF7">
        <w:t xml:space="preserve"> </w:t>
      </w:r>
      <w:r>
        <w:t>und</w:t>
      </w:r>
      <w:r w:rsidR="003A1AF7">
        <w:t xml:space="preserve"> </w:t>
      </w:r>
      <w:r>
        <w:t>unterstehen</w:t>
      </w:r>
      <w:r w:rsidR="003A1AF7">
        <w:t xml:space="preserve"> </w:t>
      </w:r>
      <w:r>
        <w:t>dürfen,</w:t>
      </w:r>
      <w:r w:rsidR="003A1AF7">
        <w:t xml:space="preserve"> </w:t>
      </w:r>
      <w:r>
        <w:t>auf</w:t>
      </w:r>
      <w:r w:rsidR="003A1AF7">
        <w:t xml:space="preserve"> </w:t>
      </w:r>
      <w:r>
        <w:t>Christum</w:t>
      </w:r>
      <w:r w:rsidR="003A1AF7">
        <w:t xml:space="preserve"> </w:t>
      </w:r>
      <w:r>
        <w:t>zu</w:t>
      </w:r>
      <w:r w:rsidR="003A1AF7">
        <w:t xml:space="preserve"> </w:t>
      </w:r>
      <w:r>
        <w:t>vertrauen,</w:t>
      </w:r>
      <w:r w:rsidR="003A1AF7">
        <w:t xml:space="preserve"> </w:t>
      </w:r>
      <w:r>
        <w:t>er</w:t>
      </w:r>
      <w:r w:rsidR="003A1AF7">
        <w:t xml:space="preserve"> </w:t>
      </w:r>
      <w:r>
        <w:t>werde</w:t>
      </w:r>
      <w:r w:rsidR="003A1AF7">
        <w:t xml:space="preserve"> </w:t>
      </w:r>
      <w:r>
        <w:t>ihn</w:t>
      </w:r>
      <w:r w:rsidR="003A1AF7">
        <w:t xml:space="preserve"> </w:t>
      </w:r>
      <w:r>
        <w:t>selig,</w:t>
      </w:r>
      <w:r w:rsidR="003A1AF7">
        <w:t xml:space="preserve"> </w:t>
      </w:r>
      <w:r>
        <w:t>werde</w:t>
      </w:r>
      <w:r w:rsidR="003A1AF7">
        <w:t xml:space="preserve"> </w:t>
      </w:r>
      <w:r>
        <w:t>ihn</w:t>
      </w:r>
      <w:r w:rsidR="003A1AF7">
        <w:t xml:space="preserve"> </w:t>
      </w:r>
      <w:r>
        <w:t>ganz</w:t>
      </w:r>
      <w:r w:rsidR="003A1AF7">
        <w:t xml:space="preserve"> </w:t>
      </w:r>
      <w:proofErr w:type="spellStart"/>
      <w:r>
        <w:t>gewiß</w:t>
      </w:r>
      <w:proofErr w:type="spellEnd"/>
      <w:r w:rsidR="003A1AF7">
        <w:t xml:space="preserve"> </w:t>
      </w:r>
      <w:r>
        <w:t>selig</w:t>
      </w:r>
      <w:r w:rsidR="003A1AF7">
        <w:t xml:space="preserve"> </w:t>
      </w:r>
      <w:r>
        <w:t>machen?</w:t>
      </w:r>
      <w:r w:rsidR="003A1AF7">
        <w:t xml:space="preserve"> </w:t>
      </w:r>
      <w:r>
        <w:t>Und</w:t>
      </w:r>
      <w:r w:rsidR="003A1AF7">
        <w:t xml:space="preserve"> </w:t>
      </w:r>
      <w:r>
        <w:t>wenn</w:t>
      </w:r>
      <w:r w:rsidR="003A1AF7">
        <w:t xml:space="preserve"> </w:t>
      </w:r>
      <w:r>
        <w:t>er's</w:t>
      </w:r>
      <w:r w:rsidR="003A1AF7">
        <w:t xml:space="preserve"> </w:t>
      </w:r>
      <w:r>
        <w:t>sich</w:t>
      </w:r>
      <w:r w:rsidR="003A1AF7">
        <w:t xml:space="preserve"> </w:t>
      </w:r>
      <w:r>
        <w:t>untersteht,</w:t>
      </w:r>
      <w:r w:rsidR="003A1AF7">
        <w:t xml:space="preserve"> </w:t>
      </w:r>
      <w:r>
        <w:t>was</w:t>
      </w:r>
      <w:r w:rsidR="003A1AF7">
        <w:t xml:space="preserve"> </w:t>
      </w:r>
      <w:r>
        <w:t>für</w:t>
      </w:r>
      <w:r w:rsidR="003A1AF7">
        <w:t xml:space="preserve"> </w:t>
      </w:r>
      <w:r>
        <w:t>einen</w:t>
      </w:r>
      <w:r w:rsidR="003A1AF7">
        <w:t xml:space="preserve"> </w:t>
      </w:r>
      <w:r>
        <w:t>Grund</w:t>
      </w:r>
      <w:r w:rsidR="003A1AF7">
        <w:t xml:space="preserve"> </w:t>
      </w:r>
      <w:r>
        <w:t>hat</w:t>
      </w:r>
      <w:r w:rsidR="003A1AF7">
        <w:t xml:space="preserve"> </w:t>
      </w:r>
      <w:r>
        <w:t>er</w:t>
      </w:r>
      <w:r w:rsidR="003A1AF7">
        <w:t xml:space="preserve"> </w:t>
      </w:r>
      <w:r>
        <w:t>zu</w:t>
      </w:r>
      <w:r w:rsidR="003A1AF7">
        <w:t xml:space="preserve"> </w:t>
      </w:r>
      <w:r>
        <w:t>diesem</w:t>
      </w:r>
      <w:r w:rsidR="003A1AF7">
        <w:t xml:space="preserve"> </w:t>
      </w:r>
      <w:r>
        <w:t>Vertrauen?</w:t>
      </w:r>
      <w:r w:rsidR="003A1AF7">
        <w:t xml:space="preserve"> </w:t>
      </w:r>
      <w:r>
        <w:t>Nicht</w:t>
      </w:r>
      <w:r w:rsidR="003A1AF7">
        <w:t xml:space="preserve"> </w:t>
      </w:r>
      <w:r>
        <w:t>eine</w:t>
      </w:r>
      <w:r w:rsidR="003A1AF7">
        <w:t xml:space="preserve"> </w:t>
      </w:r>
      <w:r>
        <w:t>ihm</w:t>
      </w:r>
      <w:r w:rsidR="003A1AF7">
        <w:t xml:space="preserve"> </w:t>
      </w:r>
      <w:r>
        <w:t>selbst</w:t>
      </w:r>
      <w:r w:rsidR="003A1AF7">
        <w:t xml:space="preserve"> </w:t>
      </w:r>
      <w:r>
        <w:t>beiwohnende</w:t>
      </w:r>
      <w:r w:rsidR="003A1AF7">
        <w:t xml:space="preserve"> </w:t>
      </w:r>
      <w:r>
        <w:t>Würdigkeit,</w:t>
      </w:r>
      <w:r w:rsidR="003A1AF7">
        <w:t xml:space="preserve"> </w:t>
      </w:r>
      <w:r>
        <w:t>welche</w:t>
      </w:r>
      <w:r w:rsidR="003A1AF7">
        <w:t xml:space="preserve"> </w:t>
      </w:r>
      <w:r>
        <w:t>ganz</w:t>
      </w:r>
      <w:r w:rsidR="003A1AF7">
        <w:t xml:space="preserve"> </w:t>
      </w:r>
      <w:r>
        <w:t>unverträglich</w:t>
      </w:r>
      <w:r w:rsidR="003A1AF7">
        <w:t xml:space="preserve"> </w:t>
      </w:r>
      <w:r>
        <w:t>damit</w:t>
      </w:r>
      <w:r w:rsidR="003A1AF7">
        <w:t xml:space="preserve"> </w:t>
      </w:r>
      <w:r>
        <w:t>ist.</w:t>
      </w:r>
      <w:r w:rsidR="003A1AF7">
        <w:t xml:space="preserve"> </w:t>
      </w:r>
      <w:r>
        <w:t>Zwar</w:t>
      </w:r>
      <w:r w:rsidR="003A1AF7">
        <w:t xml:space="preserve"> </w:t>
      </w:r>
      <w:r>
        <w:t>suchten</w:t>
      </w:r>
      <w:r w:rsidR="003A1AF7">
        <w:t xml:space="preserve"> </w:t>
      </w:r>
      <w:r>
        <w:t>die</w:t>
      </w:r>
      <w:r w:rsidR="003A1AF7">
        <w:t xml:space="preserve"> </w:t>
      </w:r>
      <w:r>
        <w:t>Juden</w:t>
      </w:r>
      <w:r w:rsidR="003A1AF7">
        <w:t xml:space="preserve"> </w:t>
      </w:r>
      <w:proofErr w:type="spellStart"/>
      <w:r>
        <w:t>Jesum</w:t>
      </w:r>
      <w:proofErr w:type="spellEnd"/>
      <w:r w:rsidR="003A1AF7">
        <w:t xml:space="preserve"> </w:t>
      </w:r>
      <w:r>
        <w:t>durch</w:t>
      </w:r>
      <w:r w:rsidR="003A1AF7">
        <w:t xml:space="preserve"> </w:t>
      </w:r>
      <w:r>
        <w:t>die</w:t>
      </w:r>
      <w:r w:rsidR="003A1AF7">
        <w:t xml:space="preserve"> </w:t>
      </w:r>
      <w:r>
        <w:t>Vorstellung,</w:t>
      </w:r>
      <w:r w:rsidR="003A1AF7">
        <w:t xml:space="preserve"> </w:t>
      </w:r>
      <w:r>
        <w:t>er</w:t>
      </w:r>
      <w:r w:rsidR="003A1AF7">
        <w:t xml:space="preserve"> </w:t>
      </w:r>
      <w:r>
        <w:t>sei</w:t>
      </w:r>
      <w:r w:rsidR="003A1AF7">
        <w:t xml:space="preserve"> </w:t>
      </w:r>
      <w:r>
        <w:t>es</w:t>
      </w:r>
      <w:r w:rsidR="003A1AF7">
        <w:t xml:space="preserve"> </w:t>
      </w:r>
      <w:r>
        <w:t>wert,</w:t>
      </w:r>
      <w:r w:rsidR="003A1AF7">
        <w:t xml:space="preserve"> </w:t>
      </w:r>
      <w:r>
        <w:t>zu</w:t>
      </w:r>
      <w:r w:rsidR="003A1AF7">
        <w:t xml:space="preserve"> </w:t>
      </w:r>
      <w:r>
        <w:t>bewegen,</w:t>
      </w:r>
      <w:r w:rsidR="003A1AF7">
        <w:t xml:space="preserve"> </w:t>
      </w:r>
      <w:r>
        <w:t>dem</w:t>
      </w:r>
      <w:r w:rsidR="003A1AF7">
        <w:t xml:space="preserve"> </w:t>
      </w:r>
      <w:r>
        <w:t>heidnischen</w:t>
      </w:r>
      <w:r w:rsidR="003A1AF7">
        <w:t xml:space="preserve"> </w:t>
      </w:r>
      <w:r>
        <w:t>Hauptmann</w:t>
      </w:r>
      <w:r w:rsidR="003A1AF7">
        <w:t xml:space="preserve"> </w:t>
      </w:r>
      <w:r>
        <w:t>die</w:t>
      </w:r>
      <w:r w:rsidR="003A1AF7">
        <w:t xml:space="preserve"> </w:t>
      </w:r>
      <w:r>
        <w:t>begehrte</w:t>
      </w:r>
      <w:r w:rsidR="003A1AF7">
        <w:t xml:space="preserve"> </w:t>
      </w:r>
      <w:r>
        <w:t>wundertätige</w:t>
      </w:r>
      <w:r w:rsidR="003A1AF7">
        <w:t xml:space="preserve"> </w:t>
      </w:r>
      <w:r>
        <w:t>Hülfe</w:t>
      </w:r>
      <w:r w:rsidR="003A1AF7">
        <w:t xml:space="preserve"> </w:t>
      </w:r>
      <w:r>
        <w:t>zu</w:t>
      </w:r>
      <w:r w:rsidR="003A1AF7">
        <w:t xml:space="preserve"> </w:t>
      </w:r>
      <w:r>
        <w:t>gewähren;</w:t>
      </w:r>
      <w:r w:rsidR="003A1AF7">
        <w:t xml:space="preserve"> </w:t>
      </w:r>
      <w:r>
        <w:t>er</w:t>
      </w:r>
      <w:r w:rsidR="003A1AF7">
        <w:t xml:space="preserve"> </w:t>
      </w:r>
      <w:r>
        <w:t>selbst</w:t>
      </w:r>
      <w:r w:rsidR="003A1AF7">
        <w:t xml:space="preserve"> </w:t>
      </w:r>
      <w:r>
        <w:t>aber</w:t>
      </w:r>
      <w:r w:rsidR="003A1AF7">
        <w:t xml:space="preserve"> </w:t>
      </w:r>
      <w:r>
        <w:t>ließ</w:t>
      </w:r>
      <w:r w:rsidR="003A1AF7">
        <w:t xml:space="preserve"> </w:t>
      </w:r>
      <w:r>
        <w:t>Jesu</w:t>
      </w:r>
      <w:r w:rsidR="003A1AF7">
        <w:t xml:space="preserve"> </w:t>
      </w:r>
      <w:r>
        <w:t>sagen,</w:t>
      </w:r>
      <w:r w:rsidR="003A1AF7">
        <w:t xml:space="preserve"> </w:t>
      </w:r>
      <w:r>
        <w:t>er</w:t>
      </w:r>
      <w:r w:rsidR="003A1AF7">
        <w:t xml:space="preserve"> </w:t>
      </w:r>
      <w:r>
        <w:t>sei</w:t>
      </w:r>
      <w:r w:rsidR="003A1AF7">
        <w:t xml:space="preserve"> </w:t>
      </w:r>
      <w:r>
        <w:t>nicht</w:t>
      </w:r>
      <w:r w:rsidR="003A1AF7">
        <w:t xml:space="preserve"> </w:t>
      </w:r>
      <w:r>
        <w:t>wert,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in</w:t>
      </w:r>
      <w:r w:rsidR="003A1AF7">
        <w:t xml:space="preserve"> </w:t>
      </w:r>
      <w:r>
        <w:t>sein</w:t>
      </w:r>
      <w:r w:rsidR="003A1AF7">
        <w:t xml:space="preserve"> </w:t>
      </w:r>
      <w:r>
        <w:t>Haus</w:t>
      </w:r>
      <w:r w:rsidR="003A1AF7">
        <w:t xml:space="preserve"> </w:t>
      </w:r>
      <w:r>
        <w:t>einkehre,</w:t>
      </w:r>
      <w:r w:rsidR="003A1AF7">
        <w:t xml:space="preserve"> </w:t>
      </w:r>
      <w:r>
        <w:t>habe</w:t>
      </w:r>
      <w:r w:rsidR="003A1AF7">
        <w:t xml:space="preserve"> </w:t>
      </w:r>
      <w:r>
        <w:t>sich</w:t>
      </w:r>
      <w:r w:rsidR="003A1AF7">
        <w:t xml:space="preserve"> </w:t>
      </w:r>
      <w:r>
        <w:t>auch</w:t>
      </w:r>
      <w:r w:rsidR="003A1AF7">
        <w:t xml:space="preserve"> </w:t>
      </w:r>
      <w:r>
        <w:t>nicht</w:t>
      </w:r>
      <w:r w:rsidR="003A1AF7">
        <w:t xml:space="preserve"> </w:t>
      </w:r>
      <w:r>
        <w:t>wert</w:t>
      </w:r>
      <w:r w:rsidR="003A1AF7">
        <w:t xml:space="preserve"> </w:t>
      </w:r>
      <w:r>
        <w:t>geachtet,</w:t>
      </w:r>
      <w:r w:rsidR="003A1AF7">
        <w:t xml:space="preserve"> </w:t>
      </w:r>
      <w:r>
        <w:t>selbst</w:t>
      </w:r>
      <w:r w:rsidR="003A1AF7">
        <w:t xml:space="preserve"> </w:t>
      </w:r>
      <w:r>
        <w:t>mit</w:t>
      </w:r>
      <w:r w:rsidR="003A1AF7">
        <w:t xml:space="preserve"> </w:t>
      </w:r>
      <w:r>
        <w:t>ihm</w:t>
      </w:r>
      <w:r w:rsidR="003A1AF7">
        <w:t xml:space="preserve"> </w:t>
      </w:r>
      <w:r>
        <w:t>zu</w:t>
      </w:r>
      <w:r w:rsidR="003A1AF7">
        <w:t xml:space="preserve"> </w:t>
      </w:r>
      <w:r>
        <w:t>reden;</w:t>
      </w:r>
      <w:r w:rsidR="003A1AF7">
        <w:t xml:space="preserve"> </w:t>
      </w:r>
      <w:r>
        <w:t>doch</w:t>
      </w:r>
      <w:r w:rsidR="003A1AF7">
        <w:t xml:space="preserve"> </w:t>
      </w:r>
      <w:r>
        <w:t>hinderte</w:t>
      </w:r>
      <w:r w:rsidR="003A1AF7">
        <w:t xml:space="preserve"> </w:t>
      </w:r>
      <w:r>
        <w:t>dies</w:t>
      </w:r>
      <w:r w:rsidR="003A1AF7">
        <w:t xml:space="preserve"> </w:t>
      </w:r>
      <w:r>
        <w:t>sein</w:t>
      </w:r>
      <w:r w:rsidR="003A1AF7">
        <w:t xml:space="preserve"> </w:t>
      </w:r>
      <w:r>
        <w:t>Vertrauen</w:t>
      </w:r>
      <w:r w:rsidR="003A1AF7">
        <w:t xml:space="preserve"> </w:t>
      </w:r>
      <w:r>
        <w:t>keineswegs.</w:t>
      </w:r>
      <w:r w:rsidR="003A1AF7">
        <w:t xml:space="preserve"> </w:t>
      </w:r>
      <w:r>
        <w:t>Es</w:t>
      </w:r>
      <w:r w:rsidR="003A1AF7">
        <w:t xml:space="preserve"> </w:t>
      </w:r>
      <w:r>
        <w:t>ist</w:t>
      </w:r>
      <w:r w:rsidR="003A1AF7">
        <w:t xml:space="preserve"> </w:t>
      </w:r>
      <w:r>
        <w:t>ein</w:t>
      </w:r>
      <w:r w:rsidR="003A1AF7">
        <w:t xml:space="preserve"> </w:t>
      </w:r>
      <w:r>
        <w:t>durchaus</w:t>
      </w:r>
      <w:r w:rsidR="003A1AF7">
        <w:t xml:space="preserve"> </w:t>
      </w:r>
      <w:r>
        <w:t>falscher</w:t>
      </w:r>
      <w:r w:rsidR="003A1AF7">
        <w:t xml:space="preserve"> </w:t>
      </w:r>
      <w:r>
        <w:t>Grund,</w:t>
      </w:r>
      <w:r w:rsidR="003A1AF7">
        <w:t xml:space="preserve"> </w:t>
      </w:r>
      <w:r>
        <w:t>wenn</w:t>
      </w:r>
      <w:r w:rsidR="003A1AF7">
        <w:t xml:space="preserve"> </w:t>
      </w:r>
      <w:r>
        <w:t>Menschen</w:t>
      </w:r>
      <w:r w:rsidR="003A1AF7">
        <w:t xml:space="preserve"> </w:t>
      </w:r>
      <w:r>
        <w:t>vertrauen,</w:t>
      </w:r>
      <w:r w:rsidR="003A1AF7">
        <w:t xml:space="preserve"> </w:t>
      </w:r>
      <w:r>
        <w:t>Jesus</w:t>
      </w:r>
      <w:r w:rsidR="003A1AF7">
        <w:t xml:space="preserve"> </w:t>
      </w:r>
      <w:r>
        <w:t>werde</w:t>
      </w:r>
      <w:r w:rsidR="003A1AF7">
        <w:t xml:space="preserve"> </w:t>
      </w:r>
      <w:r>
        <w:t>sich</w:t>
      </w:r>
      <w:r w:rsidR="003A1AF7">
        <w:t xml:space="preserve"> </w:t>
      </w:r>
      <w:r>
        <w:t>darum</w:t>
      </w:r>
      <w:r w:rsidR="003A1AF7">
        <w:t xml:space="preserve"> </w:t>
      </w:r>
      <w:r>
        <w:t>ihrer</w:t>
      </w:r>
      <w:r w:rsidR="003A1AF7">
        <w:t xml:space="preserve"> </w:t>
      </w:r>
      <w:r>
        <w:t>gnädig</w:t>
      </w:r>
      <w:r w:rsidR="003A1AF7">
        <w:t xml:space="preserve"> </w:t>
      </w:r>
      <w:r>
        <w:t>annehmen,</w:t>
      </w:r>
      <w:r w:rsidR="003A1AF7">
        <w:t xml:space="preserve"> </w:t>
      </w:r>
      <w:r>
        <w:t>weil</w:t>
      </w:r>
      <w:r w:rsidR="003A1AF7">
        <w:t xml:space="preserve"> </w:t>
      </w:r>
      <w:r>
        <w:t>sie</w:t>
      </w:r>
      <w:r w:rsidR="003A1AF7">
        <w:t xml:space="preserve"> </w:t>
      </w:r>
      <w:r>
        <w:t>so</w:t>
      </w:r>
      <w:r w:rsidR="003A1AF7">
        <w:t xml:space="preserve"> </w:t>
      </w:r>
      <w:r>
        <w:t>sittlich</w:t>
      </w:r>
      <w:r w:rsidR="003A1AF7">
        <w:t xml:space="preserve"> </w:t>
      </w:r>
      <w:r>
        <w:t>gelebt</w:t>
      </w:r>
      <w:r w:rsidR="003A1AF7">
        <w:t xml:space="preserve"> </w:t>
      </w:r>
      <w:r>
        <w:t>haben,</w:t>
      </w:r>
      <w:r w:rsidR="003A1AF7">
        <w:t xml:space="preserve"> </w:t>
      </w:r>
      <w:r>
        <w:t>wie</w:t>
      </w:r>
      <w:r w:rsidR="003A1AF7">
        <w:t xml:space="preserve"> </w:t>
      </w:r>
      <w:r>
        <w:t>sie</w:t>
      </w:r>
      <w:r w:rsidR="003A1AF7">
        <w:t xml:space="preserve"> </w:t>
      </w:r>
      <w:r>
        <w:t>haben.</w:t>
      </w:r>
      <w:r w:rsidR="003A1AF7">
        <w:t xml:space="preserve"> </w:t>
      </w:r>
      <w:r>
        <w:t>Unrichtig</w:t>
      </w:r>
      <w:r w:rsidR="003A1AF7">
        <w:t xml:space="preserve"> </w:t>
      </w:r>
      <w:r>
        <w:t>ist</w:t>
      </w:r>
      <w:r w:rsidR="003A1AF7">
        <w:t xml:space="preserve"> </w:t>
      </w:r>
      <w:r>
        <w:t>es</w:t>
      </w:r>
      <w:r w:rsidR="003A1AF7">
        <w:t xml:space="preserve"> </w:t>
      </w:r>
      <w:r>
        <w:t>ebenfalls,</w:t>
      </w:r>
      <w:r w:rsidR="003A1AF7">
        <w:t xml:space="preserve"> </w:t>
      </w:r>
      <w:r>
        <w:t>wenn</w:t>
      </w:r>
      <w:r w:rsidR="003A1AF7">
        <w:t xml:space="preserve"> </w:t>
      </w:r>
      <w:r>
        <w:t>andere</w:t>
      </w:r>
      <w:r w:rsidR="003A1AF7">
        <w:t xml:space="preserve"> </w:t>
      </w:r>
      <w:r>
        <w:t>sich</w:t>
      </w:r>
      <w:r w:rsidR="003A1AF7">
        <w:t xml:space="preserve"> </w:t>
      </w:r>
      <w:r>
        <w:t>von</w:t>
      </w:r>
      <w:r w:rsidR="003A1AF7">
        <w:t xml:space="preserve"> </w:t>
      </w:r>
      <w:r>
        <w:t>diesem</w:t>
      </w:r>
      <w:r w:rsidR="003A1AF7">
        <w:t xml:space="preserve"> </w:t>
      </w:r>
      <w:r>
        <w:t>Vertrauen</w:t>
      </w:r>
      <w:r w:rsidR="003A1AF7">
        <w:t xml:space="preserve"> </w:t>
      </w:r>
      <w:r>
        <w:t>abhalten</w:t>
      </w:r>
      <w:r w:rsidR="003A1AF7">
        <w:t xml:space="preserve"> </w:t>
      </w:r>
      <w:r>
        <w:t>lassen,</w:t>
      </w:r>
      <w:r w:rsidR="003A1AF7">
        <w:t xml:space="preserve"> </w:t>
      </w:r>
      <w:r>
        <w:t>weil</w:t>
      </w:r>
      <w:r w:rsidR="003A1AF7">
        <w:t xml:space="preserve"> </w:t>
      </w:r>
      <w:r>
        <w:t>sie</w:t>
      </w:r>
      <w:r w:rsidR="003A1AF7">
        <w:t xml:space="preserve"> </w:t>
      </w:r>
      <w:r>
        <w:t>die</w:t>
      </w:r>
      <w:r w:rsidR="003A1AF7">
        <w:t xml:space="preserve"> </w:t>
      </w:r>
      <w:r>
        <w:t>guten</w:t>
      </w:r>
      <w:r w:rsidR="003A1AF7">
        <w:t xml:space="preserve"> </w:t>
      </w:r>
      <w:r>
        <w:t>Eigenschaften</w:t>
      </w:r>
      <w:r w:rsidR="003A1AF7">
        <w:t xml:space="preserve"> </w:t>
      </w:r>
      <w:r>
        <w:t>nicht</w:t>
      </w:r>
      <w:r w:rsidR="003A1AF7">
        <w:t xml:space="preserve"> </w:t>
      </w:r>
      <w:r>
        <w:t>in</w:t>
      </w:r>
      <w:r w:rsidR="003A1AF7">
        <w:t xml:space="preserve"> </w:t>
      </w:r>
      <w:r>
        <w:t>sich</w:t>
      </w:r>
      <w:r w:rsidR="003A1AF7">
        <w:t xml:space="preserve"> </w:t>
      </w:r>
      <w:r>
        <w:t>befinden,</w:t>
      </w:r>
      <w:r w:rsidR="003A1AF7">
        <w:t xml:space="preserve"> </w:t>
      </w:r>
      <w:r>
        <w:t>welche</w:t>
      </w:r>
      <w:r w:rsidR="003A1AF7">
        <w:t xml:space="preserve"> </w:t>
      </w:r>
      <w:r>
        <w:t>sie</w:t>
      </w:r>
      <w:r w:rsidR="003A1AF7">
        <w:t xml:space="preserve"> </w:t>
      </w:r>
      <w:r>
        <w:t>wünschen,</w:t>
      </w:r>
      <w:r w:rsidR="003A1AF7">
        <w:t xml:space="preserve"> </w:t>
      </w:r>
      <w:r>
        <w:t>welches</w:t>
      </w:r>
      <w:r w:rsidR="003A1AF7">
        <w:t xml:space="preserve"> </w:t>
      </w:r>
      <w:r>
        <w:t>doch</w:t>
      </w:r>
      <w:r w:rsidR="003A1AF7">
        <w:t xml:space="preserve"> </w:t>
      </w:r>
      <w:r>
        <w:t>oft</w:t>
      </w:r>
      <w:r w:rsidR="003A1AF7">
        <w:t xml:space="preserve"> </w:t>
      </w:r>
      <w:r>
        <w:t>der</w:t>
      </w:r>
      <w:r w:rsidR="003A1AF7">
        <w:t xml:space="preserve"> </w:t>
      </w:r>
      <w:r>
        <w:t>Fall</w:t>
      </w:r>
      <w:r w:rsidR="003A1AF7">
        <w:t xml:space="preserve"> </w:t>
      </w:r>
      <w:r>
        <w:t>ist.</w:t>
      </w:r>
      <w:r w:rsidR="003A1AF7">
        <w:t xml:space="preserve"> </w:t>
      </w:r>
      <w:r>
        <w:t>Es</w:t>
      </w:r>
      <w:r w:rsidR="003A1AF7">
        <w:t xml:space="preserve"> </w:t>
      </w:r>
      <w:r>
        <w:t>ist</w:t>
      </w:r>
      <w:r w:rsidR="003A1AF7">
        <w:t xml:space="preserve"> </w:t>
      </w:r>
      <w:r>
        <w:t>aber</w:t>
      </w:r>
      <w:r w:rsidR="003A1AF7">
        <w:t xml:space="preserve"> </w:t>
      </w:r>
      <w:r>
        <w:t>ein</w:t>
      </w:r>
      <w:r w:rsidR="003A1AF7">
        <w:t xml:space="preserve"> </w:t>
      </w:r>
      <w:r>
        <w:t>sehr</w:t>
      </w:r>
      <w:r w:rsidR="003A1AF7">
        <w:t xml:space="preserve"> </w:t>
      </w:r>
      <w:r>
        <w:t>törichtes</w:t>
      </w:r>
      <w:r w:rsidR="003A1AF7">
        <w:t xml:space="preserve"> </w:t>
      </w:r>
      <w:r>
        <w:t>Verhalten,</w:t>
      </w:r>
      <w:r w:rsidR="003A1AF7">
        <w:t xml:space="preserve"> </w:t>
      </w:r>
      <w:r>
        <w:t>denn</w:t>
      </w:r>
      <w:r w:rsidR="003A1AF7">
        <w:t xml:space="preserve"> </w:t>
      </w:r>
      <w:r>
        <w:t>wie</w:t>
      </w:r>
      <w:r w:rsidR="003A1AF7">
        <w:t xml:space="preserve"> </w:t>
      </w:r>
      <w:r>
        <w:t>sollen</w:t>
      </w:r>
      <w:r w:rsidR="003A1AF7">
        <w:t xml:space="preserve"> </w:t>
      </w:r>
      <w:r>
        <w:t>gute</w:t>
      </w:r>
      <w:r w:rsidR="003A1AF7">
        <w:t xml:space="preserve"> </w:t>
      </w:r>
      <w:r>
        <w:t>Eigenschaften</w:t>
      </w:r>
      <w:r w:rsidR="003A1AF7">
        <w:t xml:space="preserve"> </w:t>
      </w:r>
      <w:r>
        <w:t>eben</w:t>
      </w:r>
      <w:r w:rsidR="003A1AF7">
        <w:t xml:space="preserve"> </w:t>
      </w:r>
      <w:r>
        <w:t>anders</w:t>
      </w:r>
      <w:r w:rsidR="003A1AF7">
        <w:t xml:space="preserve"> </w:t>
      </w:r>
      <w:r>
        <w:t>als</w:t>
      </w:r>
      <w:r w:rsidR="003A1AF7">
        <w:t xml:space="preserve"> </w:t>
      </w:r>
      <w:r>
        <w:t>durch</w:t>
      </w:r>
      <w:r w:rsidR="003A1AF7">
        <w:t xml:space="preserve"> </w:t>
      </w:r>
      <w:r>
        <w:t>den</w:t>
      </w:r>
      <w:r w:rsidR="003A1AF7">
        <w:t xml:space="preserve"> </w:t>
      </w:r>
      <w:r>
        <w:t>Glauben</w:t>
      </w:r>
      <w:r w:rsidR="003A1AF7">
        <w:t xml:space="preserve"> </w:t>
      </w:r>
      <w:r>
        <w:t>an</w:t>
      </w:r>
      <w:r w:rsidR="003A1AF7">
        <w:t xml:space="preserve"> </w:t>
      </w:r>
      <w:proofErr w:type="spellStart"/>
      <w:r>
        <w:t>Jesum</w:t>
      </w:r>
      <w:proofErr w:type="spellEnd"/>
      <w:r w:rsidR="003A1AF7">
        <w:t xml:space="preserve"> </w:t>
      </w:r>
      <w:r>
        <w:t>Christum</w:t>
      </w:r>
      <w:r w:rsidR="003A1AF7">
        <w:t xml:space="preserve"> </w:t>
      </w:r>
      <w:r>
        <w:t>in</w:t>
      </w:r>
      <w:r w:rsidR="003A1AF7">
        <w:t xml:space="preserve"> </w:t>
      </w:r>
      <w:r>
        <w:t>unser</w:t>
      </w:r>
      <w:r w:rsidR="003A1AF7">
        <w:t xml:space="preserve"> </w:t>
      </w:r>
      <w:r>
        <w:t>Herz</w:t>
      </w:r>
      <w:r w:rsidR="003A1AF7">
        <w:t xml:space="preserve"> </w:t>
      </w:r>
      <w:r>
        <w:t>kommen,</w:t>
      </w:r>
      <w:r w:rsidR="003A1AF7">
        <w:t xml:space="preserve"> </w:t>
      </w:r>
      <w:r>
        <w:t>da</w:t>
      </w:r>
      <w:r w:rsidR="003A1AF7">
        <w:t xml:space="preserve"> </w:t>
      </w:r>
      <w:r>
        <w:t>wir</w:t>
      </w:r>
      <w:r w:rsidR="003A1AF7">
        <w:t xml:space="preserve"> </w:t>
      </w:r>
      <w:r>
        <w:t>ja</w:t>
      </w:r>
      <w:r w:rsidR="003A1AF7">
        <w:t xml:space="preserve"> </w:t>
      </w:r>
      <w:r>
        <w:t>ohne</w:t>
      </w:r>
      <w:r w:rsidR="003A1AF7">
        <w:t xml:space="preserve"> </w:t>
      </w:r>
      <w:r>
        <w:t>ihn</w:t>
      </w:r>
      <w:r w:rsidR="003A1AF7">
        <w:t xml:space="preserve"> </w:t>
      </w:r>
      <w:r>
        <w:t>nichts</w:t>
      </w:r>
      <w:r w:rsidR="003A1AF7">
        <w:t xml:space="preserve"> </w:t>
      </w:r>
      <w:r>
        <w:t>Gutes</w:t>
      </w:r>
      <w:r w:rsidR="003A1AF7">
        <w:t xml:space="preserve"> </w:t>
      </w:r>
      <w:r>
        <w:t>tun</w:t>
      </w:r>
      <w:r w:rsidR="003A1AF7">
        <w:t xml:space="preserve"> </w:t>
      </w:r>
      <w:r>
        <w:t>können.</w:t>
      </w:r>
      <w:r w:rsidR="003A1AF7">
        <w:t xml:space="preserve"> </w:t>
      </w:r>
      <w:r>
        <w:t>Dieses</w:t>
      </w:r>
      <w:r w:rsidR="003A1AF7">
        <w:t xml:space="preserve"> </w:t>
      </w:r>
      <w:r>
        <w:t>Glauben</w:t>
      </w:r>
      <w:r w:rsidR="003A1AF7">
        <w:t xml:space="preserve"> </w:t>
      </w:r>
      <w:r>
        <w:t>an</w:t>
      </w:r>
      <w:r w:rsidR="003A1AF7">
        <w:t xml:space="preserve"> </w:t>
      </w:r>
      <w:r>
        <w:t>den</w:t>
      </w:r>
      <w:r w:rsidR="003A1AF7">
        <w:t xml:space="preserve"> </w:t>
      </w:r>
      <w:r>
        <w:t>Herrn</w:t>
      </w:r>
      <w:r w:rsidR="003A1AF7">
        <w:t xml:space="preserve"> </w:t>
      </w:r>
      <w:proofErr w:type="spellStart"/>
      <w:r>
        <w:t>Jesum</w:t>
      </w:r>
      <w:proofErr w:type="spellEnd"/>
      <w:r w:rsidR="003A1AF7">
        <w:t xml:space="preserve"> </w:t>
      </w:r>
      <w:r>
        <w:t>aufschieben,</w:t>
      </w:r>
      <w:r w:rsidR="003A1AF7">
        <w:t xml:space="preserve"> </w:t>
      </w:r>
      <w:r>
        <w:t>ist</w:t>
      </w:r>
      <w:r w:rsidR="003A1AF7">
        <w:t xml:space="preserve"> </w:t>
      </w:r>
      <w:r>
        <w:t>daher</w:t>
      </w:r>
      <w:r w:rsidR="003A1AF7">
        <w:t xml:space="preserve"> </w:t>
      </w:r>
      <w:r>
        <w:t>nichts</w:t>
      </w:r>
      <w:r w:rsidR="003A1AF7">
        <w:t xml:space="preserve"> </w:t>
      </w:r>
      <w:r>
        <w:t>anderes,</w:t>
      </w:r>
      <w:r w:rsidR="003A1AF7">
        <w:t xml:space="preserve"> </w:t>
      </w:r>
      <w:r>
        <w:t>als</w:t>
      </w:r>
      <w:r w:rsidR="003A1AF7">
        <w:t xml:space="preserve"> </w:t>
      </w:r>
      <w:r>
        <w:t>seinen</w:t>
      </w:r>
      <w:r w:rsidR="003A1AF7">
        <w:t xml:space="preserve"> </w:t>
      </w:r>
      <w:r>
        <w:t>elenden</w:t>
      </w:r>
      <w:r w:rsidR="003A1AF7">
        <w:t xml:space="preserve"> </w:t>
      </w:r>
      <w:r>
        <w:t>Zustand</w:t>
      </w:r>
      <w:r w:rsidR="003A1AF7">
        <w:t xml:space="preserve"> </w:t>
      </w:r>
      <w:r>
        <w:t>verlängern.</w:t>
      </w:r>
      <w:r w:rsidR="003A1AF7">
        <w:t xml:space="preserve"> </w:t>
      </w:r>
      <w:r>
        <w:t>Hätte</w:t>
      </w:r>
      <w:r w:rsidR="003A1AF7">
        <w:t xml:space="preserve"> </w:t>
      </w:r>
      <w:r>
        <w:t>jenes</w:t>
      </w:r>
      <w:r w:rsidR="003A1AF7">
        <w:t xml:space="preserve"> </w:t>
      </w:r>
      <w:r>
        <w:t>kranke</w:t>
      </w:r>
      <w:r w:rsidR="003A1AF7">
        <w:t xml:space="preserve"> </w:t>
      </w:r>
      <w:r>
        <w:t>Weib</w:t>
      </w:r>
      <w:r w:rsidR="003A1AF7">
        <w:t xml:space="preserve"> </w:t>
      </w:r>
      <w:r>
        <w:t>sich</w:t>
      </w:r>
      <w:r w:rsidR="003A1AF7">
        <w:t xml:space="preserve"> </w:t>
      </w:r>
      <w:r>
        <w:t>irgend</w:t>
      </w:r>
      <w:r w:rsidR="003A1AF7">
        <w:t xml:space="preserve"> </w:t>
      </w:r>
      <w:r>
        <w:t>durch</w:t>
      </w:r>
      <w:r w:rsidR="003A1AF7">
        <w:t xml:space="preserve"> </w:t>
      </w:r>
      <w:r>
        <w:t>Gründe</w:t>
      </w:r>
      <w:r w:rsidR="003A1AF7">
        <w:t xml:space="preserve"> </w:t>
      </w:r>
      <w:r>
        <w:t>abhalten</w:t>
      </w:r>
      <w:r w:rsidR="003A1AF7">
        <w:t xml:space="preserve"> </w:t>
      </w:r>
      <w:r>
        <w:t>lassen,</w:t>
      </w:r>
      <w:r w:rsidR="003A1AF7">
        <w:t xml:space="preserve"> </w:t>
      </w:r>
      <w:r>
        <w:t>den</w:t>
      </w:r>
      <w:r w:rsidR="003A1AF7">
        <w:t xml:space="preserve"> </w:t>
      </w:r>
      <w:r>
        <w:t>Saum</w:t>
      </w:r>
      <w:r w:rsidR="003A1AF7">
        <w:t xml:space="preserve"> </w:t>
      </w:r>
      <w:r>
        <w:t>des</w:t>
      </w:r>
      <w:r w:rsidR="003A1AF7">
        <w:t xml:space="preserve"> </w:t>
      </w:r>
      <w:r>
        <w:t>Kleides</w:t>
      </w:r>
      <w:r w:rsidR="003A1AF7">
        <w:t xml:space="preserve"> </w:t>
      </w:r>
      <w:r>
        <w:t>Jesu</w:t>
      </w:r>
      <w:r w:rsidR="003A1AF7">
        <w:t xml:space="preserve"> </w:t>
      </w:r>
      <w:r>
        <w:t>anzurühren,</w:t>
      </w:r>
      <w:r w:rsidR="003A1AF7">
        <w:t xml:space="preserve"> </w:t>
      </w:r>
      <w:r>
        <w:t>was</w:t>
      </w:r>
      <w:r w:rsidR="003A1AF7">
        <w:t xml:space="preserve"> </w:t>
      </w:r>
      <w:r>
        <w:t>hätte</w:t>
      </w:r>
      <w:r w:rsidR="003A1AF7">
        <w:t xml:space="preserve"> </w:t>
      </w:r>
      <w:r>
        <w:t>sie</w:t>
      </w:r>
      <w:r w:rsidR="003A1AF7">
        <w:t xml:space="preserve"> </w:t>
      </w:r>
      <w:r>
        <w:t>damit</w:t>
      </w:r>
      <w:r w:rsidR="003A1AF7">
        <w:t xml:space="preserve"> </w:t>
      </w:r>
      <w:r>
        <w:t>anders</w:t>
      </w:r>
      <w:r w:rsidR="003A1AF7">
        <w:t xml:space="preserve"> </w:t>
      </w:r>
      <w:r>
        <w:t>ausgerichtet,</w:t>
      </w:r>
      <w:r w:rsidR="003A1AF7">
        <w:t xml:space="preserve"> </w:t>
      </w:r>
      <w:r>
        <w:t>als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krank</w:t>
      </w:r>
      <w:r w:rsidR="003A1AF7">
        <w:t xml:space="preserve"> </w:t>
      </w:r>
      <w:r>
        <w:t>geblieben</w:t>
      </w:r>
      <w:r w:rsidR="003A1AF7">
        <w:t xml:space="preserve"> </w:t>
      </w:r>
      <w:r>
        <w:t>wäre?</w:t>
      </w:r>
      <w:r w:rsidR="003A1AF7">
        <w:t xml:space="preserve"> </w:t>
      </w:r>
      <w:r>
        <w:t>Es</w:t>
      </w:r>
      <w:r w:rsidR="003A1AF7">
        <w:t xml:space="preserve"> </w:t>
      </w:r>
      <w:r>
        <w:lastRenderedPageBreak/>
        <w:t>klingt</w:t>
      </w:r>
      <w:r w:rsidR="003A1AF7">
        <w:t xml:space="preserve"> </w:t>
      </w:r>
      <w:r>
        <w:t>zwar</w:t>
      </w:r>
      <w:r w:rsidR="003A1AF7">
        <w:t xml:space="preserve"> </w:t>
      </w:r>
      <w:r>
        <w:t>gar</w:t>
      </w:r>
      <w:r w:rsidR="003A1AF7">
        <w:t xml:space="preserve"> </w:t>
      </w:r>
      <w:r>
        <w:t>nicht</w:t>
      </w:r>
      <w:r w:rsidR="003A1AF7">
        <w:t xml:space="preserve"> </w:t>
      </w:r>
      <w:r>
        <w:t>übel,</w:t>
      </w:r>
      <w:r w:rsidR="003A1AF7">
        <w:t xml:space="preserve"> </w:t>
      </w:r>
      <w:r>
        <w:t>wenn</w:t>
      </w:r>
      <w:r w:rsidR="003A1AF7">
        <w:t xml:space="preserve"> </w:t>
      </w:r>
      <w:r>
        <w:t>jemand</w:t>
      </w:r>
      <w:r w:rsidR="003A1AF7">
        <w:t xml:space="preserve"> </w:t>
      </w:r>
      <w:r>
        <w:t>sagt:</w:t>
      </w:r>
      <w:r w:rsidR="003A1AF7">
        <w:t xml:space="preserve"> </w:t>
      </w:r>
      <w:r>
        <w:t>Er</w:t>
      </w:r>
      <w:r w:rsidR="003A1AF7">
        <w:t xml:space="preserve"> </w:t>
      </w:r>
      <w:r>
        <w:t>würde</w:t>
      </w:r>
      <w:r w:rsidR="003A1AF7">
        <w:t xml:space="preserve"> </w:t>
      </w:r>
      <w:r>
        <w:t>glauben,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frömmer,</w:t>
      </w:r>
      <w:r w:rsidR="003A1AF7">
        <w:t xml:space="preserve"> </w:t>
      </w:r>
      <w:r>
        <w:t>gebeugter</w:t>
      </w:r>
      <w:r w:rsidR="003A1AF7">
        <w:t xml:space="preserve"> </w:t>
      </w:r>
      <w:r>
        <w:t>wäre,</w:t>
      </w:r>
      <w:r w:rsidR="003A1AF7">
        <w:t xml:space="preserve"> </w:t>
      </w:r>
      <w:r>
        <w:t>mehr</w:t>
      </w:r>
      <w:r w:rsidR="003A1AF7">
        <w:t xml:space="preserve"> </w:t>
      </w:r>
      <w:r>
        <w:t>Eifer</w:t>
      </w:r>
      <w:r w:rsidR="003A1AF7">
        <w:t xml:space="preserve"> </w:t>
      </w:r>
      <w:r>
        <w:t>und</w:t>
      </w:r>
      <w:r w:rsidR="003A1AF7">
        <w:t xml:space="preserve"> </w:t>
      </w:r>
      <w:r>
        <w:t>Liebe</w:t>
      </w:r>
      <w:r w:rsidR="003A1AF7">
        <w:t xml:space="preserve"> </w:t>
      </w:r>
      <w:r>
        <w:t>hätte;</w:t>
      </w:r>
      <w:r w:rsidR="003A1AF7">
        <w:t xml:space="preserve"> </w:t>
      </w:r>
      <w:r>
        <w:t>es</w:t>
      </w:r>
      <w:r w:rsidR="003A1AF7">
        <w:t xml:space="preserve"> </w:t>
      </w:r>
      <w:r>
        <w:t>klingt</w:t>
      </w:r>
      <w:r w:rsidR="003A1AF7">
        <w:t xml:space="preserve"> </w:t>
      </w:r>
      <w:r>
        <w:t>demütig.</w:t>
      </w:r>
      <w:r w:rsidR="003A1AF7">
        <w:t xml:space="preserve"> </w:t>
      </w:r>
      <w:r>
        <w:t>Aber</w:t>
      </w:r>
      <w:r w:rsidR="003A1AF7">
        <w:t xml:space="preserve"> </w:t>
      </w:r>
      <w:r>
        <w:t>es</w:t>
      </w:r>
      <w:r w:rsidR="003A1AF7">
        <w:t xml:space="preserve"> </w:t>
      </w:r>
      <w:r>
        <w:t>ist</w:t>
      </w:r>
      <w:r w:rsidR="003A1AF7">
        <w:t xml:space="preserve"> </w:t>
      </w:r>
      <w:r>
        <w:t>doch</w:t>
      </w:r>
      <w:r w:rsidR="003A1AF7">
        <w:t xml:space="preserve"> </w:t>
      </w:r>
      <w:r>
        <w:t>nichts</w:t>
      </w:r>
      <w:r w:rsidR="003A1AF7">
        <w:t xml:space="preserve"> </w:t>
      </w:r>
      <w:r>
        <w:t>als</w:t>
      </w:r>
      <w:r w:rsidR="003A1AF7">
        <w:t xml:space="preserve"> </w:t>
      </w:r>
      <w:r>
        <w:t>Unverstand.</w:t>
      </w:r>
      <w:r w:rsidR="003A1AF7">
        <w:t xml:space="preserve"> </w:t>
      </w:r>
      <w:r>
        <w:t>„So</w:t>
      </w:r>
      <w:r w:rsidR="003A1AF7">
        <w:t xml:space="preserve"> </w:t>
      </w:r>
      <w:r>
        <w:t>du</w:t>
      </w:r>
      <w:r w:rsidR="003A1AF7">
        <w:t xml:space="preserve"> </w:t>
      </w:r>
      <w:r>
        <w:t>glauben</w:t>
      </w:r>
      <w:r w:rsidR="003A1AF7">
        <w:t xml:space="preserve"> </w:t>
      </w:r>
      <w:r>
        <w:t>würdest,</w:t>
      </w:r>
      <w:r w:rsidR="003A1AF7">
        <w:t xml:space="preserve"> </w:t>
      </w:r>
      <w:r>
        <w:t>solltest</w:t>
      </w:r>
      <w:r w:rsidR="003A1AF7">
        <w:t xml:space="preserve"> </w:t>
      </w:r>
      <w:r>
        <w:t>du</w:t>
      </w:r>
      <w:r w:rsidR="003A1AF7">
        <w:t xml:space="preserve"> </w:t>
      </w:r>
      <w:r>
        <w:t>die</w:t>
      </w:r>
      <w:r w:rsidR="003A1AF7">
        <w:t xml:space="preserve"> </w:t>
      </w:r>
      <w:r>
        <w:t>Herrlichkeit</w:t>
      </w:r>
      <w:r w:rsidR="003A1AF7">
        <w:t xml:space="preserve"> </w:t>
      </w:r>
      <w:r>
        <w:t>Gottes</w:t>
      </w:r>
      <w:r w:rsidR="003A1AF7">
        <w:t xml:space="preserve"> </w:t>
      </w:r>
      <w:r>
        <w:t>sehen.“</w:t>
      </w:r>
      <w:r w:rsidR="003A1AF7">
        <w:t xml:space="preserve"> </w:t>
      </w:r>
      <w:r>
        <w:t>Aber</w:t>
      </w:r>
      <w:r w:rsidR="003A1AF7">
        <w:t xml:space="preserve"> </w:t>
      </w:r>
      <w:r>
        <w:t>du</w:t>
      </w:r>
      <w:r w:rsidR="003A1AF7">
        <w:t xml:space="preserve"> </w:t>
      </w:r>
      <w:r>
        <w:t>kannst</w:t>
      </w:r>
      <w:r w:rsidR="003A1AF7">
        <w:t xml:space="preserve"> </w:t>
      </w:r>
      <w:r>
        <w:t>eben</w:t>
      </w:r>
      <w:r w:rsidR="003A1AF7">
        <w:t xml:space="preserve"> </w:t>
      </w:r>
      <w:r>
        <w:t>nicht</w:t>
      </w:r>
      <w:r w:rsidR="003A1AF7">
        <w:t xml:space="preserve"> </w:t>
      </w:r>
      <w:r>
        <w:t>glauben,</w:t>
      </w:r>
      <w:r w:rsidR="003A1AF7">
        <w:t xml:space="preserve"> </w:t>
      </w:r>
      <w:r>
        <w:t>da,</w:t>
      </w:r>
      <w:r w:rsidR="003A1AF7">
        <w:t xml:space="preserve"> </w:t>
      </w:r>
      <w:r>
        <w:t>da</w:t>
      </w:r>
      <w:r w:rsidR="003A1AF7">
        <w:t xml:space="preserve"> </w:t>
      </w:r>
      <w:r>
        <w:t>liegt</w:t>
      </w:r>
      <w:r w:rsidR="003A1AF7">
        <w:t xml:space="preserve"> </w:t>
      </w:r>
      <w:r>
        <w:t>es,</w:t>
      </w:r>
      <w:r w:rsidR="003A1AF7">
        <w:t xml:space="preserve"> </w:t>
      </w:r>
      <w:r>
        <w:t>magst</w:t>
      </w:r>
      <w:r w:rsidR="003A1AF7">
        <w:t xml:space="preserve"> </w:t>
      </w:r>
      <w:r>
        <w:t>du</w:t>
      </w:r>
      <w:r w:rsidR="003A1AF7">
        <w:t xml:space="preserve"> </w:t>
      </w:r>
      <w:r>
        <w:t>auch</w:t>
      </w:r>
      <w:r w:rsidR="003A1AF7">
        <w:t xml:space="preserve"> </w:t>
      </w:r>
      <w:r>
        <w:t>in</w:t>
      </w:r>
      <w:r w:rsidR="003A1AF7">
        <w:t xml:space="preserve"> </w:t>
      </w:r>
      <w:r>
        <w:t>deiner</w:t>
      </w:r>
      <w:r w:rsidR="003A1AF7">
        <w:t xml:space="preserve"> </w:t>
      </w:r>
      <w:r>
        <w:t>Blindheit</w:t>
      </w:r>
      <w:r w:rsidR="003A1AF7">
        <w:t xml:space="preserve"> </w:t>
      </w:r>
      <w:r>
        <w:t>vorgeben,</w:t>
      </w:r>
      <w:r w:rsidR="003A1AF7">
        <w:t xml:space="preserve"> </w:t>
      </w:r>
      <w:r>
        <w:t>du</w:t>
      </w:r>
      <w:r w:rsidR="003A1AF7">
        <w:t xml:space="preserve"> </w:t>
      </w:r>
      <w:r>
        <w:t>würdest</w:t>
      </w:r>
      <w:r w:rsidR="003A1AF7">
        <w:t xml:space="preserve"> </w:t>
      </w:r>
      <w:r>
        <w:t>glauben,</w:t>
      </w:r>
      <w:r w:rsidR="003A1AF7">
        <w:t xml:space="preserve"> </w:t>
      </w:r>
      <w:r>
        <w:t>wenn</w:t>
      </w:r>
      <w:r w:rsidR="003A1AF7">
        <w:t xml:space="preserve"> </w:t>
      </w:r>
      <w:r>
        <w:t>nur</w:t>
      </w:r>
      <w:r w:rsidR="003A1AF7">
        <w:t xml:space="preserve"> </w:t>
      </w:r>
      <w:r>
        <w:t>dies</w:t>
      </w:r>
      <w:r w:rsidR="003A1AF7">
        <w:t xml:space="preserve"> </w:t>
      </w:r>
      <w:r>
        <w:t>und</w:t>
      </w:r>
      <w:r w:rsidR="003A1AF7">
        <w:t xml:space="preserve"> </w:t>
      </w:r>
      <w:r>
        <w:t>das</w:t>
      </w:r>
      <w:r w:rsidR="003A1AF7">
        <w:t xml:space="preserve"> </w:t>
      </w:r>
      <w:r>
        <w:t>anders</w:t>
      </w:r>
      <w:r w:rsidR="003A1AF7">
        <w:t xml:space="preserve"> </w:t>
      </w:r>
      <w:proofErr w:type="gramStart"/>
      <w:r>
        <w:t>wäre</w:t>
      </w:r>
      <w:proofErr w:type="gramEnd"/>
      <w:r>
        <w:t>.</w:t>
      </w:r>
      <w:r w:rsidR="003A1AF7">
        <w:t xml:space="preserve"> </w:t>
      </w:r>
      <w:r>
        <w:t>Jawohl</w:t>
      </w:r>
      <w:r w:rsidR="003A1AF7">
        <w:t xml:space="preserve"> </w:t>
      </w:r>
      <w:r>
        <w:t>würdest</w:t>
      </w:r>
      <w:r w:rsidR="003A1AF7">
        <w:t xml:space="preserve"> </w:t>
      </w:r>
      <w:r>
        <w:t>du</w:t>
      </w:r>
      <w:r w:rsidR="003A1AF7">
        <w:t xml:space="preserve"> </w:t>
      </w:r>
      <w:r>
        <w:t>glauben,</w:t>
      </w:r>
      <w:r w:rsidR="003A1AF7">
        <w:t xml:space="preserve"> </w:t>
      </w:r>
      <w:r>
        <w:t>wenn</w:t>
      </w:r>
      <w:r w:rsidR="003A1AF7">
        <w:t xml:space="preserve"> </w:t>
      </w:r>
      <w:r>
        <w:t>du</w:t>
      </w:r>
      <w:r w:rsidR="003A1AF7">
        <w:t xml:space="preserve"> </w:t>
      </w:r>
      <w:r>
        <w:t>nicht</w:t>
      </w:r>
      <w:r w:rsidR="003A1AF7">
        <w:t xml:space="preserve"> </w:t>
      </w:r>
      <w:r>
        <w:t>so</w:t>
      </w:r>
      <w:r w:rsidR="003A1AF7">
        <w:t xml:space="preserve"> </w:t>
      </w:r>
      <w:r>
        <w:t>ungläubig</w:t>
      </w:r>
      <w:r w:rsidR="003A1AF7">
        <w:t xml:space="preserve"> </w:t>
      </w:r>
      <w:r>
        <w:t>wärest.</w:t>
      </w:r>
      <w:r w:rsidR="003A1AF7">
        <w:t xml:space="preserve"> </w:t>
      </w:r>
      <w:r>
        <w:t>In</w:t>
      </w:r>
      <w:r w:rsidR="003A1AF7">
        <w:t xml:space="preserve"> </w:t>
      </w:r>
      <w:r>
        <w:t>uns</w:t>
      </w:r>
      <w:r w:rsidR="003A1AF7">
        <w:t xml:space="preserve"> </w:t>
      </w:r>
      <w:r>
        <w:t>selbst</w:t>
      </w:r>
      <w:r w:rsidR="003A1AF7">
        <w:t xml:space="preserve"> </w:t>
      </w:r>
      <w:r>
        <w:t>liegt</w:t>
      </w:r>
      <w:r w:rsidR="003A1AF7">
        <w:t xml:space="preserve"> </w:t>
      </w:r>
      <w:r>
        <w:t>und</w:t>
      </w:r>
      <w:r w:rsidR="003A1AF7">
        <w:t xml:space="preserve"> </w:t>
      </w:r>
      <w:r>
        <w:t>kommt</w:t>
      </w:r>
      <w:r w:rsidR="003A1AF7">
        <w:t xml:space="preserve"> </w:t>
      </w:r>
      <w:r>
        <w:t>der</w:t>
      </w:r>
      <w:r w:rsidR="003A1AF7">
        <w:t xml:space="preserve"> </w:t>
      </w:r>
      <w:r>
        <w:t>Grund</w:t>
      </w:r>
      <w:r w:rsidR="003A1AF7">
        <w:t xml:space="preserve"> </w:t>
      </w:r>
      <w:r>
        <w:t>nimmermehr,</w:t>
      </w:r>
      <w:r w:rsidR="003A1AF7">
        <w:t xml:space="preserve"> </w:t>
      </w:r>
      <w:r>
        <w:t>warum</w:t>
      </w:r>
      <w:r w:rsidR="003A1AF7">
        <w:t xml:space="preserve"> </w:t>
      </w:r>
      <w:r>
        <w:t>wir</w:t>
      </w:r>
      <w:r w:rsidR="003A1AF7">
        <w:t xml:space="preserve"> </w:t>
      </w:r>
      <w:r>
        <w:t>Christo</w:t>
      </w:r>
      <w:r w:rsidR="003A1AF7">
        <w:t xml:space="preserve"> </w:t>
      </w:r>
      <w:r>
        <w:t>zutrauen</w:t>
      </w:r>
      <w:r w:rsidR="003A1AF7">
        <w:t xml:space="preserve"> </w:t>
      </w:r>
      <w:r>
        <w:t>dürfen,</w:t>
      </w:r>
      <w:r w:rsidR="003A1AF7">
        <w:t xml:space="preserve"> </w:t>
      </w:r>
      <w:r>
        <w:t>er</w:t>
      </w:r>
      <w:r w:rsidR="003A1AF7">
        <w:t xml:space="preserve"> </w:t>
      </w:r>
      <w:r>
        <w:t>werde</w:t>
      </w:r>
      <w:r w:rsidR="003A1AF7">
        <w:t xml:space="preserve"> </w:t>
      </w:r>
      <w:r>
        <w:t>uns</w:t>
      </w:r>
      <w:r w:rsidR="003A1AF7">
        <w:t xml:space="preserve"> </w:t>
      </w:r>
      <w:proofErr w:type="spellStart"/>
      <w:r>
        <w:t>gewißlich</w:t>
      </w:r>
      <w:proofErr w:type="spellEnd"/>
      <w:r w:rsidR="003A1AF7">
        <w:t xml:space="preserve"> </w:t>
      </w:r>
      <w:r>
        <w:t>selig</w:t>
      </w:r>
      <w:r w:rsidR="003A1AF7">
        <w:t xml:space="preserve"> </w:t>
      </w:r>
      <w:r>
        <w:t>machen,</w:t>
      </w:r>
      <w:r w:rsidR="003A1AF7">
        <w:t xml:space="preserve"> </w:t>
      </w:r>
      <w:r>
        <w:t>auf</w:t>
      </w:r>
      <w:r w:rsidR="003A1AF7">
        <w:t xml:space="preserve"> </w:t>
      </w:r>
      <w:r>
        <w:t>der</w:t>
      </w:r>
      <w:r w:rsidR="003A1AF7">
        <w:t xml:space="preserve"> </w:t>
      </w:r>
      <w:r>
        <w:t>andern</w:t>
      </w:r>
      <w:r w:rsidR="003A1AF7">
        <w:t xml:space="preserve"> </w:t>
      </w:r>
      <w:r>
        <w:t>Seite</w:t>
      </w:r>
      <w:r w:rsidR="003A1AF7">
        <w:t xml:space="preserve"> </w:t>
      </w:r>
      <w:r>
        <w:t>aber</w:t>
      </w:r>
      <w:r w:rsidR="003A1AF7">
        <w:t xml:space="preserve"> </w:t>
      </w:r>
      <w:r>
        <w:t>auch</w:t>
      </w:r>
      <w:r w:rsidR="003A1AF7">
        <w:t xml:space="preserve"> </w:t>
      </w:r>
      <w:r>
        <w:t>nicht</w:t>
      </w:r>
      <w:r w:rsidR="003A1AF7">
        <w:t xml:space="preserve"> </w:t>
      </w:r>
      <w:r>
        <w:t>zum</w:t>
      </w:r>
      <w:r w:rsidR="003A1AF7">
        <w:t xml:space="preserve"> </w:t>
      </w:r>
      <w:r>
        <w:t>Gegenteil</w:t>
      </w:r>
      <w:r w:rsidR="003A1AF7">
        <w:t xml:space="preserve"> </w:t>
      </w:r>
      <w:r>
        <w:t>-</w:t>
      </w:r>
      <w:r w:rsidR="003A1AF7">
        <w:t xml:space="preserve"> </w:t>
      </w:r>
      <w:r>
        <w:t>und</w:t>
      </w:r>
      <w:r w:rsidR="003A1AF7">
        <w:t xml:space="preserve"> </w:t>
      </w:r>
      <w:r>
        <w:t>dies</w:t>
      </w:r>
      <w:r w:rsidR="003A1AF7">
        <w:t xml:space="preserve"> </w:t>
      </w:r>
      <w:r>
        <w:t>gehörig</w:t>
      </w:r>
      <w:r w:rsidR="003A1AF7">
        <w:t xml:space="preserve"> </w:t>
      </w:r>
      <w:r>
        <w:t>einsehen,</w:t>
      </w:r>
      <w:r w:rsidR="003A1AF7">
        <w:t xml:space="preserve"> </w:t>
      </w:r>
      <w:r>
        <w:t>ist</w:t>
      </w:r>
      <w:r w:rsidR="003A1AF7">
        <w:t xml:space="preserve"> </w:t>
      </w:r>
      <w:proofErr w:type="spellStart"/>
      <w:r>
        <w:t>gewiß</w:t>
      </w:r>
      <w:proofErr w:type="spellEnd"/>
      <w:r w:rsidR="003A1AF7">
        <w:t xml:space="preserve"> </w:t>
      </w:r>
      <w:r>
        <w:t>eine</w:t>
      </w:r>
      <w:r w:rsidR="003A1AF7">
        <w:t xml:space="preserve"> </w:t>
      </w:r>
      <w:r>
        <w:t>nützliche</w:t>
      </w:r>
      <w:r w:rsidR="003A1AF7">
        <w:t xml:space="preserve"> </w:t>
      </w:r>
      <w:r>
        <w:t>Weisheit,</w:t>
      </w:r>
      <w:r w:rsidR="003A1AF7">
        <w:t xml:space="preserve"> </w:t>
      </w:r>
      <w:r>
        <w:t>die</w:t>
      </w:r>
      <w:r w:rsidR="003A1AF7">
        <w:t xml:space="preserve"> </w:t>
      </w:r>
      <w:r>
        <w:t>wir</w:t>
      </w:r>
      <w:r w:rsidR="003A1AF7">
        <w:t xml:space="preserve"> </w:t>
      </w:r>
      <w:r>
        <w:t>uns</w:t>
      </w:r>
      <w:r w:rsidR="003A1AF7">
        <w:t xml:space="preserve"> </w:t>
      </w:r>
      <w:r>
        <w:t>durch</w:t>
      </w:r>
      <w:r w:rsidR="003A1AF7">
        <w:t xml:space="preserve"> </w:t>
      </w:r>
      <w:r>
        <w:t>den</w:t>
      </w:r>
      <w:r w:rsidR="003A1AF7">
        <w:t xml:space="preserve"> </w:t>
      </w:r>
      <w:r>
        <w:t>Glauben</w:t>
      </w:r>
      <w:r w:rsidR="003A1AF7">
        <w:t xml:space="preserve"> </w:t>
      </w:r>
      <w:r>
        <w:t>erwerben</w:t>
      </w:r>
      <w:r w:rsidR="003A1AF7">
        <w:t xml:space="preserve"> </w:t>
      </w:r>
      <w:r>
        <w:t>sollen.</w:t>
      </w:r>
      <w:r w:rsidR="003A1AF7">
        <w:t xml:space="preserve"> </w:t>
      </w:r>
    </w:p>
    <w:p w14:paraId="10B4CA0E" w14:textId="0DA3D7A4" w:rsidR="00C359D2" w:rsidRDefault="00C359D2" w:rsidP="00C359D2">
      <w:pPr>
        <w:pStyle w:val="StandardWeb"/>
      </w:pPr>
      <w:r>
        <w:t>Welches</w:t>
      </w:r>
      <w:r w:rsidR="003A1AF7">
        <w:t xml:space="preserve"> </w:t>
      </w:r>
      <w:r>
        <w:t>ist</w:t>
      </w:r>
      <w:r w:rsidR="003A1AF7">
        <w:t xml:space="preserve"> </w:t>
      </w:r>
      <w:r>
        <w:t>denn</w:t>
      </w:r>
      <w:r w:rsidR="003A1AF7">
        <w:t xml:space="preserve"> </w:t>
      </w:r>
      <w:r>
        <w:t>der</w:t>
      </w:r>
      <w:r w:rsidR="003A1AF7">
        <w:t xml:space="preserve"> </w:t>
      </w:r>
      <w:r>
        <w:t>eigentliche,</w:t>
      </w:r>
      <w:r w:rsidR="003A1AF7">
        <w:t xml:space="preserve"> </w:t>
      </w:r>
      <w:r>
        <w:t>feste</w:t>
      </w:r>
      <w:r w:rsidR="003A1AF7">
        <w:t xml:space="preserve"> </w:t>
      </w:r>
      <w:r>
        <w:t>und</w:t>
      </w:r>
      <w:r w:rsidR="003A1AF7">
        <w:t xml:space="preserve"> </w:t>
      </w:r>
      <w:r>
        <w:t>wahre</w:t>
      </w:r>
      <w:r w:rsidR="003A1AF7">
        <w:t xml:space="preserve"> </w:t>
      </w:r>
      <w:r>
        <w:t>Grund</w:t>
      </w:r>
      <w:r w:rsidR="003A1AF7">
        <w:t xml:space="preserve"> </w:t>
      </w:r>
      <w:r>
        <w:t>des</w:t>
      </w:r>
      <w:r w:rsidR="003A1AF7">
        <w:t xml:space="preserve"> </w:t>
      </w:r>
      <w:r>
        <w:t>Glaubens?</w:t>
      </w:r>
      <w:r w:rsidR="003A1AF7">
        <w:t xml:space="preserve"> </w:t>
      </w:r>
      <w:r>
        <w:t>Er</w:t>
      </w:r>
      <w:r w:rsidR="003A1AF7">
        <w:t xml:space="preserve"> </w:t>
      </w:r>
      <w:r>
        <w:t>liegt</w:t>
      </w:r>
      <w:r w:rsidR="003A1AF7">
        <w:t xml:space="preserve"> </w:t>
      </w:r>
      <w:r>
        <w:t>ganz</w:t>
      </w:r>
      <w:r w:rsidR="003A1AF7">
        <w:t xml:space="preserve"> </w:t>
      </w:r>
      <w:r>
        <w:t>außer</w:t>
      </w:r>
      <w:r w:rsidR="003A1AF7">
        <w:t xml:space="preserve"> </w:t>
      </w:r>
      <w:r>
        <w:t>uns</w:t>
      </w:r>
      <w:r w:rsidR="003A1AF7">
        <w:t xml:space="preserve"> </w:t>
      </w:r>
      <w:r>
        <w:t>im</w:t>
      </w:r>
      <w:r w:rsidR="003A1AF7">
        <w:t xml:space="preserve"> </w:t>
      </w:r>
      <w:r>
        <w:t>Evangelium.</w:t>
      </w:r>
      <w:r w:rsidR="003A1AF7">
        <w:t xml:space="preserve"> </w:t>
      </w:r>
      <w:r>
        <w:t>Dies</w:t>
      </w:r>
      <w:r w:rsidR="003A1AF7">
        <w:t xml:space="preserve"> </w:t>
      </w:r>
      <w:r>
        <w:t>Evangelium</w:t>
      </w:r>
      <w:r w:rsidR="003A1AF7">
        <w:t xml:space="preserve"> </w:t>
      </w:r>
      <w:r>
        <w:t>enthält</w:t>
      </w:r>
      <w:r w:rsidR="003A1AF7">
        <w:t xml:space="preserve"> </w:t>
      </w:r>
      <w:r>
        <w:t>keine</w:t>
      </w:r>
      <w:r w:rsidR="003A1AF7">
        <w:t xml:space="preserve"> </w:t>
      </w:r>
      <w:r>
        <w:t>Forderungen</w:t>
      </w:r>
      <w:r w:rsidR="003A1AF7">
        <w:t xml:space="preserve"> </w:t>
      </w:r>
      <w:r>
        <w:t>noch</w:t>
      </w:r>
      <w:r w:rsidR="003A1AF7">
        <w:t xml:space="preserve"> </w:t>
      </w:r>
      <w:r>
        <w:t>Drohungen,</w:t>
      </w:r>
      <w:r w:rsidR="003A1AF7">
        <w:t xml:space="preserve"> </w:t>
      </w:r>
      <w:r>
        <w:t>sondern</w:t>
      </w:r>
      <w:r w:rsidR="003A1AF7">
        <w:t xml:space="preserve"> </w:t>
      </w:r>
      <w:r>
        <w:t>besteht</w:t>
      </w:r>
      <w:r w:rsidR="003A1AF7">
        <w:t xml:space="preserve"> </w:t>
      </w:r>
      <w:r>
        <w:t>aus</w:t>
      </w:r>
      <w:r w:rsidR="003A1AF7">
        <w:t xml:space="preserve"> </w:t>
      </w:r>
      <w:r>
        <w:t>lauter</w:t>
      </w:r>
      <w:r w:rsidR="003A1AF7">
        <w:t xml:space="preserve"> </w:t>
      </w:r>
      <w:r>
        <w:t>Verheißungen.</w:t>
      </w:r>
      <w:r w:rsidR="003A1AF7">
        <w:t xml:space="preserve"> </w:t>
      </w:r>
      <w:r>
        <w:t>Diese</w:t>
      </w:r>
      <w:r w:rsidR="003A1AF7">
        <w:t xml:space="preserve"> </w:t>
      </w:r>
      <w:r>
        <w:t>Verheißungen</w:t>
      </w:r>
      <w:r w:rsidR="003A1AF7">
        <w:t xml:space="preserve"> </w:t>
      </w:r>
      <w:r>
        <w:t>enthalten</w:t>
      </w:r>
      <w:r w:rsidR="003A1AF7">
        <w:t xml:space="preserve"> </w:t>
      </w:r>
      <w:r>
        <w:t>alles</w:t>
      </w:r>
      <w:r w:rsidR="003A1AF7">
        <w:t xml:space="preserve"> </w:t>
      </w:r>
      <w:r>
        <w:t>dasjenige,</w:t>
      </w:r>
      <w:r w:rsidR="003A1AF7">
        <w:t xml:space="preserve"> </w:t>
      </w:r>
      <w:r>
        <w:t>was</w:t>
      </w:r>
      <w:r w:rsidR="003A1AF7">
        <w:t xml:space="preserve"> </w:t>
      </w:r>
      <w:r>
        <w:t>zu</w:t>
      </w:r>
      <w:r w:rsidR="003A1AF7">
        <w:t xml:space="preserve"> </w:t>
      </w:r>
      <w:r>
        <w:t>unserer</w:t>
      </w:r>
      <w:r w:rsidR="003A1AF7">
        <w:t xml:space="preserve"> </w:t>
      </w:r>
      <w:r>
        <w:t>Seligmachung</w:t>
      </w:r>
      <w:r w:rsidR="003A1AF7">
        <w:t xml:space="preserve"> </w:t>
      </w:r>
      <w:r>
        <w:t>erforderlich</w:t>
      </w:r>
      <w:r w:rsidR="003A1AF7">
        <w:t xml:space="preserve"> </w:t>
      </w:r>
      <w:r>
        <w:t>ist.</w:t>
      </w:r>
      <w:r w:rsidR="003A1AF7">
        <w:t xml:space="preserve"> </w:t>
      </w:r>
      <w:r>
        <w:t>Vom</w:t>
      </w:r>
      <w:r w:rsidR="003A1AF7">
        <w:t xml:space="preserve"> </w:t>
      </w:r>
      <w:r>
        <w:t>kleinsten,</w:t>
      </w:r>
      <w:r w:rsidR="003A1AF7">
        <w:t xml:space="preserve"> </w:t>
      </w:r>
      <w:r>
        <w:t>dem</w:t>
      </w:r>
      <w:r w:rsidR="003A1AF7">
        <w:t xml:space="preserve"> </w:t>
      </w:r>
      <w:r>
        <w:t>Wollen</w:t>
      </w:r>
      <w:r w:rsidR="003A1AF7">
        <w:t xml:space="preserve"> </w:t>
      </w:r>
      <w:r>
        <w:t>an,</w:t>
      </w:r>
      <w:r w:rsidR="003A1AF7">
        <w:t xml:space="preserve"> </w:t>
      </w:r>
      <w:r>
        <w:t>bis</w:t>
      </w:r>
      <w:r w:rsidR="003A1AF7">
        <w:t xml:space="preserve"> </w:t>
      </w:r>
      <w:r>
        <w:t>zum</w:t>
      </w:r>
      <w:r w:rsidR="003A1AF7">
        <w:t xml:space="preserve"> </w:t>
      </w:r>
      <w:r>
        <w:t>höchsten,</w:t>
      </w:r>
      <w:r w:rsidR="003A1AF7">
        <w:t xml:space="preserve"> </w:t>
      </w:r>
      <w:r>
        <w:t>der</w:t>
      </w:r>
      <w:r w:rsidR="003A1AF7">
        <w:t xml:space="preserve"> </w:t>
      </w:r>
      <w:r>
        <w:t>ewigen</w:t>
      </w:r>
      <w:r w:rsidR="003A1AF7">
        <w:t xml:space="preserve"> </w:t>
      </w:r>
      <w:r>
        <w:t>Herrlichkeit.</w:t>
      </w:r>
      <w:r w:rsidR="003A1AF7">
        <w:t xml:space="preserve"> </w:t>
      </w:r>
      <w:r>
        <w:t>Die</w:t>
      </w:r>
      <w:r w:rsidR="003A1AF7">
        <w:t xml:space="preserve"> </w:t>
      </w:r>
      <w:proofErr w:type="spellStart"/>
      <w:r>
        <w:t>Versehung</w:t>
      </w:r>
      <w:proofErr w:type="spellEnd"/>
      <w:r>
        <w:t>,</w:t>
      </w:r>
      <w:r w:rsidR="003A1AF7">
        <w:t xml:space="preserve"> </w:t>
      </w:r>
      <w:r>
        <w:t>Verordnung,</w:t>
      </w:r>
      <w:r w:rsidR="003A1AF7">
        <w:t xml:space="preserve"> </w:t>
      </w:r>
      <w:r>
        <w:t>Berufung,</w:t>
      </w:r>
      <w:r w:rsidR="003A1AF7">
        <w:t xml:space="preserve"> </w:t>
      </w:r>
      <w:proofErr w:type="spellStart"/>
      <w:r>
        <w:t>Gerechtsprechung</w:t>
      </w:r>
      <w:proofErr w:type="spellEnd"/>
      <w:r w:rsidR="003A1AF7">
        <w:t xml:space="preserve"> </w:t>
      </w:r>
      <w:r>
        <w:t>und</w:t>
      </w:r>
      <w:r w:rsidR="003A1AF7">
        <w:t xml:space="preserve"> </w:t>
      </w:r>
      <w:proofErr w:type="spellStart"/>
      <w:r>
        <w:t>Herrlichmachung</w:t>
      </w:r>
      <w:proofErr w:type="spellEnd"/>
      <w:r w:rsidR="003A1AF7">
        <w:t xml:space="preserve"> </w:t>
      </w:r>
      <w:r>
        <w:t>bilden</w:t>
      </w:r>
      <w:r w:rsidR="003A1AF7">
        <w:t xml:space="preserve"> </w:t>
      </w:r>
      <w:r>
        <w:t>eine</w:t>
      </w:r>
      <w:r w:rsidR="003A1AF7">
        <w:t xml:space="preserve"> </w:t>
      </w:r>
      <w:r>
        <w:t>goldene</w:t>
      </w:r>
      <w:r w:rsidR="003A1AF7">
        <w:t xml:space="preserve"> </w:t>
      </w:r>
      <w:r>
        <w:t>Kette,</w:t>
      </w:r>
      <w:r w:rsidR="003A1AF7">
        <w:t xml:space="preserve"> </w:t>
      </w:r>
      <w:r>
        <w:t>wo</w:t>
      </w:r>
      <w:r w:rsidR="003A1AF7">
        <w:t xml:space="preserve"> </w:t>
      </w:r>
      <w:r>
        <w:t>ein</w:t>
      </w:r>
      <w:r w:rsidR="003A1AF7">
        <w:t xml:space="preserve"> </w:t>
      </w:r>
      <w:r>
        <w:t>Glied</w:t>
      </w:r>
      <w:r w:rsidR="003A1AF7">
        <w:t xml:space="preserve"> </w:t>
      </w:r>
      <w:r>
        <w:t>sich</w:t>
      </w:r>
      <w:r w:rsidR="003A1AF7">
        <w:t xml:space="preserve"> </w:t>
      </w:r>
      <w:r>
        <w:t>an</w:t>
      </w:r>
      <w:r w:rsidR="003A1AF7">
        <w:t xml:space="preserve"> </w:t>
      </w:r>
      <w:r>
        <w:t>das</w:t>
      </w:r>
      <w:r w:rsidR="003A1AF7">
        <w:t xml:space="preserve"> </w:t>
      </w:r>
      <w:r>
        <w:t>andere</w:t>
      </w:r>
      <w:r w:rsidR="003A1AF7">
        <w:t xml:space="preserve"> </w:t>
      </w:r>
      <w:r>
        <w:t>schließt.</w:t>
      </w:r>
      <w:r w:rsidR="003A1AF7">
        <w:t xml:space="preserve"> </w:t>
      </w:r>
      <w:r>
        <w:t>Es</w:t>
      </w:r>
      <w:r w:rsidR="003A1AF7">
        <w:t xml:space="preserve"> </w:t>
      </w:r>
      <w:r>
        <w:t>sind</w:t>
      </w:r>
      <w:r w:rsidR="003A1AF7">
        <w:t xml:space="preserve"> </w:t>
      </w:r>
      <w:r>
        <w:t>das</w:t>
      </w:r>
      <w:r w:rsidR="003A1AF7">
        <w:t xml:space="preserve"> </w:t>
      </w:r>
      <w:r>
        <w:t>gleichsam</w:t>
      </w:r>
      <w:r w:rsidR="003A1AF7">
        <w:t xml:space="preserve"> </w:t>
      </w:r>
      <w:r>
        <w:t>Kleider</w:t>
      </w:r>
      <w:r w:rsidR="003A1AF7">
        <w:t xml:space="preserve"> </w:t>
      </w:r>
      <w:r>
        <w:t>und</w:t>
      </w:r>
      <w:r w:rsidR="003A1AF7">
        <w:t xml:space="preserve"> </w:t>
      </w:r>
      <w:r>
        <w:t>Schuhe,</w:t>
      </w:r>
      <w:r w:rsidR="003A1AF7">
        <w:t xml:space="preserve"> </w:t>
      </w:r>
      <w:r>
        <w:t>Wasser</w:t>
      </w:r>
      <w:r w:rsidR="003A1AF7">
        <w:t xml:space="preserve"> </w:t>
      </w:r>
      <w:r>
        <w:t>und</w:t>
      </w:r>
      <w:r w:rsidR="003A1AF7">
        <w:t xml:space="preserve"> </w:t>
      </w:r>
      <w:r>
        <w:t>Salben,</w:t>
      </w:r>
      <w:r w:rsidR="003A1AF7">
        <w:t xml:space="preserve"> </w:t>
      </w:r>
      <w:r>
        <w:t>eine</w:t>
      </w:r>
      <w:r w:rsidR="003A1AF7">
        <w:t xml:space="preserve"> </w:t>
      </w:r>
      <w:r>
        <w:t>volle</w:t>
      </w:r>
      <w:r w:rsidR="003A1AF7">
        <w:t xml:space="preserve"> </w:t>
      </w:r>
      <w:r>
        <w:t>Tafel,</w:t>
      </w:r>
      <w:r w:rsidR="003A1AF7">
        <w:t xml:space="preserve"> </w:t>
      </w:r>
      <w:r>
        <w:t>Arzneien,</w:t>
      </w:r>
      <w:r w:rsidR="003A1AF7">
        <w:t xml:space="preserve"> </w:t>
      </w:r>
      <w:r>
        <w:t>Waffen,</w:t>
      </w:r>
      <w:r w:rsidR="003A1AF7">
        <w:t xml:space="preserve"> </w:t>
      </w:r>
      <w:r>
        <w:t>Ruten,</w:t>
      </w:r>
      <w:r w:rsidR="003A1AF7">
        <w:t xml:space="preserve"> </w:t>
      </w:r>
      <w:r>
        <w:t>Erquickungen</w:t>
      </w:r>
      <w:r w:rsidR="003A1AF7">
        <w:t xml:space="preserve"> </w:t>
      </w:r>
      <w:r>
        <w:t>-</w:t>
      </w:r>
      <w:r w:rsidR="003A1AF7">
        <w:t xml:space="preserve"> </w:t>
      </w:r>
      <w:r>
        <w:t>kurz,</w:t>
      </w:r>
      <w:r w:rsidR="003A1AF7">
        <w:t xml:space="preserve"> </w:t>
      </w:r>
      <w:r>
        <w:t>alles</w:t>
      </w:r>
      <w:r w:rsidR="003A1AF7">
        <w:t xml:space="preserve"> </w:t>
      </w:r>
      <w:r>
        <w:t>ist</w:t>
      </w:r>
      <w:r w:rsidR="003A1AF7">
        <w:t xml:space="preserve"> </w:t>
      </w:r>
      <w:r>
        <w:t>da,</w:t>
      </w:r>
      <w:r w:rsidR="003A1AF7">
        <w:t xml:space="preserve"> </w:t>
      </w:r>
      <w:r>
        <w:t>ist</w:t>
      </w:r>
      <w:r w:rsidR="003A1AF7">
        <w:t xml:space="preserve"> </w:t>
      </w:r>
      <w:r>
        <w:t>bereitet,</w:t>
      </w:r>
      <w:r w:rsidR="003A1AF7">
        <w:t xml:space="preserve"> </w:t>
      </w:r>
      <w:r>
        <w:t>was</w:t>
      </w:r>
      <w:r w:rsidR="003A1AF7">
        <w:t xml:space="preserve"> </w:t>
      </w:r>
      <w:r>
        <w:t>nötig,</w:t>
      </w:r>
      <w:r w:rsidR="003A1AF7">
        <w:t xml:space="preserve"> </w:t>
      </w:r>
      <w:r>
        <w:t>nützlich</w:t>
      </w:r>
      <w:r w:rsidR="003A1AF7">
        <w:t xml:space="preserve"> </w:t>
      </w:r>
      <w:r>
        <w:t>und</w:t>
      </w:r>
      <w:r w:rsidR="003A1AF7">
        <w:t xml:space="preserve"> </w:t>
      </w:r>
      <w:r>
        <w:t>angenehm</w:t>
      </w:r>
      <w:r w:rsidR="003A1AF7">
        <w:t xml:space="preserve"> </w:t>
      </w:r>
      <w:r>
        <w:t>sein</w:t>
      </w:r>
      <w:r w:rsidR="003A1AF7">
        <w:t xml:space="preserve"> </w:t>
      </w:r>
      <w:r>
        <w:t>kann.</w:t>
      </w:r>
      <w:r w:rsidR="003A1AF7">
        <w:t xml:space="preserve"> </w:t>
      </w:r>
      <w:r>
        <w:t>Es</w:t>
      </w:r>
      <w:r w:rsidR="003A1AF7">
        <w:t xml:space="preserve"> </w:t>
      </w:r>
      <w:r>
        <w:t>ist</w:t>
      </w:r>
      <w:r w:rsidR="003A1AF7">
        <w:t xml:space="preserve"> </w:t>
      </w:r>
      <w:r>
        <w:t>alles</w:t>
      </w:r>
      <w:r w:rsidR="003A1AF7">
        <w:t xml:space="preserve"> </w:t>
      </w:r>
      <w:r>
        <w:t>versprochen.</w:t>
      </w:r>
      <w:r w:rsidR="003A1AF7">
        <w:t xml:space="preserve"> </w:t>
      </w:r>
    </w:p>
    <w:p w14:paraId="02B83BE7" w14:textId="306B4B3D" w:rsidR="00C359D2" w:rsidRDefault="00C359D2" w:rsidP="00C359D2">
      <w:pPr>
        <w:pStyle w:val="StandardWeb"/>
      </w:pPr>
      <w:r>
        <w:t>Diese</w:t>
      </w:r>
      <w:r w:rsidR="003A1AF7">
        <w:t xml:space="preserve"> </w:t>
      </w:r>
      <w:r>
        <w:t>Verheißungen</w:t>
      </w:r>
      <w:r w:rsidR="003A1AF7">
        <w:t xml:space="preserve"> </w:t>
      </w:r>
      <w:r>
        <w:t>haben</w:t>
      </w:r>
      <w:r w:rsidR="003A1AF7">
        <w:t xml:space="preserve"> </w:t>
      </w:r>
      <w:r>
        <w:t>eine</w:t>
      </w:r>
      <w:r w:rsidR="003A1AF7">
        <w:t xml:space="preserve"> </w:t>
      </w:r>
      <w:r>
        <w:t>große</w:t>
      </w:r>
      <w:r w:rsidR="003A1AF7">
        <w:t xml:space="preserve"> </w:t>
      </w:r>
      <w:r>
        <w:t>Ausdehnung.</w:t>
      </w:r>
      <w:r w:rsidR="003A1AF7">
        <w:t xml:space="preserve"> </w:t>
      </w:r>
      <w:r>
        <w:t>Gott</w:t>
      </w:r>
      <w:r w:rsidR="003A1AF7">
        <w:t xml:space="preserve"> </w:t>
      </w:r>
      <w:r>
        <w:t>versichert</w:t>
      </w:r>
      <w:r w:rsidR="003A1AF7">
        <w:t xml:space="preserve"> </w:t>
      </w:r>
      <w:r>
        <w:t>überhaupt,</w:t>
      </w:r>
      <w:r w:rsidR="003A1AF7">
        <w:t xml:space="preserve"> </w:t>
      </w:r>
      <w:r>
        <w:t>ja</w:t>
      </w:r>
      <w:r w:rsidR="003A1AF7">
        <w:t xml:space="preserve"> </w:t>
      </w:r>
      <w:r>
        <w:t>schwört:</w:t>
      </w:r>
      <w:r w:rsidR="003A1AF7">
        <w:t xml:space="preserve"> </w:t>
      </w:r>
      <w:r>
        <w:t>„so</w:t>
      </w:r>
      <w:r w:rsidR="003A1AF7">
        <w:t xml:space="preserve"> </w:t>
      </w:r>
      <w:r>
        <w:t>wahr</w:t>
      </w:r>
      <w:r w:rsidR="003A1AF7">
        <w:t xml:space="preserve"> </w:t>
      </w:r>
      <w:r>
        <w:t>ich</w:t>
      </w:r>
      <w:r w:rsidR="003A1AF7">
        <w:t xml:space="preserve"> </w:t>
      </w:r>
      <w:r>
        <w:t>lebe,</w:t>
      </w:r>
      <w:r w:rsidR="003A1AF7">
        <w:t xml:space="preserve"> </w:t>
      </w:r>
      <w:r>
        <w:t>ich</w:t>
      </w:r>
      <w:r w:rsidR="003A1AF7">
        <w:t xml:space="preserve"> </w:t>
      </w:r>
      <w:r>
        <w:t>habe</w:t>
      </w:r>
      <w:r w:rsidR="003A1AF7">
        <w:t xml:space="preserve"> </w:t>
      </w:r>
      <w:r>
        <w:t>keinen</w:t>
      </w:r>
      <w:r w:rsidR="003A1AF7">
        <w:t xml:space="preserve"> </w:t>
      </w:r>
      <w:r>
        <w:t>Gefallen</w:t>
      </w:r>
      <w:r w:rsidR="003A1AF7">
        <w:t xml:space="preserve"> </w:t>
      </w:r>
      <w:r>
        <w:t>am</w:t>
      </w:r>
      <w:r w:rsidR="003A1AF7">
        <w:t xml:space="preserve"> </w:t>
      </w:r>
      <w:r>
        <w:t>Tode</w:t>
      </w:r>
      <w:r w:rsidR="003A1AF7">
        <w:t xml:space="preserve"> </w:t>
      </w:r>
      <w:r>
        <w:t>des</w:t>
      </w:r>
      <w:r w:rsidR="003A1AF7">
        <w:t xml:space="preserve"> </w:t>
      </w:r>
      <w:r>
        <w:t>Gottlosen,</w:t>
      </w:r>
      <w:r w:rsidR="003A1AF7">
        <w:t xml:space="preserve"> </w:t>
      </w:r>
      <w:r>
        <w:t>sondern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sich</w:t>
      </w:r>
      <w:r w:rsidR="003A1AF7">
        <w:t xml:space="preserve"> </w:t>
      </w:r>
      <w:r>
        <w:t>der</w:t>
      </w:r>
      <w:r w:rsidR="003A1AF7">
        <w:t xml:space="preserve"> </w:t>
      </w:r>
      <w:r>
        <w:t>Gottlose</w:t>
      </w:r>
      <w:r w:rsidR="003A1AF7">
        <w:t xml:space="preserve"> </w:t>
      </w:r>
      <w:r>
        <w:t>bekehre</w:t>
      </w:r>
      <w:r w:rsidR="003A1AF7">
        <w:t xml:space="preserve"> </w:t>
      </w:r>
      <w:r>
        <w:t>von</w:t>
      </w:r>
      <w:r w:rsidR="003A1AF7">
        <w:t xml:space="preserve"> </w:t>
      </w:r>
      <w:r>
        <w:t>seinem</w:t>
      </w:r>
      <w:r w:rsidR="003A1AF7">
        <w:t xml:space="preserve"> </w:t>
      </w:r>
      <w:r>
        <w:t>Wesen</w:t>
      </w:r>
      <w:r w:rsidR="003A1AF7">
        <w:t xml:space="preserve"> </w:t>
      </w:r>
      <w:r>
        <w:t>und</w:t>
      </w:r>
      <w:r w:rsidR="003A1AF7">
        <w:t xml:space="preserve"> </w:t>
      </w:r>
      <w:r>
        <w:t>lebe.</w:t>
      </w:r>
      <w:r w:rsidR="003A1AF7">
        <w:t xml:space="preserve"> </w:t>
      </w:r>
      <w:r>
        <w:t>So</w:t>
      </w:r>
      <w:r w:rsidR="003A1AF7">
        <w:t xml:space="preserve"> </w:t>
      </w:r>
      <w:r>
        <w:t>bekehret</w:t>
      </w:r>
      <w:r w:rsidR="003A1AF7">
        <w:t xml:space="preserve"> </w:t>
      </w:r>
      <w:r>
        <w:t>euch</w:t>
      </w:r>
      <w:r w:rsidR="003A1AF7">
        <w:t xml:space="preserve"> </w:t>
      </w:r>
      <w:r>
        <w:t>doch</w:t>
      </w:r>
      <w:r w:rsidR="003A1AF7">
        <w:t xml:space="preserve"> </w:t>
      </w:r>
      <w:r>
        <w:t>nun</w:t>
      </w:r>
      <w:r w:rsidR="003A1AF7">
        <w:t xml:space="preserve"> </w:t>
      </w:r>
      <w:r>
        <w:t>von</w:t>
      </w:r>
      <w:r w:rsidR="003A1AF7">
        <w:t xml:space="preserve"> </w:t>
      </w:r>
      <w:r>
        <w:t>eurem</w:t>
      </w:r>
      <w:r w:rsidR="003A1AF7">
        <w:t xml:space="preserve"> </w:t>
      </w:r>
      <w:r>
        <w:t>bösen</w:t>
      </w:r>
      <w:r w:rsidR="003A1AF7">
        <w:t xml:space="preserve"> </w:t>
      </w:r>
      <w:r>
        <w:t>Wesen!</w:t>
      </w:r>
      <w:r w:rsidR="003A1AF7">
        <w:t xml:space="preserve"> </w:t>
      </w:r>
      <w:r>
        <w:t>Warum</w:t>
      </w:r>
      <w:r w:rsidR="003A1AF7">
        <w:t xml:space="preserve"> </w:t>
      </w:r>
      <w:r>
        <w:t>wollt</w:t>
      </w:r>
      <w:r w:rsidR="003A1AF7">
        <w:t xml:space="preserve"> </w:t>
      </w:r>
      <w:r>
        <w:t>ihr</w:t>
      </w:r>
      <w:r w:rsidR="003A1AF7">
        <w:t xml:space="preserve"> </w:t>
      </w:r>
      <w:r>
        <w:t>sterben,</w:t>
      </w:r>
      <w:r w:rsidR="003A1AF7">
        <w:t xml:space="preserve"> </w:t>
      </w:r>
      <w:r>
        <w:t>ihr</w:t>
      </w:r>
      <w:r w:rsidR="003A1AF7">
        <w:t xml:space="preserve"> </w:t>
      </w:r>
      <w:r>
        <w:t>vom</w:t>
      </w:r>
      <w:r w:rsidR="003A1AF7">
        <w:t xml:space="preserve"> </w:t>
      </w:r>
      <w:r>
        <w:t>Hause</w:t>
      </w:r>
      <w:r w:rsidR="003A1AF7">
        <w:t xml:space="preserve"> </w:t>
      </w:r>
      <w:r>
        <w:t>Israel?“</w:t>
      </w:r>
      <w:r w:rsidR="003A1AF7">
        <w:t xml:space="preserve"> </w:t>
      </w:r>
      <w:r>
        <w:t>Aller</w:t>
      </w:r>
      <w:r w:rsidR="003A1AF7">
        <w:t xml:space="preserve"> </w:t>
      </w:r>
      <w:r>
        <w:t>Welt</w:t>
      </w:r>
      <w:r w:rsidR="003A1AF7">
        <w:t xml:space="preserve"> </w:t>
      </w:r>
      <w:r>
        <w:t>Ende</w:t>
      </w:r>
      <w:r w:rsidR="003A1AF7">
        <w:t xml:space="preserve"> </w:t>
      </w:r>
      <w:r>
        <w:t>werden</w:t>
      </w:r>
      <w:r w:rsidR="003A1AF7">
        <w:t xml:space="preserve"> </w:t>
      </w:r>
      <w:r>
        <w:t>aufgefordert,</w:t>
      </w:r>
      <w:r w:rsidR="003A1AF7">
        <w:t xml:space="preserve"> </w:t>
      </w:r>
      <w:r>
        <w:t>sich</w:t>
      </w:r>
      <w:r w:rsidR="003A1AF7">
        <w:t xml:space="preserve"> </w:t>
      </w:r>
      <w:r>
        <w:t>zu</w:t>
      </w:r>
      <w:r w:rsidR="003A1AF7">
        <w:t xml:space="preserve"> </w:t>
      </w:r>
      <w:r>
        <w:t>ihm</w:t>
      </w:r>
      <w:r w:rsidR="003A1AF7">
        <w:t xml:space="preserve"> </w:t>
      </w:r>
      <w:r>
        <w:t>zu</w:t>
      </w:r>
      <w:r w:rsidR="003A1AF7">
        <w:t xml:space="preserve"> </w:t>
      </w:r>
      <w:r>
        <w:t>wenden</w:t>
      </w:r>
      <w:r w:rsidR="003A1AF7">
        <w:t xml:space="preserve"> </w:t>
      </w:r>
      <w:r>
        <w:t>und</w:t>
      </w:r>
      <w:r w:rsidR="003A1AF7">
        <w:t xml:space="preserve"> </w:t>
      </w:r>
      <w:r>
        <w:t>selig</w:t>
      </w:r>
      <w:r w:rsidR="003A1AF7">
        <w:t xml:space="preserve"> </w:t>
      </w:r>
      <w:r>
        <w:t>zu</w:t>
      </w:r>
      <w:r w:rsidR="003A1AF7">
        <w:t xml:space="preserve"> </w:t>
      </w:r>
      <w:r>
        <w:t>werden.</w:t>
      </w:r>
      <w:r w:rsidR="003A1AF7">
        <w:t xml:space="preserve"> </w:t>
      </w:r>
      <w:r>
        <w:t>Alle,</w:t>
      </w:r>
      <w:r w:rsidR="003A1AF7">
        <w:t xml:space="preserve"> </w:t>
      </w:r>
      <w:r>
        <w:t>welche</w:t>
      </w:r>
      <w:r w:rsidR="003A1AF7">
        <w:t xml:space="preserve"> </w:t>
      </w:r>
      <w:r>
        <w:t>durstig</w:t>
      </w:r>
      <w:r w:rsidR="003A1AF7">
        <w:t xml:space="preserve"> </w:t>
      </w:r>
      <w:r>
        <w:t>sind,</w:t>
      </w:r>
      <w:r w:rsidR="003A1AF7">
        <w:t xml:space="preserve"> </w:t>
      </w:r>
      <w:r>
        <w:t>sollen</w:t>
      </w:r>
      <w:r w:rsidR="003A1AF7">
        <w:t xml:space="preserve"> </w:t>
      </w:r>
      <w:r>
        <w:t>zum</w:t>
      </w:r>
      <w:r w:rsidR="003A1AF7">
        <w:t xml:space="preserve"> </w:t>
      </w:r>
      <w:r>
        <w:t>Wasser</w:t>
      </w:r>
      <w:r w:rsidR="003A1AF7">
        <w:t xml:space="preserve"> </w:t>
      </w:r>
      <w:r>
        <w:t>kommen,</w:t>
      </w:r>
      <w:r w:rsidR="003A1AF7">
        <w:t xml:space="preserve"> </w:t>
      </w:r>
      <w:r>
        <w:t>und</w:t>
      </w:r>
      <w:r w:rsidR="003A1AF7">
        <w:t xml:space="preserve"> </w:t>
      </w:r>
      <w:r>
        <w:t>wer</w:t>
      </w:r>
      <w:r w:rsidR="003A1AF7">
        <w:t xml:space="preserve"> </w:t>
      </w:r>
      <w:r>
        <w:t>kommt,</w:t>
      </w:r>
      <w:r w:rsidR="003A1AF7">
        <w:t xml:space="preserve"> </w:t>
      </w:r>
      <w:r>
        <w:t>den</w:t>
      </w:r>
      <w:r w:rsidR="003A1AF7">
        <w:t xml:space="preserve"> </w:t>
      </w:r>
      <w:r>
        <w:t>will</w:t>
      </w:r>
      <w:r w:rsidR="003A1AF7">
        <w:t xml:space="preserve"> </w:t>
      </w:r>
      <w:r>
        <w:t>er</w:t>
      </w:r>
      <w:r w:rsidR="003A1AF7">
        <w:t xml:space="preserve"> </w:t>
      </w:r>
      <w:r>
        <w:t>nicht</w:t>
      </w:r>
      <w:r w:rsidR="003A1AF7">
        <w:t xml:space="preserve"> </w:t>
      </w:r>
      <w:r>
        <w:t>hinausstoßen.</w:t>
      </w:r>
      <w:r w:rsidR="003A1AF7">
        <w:t xml:space="preserve"> </w:t>
      </w:r>
      <w:r>
        <w:t>allen</w:t>
      </w:r>
      <w:r w:rsidR="003A1AF7">
        <w:t xml:space="preserve"> </w:t>
      </w:r>
      <w:r>
        <w:t>Völkern,</w:t>
      </w:r>
      <w:r w:rsidR="003A1AF7">
        <w:t xml:space="preserve"> </w:t>
      </w:r>
      <w:r>
        <w:t>ja</w:t>
      </w:r>
      <w:r w:rsidR="003A1AF7">
        <w:t xml:space="preserve"> </w:t>
      </w:r>
      <w:r>
        <w:t>allen</w:t>
      </w:r>
      <w:r w:rsidR="003A1AF7">
        <w:t xml:space="preserve"> </w:t>
      </w:r>
      <w:r>
        <w:t>Kreaturen</w:t>
      </w:r>
      <w:r w:rsidR="003A1AF7">
        <w:t xml:space="preserve"> </w:t>
      </w:r>
      <w:r>
        <w:t>soll</w:t>
      </w:r>
      <w:r w:rsidR="003A1AF7">
        <w:t xml:space="preserve"> </w:t>
      </w:r>
      <w:r>
        <w:t>das</w:t>
      </w:r>
      <w:r w:rsidR="003A1AF7">
        <w:t xml:space="preserve"> </w:t>
      </w:r>
      <w:r>
        <w:t>Evangelium</w:t>
      </w:r>
      <w:r w:rsidR="003A1AF7">
        <w:t xml:space="preserve"> </w:t>
      </w:r>
      <w:r>
        <w:t>gepredigt</w:t>
      </w:r>
      <w:r w:rsidR="003A1AF7">
        <w:t xml:space="preserve"> </w:t>
      </w:r>
      <w:r>
        <w:t>werden,</w:t>
      </w:r>
      <w:r w:rsidR="003A1AF7">
        <w:t xml:space="preserve"> </w:t>
      </w:r>
      <w:r>
        <w:t>und</w:t>
      </w:r>
      <w:r w:rsidR="003A1AF7">
        <w:t xml:space="preserve"> </w:t>
      </w:r>
      <w:r>
        <w:t>Gott</w:t>
      </w:r>
      <w:r w:rsidR="003A1AF7">
        <w:t xml:space="preserve"> </w:t>
      </w:r>
      <w:r>
        <w:t>ist</w:t>
      </w:r>
      <w:r w:rsidR="003A1AF7">
        <w:t xml:space="preserve"> </w:t>
      </w:r>
      <w:r>
        <w:t>sowohl</w:t>
      </w:r>
      <w:r w:rsidR="003A1AF7">
        <w:t xml:space="preserve"> </w:t>
      </w:r>
      <w:r>
        <w:t>der</w:t>
      </w:r>
      <w:r w:rsidR="003A1AF7">
        <w:t xml:space="preserve"> </w:t>
      </w:r>
      <w:r>
        <w:t>Heiden</w:t>
      </w:r>
      <w:r w:rsidR="003A1AF7">
        <w:t xml:space="preserve"> </w:t>
      </w:r>
      <w:r>
        <w:t>als</w:t>
      </w:r>
      <w:r w:rsidR="003A1AF7">
        <w:t xml:space="preserve"> </w:t>
      </w:r>
      <w:r>
        <w:t>der</w:t>
      </w:r>
      <w:r w:rsidR="003A1AF7">
        <w:t xml:space="preserve"> </w:t>
      </w:r>
      <w:r>
        <w:t>Juden</w:t>
      </w:r>
      <w:r w:rsidR="003A1AF7">
        <w:t xml:space="preserve"> </w:t>
      </w:r>
      <w:r>
        <w:t>Gott.</w:t>
      </w:r>
      <w:r w:rsidR="003A1AF7">
        <w:t xml:space="preserve"> </w:t>
      </w:r>
    </w:p>
    <w:p w14:paraId="70DEC4F6" w14:textId="415EBF79" w:rsidR="00C359D2" w:rsidRDefault="00C359D2" w:rsidP="003A1AF7">
      <w:pPr>
        <w:pStyle w:val="StandardWeb"/>
      </w:pPr>
      <w:r>
        <w:t>Diese</w:t>
      </w:r>
      <w:r w:rsidR="003A1AF7">
        <w:t xml:space="preserve"> </w:t>
      </w:r>
      <w:r>
        <w:t>Verheißungen</w:t>
      </w:r>
      <w:r w:rsidR="003A1AF7">
        <w:t xml:space="preserve"> </w:t>
      </w:r>
      <w:r>
        <w:t>haben</w:t>
      </w:r>
      <w:r w:rsidR="003A1AF7">
        <w:t xml:space="preserve"> </w:t>
      </w:r>
      <w:r>
        <w:t>eine</w:t>
      </w:r>
      <w:r w:rsidR="003A1AF7">
        <w:t xml:space="preserve"> </w:t>
      </w:r>
      <w:r>
        <w:t>unaussprechliche</w:t>
      </w:r>
      <w:r w:rsidR="003A1AF7">
        <w:t xml:space="preserve"> </w:t>
      </w:r>
      <w:r>
        <w:t>Zuverlässigkeit.</w:t>
      </w:r>
      <w:r w:rsidR="003A1AF7">
        <w:t xml:space="preserve"> </w:t>
      </w:r>
      <w:r>
        <w:t>Es</w:t>
      </w:r>
      <w:r w:rsidR="003A1AF7">
        <w:t xml:space="preserve"> </w:t>
      </w:r>
      <w:r>
        <w:t>sind</w:t>
      </w:r>
      <w:r w:rsidR="003A1AF7">
        <w:t xml:space="preserve"> </w:t>
      </w:r>
      <w:r>
        <w:t>Verheißungen</w:t>
      </w:r>
      <w:r w:rsidR="003A1AF7">
        <w:t xml:space="preserve"> </w:t>
      </w:r>
      <w:r>
        <w:t>Gottes,</w:t>
      </w:r>
      <w:r w:rsidR="003A1AF7">
        <w:t xml:space="preserve"> </w:t>
      </w:r>
      <w:r>
        <w:t>der</w:t>
      </w:r>
      <w:r w:rsidR="003A1AF7">
        <w:t xml:space="preserve"> </w:t>
      </w:r>
      <w:r>
        <w:t>unmöglich</w:t>
      </w:r>
      <w:r w:rsidR="003A1AF7">
        <w:t xml:space="preserve"> </w:t>
      </w:r>
      <w:r>
        <w:t>lügen</w:t>
      </w:r>
      <w:r w:rsidR="003A1AF7">
        <w:t xml:space="preserve"> </w:t>
      </w:r>
      <w:r>
        <w:t>kann,</w:t>
      </w:r>
      <w:r w:rsidR="003A1AF7">
        <w:t xml:space="preserve"> </w:t>
      </w:r>
      <w:r>
        <w:t>und</w:t>
      </w:r>
      <w:r w:rsidR="003A1AF7">
        <w:t xml:space="preserve"> </w:t>
      </w:r>
      <w:r>
        <w:t>der</w:t>
      </w:r>
      <w:r w:rsidR="003A1AF7">
        <w:t xml:space="preserve"> </w:t>
      </w:r>
      <w:r>
        <w:t>Macht</w:t>
      </w:r>
      <w:r w:rsidR="003A1AF7">
        <w:t xml:space="preserve"> </w:t>
      </w:r>
      <w:r>
        <w:t>genug</w:t>
      </w:r>
      <w:r w:rsidR="003A1AF7">
        <w:t xml:space="preserve"> </w:t>
      </w:r>
      <w:r>
        <w:t>hat,</w:t>
      </w:r>
      <w:r w:rsidR="003A1AF7">
        <w:t xml:space="preserve"> </w:t>
      </w:r>
      <w:r>
        <w:t>sie</w:t>
      </w:r>
      <w:r w:rsidR="003A1AF7">
        <w:t xml:space="preserve"> </w:t>
      </w:r>
      <w:r>
        <w:t>zu</w:t>
      </w:r>
      <w:r w:rsidR="003A1AF7">
        <w:t xml:space="preserve"> </w:t>
      </w:r>
      <w:r>
        <w:t>erfüllen.</w:t>
      </w:r>
      <w:r w:rsidR="003A1AF7">
        <w:t xml:space="preserve"> </w:t>
      </w:r>
      <w:r>
        <w:t>Er</w:t>
      </w:r>
      <w:r w:rsidR="003A1AF7">
        <w:t xml:space="preserve"> </w:t>
      </w:r>
      <w:r>
        <w:t>hat</w:t>
      </w:r>
      <w:r w:rsidR="003A1AF7">
        <w:t xml:space="preserve"> </w:t>
      </w:r>
      <w:r>
        <w:t>sie</w:t>
      </w:r>
      <w:r w:rsidR="003A1AF7">
        <w:t xml:space="preserve"> </w:t>
      </w:r>
      <w:r>
        <w:t>obendrein</w:t>
      </w:r>
      <w:r w:rsidR="003A1AF7">
        <w:t xml:space="preserve"> </w:t>
      </w:r>
      <w:r>
        <w:t>mit</w:t>
      </w:r>
      <w:r w:rsidR="003A1AF7">
        <w:t xml:space="preserve"> </w:t>
      </w:r>
      <w:r>
        <w:t>einem,</w:t>
      </w:r>
      <w:r w:rsidR="003A1AF7">
        <w:t xml:space="preserve"> </w:t>
      </w:r>
      <w:r>
        <w:t>ja</w:t>
      </w:r>
      <w:r w:rsidR="003A1AF7">
        <w:t xml:space="preserve"> </w:t>
      </w:r>
      <w:r>
        <w:t>mit</w:t>
      </w:r>
      <w:r w:rsidR="003A1AF7">
        <w:t xml:space="preserve"> </w:t>
      </w:r>
      <w:r>
        <w:t>mehreren</w:t>
      </w:r>
      <w:r w:rsidR="003A1AF7">
        <w:t xml:space="preserve"> </w:t>
      </w:r>
      <w:r>
        <w:t>Eidschwüren</w:t>
      </w:r>
      <w:r w:rsidR="003A1AF7">
        <w:t xml:space="preserve"> </w:t>
      </w:r>
      <w:r>
        <w:t>bekräftigt</w:t>
      </w:r>
      <w:r w:rsidR="003A1AF7">
        <w:t xml:space="preserve"> </w:t>
      </w:r>
      <w:r>
        <w:t>und</w:t>
      </w:r>
      <w:r w:rsidR="003A1AF7">
        <w:t xml:space="preserve"> </w:t>
      </w:r>
      <w:r>
        <w:t>so</w:t>
      </w:r>
      <w:r w:rsidR="003A1AF7">
        <w:t xml:space="preserve"> </w:t>
      </w:r>
      <w:r>
        <w:t>jeden</w:t>
      </w:r>
      <w:r w:rsidR="003A1AF7">
        <w:t xml:space="preserve"> </w:t>
      </w:r>
      <w:r>
        <w:t>möglichen</w:t>
      </w:r>
      <w:r w:rsidR="003A1AF7">
        <w:t xml:space="preserve"> </w:t>
      </w:r>
      <w:r>
        <w:t>Zweifel</w:t>
      </w:r>
      <w:r w:rsidR="003A1AF7">
        <w:t xml:space="preserve"> </w:t>
      </w:r>
      <w:r>
        <w:t>und</w:t>
      </w:r>
      <w:r w:rsidR="003A1AF7">
        <w:t xml:space="preserve"> </w:t>
      </w:r>
      <w:r>
        <w:t>Argwohn</w:t>
      </w:r>
      <w:r w:rsidR="003A1AF7">
        <w:t xml:space="preserve"> </w:t>
      </w:r>
      <w:r>
        <w:t>beseitigt.</w:t>
      </w:r>
      <w:r w:rsidR="003A1AF7">
        <w:t xml:space="preserve"> </w:t>
      </w:r>
      <w:r>
        <w:t>Und</w:t>
      </w:r>
      <w:r w:rsidR="003A1AF7">
        <w:t xml:space="preserve"> </w:t>
      </w:r>
      <w:r>
        <w:t>sollte</w:t>
      </w:r>
      <w:r w:rsidR="003A1AF7">
        <w:t xml:space="preserve"> </w:t>
      </w:r>
      <w:r>
        <w:t>das</w:t>
      </w:r>
      <w:r w:rsidR="003A1AF7">
        <w:t xml:space="preserve"> </w:t>
      </w:r>
      <w:r>
        <w:t>noch</w:t>
      </w:r>
      <w:r w:rsidR="003A1AF7">
        <w:t xml:space="preserve"> </w:t>
      </w:r>
      <w:r>
        <w:t>nicht</w:t>
      </w:r>
      <w:r w:rsidR="003A1AF7">
        <w:t xml:space="preserve"> </w:t>
      </w:r>
      <w:r>
        <w:t>genug</w:t>
      </w:r>
      <w:r w:rsidR="003A1AF7">
        <w:t xml:space="preserve"> </w:t>
      </w:r>
      <w:r>
        <w:t>sein,</w:t>
      </w:r>
      <w:r w:rsidR="003A1AF7">
        <w:t xml:space="preserve"> </w:t>
      </w:r>
      <w:r>
        <w:t>so</w:t>
      </w:r>
      <w:r w:rsidR="003A1AF7">
        <w:t xml:space="preserve"> </w:t>
      </w:r>
      <w:r>
        <w:t>hat</w:t>
      </w:r>
      <w:r w:rsidR="003A1AF7">
        <w:t xml:space="preserve"> </w:t>
      </w:r>
      <w:r>
        <w:t>er</w:t>
      </w:r>
      <w:r w:rsidR="003A1AF7">
        <w:t xml:space="preserve"> </w:t>
      </w:r>
      <w:r>
        <w:t>sie</w:t>
      </w:r>
      <w:r w:rsidR="003A1AF7">
        <w:t xml:space="preserve"> </w:t>
      </w:r>
      <w:r>
        <w:t>in</w:t>
      </w:r>
      <w:r w:rsidR="003A1AF7">
        <w:t xml:space="preserve"> </w:t>
      </w:r>
      <w:r>
        <w:t>die</w:t>
      </w:r>
      <w:r w:rsidR="003A1AF7">
        <w:t xml:space="preserve"> </w:t>
      </w:r>
      <w:r>
        <w:t>Form</w:t>
      </w:r>
      <w:r w:rsidR="003A1AF7">
        <w:t xml:space="preserve"> </w:t>
      </w:r>
      <w:r>
        <w:t>eines</w:t>
      </w:r>
      <w:r w:rsidR="003A1AF7">
        <w:t xml:space="preserve"> </w:t>
      </w:r>
      <w:r>
        <w:t>Testaments</w:t>
      </w:r>
      <w:r w:rsidR="003A1AF7">
        <w:t xml:space="preserve"> </w:t>
      </w:r>
      <w:r>
        <w:t>eingekleidet.</w:t>
      </w:r>
      <w:r w:rsidR="003A1AF7">
        <w:t xml:space="preserve"> </w:t>
      </w:r>
      <w:r>
        <w:t>Respektiert</w:t>
      </w:r>
      <w:r w:rsidR="003A1AF7">
        <w:t xml:space="preserve"> </w:t>
      </w:r>
      <w:r>
        <w:t>man</w:t>
      </w:r>
      <w:r w:rsidR="003A1AF7">
        <w:t xml:space="preserve"> </w:t>
      </w:r>
      <w:r>
        <w:t>nun,</w:t>
      </w:r>
      <w:r w:rsidR="003A1AF7">
        <w:t xml:space="preserve"> </w:t>
      </w:r>
      <w:r>
        <w:t>wie</w:t>
      </w:r>
      <w:r w:rsidR="003A1AF7">
        <w:t xml:space="preserve"> </w:t>
      </w:r>
      <w:r>
        <w:t>der</w:t>
      </w:r>
      <w:r w:rsidR="003A1AF7">
        <w:t xml:space="preserve"> </w:t>
      </w:r>
      <w:r>
        <w:t>Apostel</w:t>
      </w:r>
      <w:r w:rsidR="003A1AF7">
        <w:t xml:space="preserve"> Galater  </w:t>
      </w:r>
      <w:r>
        <w:t>3</w:t>
      </w:r>
      <w:r w:rsidR="003A1AF7">
        <w:t xml:space="preserve"> </w:t>
      </w:r>
      <w:r>
        <w:t>sagt,</w:t>
      </w:r>
      <w:r w:rsidR="003A1AF7">
        <w:t xml:space="preserve"> </w:t>
      </w:r>
      <w:r>
        <w:t>eines</w:t>
      </w:r>
      <w:r w:rsidR="003A1AF7">
        <w:t xml:space="preserve"> </w:t>
      </w:r>
      <w:r>
        <w:t>Menschen</w:t>
      </w:r>
      <w:r w:rsidR="003A1AF7">
        <w:t xml:space="preserve"> </w:t>
      </w:r>
      <w:r>
        <w:t>Testament,</w:t>
      </w:r>
      <w:r w:rsidR="003A1AF7">
        <w:t xml:space="preserve"> </w:t>
      </w:r>
      <w:r>
        <w:t>wenn</w:t>
      </w:r>
      <w:r w:rsidR="003A1AF7">
        <w:t xml:space="preserve"> </w:t>
      </w:r>
      <w:r>
        <w:t>es</w:t>
      </w:r>
      <w:r w:rsidR="003A1AF7">
        <w:t xml:space="preserve"> </w:t>
      </w:r>
      <w:r>
        <w:t>bestätigt</w:t>
      </w:r>
      <w:r w:rsidR="003A1AF7">
        <w:t xml:space="preserve"> </w:t>
      </w:r>
      <w:r>
        <w:t>ist,</w:t>
      </w:r>
      <w:r w:rsidR="003A1AF7">
        <w:t xml:space="preserve"> </w:t>
      </w:r>
      <w:r>
        <w:t>tut</w:t>
      </w:r>
      <w:r w:rsidR="003A1AF7">
        <w:t xml:space="preserve"> </w:t>
      </w:r>
      <w:r>
        <w:t>auch</w:t>
      </w:r>
      <w:r w:rsidR="003A1AF7">
        <w:t xml:space="preserve"> </w:t>
      </w:r>
      <w:r>
        <w:t>nichts</w:t>
      </w:r>
      <w:r w:rsidR="003A1AF7">
        <w:t xml:space="preserve"> </w:t>
      </w:r>
      <w:r>
        <w:t>davon</w:t>
      </w:r>
      <w:r w:rsidR="003A1AF7">
        <w:t xml:space="preserve"> </w:t>
      </w:r>
      <w:r>
        <w:t>noch</w:t>
      </w:r>
      <w:r w:rsidR="003A1AF7">
        <w:t xml:space="preserve"> </w:t>
      </w:r>
      <w:r>
        <w:t>dazu,</w:t>
      </w:r>
      <w:r w:rsidR="003A1AF7">
        <w:t xml:space="preserve"> </w:t>
      </w:r>
      <w:r>
        <w:t>wie</w:t>
      </w:r>
      <w:r w:rsidR="003A1AF7">
        <w:t xml:space="preserve"> </w:t>
      </w:r>
      <w:r>
        <w:t>vielmehr</w:t>
      </w:r>
      <w:r w:rsidR="003A1AF7">
        <w:t xml:space="preserve"> </w:t>
      </w:r>
      <w:r>
        <w:t>sollen</w:t>
      </w:r>
      <w:r w:rsidR="003A1AF7">
        <w:t xml:space="preserve"> </w:t>
      </w:r>
      <w:r>
        <w:t>wir</w:t>
      </w:r>
      <w:r w:rsidR="003A1AF7">
        <w:t xml:space="preserve"> </w:t>
      </w:r>
      <w:r>
        <w:t>ein</w:t>
      </w:r>
      <w:r w:rsidR="003A1AF7">
        <w:t xml:space="preserve"> </w:t>
      </w:r>
      <w:r>
        <w:t>Testament</w:t>
      </w:r>
      <w:r w:rsidR="003A1AF7">
        <w:t xml:space="preserve"> </w:t>
      </w:r>
      <w:r>
        <w:t>Gottes</w:t>
      </w:r>
      <w:r w:rsidR="003A1AF7">
        <w:t xml:space="preserve"> </w:t>
      </w:r>
      <w:r>
        <w:t>respektieren,</w:t>
      </w:r>
      <w:r w:rsidR="003A1AF7">
        <w:t xml:space="preserve"> </w:t>
      </w:r>
      <w:r>
        <w:t>welches</w:t>
      </w:r>
      <w:r w:rsidR="003A1AF7">
        <w:t xml:space="preserve"> </w:t>
      </w:r>
      <w:r>
        <w:t>durch</w:t>
      </w:r>
      <w:r w:rsidR="003A1AF7">
        <w:t xml:space="preserve"> </w:t>
      </w:r>
      <w:r>
        <w:t>den</w:t>
      </w:r>
      <w:r w:rsidR="003A1AF7">
        <w:t xml:space="preserve"> </w:t>
      </w:r>
      <w:r>
        <w:t>Tod</w:t>
      </w:r>
      <w:r w:rsidR="003A1AF7">
        <w:t xml:space="preserve"> </w:t>
      </w:r>
      <w:r>
        <w:t>dessen,</w:t>
      </w:r>
      <w:r w:rsidR="003A1AF7">
        <w:t xml:space="preserve"> </w:t>
      </w:r>
      <w:r>
        <w:t>der</w:t>
      </w:r>
      <w:r w:rsidR="003A1AF7">
        <w:t xml:space="preserve"> </w:t>
      </w:r>
      <w:r>
        <w:t>es</w:t>
      </w:r>
      <w:r w:rsidR="003A1AF7">
        <w:t xml:space="preserve"> </w:t>
      </w:r>
      <w:r>
        <w:t>gemacht</w:t>
      </w:r>
      <w:r w:rsidR="003A1AF7">
        <w:t xml:space="preserve"> </w:t>
      </w:r>
      <w:r>
        <w:t>hat,</w:t>
      </w:r>
      <w:r w:rsidR="003A1AF7">
        <w:t xml:space="preserve"> </w:t>
      </w:r>
      <w:r>
        <w:t>nach</w:t>
      </w:r>
      <w:r w:rsidR="003A1AF7">
        <w:t xml:space="preserve"> Hebräer </w:t>
      </w:r>
      <w:r>
        <w:t>10</w:t>
      </w:r>
      <w:r w:rsidR="003A1AF7">
        <w:t xml:space="preserve"> </w:t>
      </w:r>
      <w:r>
        <w:t>fest,</w:t>
      </w:r>
      <w:r w:rsidR="003A1AF7">
        <w:t xml:space="preserve"> </w:t>
      </w:r>
      <w:r>
        <w:t>unwiderruflich</w:t>
      </w:r>
      <w:r w:rsidR="003A1AF7">
        <w:t xml:space="preserve"> </w:t>
      </w:r>
      <w:r>
        <w:t>und</w:t>
      </w:r>
      <w:r w:rsidR="003A1AF7">
        <w:t xml:space="preserve"> </w:t>
      </w:r>
      <w:r>
        <w:t>unveränderlich</w:t>
      </w:r>
      <w:r w:rsidR="003A1AF7">
        <w:t xml:space="preserve"> </w:t>
      </w:r>
      <w:r>
        <w:t>geworden</w:t>
      </w:r>
      <w:r w:rsidR="003A1AF7">
        <w:t xml:space="preserve"> </w:t>
      </w:r>
      <w:r>
        <w:t>ist.</w:t>
      </w:r>
      <w:r w:rsidR="003A1AF7">
        <w:t xml:space="preserve"> </w:t>
      </w:r>
      <w:proofErr w:type="spellStart"/>
      <w:r>
        <w:t>Welch</w:t>
      </w:r>
      <w:proofErr w:type="spellEnd"/>
      <w:r>
        <w:t>'</w:t>
      </w:r>
      <w:r w:rsidR="003A1AF7">
        <w:t xml:space="preserve"> </w:t>
      </w:r>
      <w:r>
        <w:t>ein</w:t>
      </w:r>
      <w:r w:rsidR="003A1AF7">
        <w:t xml:space="preserve"> </w:t>
      </w:r>
      <w:r>
        <w:t>festes,</w:t>
      </w:r>
      <w:r w:rsidR="003A1AF7">
        <w:t xml:space="preserve"> </w:t>
      </w:r>
      <w:r>
        <w:t>unerschütterliches</w:t>
      </w:r>
      <w:r w:rsidR="003A1AF7">
        <w:t xml:space="preserve"> </w:t>
      </w:r>
      <w:r>
        <w:t>Vertrauen</w:t>
      </w:r>
      <w:r w:rsidR="003A1AF7">
        <w:t xml:space="preserve"> </w:t>
      </w:r>
      <w:r>
        <w:t>mögen</w:t>
      </w:r>
      <w:r w:rsidR="003A1AF7">
        <w:t xml:space="preserve"> </w:t>
      </w:r>
      <w:r>
        <w:t>wir</w:t>
      </w:r>
      <w:r w:rsidR="003A1AF7">
        <w:t xml:space="preserve"> </w:t>
      </w:r>
      <w:r>
        <w:t>also</w:t>
      </w:r>
      <w:r w:rsidR="003A1AF7">
        <w:t xml:space="preserve"> </w:t>
      </w:r>
      <w:r>
        <w:t>darauf</w:t>
      </w:r>
      <w:r w:rsidR="003A1AF7">
        <w:t xml:space="preserve"> </w:t>
      </w:r>
      <w:r>
        <w:t>gründen,</w:t>
      </w:r>
      <w:r w:rsidR="003A1AF7">
        <w:t xml:space="preserve"> </w:t>
      </w:r>
      <w:r>
        <w:t>so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wir</w:t>
      </w:r>
      <w:r w:rsidR="003A1AF7">
        <w:t xml:space="preserve"> </w:t>
      </w:r>
      <w:r>
        <w:t>uns</w:t>
      </w:r>
      <w:r w:rsidR="003A1AF7">
        <w:t xml:space="preserve"> </w:t>
      </w:r>
      <w:r>
        <w:t>durch</w:t>
      </w:r>
      <w:r w:rsidR="003A1AF7">
        <w:t xml:space="preserve"> </w:t>
      </w:r>
      <w:r>
        <w:t>nichts</w:t>
      </w:r>
      <w:r w:rsidR="003A1AF7">
        <w:t xml:space="preserve"> </w:t>
      </w:r>
      <w:r>
        <w:t>irre</w:t>
      </w:r>
      <w:r w:rsidR="003A1AF7">
        <w:t xml:space="preserve"> </w:t>
      </w:r>
      <w:r>
        <w:t>oder</w:t>
      </w:r>
      <w:r w:rsidR="003A1AF7">
        <w:t xml:space="preserve"> </w:t>
      </w:r>
      <w:r>
        <w:t>wankend</w:t>
      </w:r>
      <w:r w:rsidR="003A1AF7">
        <w:t xml:space="preserve"> </w:t>
      </w:r>
      <w:r>
        <w:t>machen</w:t>
      </w:r>
      <w:r w:rsidR="003A1AF7">
        <w:t xml:space="preserve"> </w:t>
      </w:r>
      <w:r>
        <w:t>lassen.</w:t>
      </w:r>
      <w:r w:rsidR="003A1AF7">
        <w:t xml:space="preserve"> </w:t>
      </w:r>
    </w:p>
    <w:p w14:paraId="2D370C7A" w14:textId="52C60C40" w:rsidR="00C359D2" w:rsidRDefault="00C359D2" w:rsidP="00C359D2">
      <w:pPr>
        <w:pStyle w:val="StandardWeb"/>
      </w:pPr>
      <w:r>
        <w:t>Es</w:t>
      </w:r>
      <w:r w:rsidR="003A1AF7">
        <w:t xml:space="preserve"> </w:t>
      </w:r>
      <w:r>
        <w:t>sind</w:t>
      </w:r>
      <w:r w:rsidR="003A1AF7">
        <w:t xml:space="preserve"> </w:t>
      </w:r>
      <w:r>
        <w:t>aber</w:t>
      </w:r>
      <w:r w:rsidR="003A1AF7">
        <w:t xml:space="preserve"> </w:t>
      </w:r>
      <w:r>
        <w:t>doch</w:t>
      </w:r>
      <w:r w:rsidR="003A1AF7">
        <w:t xml:space="preserve"> </w:t>
      </w:r>
      <w:r>
        <w:t>sowohl</w:t>
      </w:r>
      <w:r w:rsidR="003A1AF7">
        <w:t xml:space="preserve"> </w:t>
      </w:r>
      <w:r>
        <w:t>in</w:t>
      </w:r>
      <w:r w:rsidR="003A1AF7">
        <w:t xml:space="preserve"> </w:t>
      </w:r>
      <w:r>
        <w:t>Gott</w:t>
      </w:r>
      <w:r w:rsidR="003A1AF7">
        <w:t xml:space="preserve"> </w:t>
      </w:r>
      <w:r>
        <w:t>als</w:t>
      </w:r>
      <w:r w:rsidR="003A1AF7">
        <w:t xml:space="preserve"> </w:t>
      </w:r>
      <w:r>
        <w:t>in</w:t>
      </w:r>
      <w:r w:rsidR="003A1AF7">
        <w:t xml:space="preserve"> </w:t>
      </w:r>
      <w:r>
        <w:t>uns</w:t>
      </w:r>
      <w:r w:rsidR="003A1AF7">
        <w:t xml:space="preserve"> </w:t>
      </w:r>
      <w:r>
        <w:t>Eigenschaften,</w:t>
      </w:r>
      <w:r w:rsidR="003A1AF7">
        <w:t xml:space="preserve"> </w:t>
      </w:r>
      <w:r>
        <w:t>welche</w:t>
      </w:r>
      <w:r w:rsidR="003A1AF7">
        <w:t xml:space="preserve"> </w:t>
      </w:r>
      <w:r>
        <w:t>kein</w:t>
      </w:r>
      <w:r w:rsidR="003A1AF7">
        <w:t xml:space="preserve"> </w:t>
      </w:r>
      <w:r>
        <w:t>Vertrauen</w:t>
      </w:r>
      <w:r w:rsidR="003A1AF7">
        <w:t xml:space="preserve"> </w:t>
      </w:r>
      <w:r>
        <w:t>aufkommen</w:t>
      </w:r>
      <w:r w:rsidR="003A1AF7">
        <w:t xml:space="preserve"> </w:t>
      </w:r>
      <w:r>
        <w:t>lassen</w:t>
      </w:r>
      <w:r w:rsidR="003A1AF7">
        <w:t xml:space="preserve"> </w:t>
      </w:r>
      <w:r>
        <w:t>zu</w:t>
      </w:r>
      <w:r w:rsidR="003A1AF7">
        <w:t xml:space="preserve"> </w:t>
      </w:r>
      <w:r>
        <w:t>können</w:t>
      </w:r>
      <w:r w:rsidR="003A1AF7">
        <w:t xml:space="preserve"> </w:t>
      </w:r>
      <w:r>
        <w:t>scheinen,</w:t>
      </w:r>
      <w:r w:rsidR="003A1AF7">
        <w:t xml:space="preserve"> </w:t>
      </w:r>
      <w:r>
        <w:t>es</w:t>
      </w:r>
      <w:r w:rsidR="003A1AF7">
        <w:t xml:space="preserve"> </w:t>
      </w:r>
      <w:r>
        <w:t>vielmehr</w:t>
      </w:r>
      <w:r w:rsidR="003A1AF7">
        <w:t xml:space="preserve"> </w:t>
      </w:r>
      <w:r>
        <w:t>ganz</w:t>
      </w:r>
      <w:r w:rsidR="003A1AF7">
        <w:t xml:space="preserve"> </w:t>
      </w:r>
      <w:r>
        <w:t>und</w:t>
      </w:r>
      <w:r w:rsidR="003A1AF7">
        <w:t xml:space="preserve"> </w:t>
      </w:r>
      <w:r>
        <w:t>gar</w:t>
      </w:r>
      <w:r w:rsidR="003A1AF7">
        <w:t xml:space="preserve"> </w:t>
      </w:r>
      <w:r>
        <w:t>niederschlagen.</w:t>
      </w:r>
      <w:r w:rsidR="003A1AF7">
        <w:t xml:space="preserve"> </w:t>
      </w:r>
      <w:r>
        <w:t>In</w:t>
      </w:r>
      <w:r w:rsidR="003A1AF7">
        <w:t xml:space="preserve"> </w:t>
      </w:r>
      <w:r>
        <w:t>uns</w:t>
      </w:r>
      <w:r w:rsidR="003A1AF7">
        <w:t xml:space="preserve"> </w:t>
      </w:r>
      <w:r>
        <w:t>ist's</w:t>
      </w:r>
      <w:r w:rsidR="003A1AF7">
        <w:t xml:space="preserve"> </w:t>
      </w:r>
      <w:r>
        <w:t>die</w:t>
      </w:r>
      <w:r w:rsidR="003A1AF7">
        <w:t xml:space="preserve"> </w:t>
      </w:r>
      <w:r>
        <w:t>Sünde,</w:t>
      </w:r>
      <w:r w:rsidR="003A1AF7">
        <w:t xml:space="preserve"> </w:t>
      </w:r>
      <w:r>
        <w:t>in</w:t>
      </w:r>
      <w:r w:rsidR="003A1AF7">
        <w:t xml:space="preserve"> </w:t>
      </w:r>
      <w:r>
        <w:t>Gott</w:t>
      </w:r>
      <w:r w:rsidR="003A1AF7">
        <w:t xml:space="preserve"> </w:t>
      </w:r>
      <w:r>
        <w:t>seine</w:t>
      </w:r>
      <w:r w:rsidR="003A1AF7">
        <w:t xml:space="preserve"> </w:t>
      </w:r>
      <w:r>
        <w:t>Heiligkeit.</w:t>
      </w:r>
      <w:r w:rsidR="003A1AF7">
        <w:t xml:space="preserve"> </w:t>
      </w:r>
      <w:r>
        <w:t>Nahen</w:t>
      </w:r>
      <w:r w:rsidR="003A1AF7">
        <w:t xml:space="preserve"> </w:t>
      </w:r>
      <w:r>
        <w:t>wir</w:t>
      </w:r>
      <w:r w:rsidR="003A1AF7">
        <w:t xml:space="preserve"> </w:t>
      </w:r>
      <w:r>
        <w:t>uns</w:t>
      </w:r>
      <w:r w:rsidR="003A1AF7">
        <w:t xml:space="preserve"> </w:t>
      </w:r>
      <w:r>
        <w:t>seinem</w:t>
      </w:r>
      <w:r w:rsidR="003A1AF7">
        <w:t xml:space="preserve"> </w:t>
      </w:r>
      <w:r>
        <w:t>Thron,</w:t>
      </w:r>
      <w:r w:rsidR="003A1AF7">
        <w:t xml:space="preserve"> </w:t>
      </w:r>
      <w:r>
        <w:t>wie</w:t>
      </w:r>
      <w:r w:rsidR="003A1AF7">
        <w:t xml:space="preserve"> </w:t>
      </w:r>
      <w:r>
        <w:t>wir</w:t>
      </w:r>
      <w:r w:rsidR="003A1AF7">
        <w:t xml:space="preserve"> </w:t>
      </w:r>
      <w:r>
        <w:t>denn</w:t>
      </w:r>
      <w:r w:rsidR="003A1AF7">
        <w:t xml:space="preserve"> </w:t>
      </w:r>
      <w:r>
        <w:t>endlich</w:t>
      </w:r>
      <w:r w:rsidR="003A1AF7">
        <w:t xml:space="preserve"> </w:t>
      </w:r>
      <w:r>
        <w:t>schon</w:t>
      </w:r>
      <w:r w:rsidR="003A1AF7">
        <w:t xml:space="preserve"> </w:t>
      </w:r>
      <w:r>
        <w:t>müssen,</w:t>
      </w:r>
      <w:r w:rsidR="003A1AF7">
        <w:t xml:space="preserve"> </w:t>
      </w:r>
      <w:r>
        <w:t>was</w:t>
      </w:r>
      <w:r w:rsidR="003A1AF7">
        <w:t xml:space="preserve"> </w:t>
      </w:r>
      <w:r>
        <w:t>haben</w:t>
      </w:r>
      <w:r w:rsidR="003A1AF7">
        <w:t xml:space="preserve"> </w:t>
      </w:r>
      <w:r>
        <w:t>wir</w:t>
      </w:r>
      <w:r w:rsidR="003A1AF7">
        <w:t xml:space="preserve"> </w:t>
      </w:r>
      <w:r>
        <w:t>zu</w:t>
      </w:r>
      <w:r w:rsidR="003A1AF7">
        <w:t xml:space="preserve"> </w:t>
      </w:r>
      <w:r>
        <w:t>erwarten</w:t>
      </w:r>
      <w:r w:rsidR="003A1AF7">
        <w:t xml:space="preserve"> </w:t>
      </w:r>
      <w:r>
        <w:t>als</w:t>
      </w:r>
      <w:r w:rsidR="003A1AF7">
        <w:t xml:space="preserve"> </w:t>
      </w:r>
      <w:r>
        <w:t>ein</w:t>
      </w:r>
      <w:r w:rsidR="003A1AF7">
        <w:t xml:space="preserve"> </w:t>
      </w:r>
      <w:r>
        <w:t>Todesurteil?</w:t>
      </w:r>
      <w:r w:rsidR="003A1AF7">
        <w:t xml:space="preserve"> </w:t>
      </w:r>
      <w:r>
        <w:t>Ja,</w:t>
      </w:r>
      <w:r w:rsidR="003A1AF7">
        <w:t xml:space="preserve"> </w:t>
      </w:r>
      <w:r>
        <w:t>werden</w:t>
      </w:r>
      <w:r w:rsidR="003A1AF7">
        <w:t xml:space="preserve"> </w:t>
      </w:r>
      <w:r>
        <w:t>wir</w:t>
      </w:r>
      <w:r w:rsidR="003A1AF7">
        <w:t xml:space="preserve"> </w:t>
      </w:r>
      <w:r>
        <w:t>nicht,</w:t>
      </w:r>
      <w:r w:rsidR="003A1AF7">
        <w:t xml:space="preserve"> </w:t>
      </w:r>
      <w:r>
        <w:t>wie</w:t>
      </w:r>
      <w:r w:rsidR="003A1AF7">
        <w:t xml:space="preserve"> </w:t>
      </w:r>
      <w:r>
        <w:t>unser</w:t>
      </w:r>
      <w:r w:rsidR="003A1AF7">
        <w:t xml:space="preserve"> </w:t>
      </w:r>
      <w:r>
        <w:t>Vater</w:t>
      </w:r>
      <w:r w:rsidR="003A1AF7">
        <w:t xml:space="preserve"> </w:t>
      </w:r>
      <w:r>
        <w:t>Adam,</w:t>
      </w:r>
      <w:r w:rsidR="003A1AF7">
        <w:t xml:space="preserve"> </w:t>
      </w:r>
      <w:r>
        <w:t>wo</w:t>
      </w:r>
      <w:r w:rsidR="003A1AF7">
        <w:t xml:space="preserve"> </w:t>
      </w:r>
      <w:r>
        <w:t>möglich</w:t>
      </w:r>
      <w:r w:rsidR="003A1AF7">
        <w:t xml:space="preserve"> </w:t>
      </w:r>
      <w:r>
        <w:t>fliehen</w:t>
      </w:r>
      <w:r w:rsidR="003A1AF7">
        <w:t xml:space="preserve"> </w:t>
      </w:r>
      <w:r>
        <w:t>und</w:t>
      </w:r>
      <w:r w:rsidR="003A1AF7">
        <w:t xml:space="preserve"> </w:t>
      </w:r>
      <w:r>
        <w:t>uns</w:t>
      </w:r>
      <w:r w:rsidR="003A1AF7">
        <w:t xml:space="preserve"> </w:t>
      </w:r>
      <w:r>
        <w:t>verstecken?</w:t>
      </w:r>
      <w:r w:rsidR="003A1AF7">
        <w:t xml:space="preserve"> </w:t>
      </w:r>
      <w:r>
        <w:t>Worauf</w:t>
      </w:r>
      <w:r w:rsidR="003A1AF7">
        <w:t xml:space="preserve"> </w:t>
      </w:r>
      <w:r>
        <w:t>wollen</w:t>
      </w:r>
      <w:r w:rsidR="003A1AF7">
        <w:t xml:space="preserve"> </w:t>
      </w:r>
      <w:r>
        <w:t>wir</w:t>
      </w:r>
      <w:r w:rsidR="003A1AF7">
        <w:t xml:space="preserve"> </w:t>
      </w:r>
      <w:r>
        <w:t>Sünder,</w:t>
      </w:r>
      <w:r w:rsidR="003A1AF7">
        <w:t xml:space="preserve"> </w:t>
      </w:r>
      <w:r>
        <w:t>sonderlich</w:t>
      </w:r>
      <w:r w:rsidR="003A1AF7">
        <w:t xml:space="preserve"> </w:t>
      </w:r>
      <w:r>
        <w:t>diejenigen</w:t>
      </w:r>
      <w:r w:rsidR="003A1AF7">
        <w:t xml:space="preserve"> </w:t>
      </w:r>
      <w:r>
        <w:t>unter</w:t>
      </w:r>
      <w:r w:rsidR="003A1AF7">
        <w:t xml:space="preserve"> </w:t>
      </w:r>
      <w:r>
        <w:t>uns,</w:t>
      </w:r>
      <w:r w:rsidR="003A1AF7">
        <w:t xml:space="preserve"> </w:t>
      </w:r>
      <w:r>
        <w:t>welche</w:t>
      </w:r>
      <w:r w:rsidR="003A1AF7">
        <w:t xml:space="preserve"> </w:t>
      </w:r>
      <w:r>
        <w:t>sich</w:t>
      </w:r>
      <w:r w:rsidR="003A1AF7">
        <w:t xml:space="preserve"> </w:t>
      </w:r>
      <w:r>
        <w:t>vieler</w:t>
      </w:r>
      <w:r w:rsidR="003A1AF7">
        <w:t xml:space="preserve"> </w:t>
      </w:r>
      <w:r>
        <w:t>und</w:t>
      </w:r>
      <w:r w:rsidR="003A1AF7">
        <w:t xml:space="preserve"> </w:t>
      </w:r>
      <w:r>
        <w:t>schwerer</w:t>
      </w:r>
      <w:r w:rsidR="003A1AF7">
        <w:t xml:space="preserve"> </w:t>
      </w:r>
      <w:r>
        <w:t>Sünden</w:t>
      </w:r>
      <w:r w:rsidR="003A1AF7">
        <w:t xml:space="preserve"> </w:t>
      </w:r>
      <w:proofErr w:type="spellStart"/>
      <w:r>
        <w:t>bewußt</w:t>
      </w:r>
      <w:proofErr w:type="spellEnd"/>
      <w:r w:rsidR="003A1AF7">
        <w:t xml:space="preserve"> </w:t>
      </w:r>
      <w:r>
        <w:t>sind,</w:t>
      </w:r>
      <w:r w:rsidR="003A1AF7">
        <w:t xml:space="preserve"> </w:t>
      </w:r>
      <w:r>
        <w:t>worauf</w:t>
      </w:r>
      <w:r w:rsidR="003A1AF7">
        <w:t xml:space="preserve"> </w:t>
      </w:r>
      <w:r>
        <w:t>wollen</w:t>
      </w:r>
      <w:r w:rsidR="003A1AF7">
        <w:t xml:space="preserve"> </w:t>
      </w:r>
      <w:r>
        <w:t>sie</w:t>
      </w:r>
      <w:r w:rsidR="003A1AF7">
        <w:t xml:space="preserve"> </w:t>
      </w:r>
      <w:r>
        <w:t>es</w:t>
      </w:r>
      <w:r w:rsidR="003A1AF7">
        <w:t xml:space="preserve"> </w:t>
      </w:r>
      <w:r>
        <w:t>wagen,</w:t>
      </w:r>
      <w:r w:rsidR="003A1AF7">
        <w:t xml:space="preserve"> </w:t>
      </w:r>
      <w:r>
        <w:t>einen</w:t>
      </w:r>
      <w:r w:rsidR="003A1AF7">
        <w:t xml:space="preserve"> </w:t>
      </w:r>
      <w:r>
        <w:t>vertrauenden</w:t>
      </w:r>
      <w:r w:rsidR="003A1AF7">
        <w:t xml:space="preserve"> </w:t>
      </w:r>
      <w:r>
        <w:t>Blick</w:t>
      </w:r>
      <w:r w:rsidR="003A1AF7">
        <w:t xml:space="preserve"> </w:t>
      </w:r>
      <w:r>
        <w:t>zu</w:t>
      </w:r>
      <w:r w:rsidR="003A1AF7">
        <w:t xml:space="preserve"> </w:t>
      </w:r>
      <w:r>
        <w:t>dem</w:t>
      </w:r>
      <w:r w:rsidR="003A1AF7">
        <w:t xml:space="preserve"> </w:t>
      </w:r>
      <w:r>
        <w:t>hochheiligen</w:t>
      </w:r>
      <w:r w:rsidR="003A1AF7">
        <w:t xml:space="preserve"> </w:t>
      </w:r>
      <w:r>
        <w:t>Gott</w:t>
      </w:r>
      <w:r w:rsidR="003A1AF7">
        <w:t xml:space="preserve"> </w:t>
      </w:r>
      <w:r>
        <w:t>zu</w:t>
      </w:r>
      <w:r w:rsidR="003A1AF7">
        <w:t xml:space="preserve"> </w:t>
      </w:r>
      <w:r>
        <w:t>erheben?</w:t>
      </w:r>
      <w:r w:rsidR="003A1AF7">
        <w:t xml:space="preserve"> </w:t>
      </w:r>
      <w:r>
        <w:t>Wird</w:t>
      </w:r>
      <w:r w:rsidR="003A1AF7">
        <w:t xml:space="preserve"> </w:t>
      </w:r>
      <w:r>
        <w:t>das</w:t>
      </w:r>
      <w:r w:rsidR="003A1AF7">
        <w:t xml:space="preserve"> </w:t>
      </w:r>
      <w:r>
        <w:t>nicht</w:t>
      </w:r>
      <w:r w:rsidR="003A1AF7">
        <w:t xml:space="preserve"> </w:t>
      </w:r>
      <w:r>
        <w:t>einer</w:t>
      </w:r>
      <w:r w:rsidR="003A1AF7">
        <w:t xml:space="preserve"> </w:t>
      </w:r>
      <w:r>
        <w:t>schweren</w:t>
      </w:r>
      <w:r w:rsidR="003A1AF7">
        <w:t xml:space="preserve"> </w:t>
      </w:r>
      <w:r>
        <w:t>Beleidigung</w:t>
      </w:r>
      <w:r w:rsidR="003A1AF7">
        <w:t xml:space="preserve"> </w:t>
      </w:r>
      <w:r>
        <w:t>seiner</w:t>
      </w:r>
      <w:r w:rsidR="003A1AF7">
        <w:t xml:space="preserve"> </w:t>
      </w:r>
      <w:r>
        <w:t>Majestät</w:t>
      </w:r>
      <w:r w:rsidR="003A1AF7">
        <w:t xml:space="preserve"> </w:t>
      </w:r>
      <w:r>
        <w:t>gleich</w:t>
      </w:r>
      <w:r w:rsidR="003A1AF7">
        <w:t xml:space="preserve"> </w:t>
      </w:r>
      <w:r>
        <w:t>kommen,</w:t>
      </w:r>
      <w:r w:rsidR="003A1AF7">
        <w:t xml:space="preserve"> </w:t>
      </w:r>
      <w:r>
        <w:t>und</w:t>
      </w:r>
      <w:r w:rsidR="003A1AF7">
        <w:t xml:space="preserve"> </w:t>
      </w:r>
      <w:r>
        <w:t>es</w:t>
      </w:r>
      <w:r w:rsidR="003A1AF7">
        <w:t xml:space="preserve"> </w:t>
      </w:r>
      <w:r>
        <w:t>das</w:t>
      </w:r>
      <w:r w:rsidR="003A1AF7">
        <w:t xml:space="preserve"> </w:t>
      </w:r>
      <w:r>
        <w:t>Ansehen</w:t>
      </w:r>
      <w:r w:rsidR="003A1AF7">
        <w:t xml:space="preserve"> </w:t>
      </w:r>
      <w:r>
        <w:t>gewinnen,</w:t>
      </w:r>
      <w:r w:rsidR="003A1AF7">
        <w:t xml:space="preserve"> </w:t>
      </w:r>
      <w:r>
        <w:t>als</w:t>
      </w:r>
      <w:r w:rsidR="003A1AF7">
        <w:t xml:space="preserve"> </w:t>
      </w:r>
      <w:r>
        <w:t>wollten</w:t>
      </w:r>
      <w:r w:rsidR="003A1AF7">
        <w:t xml:space="preserve"> </w:t>
      </w:r>
      <w:r>
        <w:t>wir</w:t>
      </w:r>
      <w:r w:rsidR="003A1AF7">
        <w:t xml:space="preserve"> </w:t>
      </w:r>
      <w:r>
        <w:t>ihn</w:t>
      </w:r>
      <w:r w:rsidR="003A1AF7">
        <w:t xml:space="preserve"> </w:t>
      </w:r>
      <w:r>
        <w:t>zu</w:t>
      </w:r>
      <w:r w:rsidR="003A1AF7">
        <w:t xml:space="preserve"> </w:t>
      </w:r>
      <w:r>
        <w:t>einem</w:t>
      </w:r>
      <w:r w:rsidR="003A1AF7">
        <w:t xml:space="preserve"> </w:t>
      </w:r>
      <w:r>
        <w:t>Sündendiener</w:t>
      </w:r>
      <w:r w:rsidR="003A1AF7">
        <w:t xml:space="preserve"> </w:t>
      </w:r>
      <w:r>
        <w:t>machen?</w:t>
      </w:r>
      <w:r w:rsidR="003A1AF7">
        <w:t xml:space="preserve"> </w:t>
      </w:r>
      <w:r>
        <w:t>Wird</w:t>
      </w:r>
      <w:r w:rsidR="003A1AF7">
        <w:t xml:space="preserve"> </w:t>
      </w:r>
      <w:r>
        <w:t>es</w:t>
      </w:r>
      <w:r w:rsidR="003A1AF7">
        <w:t xml:space="preserve"> </w:t>
      </w:r>
      <w:r>
        <w:t>nicht</w:t>
      </w:r>
      <w:r w:rsidR="003A1AF7">
        <w:t xml:space="preserve"> </w:t>
      </w:r>
      <w:r>
        <w:t>am</w:t>
      </w:r>
      <w:r w:rsidR="003A1AF7">
        <w:t xml:space="preserve"> </w:t>
      </w:r>
      <w:proofErr w:type="spellStart"/>
      <w:r>
        <w:t>geratensten</w:t>
      </w:r>
      <w:proofErr w:type="spellEnd"/>
      <w:r w:rsidR="003A1AF7">
        <w:t xml:space="preserve"> </w:t>
      </w:r>
      <w:r>
        <w:t>sein,</w:t>
      </w:r>
      <w:r w:rsidR="003A1AF7">
        <w:t xml:space="preserve"> </w:t>
      </w:r>
      <w:r>
        <w:t>an</w:t>
      </w:r>
      <w:r w:rsidR="003A1AF7">
        <w:t xml:space="preserve"> </w:t>
      </w:r>
      <w:r>
        <w:t>dies</w:t>
      </w:r>
      <w:r w:rsidR="003A1AF7">
        <w:t xml:space="preserve"> </w:t>
      </w:r>
      <w:r>
        <w:t>Vertrauen</w:t>
      </w:r>
      <w:r w:rsidR="003A1AF7">
        <w:t xml:space="preserve"> </w:t>
      </w:r>
      <w:r>
        <w:t>nicht</w:t>
      </w:r>
      <w:r w:rsidR="003A1AF7">
        <w:t xml:space="preserve"> </w:t>
      </w:r>
      <w:r>
        <w:t>eher</w:t>
      </w:r>
      <w:r w:rsidR="003A1AF7">
        <w:t xml:space="preserve"> </w:t>
      </w:r>
      <w:r>
        <w:t>zu</w:t>
      </w:r>
      <w:r w:rsidR="003A1AF7">
        <w:t xml:space="preserve"> </w:t>
      </w:r>
      <w:r>
        <w:t>denken,</w:t>
      </w:r>
      <w:r w:rsidR="003A1AF7">
        <w:t xml:space="preserve"> </w:t>
      </w:r>
      <w:r>
        <w:t>bis</w:t>
      </w:r>
      <w:r w:rsidR="003A1AF7">
        <w:t xml:space="preserve"> </w:t>
      </w:r>
      <w:r>
        <w:t>wir's</w:t>
      </w:r>
      <w:r w:rsidR="003A1AF7">
        <w:t xml:space="preserve"> </w:t>
      </w:r>
      <w:r>
        <w:t>in</w:t>
      </w:r>
      <w:r w:rsidR="003A1AF7">
        <w:t xml:space="preserve"> </w:t>
      </w:r>
      <w:r>
        <w:t>Ablegung</w:t>
      </w:r>
      <w:r w:rsidR="003A1AF7">
        <w:t xml:space="preserve"> </w:t>
      </w:r>
      <w:r>
        <w:t>der</w:t>
      </w:r>
      <w:r w:rsidR="003A1AF7">
        <w:t xml:space="preserve"> </w:t>
      </w:r>
      <w:r>
        <w:t>Sünde</w:t>
      </w:r>
      <w:r w:rsidR="003A1AF7">
        <w:t xml:space="preserve"> </w:t>
      </w:r>
      <w:r>
        <w:t>und</w:t>
      </w:r>
      <w:r w:rsidR="003A1AF7">
        <w:t xml:space="preserve"> </w:t>
      </w:r>
      <w:r>
        <w:t>in</w:t>
      </w:r>
      <w:r w:rsidR="003A1AF7">
        <w:t xml:space="preserve"> </w:t>
      </w:r>
      <w:r>
        <w:t>Erwerbung</w:t>
      </w:r>
      <w:r w:rsidR="003A1AF7">
        <w:t xml:space="preserve"> </w:t>
      </w:r>
      <w:r>
        <w:t>guter</w:t>
      </w:r>
      <w:r w:rsidR="003A1AF7">
        <w:t xml:space="preserve"> </w:t>
      </w:r>
      <w:r>
        <w:t>Eigenschaften</w:t>
      </w:r>
      <w:r w:rsidR="003A1AF7">
        <w:t xml:space="preserve"> </w:t>
      </w:r>
      <w:r>
        <w:t>zu</w:t>
      </w:r>
      <w:r w:rsidR="003A1AF7">
        <w:t xml:space="preserve"> </w:t>
      </w:r>
      <w:r>
        <w:t>etwas</w:t>
      </w:r>
      <w:r w:rsidR="003A1AF7">
        <w:t xml:space="preserve"> </w:t>
      </w:r>
      <w:r>
        <w:t>namhaften</w:t>
      </w:r>
      <w:r w:rsidR="003A1AF7">
        <w:t xml:space="preserve"> </w:t>
      </w:r>
      <w:r>
        <w:t>gebracht</w:t>
      </w:r>
      <w:r w:rsidR="003A1AF7">
        <w:t xml:space="preserve"> </w:t>
      </w:r>
      <w:r>
        <w:t>haben?</w:t>
      </w:r>
      <w:r w:rsidR="003A1AF7">
        <w:t xml:space="preserve"> </w:t>
      </w:r>
      <w:r>
        <w:t>Diese</w:t>
      </w:r>
      <w:r w:rsidR="003A1AF7">
        <w:t xml:space="preserve"> </w:t>
      </w:r>
      <w:r>
        <w:t>Bedenklichkeit</w:t>
      </w:r>
      <w:r w:rsidR="003A1AF7">
        <w:t xml:space="preserve"> </w:t>
      </w:r>
      <w:r>
        <w:t>ist</w:t>
      </w:r>
      <w:r w:rsidR="003A1AF7">
        <w:t xml:space="preserve"> </w:t>
      </w:r>
      <w:r>
        <w:t>allerdings</w:t>
      </w:r>
      <w:r w:rsidR="003A1AF7">
        <w:t xml:space="preserve"> </w:t>
      </w:r>
      <w:r>
        <w:t>schwer</w:t>
      </w:r>
      <w:r w:rsidR="003A1AF7">
        <w:t xml:space="preserve"> </w:t>
      </w:r>
      <w:r>
        <w:t>und</w:t>
      </w:r>
      <w:r w:rsidR="003A1AF7">
        <w:t xml:space="preserve"> </w:t>
      </w:r>
      <w:r>
        <w:t>würde</w:t>
      </w:r>
      <w:r w:rsidR="003A1AF7">
        <w:t xml:space="preserve"> </w:t>
      </w:r>
      <w:r>
        <w:t>unauflöslich</w:t>
      </w:r>
      <w:r w:rsidR="003A1AF7">
        <w:t xml:space="preserve"> </w:t>
      </w:r>
      <w:r>
        <w:t>sein,</w:t>
      </w:r>
      <w:r w:rsidR="003A1AF7">
        <w:t xml:space="preserve"> </w:t>
      </w:r>
      <w:r>
        <w:t>zeigte</w:t>
      </w:r>
      <w:r w:rsidR="003A1AF7">
        <w:t xml:space="preserve"> </w:t>
      </w:r>
      <w:r>
        <w:t>uns</w:t>
      </w:r>
      <w:r w:rsidR="003A1AF7">
        <w:t xml:space="preserve"> </w:t>
      </w:r>
      <w:r>
        <w:t>hier</w:t>
      </w:r>
      <w:r w:rsidR="003A1AF7">
        <w:t xml:space="preserve"> </w:t>
      </w:r>
      <w:r>
        <w:t>das</w:t>
      </w:r>
      <w:r w:rsidR="003A1AF7">
        <w:t xml:space="preserve"> </w:t>
      </w:r>
      <w:r>
        <w:t>Evangelium</w:t>
      </w:r>
      <w:r w:rsidR="003A1AF7">
        <w:t xml:space="preserve"> </w:t>
      </w:r>
      <w:r>
        <w:t>nicht</w:t>
      </w:r>
      <w:r w:rsidR="003A1AF7">
        <w:t xml:space="preserve"> </w:t>
      </w:r>
      <w:r>
        <w:t>den</w:t>
      </w:r>
      <w:r w:rsidR="003A1AF7">
        <w:t xml:space="preserve"> </w:t>
      </w:r>
      <w:r>
        <w:t>gekreuzigten</w:t>
      </w:r>
      <w:r w:rsidR="003A1AF7">
        <w:t xml:space="preserve"> </w:t>
      </w:r>
      <w:r>
        <w:t>Mittler</w:t>
      </w:r>
      <w:r w:rsidR="003A1AF7">
        <w:t xml:space="preserve"> </w:t>
      </w:r>
      <w:r>
        <w:t>zwischen</w:t>
      </w:r>
      <w:r w:rsidR="003A1AF7">
        <w:t xml:space="preserve"> </w:t>
      </w:r>
      <w:r>
        <w:lastRenderedPageBreak/>
        <w:t>Gott</w:t>
      </w:r>
      <w:r w:rsidR="003A1AF7">
        <w:t xml:space="preserve"> </w:t>
      </w:r>
      <w:r>
        <w:t>und</w:t>
      </w:r>
      <w:r w:rsidR="003A1AF7">
        <w:t xml:space="preserve"> </w:t>
      </w:r>
      <w:r>
        <w:t>uns.</w:t>
      </w:r>
      <w:r w:rsidR="003A1AF7">
        <w:t xml:space="preserve"> </w:t>
      </w:r>
      <w:r>
        <w:t>Alles</w:t>
      </w:r>
      <w:r w:rsidR="003A1AF7">
        <w:t xml:space="preserve"> </w:t>
      </w:r>
      <w:r>
        <w:t>ist</w:t>
      </w:r>
      <w:r w:rsidR="003A1AF7">
        <w:t xml:space="preserve"> </w:t>
      </w:r>
      <w:r>
        <w:t>dahin</w:t>
      </w:r>
      <w:r w:rsidR="003A1AF7">
        <w:t xml:space="preserve"> </w:t>
      </w:r>
      <w:r>
        <w:t>gerichtet,</w:t>
      </w:r>
      <w:r w:rsidR="003A1AF7">
        <w:t xml:space="preserve"> </w:t>
      </w:r>
      <w:r>
        <w:t>unsern</w:t>
      </w:r>
      <w:r w:rsidR="003A1AF7">
        <w:t xml:space="preserve"> </w:t>
      </w:r>
      <w:r>
        <w:t>Glauben</w:t>
      </w:r>
      <w:r w:rsidR="003A1AF7">
        <w:t xml:space="preserve"> </w:t>
      </w:r>
      <w:r>
        <w:t>auf</w:t>
      </w:r>
      <w:r w:rsidR="003A1AF7">
        <w:t xml:space="preserve"> </w:t>
      </w:r>
      <w:r>
        <w:t>das</w:t>
      </w:r>
      <w:r w:rsidR="003A1AF7">
        <w:t xml:space="preserve"> </w:t>
      </w:r>
      <w:r>
        <w:t>vollkommene</w:t>
      </w:r>
      <w:r w:rsidR="003A1AF7">
        <w:t xml:space="preserve"> </w:t>
      </w:r>
      <w:r>
        <w:t>Opfer</w:t>
      </w:r>
      <w:r w:rsidR="003A1AF7">
        <w:t xml:space="preserve"> </w:t>
      </w:r>
      <w:r>
        <w:t>Christi</w:t>
      </w:r>
      <w:r w:rsidR="003A1AF7">
        <w:t xml:space="preserve"> </w:t>
      </w:r>
      <w:r>
        <w:t>am</w:t>
      </w:r>
      <w:r w:rsidR="003A1AF7">
        <w:t xml:space="preserve"> </w:t>
      </w:r>
      <w:r>
        <w:t>Kreuz</w:t>
      </w:r>
      <w:r w:rsidR="003A1AF7">
        <w:t xml:space="preserve"> </w:t>
      </w:r>
      <w:r>
        <w:t>als</w:t>
      </w:r>
      <w:r w:rsidR="003A1AF7">
        <w:t xml:space="preserve"> </w:t>
      </w:r>
      <w:r>
        <w:t>auf</w:t>
      </w:r>
      <w:r w:rsidR="003A1AF7">
        <w:t xml:space="preserve"> </w:t>
      </w:r>
      <w:r>
        <w:t>den</w:t>
      </w:r>
      <w:r w:rsidR="003A1AF7">
        <w:t xml:space="preserve"> </w:t>
      </w:r>
      <w:r>
        <w:t>einigen</w:t>
      </w:r>
      <w:r w:rsidR="003A1AF7">
        <w:t xml:space="preserve"> </w:t>
      </w:r>
      <w:r>
        <w:t>Grund</w:t>
      </w:r>
      <w:r w:rsidR="003A1AF7">
        <w:t xml:space="preserve"> </w:t>
      </w:r>
      <w:r>
        <w:t>unsers</w:t>
      </w:r>
      <w:r w:rsidR="003A1AF7">
        <w:t xml:space="preserve"> </w:t>
      </w:r>
      <w:r>
        <w:t>Vertrauens</w:t>
      </w:r>
      <w:r w:rsidR="003A1AF7">
        <w:t xml:space="preserve"> </w:t>
      </w:r>
      <w:r>
        <w:t>zu</w:t>
      </w:r>
      <w:r w:rsidR="003A1AF7">
        <w:t xml:space="preserve"> </w:t>
      </w:r>
      <w:r>
        <w:t>weisen</w:t>
      </w:r>
      <w:r w:rsidR="003A1AF7">
        <w:t xml:space="preserve"> </w:t>
      </w:r>
      <w:r>
        <w:t>und</w:t>
      </w:r>
      <w:r w:rsidR="003A1AF7">
        <w:t xml:space="preserve"> </w:t>
      </w:r>
      <w:r>
        <w:t>uns</w:t>
      </w:r>
      <w:r w:rsidR="003A1AF7">
        <w:t xml:space="preserve"> </w:t>
      </w:r>
      <w:r>
        <w:t>zu</w:t>
      </w:r>
      <w:r w:rsidR="003A1AF7">
        <w:t xml:space="preserve"> </w:t>
      </w:r>
      <w:r>
        <w:t>lehren,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unsere</w:t>
      </w:r>
      <w:r w:rsidR="003A1AF7">
        <w:t xml:space="preserve"> </w:t>
      </w:r>
      <w:r>
        <w:t>ganze</w:t>
      </w:r>
      <w:r w:rsidR="003A1AF7">
        <w:t xml:space="preserve"> </w:t>
      </w:r>
      <w:r>
        <w:t>Seligkeit</w:t>
      </w:r>
      <w:r w:rsidR="003A1AF7">
        <w:t xml:space="preserve"> </w:t>
      </w:r>
      <w:r>
        <w:t>stehe</w:t>
      </w:r>
      <w:r w:rsidR="003A1AF7">
        <w:t xml:space="preserve"> </w:t>
      </w:r>
      <w:r>
        <w:t>in</w:t>
      </w:r>
      <w:r w:rsidR="003A1AF7">
        <w:t xml:space="preserve"> </w:t>
      </w:r>
      <w:r>
        <w:t>dem</w:t>
      </w:r>
      <w:r w:rsidR="003A1AF7">
        <w:t xml:space="preserve"> </w:t>
      </w:r>
      <w:r>
        <w:t>einigen</w:t>
      </w:r>
      <w:r w:rsidR="003A1AF7">
        <w:t xml:space="preserve"> </w:t>
      </w:r>
      <w:r>
        <w:t>Opfer,</w:t>
      </w:r>
      <w:r w:rsidR="003A1AF7">
        <w:t xml:space="preserve"> </w:t>
      </w:r>
      <w:r>
        <w:t>so</w:t>
      </w:r>
      <w:r w:rsidR="003A1AF7">
        <w:t xml:space="preserve"> </w:t>
      </w:r>
      <w:r>
        <w:t>er</w:t>
      </w:r>
      <w:r w:rsidR="003A1AF7">
        <w:t xml:space="preserve"> </w:t>
      </w:r>
      <w:r>
        <w:t>selbst</w:t>
      </w:r>
      <w:r w:rsidR="003A1AF7">
        <w:t xml:space="preserve"> </w:t>
      </w:r>
      <w:r>
        <w:t>einmal</w:t>
      </w:r>
      <w:r w:rsidR="003A1AF7">
        <w:t xml:space="preserve"> </w:t>
      </w:r>
      <w:r>
        <w:t>am</w:t>
      </w:r>
      <w:r w:rsidR="003A1AF7">
        <w:t xml:space="preserve"> </w:t>
      </w:r>
      <w:r>
        <w:t>Kreuz</w:t>
      </w:r>
      <w:r w:rsidR="003A1AF7">
        <w:t xml:space="preserve"> </w:t>
      </w:r>
      <w:r>
        <w:t>vollbracht</w:t>
      </w:r>
      <w:r w:rsidR="003A1AF7">
        <w:t xml:space="preserve"> </w:t>
      </w:r>
      <w:r>
        <w:t>hat.</w:t>
      </w:r>
      <w:r w:rsidR="003A1AF7">
        <w:t xml:space="preserve"> </w:t>
      </w:r>
      <w:r>
        <w:t>Jetzt</w:t>
      </w:r>
      <w:r w:rsidR="003A1AF7">
        <w:t xml:space="preserve"> </w:t>
      </w:r>
      <w:r>
        <w:t>sind</w:t>
      </w:r>
      <w:r w:rsidR="003A1AF7">
        <w:t xml:space="preserve"> </w:t>
      </w:r>
      <w:r>
        <w:t>aber</w:t>
      </w:r>
      <w:r w:rsidR="003A1AF7">
        <w:t xml:space="preserve"> </w:t>
      </w:r>
      <w:r>
        <w:t>auch</w:t>
      </w:r>
      <w:r w:rsidR="003A1AF7">
        <w:t xml:space="preserve"> </w:t>
      </w:r>
      <w:r>
        <w:t>alle</w:t>
      </w:r>
      <w:r w:rsidR="003A1AF7">
        <w:t xml:space="preserve"> </w:t>
      </w:r>
      <w:r>
        <w:t>Hindernisse</w:t>
      </w:r>
      <w:r w:rsidR="003A1AF7">
        <w:t xml:space="preserve"> </w:t>
      </w:r>
      <w:r>
        <w:t>gänzlich</w:t>
      </w:r>
      <w:r w:rsidR="003A1AF7">
        <w:t xml:space="preserve"> </w:t>
      </w:r>
      <w:r>
        <w:t>hinweggeräumt.</w:t>
      </w:r>
      <w:r w:rsidR="003A1AF7">
        <w:t xml:space="preserve"> </w:t>
      </w:r>
      <w:r>
        <w:t>Gott</w:t>
      </w:r>
      <w:r w:rsidR="003A1AF7">
        <w:t xml:space="preserve"> </w:t>
      </w:r>
      <w:r>
        <w:t>ist</w:t>
      </w:r>
      <w:r w:rsidR="003A1AF7">
        <w:t xml:space="preserve"> </w:t>
      </w:r>
      <w:r>
        <w:t>vollkommen</w:t>
      </w:r>
      <w:r w:rsidR="003A1AF7">
        <w:t xml:space="preserve"> </w:t>
      </w:r>
      <w:r>
        <w:t>mit</w:t>
      </w:r>
      <w:r w:rsidR="003A1AF7">
        <w:t xml:space="preserve"> </w:t>
      </w:r>
      <w:r>
        <w:t>dem</w:t>
      </w:r>
      <w:r w:rsidR="003A1AF7">
        <w:t xml:space="preserve"> </w:t>
      </w:r>
      <w:r>
        <w:t>Sünder</w:t>
      </w:r>
      <w:r w:rsidR="003A1AF7">
        <w:t xml:space="preserve"> </w:t>
      </w:r>
      <w:r>
        <w:t>versöhnt,</w:t>
      </w:r>
      <w:r w:rsidR="003A1AF7">
        <w:t xml:space="preserve"> </w:t>
      </w:r>
      <w:r>
        <w:t>seiner</w:t>
      </w:r>
      <w:r w:rsidR="003A1AF7">
        <w:t xml:space="preserve"> </w:t>
      </w:r>
      <w:r>
        <w:t>Heiligkeit</w:t>
      </w:r>
      <w:r w:rsidR="003A1AF7">
        <w:t xml:space="preserve"> </w:t>
      </w:r>
      <w:r>
        <w:t>ist</w:t>
      </w:r>
      <w:r w:rsidR="003A1AF7">
        <w:t xml:space="preserve"> </w:t>
      </w:r>
      <w:r>
        <w:t>ein</w:t>
      </w:r>
      <w:r w:rsidR="003A1AF7">
        <w:t xml:space="preserve"> </w:t>
      </w:r>
      <w:r>
        <w:t>vollkommenes</w:t>
      </w:r>
      <w:r w:rsidR="003A1AF7">
        <w:t xml:space="preserve"> </w:t>
      </w:r>
      <w:r>
        <w:t>Genüge</w:t>
      </w:r>
      <w:r w:rsidR="003A1AF7">
        <w:t xml:space="preserve"> </w:t>
      </w:r>
      <w:r>
        <w:t>geschehen,</w:t>
      </w:r>
      <w:r w:rsidR="003A1AF7">
        <w:t xml:space="preserve"> </w:t>
      </w:r>
      <w:r>
        <w:t>durch</w:t>
      </w:r>
      <w:r w:rsidR="003A1AF7">
        <w:t xml:space="preserve"> </w:t>
      </w:r>
      <w:r>
        <w:t>sein</w:t>
      </w:r>
      <w:r w:rsidR="003A1AF7">
        <w:t xml:space="preserve"> </w:t>
      </w:r>
      <w:r>
        <w:t>Blut</w:t>
      </w:r>
      <w:r w:rsidR="003A1AF7">
        <w:t xml:space="preserve"> </w:t>
      </w:r>
      <w:r>
        <w:t>sind</w:t>
      </w:r>
      <w:r w:rsidR="003A1AF7">
        <w:t xml:space="preserve"> </w:t>
      </w:r>
      <w:r>
        <w:t>wir</w:t>
      </w:r>
      <w:r w:rsidR="003A1AF7">
        <w:t xml:space="preserve"> </w:t>
      </w:r>
      <w:r>
        <w:t>gerecht</w:t>
      </w:r>
      <w:r w:rsidR="003A1AF7">
        <w:t xml:space="preserve"> </w:t>
      </w:r>
      <w:r>
        <w:t>geworden,</w:t>
      </w:r>
      <w:r w:rsidR="003A1AF7">
        <w:t xml:space="preserve"> </w:t>
      </w:r>
      <w:r>
        <w:t>um</w:t>
      </w:r>
      <w:r w:rsidR="003A1AF7">
        <w:t xml:space="preserve"> </w:t>
      </w:r>
      <w:r>
        <w:t>desselben</w:t>
      </w:r>
      <w:r w:rsidR="003A1AF7">
        <w:t xml:space="preserve"> </w:t>
      </w:r>
      <w:r>
        <w:t>willen</w:t>
      </w:r>
      <w:r w:rsidR="003A1AF7">
        <w:t xml:space="preserve"> </w:t>
      </w:r>
      <w:r>
        <w:t>hat</w:t>
      </w:r>
      <w:r w:rsidR="003A1AF7">
        <w:t xml:space="preserve"> </w:t>
      </w:r>
      <w:r>
        <w:t>Gott</w:t>
      </w:r>
      <w:r w:rsidR="003A1AF7">
        <w:t xml:space="preserve"> </w:t>
      </w:r>
      <w:r>
        <w:t>uns</w:t>
      </w:r>
      <w:r w:rsidR="003A1AF7">
        <w:t xml:space="preserve"> </w:t>
      </w:r>
      <w:proofErr w:type="spellStart"/>
      <w:r>
        <w:t>geschenket</w:t>
      </w:r>
      <w:proofErr w:type="spellEnd"/>
      <w:r w:rsidR="003A1AF7">
        <w:t xml:space="preserve"> </w:t>
      </w:r>
      <w:r>
        <w:t>alle</w:t>
      </w:r>
      <w:r w:rsidR="003A1AF7">
        <w:t xml:space="preserve"> </w:t>
      </w:r>
      <w:r>
        <w:t>Sünde</w:t>
      </w:r>
      <w:r w:rsidR="003A1AF7">
        <w:t xml:space="preserve"> </w:t>
      </w:r>
      <w:r>
        <w:t>und</w:t>
      </w:r>
      <w:r w:rsidR="003A1AF7">
        <w:t xml:space="preserve"> </w:t>
      </w:r>
      <w:r>
        <w:t>die</w:t>
      </w:r>
      <w:r w:rsidR="003A1AF7">
        <w:t xml:space="preserve"> </w:t>
      </w:r>
      <w:r>
        <w:t>Handschrift</w:t>
      </w:r>
      <w:r w:rsidR="003A1AF7">
        <w:t xml:space="preserve"> </w:t>
      </w:r>
      <w:r>
        <w:t>derselben</w:t>
      </w:r>
      <w:r w:rsidR="003A1AF7">
        <w:t xml:space="preserve"> </w:t>
      </w:r>
      <w:r>
        <w:t>aus</w:t>
      </w:r>
      <w:r w:rsidR="003A1AF7">
        <w:t xml:space="preserve"> </w:t>
      </w:r>
      <w:r>
        <w:t>dem</w:t>
      </w:r>
      <w:r w:rsidR="003A1AF7">
        <w:t xml:space="preserve"> </w:t>
      </w:r>
      <w:r>
        <w:t>Mittel</w:t>
      </w:r>
      <w:r w:rsidR="003A1AF7">
        <w:t xml:space="preserve"> </w:t>
      </w:r>
      <w:r>
        <w:t>getan,</w:t>
      </w:r>
      <w:r w:rsidR="003A1AF7">
        <w:t xml:space="preserve"> </w:t>
      </w:r>
      <w:r>
        <w:t>der</w:t>
      </w:r>
      <w:r w:rsidR="003A1AF7">
        <w:t xml:space="preserve"> </w:t>
      </w:r>
      <w:r>
        <w:t>Vater</w:t>
      </w:r>
      <w:r w:rsidR="003A1AF7">
        <w:t xml:space="preserve"> </w:t>
      </w:r>
      <w:r>
        <w:t>selbst</w:t>
      </w:r>
      <w:r w:rsidR="003A1AF7">
        <w:t xml:space="preserve"> </w:t>
      </w:r>
      <w:r>
        <w:t>hat</w:t>
      </w:r>
      <w:r w:rsidR="003A1AF7">
        <w:t xml:space="preserve"> </w:t>
      </w:r>
      <w:r>
        <w:t>uns</w:t>
      </w:r>
      <w:r w:rsidR="003A1AF7">
        <w:t xml:space="preserve"> </w:t>
      </w:r>
      <w:r>
        <w:t>lieb.</w:t>
      </w:r>
      <w:r w:rsidR="003A1AF7">
        <w:t xml:space="preserve"> </w:t>
      </w:r>
      <w:r>
        <w:t>Nach</w:t>
      </w:r>
      <w:r w:rsidR="003A1AF7">
        <w:t xml:space="preserve"> </w:t>
      </w:r>
      <w:r>
        <w:t>dem</w:t>
      </w:r>
      <w:r w:rsidR="003A1AF7">
        <w:t xml:space="preserve"> </w:t>
      </w:r>
      <w:r>
        <w:t>Evangelium</w:t>
      </w:r>
      <w:r w:rsidR="003A1AF7">
        <w:t xml:space="preserve"> </w:t>
      </w:r>
      <w:r>
        <w:t>wissen</w:t>
      </w:r>
      <w:r w:rsidR="003A1AF7">
        <w:t xml:space="preserve"> </w:t>
      </w:r>
      <w:r>
        <w:t>wir</w:t>
      </w:r>
      <w:r w:rsidR="003A1AF7">
        <w:t xml:space="preserve"> </w:t>
      </w:r>
      <w:r>
        <w:t>auf</w:t>
      </w:r>
      <w:r w:rsidR="003A1AF7">
        <w:t xml:space="preserve"> </w:t>
      </w:r>
      <w:r>
        <w:t>die</w:t>
      </w:r>
      <w:r w:rsidR="003A1AF7">
        <w:t xml:space="preserve"> </w:t>
      </w:r>
      <w:r>
        <w:t>Frage:</w:t>
      </w:r>
      <w:r w:rsidR="003A1AF7">
        <w:t xml:space="preserve"> </w:t>
      </w:r>
      <w:r>
        <w:t>Was</w:t>
      </w:r>
      <w:r w:rsidR="003A1AF7">
        <w:t xml:space="preserve"> </w:t>
      </w:r>
      <w:r>
        <w:t>ist</w:t>
      </w:r>
      <w:r w:rsidR="003A1AF7">
        <w:t xml:space="preserve"> </w:t>
      </w:r>
      <w:r>
        <w:t>Gott?</w:t>
      </w:r>
      <w:r w:rsidR="003A1AF7">
        <w:t xml:space="preserve"> </w:t>
      </w:r>
      <w:r>
        <w:t>nichts</w:t>
      </w:r>
      <w:r w:rsidR="003A1AF7">
        <w:t xml:space="preserve"> </w:t>
      </w:r>
      <w:r>
        <w:t>anderes</w:t>
      </w:r>
      <w:r w:rsidR="003A1AF7">
        <w:t xml:space="preserve"> </w:t>
      </w:r>
      <w:r>
        <w:t>zu</w:t>
      </w:r>
      <w:r w:rsidR="003A1AF7">
        <w:t xml:space="preserve"> </w:t>
      </w:r>
      <w:r>
        <w:t>antworten,</w:t>
      </w:r>
      <w:r w:rsidR="003A1AF7">
        <w:t xml:space="preserve"> </w:t>
      </w:r>
      <w:r>
        <w:t>als:</w:t>
      </w:r>
      <w:r w:rsidR="003A1AF7">
        <w:t xml:space="preserve"> </w:t>
      </w:r>
      <w:r>
        <w:t>Er</w:t>
      </w:r>
      <w:r w:rsidR="003A1AF7">
        <w:t xml:space="preserve"> </w:t>
      </w:r>
      <w:r>
        <w:t>ist</w:t>
      </w:r>
      <w:r w:rsidR="003A1AF7">
        <w:t xml:space="preserve"> </w:t>
      </w:r>
      <w:r>
        <w:t>die</w:t>
      </w:r>
      <w:r w:rsidR="003A1AF7">
        <w:t xml:space="preserve"> </w:t>
      </w:r>
      <w:r>
        <w:t>Liebe.</w:t>
      </w:r>
      <w:r w:rsidR="003A1AF7">
        <w:t xml:space="preserve"> </w:t>
      </w:r>
      <w:r>
        <w:t>Da,</w:t>
      </w:r>
      <w:r w:rsidR="003A1AF7">
        <w:t xml:space="preserve"> </w:t>
      </w:r>
      <w:r>
        <w:t>da</w:t>
      </w:r>
      <w:r w:rsidR="003A1AF7">
        <w:t xml:space="preserve"> </w:t>
      </w:r>
      <w:r>
        <w:t>hat</w:t>
      </w:r>
      <w:r w:rsidR="003A1AF7">
        <w:t xml:space="preserve"> </w:t>
      </w:r>
      <w:r>
        <w:t>der</w:t>
      </w:r>
      <w:r w:rsidR="003A1AF7">
        <w:t xml:space="preserve"> </w:t>
      </w:r>
      <w:r>
        <w:t>Glaube</w:t>
      </w:r>
      <w:r w:rsidR="003A1AF7">
        <w:t xml:space="preserve"> </w:t>
      </w:r>
      <w:r>
        <w:t>den</w:t>
      </w:r>
      <w:r w:rsidR="003A1AF7">
        <w:t xml:space="preserve"> </w:t>
      </w:r>
      <w:r>
        <w:t>Grund</w:t>
      </w:r>
      <w:r w:rsidR="003A1AF7">
        <w:t xml:space="preserve"> </w:t>
      </w:r>
      <w:r>
        <w:t>gefunden,</w:t>
      </w:r>
      <w:r w:rsidR="003A1AF7">
        <w:t xml:space="preserve"> </w:t>
      </w:r>
      <w:r>
        <w:t>wo</w:t>
      </w:r>
      <w:r w:rsidR="003A1AF7">
        <w:t xml:space="preserve"> </w:t>
      </w:r>
      <w:r>
        <w:t>er</w:t>
      </w:r>
      <w:r w:rsidR="003A1AF7">
        <w:t xml:space="preserve"> </w:t>
      </w:r>
      <w:r>
        <w:t>den</w:t>
      </w:r>
      <w:r w:rsidR="003A1AF7">
        <w:t xml:space="preserve"> </w:t>
      </w:r>
      <w:r>
        <w:t>Anker</w:t>
      </w:r>
      <w:r w:rsidR="003A1AF7">
        <w:t xml:space="preserve"> </w:t>
      </w:r>
      <w:r>
        <w:t>auswerfen</w:t>
      </w:r>
      <w:r w:rsidR="003A1AF7">
        <w:t xml:space="preserve"> </w:t>
      </w:r>
      <w:r>
        <w:t>kann,</w:t>
      </w:r>
      <w:r w:rsidR="003A1AF7">
        <w:t xml:space="preserve"> </w:t>
      </w:r>
      <w:r>
        <w:t>der</w:t>
      </w:r>
      <w:r w:rsidR="003A1AF7">
        <w:t xml:space="preserve"> </w:t>
      </w:r>
      <w:r>
        <w:t>sein</w:t>
      </w:r>
      <w:r w:rsidR="003A1AF7">
        <w:t xml:space="preserve"> </w:t>
      </w:r>
      <w:r>
        <w:t>Schiff</w:t>
      </w:r>
      <w:r w:rsidR="003A1AF7">
        <w:t xml:space="preserve"> </w:t>
      </w:r>
      <w:r>
        <w:t>in</w:t>
      </w:r>
      <w:r w:rsidR="003A1AF7">
        <w:t xml:space="preserve"> </w:t>
      </w:r>
      <w:r>
        <w:t>allen</w:t>
      </w:r>
      <w:r w:rsidR="003A1AF7">
        <w:t xml:space="preserve"> </w:t>
      </w:r>
      <w:r>
        <w:t>Stürmen</w:t>
      </w:r>
      <w:r w:rsidR="003A1AF7">
        <w:t xml:space="preserve"> </w:t>
      </w:r>
      <w:r>
        <w:t>festhält.</w:t>
      </w:r>
      <w:r w:rsidR="003A1AF7">
        <w:t xml:space="preserve"> </w:t>
      </w:r>
      <w:r>
        <w:t>Jetzt</w:t>
      </w:r>
      <w:r w:rsidR="003A1AF7">
        <w:t xml:space="preserve"> </w:t>
      </w:r>
      <w:r>
        <w:t>steht</w:t>
      </w:r>
      <w:r w:rsidR="003A1AF7">
        <w:t xml:space="preserve"> </w:t>
      </w:r>
      <w:r>
        <w:t>ihm</w:t>
      </w:r>
      <w:r w:rsidR="003A1AF7">
        <w:t xml:space="preserve"> </w:t>
      </w:r>
      <w:r>
        <w:t>nichts</w:t>
      </w:r>
      <w:r w:rsidR="003A1AF7">
        <w:t xml:space="preserve"> </w:t>
      </w:r>
      <w:r>
        <w:t>im</w:t>
      </w:r>
      <w:r w:rsidR="003A1AF7">
        <w:t xml:space="preserve"> </w:t>
      </w:r>
      <w:r>
        <w:t>Wege,</w:t>
      </w:r>
      <w:r w:rsidR="003A1AF7">
        <w:t xml:space="preserve"> </w:t>
      </w:r>
      <w:r>
        <w:t>mit</w:t>
      </w:r>
      <w:r w:rsidR="003A1AF7">
        <w:t xml:space="preserve"> </w:t>
      </w:r>
      <w:r>
        <w:t>aller</w:t>
      </w:r>
      <w:r w:rsidR="003A1AF7">
        <w:t xml:space="preserve"> </w:t>
      </w:r>
      <w:r>
        <w:t>Freimütigkeit</w:t>
      </w:r>
      <w:r w:rsidR="003A1AF7">
        <w:t xml:space="preserve"> </w:t>
      </w:r>
      <w:r>
        <w:t>zum</w:t>
      </w:r>
      <w:r w:rsidR="003A1AF7">
        <w:t xml:space="preserve"> </w:t>
      </w:r>
      <w:r>
        <w:t>Gnadenthron</w:t>
      </w:r>
      <w:r w:rsidR="003A1AF7">
        <w:t xml:space="preserve"> </w:t>
      </w:r>
      <w:r>
        <w:t>hinzutreten,</w:t>
      </w:r>
      <w:r w:rsidR="003A1AF7">
        <w:t xml:space="preserve"> </w:t>
      </w:r>
      <w:r>
        <w:t>und</w:t>
      </w:r>
      <w:r w:rsidR="003A1AF7">
        <w:t xml:space="preserve"> </w:t>
      </w:r>
      <w:r>
        <w:t>da</w:t>
      </w:r>
      <w:r w:rsidR="003A1AF7">
        <w:t xml:space="preserve"> </w:t>
      </w:r>
      <w:r>
        <w:t>er</w:t>
      </w:r>
      <w:r w:rsidR="003A1AF7">
        <w:t xml:space="preserve"> </w:t>
      </w:r>
      <w:r>
        <w:t>sonst</w:t>
      </w:r>
      <w:r w:rsidR="003A1AF7">
        <w:t xml:space="preserve"> </w:t>
      </w:r>
      <w:r>
        <w:t>wohl</w:t>
      </w:r>
      <w:r w:rsidR="003A1AF7">
        <w:t xml:space="preserve"> </w:t>
      </w:r>
      <w:r>
        <w:t>dachte,</w:t>
      </w:r>
      <w:r w:rsidR="003A1AF7">
        <w:t xml:space="preserve"> </w:t>
      </w:r>
      <w:r>
        <w:t>wie</w:t>
      </w:r>
      <w:r w:rsidR="003A1AF7">
        <w:t xml:space="preserve"> </w:t>
      </w:r>
      <w:r>
        <w:t>er</w:t>
      </w:r>
      <w:r w:rsidR="003A1AF7">
        <w:t xml:space="preserve"> </w:t>
      </w:r>
      <w:r>
        <w:t>Vertrauen</w:t>
      </w:r>
      <w:r w:rsidR="003A1AF7">
        <w:t xml:space="preserve"> </w:t>
      </w:r>
      <w:r>
        <w:t>fassen</w:t>
      </w:r>
      <w:r w:rsidR="003A1AF7">
        <w:t xml:space="preserve"> </w:t>
      </w:r>
      <w:r>
        <w:t>möge,</w:t>
      </w:r>
      <w:r w:rsidR="003A1AF7">
        <w:t xml:space="preserve"> </w:t>
      </w:r>
      <w:r>
        <w:t>so</w:t>
      </w:r>
      <w:r w:rsidR="003A1AF7">
        <w:t xml:space="preserve"> </w:t>
      </w:r>
      <w:r>
        <w:t>möchte</w:t>
      </w:r>
      <w:r w:rsidR="003A1AF7">
        <w:t xml:space="preserve"> </w:t>
      </w:r>
      <w:r>
        <w:t>er</w:t>
      </w:r>
      <w:r w:rsidR="003A1AF7">
        <w:t xml:space="preserve"> </w:t>
      </w:r>
      <w:r>
        <w:t>jetzt</w:t>
      </w:r>
      <w:r w:rsidR="003A1AF7">
        <w:t xml:space="preserve"> </w:t>
      </w:r>
      <w:r>
        <w:t>wohl</w:t>
      </w:r>
      <w:r w:rsidR="003A1AF7">
        <w:t xml:space="preserve"> </w:t>
      </w:r>
      <w:r>
        <w:t>fragen,</w:t>
      </w:r>
      <w:r w:rsidR="003A1AF7">
        <w:t xml:space="preserve"> </w:t>
      </w:r>
      <w:r>
        <w:t>warum</w:t>
      </w:r>
      <w:r w:rsidR="003A1AF7">
        <w:t xml:space="preserve"> </w:t>
      </w:r>
      <w:r>
        <w:t>er</w:t>
      </w:r>
      <w:r w:rsidR="003A1AF7">
        <w:t xml:space="preserve"> </w:t>
      </w:r>
      <w:r>
        <w:t>zweifeln</w:t>
      </w:r>
      <w:r w:rsidR="003A1AF7">
        <w:t xml:space="preserve"> </w:t>
      </w:r>
      <w:r>
        <w:t>sollte,</w:t>
      </w:r>
      <w:r w:rsidR="003A1AF7">
        <w:t xml:space="preserve"> </w:t>
      </w:r>
      <w:r>
        <w:t>weil</w:t>
      </w:r>
      <w:r w:rsidR="003A1AF7">
        <w:t xml:space="preserve"> </w:t>
      </w:r>
      <w:r>
        <w:t>unzählige</w:t>
      </w:r>
      <w:r w:rsidR="003A1AF7">
        <w:t xml:space="preserve"> </w:t>
      </w:r>
      <w:r>
        <w:t>Gründe</w:t>
      </w:r>
      <w:r w:rsidR="003A1AF7">
        <w:t xml:space="preserve"> </w:t>
      </w:r>
      <w:r>
        <w:t>der</w:t>
      </w:r>
      <w:r w:rsidR="003A1AF7">
        <w:t xml:space="preserve"> </w:t>
      </w:r>
      <w:r>
        <w:t>allererhabensten</w:t>
      </w:r>
      <w:r w:rsidR="003A1AF7">
        <w:t xml:space="preserve"> </w:t>
      </w:r>
      <w:r>
        <w:t>Art</w:t>
      </w:r>
      <w:r w:rsidR="003A1AF7">
        <w:t xml:space="preserve"> </w:t>
      </w:r>
      <w:r>
        <w:t>für</w:t>
      </w:r>
      <w:r w:rsidR="003A1AF7">
        <w:t xml:space="preserve"> </w:t>
      </w:r>
      <w:r>
        <w:t>den</w:t>
      </w:r>
      <w:r w:rsidR="003A1AF7">
        <w:t xml:space="preserve"> </w:t>
      </w:r>
      <w:r>
        <w:t>Glauben,</w:t>
      </w:r>
      <w:r w:rsidR="003A1AF7">
        <w:t xml:space="preserve"> </w:t>
      </w:r>
      <w:r>
        <w:t>kein</w:t>
      </w:r>
      <w:r w:rsidR="003A1AF7">
        <w:t xml:space="preserve"> </w:t>
      </w:r>
      <w:r>
        <w:t>einziger</w:t>
      </w:r>
      <w:r w:rsidR="003A1AF7">
        <w:t xml:space="preserve"> </w:t>
      </w:r>
      <w:r>
        <w:t>tauglicher</w:t>
      </w:r>
      <w:r w:rsidR="003A1AF7">
        <w:t xml:space="preserve"> </w:t>
      </w:r>
      <w:r>
        <w:t>Grund</w:t>
      </w:r>
      <w:r w:rsidR="003A1AF7">
        <w:t xml:space="preserve"> </w:t>
      </w:r>
      <w:r>
        <w:t>aber</w:t>
      </w:r>
      <w:r w:rsidR="003A1AF7">
        <w:t xml:space="preserve"> </w:t>
      </w:r>
      <w:r>
        <w:t>für</w:t>
      </w:r>
      <w:r w:rsidR="003A1AF7">
        <w:t xml:space="preserve"> </w:t>
      </w:r>
      <w:r>
        <w:t>den</w:t>
      </w:r>
      <w:r w:rsidR="003A1AF7">
        <w:t xml:space="preserve"> </w:t>
      </w:r>
      <w:r>
        <w:t>Zweifel</w:t>
      </w:r>
      <w:r w:rsidR="003A1AF7">
        <w:t xml:space="preserve"> </w:t>
      </w:r>
      <w:r>
        <w:t>ist.</w:t>
      </w:r>
      <w:r w:rsidR="003A1AF7">
        <w:t xml:space="preserve"> </w:t>
      </w:r>
      <w:r>
        <w:t>Und</w:t>
      </w:r>
      <w:r w:rsidR="003A1AF7">
        <w:t xml:space="preserve"> </w:t>
      </w:r>
      <w:r>
        <w:t>o</w:t>
      </w:r>
      <w:r w:rsidR="003A1AF7">
        <w:t xml:space="preserve"> </w:t>
      </w:r>
      <w:r>
        <w:t>selig</w:t>
      </w:r>
      <w:r w:rsidR="003A1AF7">
        <w:t xml:space="preserve"> </w:t>
      </w:r>
      <w:r>
        <w:t>bist</w:t>
      </w:r>
      <w:r w:rsidR="003A1AF7">
        <w:t xml:space="preserve"> </w:t>
      </w:r>
      <w:r>
        <w:t>du,</w:t>
      </w:r>
      <w:r w:rsidR="003A1AF7">
        <w:t xml:space="preserve"> </w:t>
      </w:r>
      <w:r>
        <w:t>der</w:t>
      </w:r>
      <w:r w:rsidR="003A1AF7">
        <w:t xml:space="preserve"> </w:t>
      </w:r>
      <w:r>
        <w:t>du</w:t>
      </w:r>
      <w:r w:rsidR="003A1AF7">
        <w:t xml:space="preserve"> </w:t>
      </w:r>
      <w:r>
        <w:t>also</w:t>
      </w:r>
      <w:r w:rsidR="003A1AF7">
        <w:t xml:space="preserve"> </w:t>
      </w:r>
      <w:r>
        <w:t>geglaubt</w:t>
      </w:r>
      <w:r w:rsidR="003A1AF7">
        <w:t xml:space="preserve"> </w:t>
      </w:r>
      <w:r>
        <w:t>hast,</w:t>
      </w:r>
      <w:r w:rsidR="003A1AF7">
        <w:t xml:space="preserve"> </w:t>
      </w:r>
      <w:r>
        <w:t>denn</w:t>
      </w:r>
      <w:r w:rsidR="003A1AF7">
        <w:t xml:space="preserve"> </w:t>
      </w:r>
      <w:r>
        <w:t>es</w:t>
      </w:r>
      <w:r w:rsidR="003A1AF7">
        <w:t xml:space="preserve"> </w:t>
      </w:r>
      <w:r>
        <w:t>wird</w:t>
      </w:r>
      <w:r w:rsidR="003A1AF7">
        <w:t xml:space="preserve"> </w:t>
      </w:r>
      <w:r>
        <w:t>erfüllt</w:t>
      </w:r>
      <w:r w:rsidR="003A1AF7">
        <w:t xml:space="preserve"> </w:t>
      </w:r>
      <w:r>
        <w:t>werden,</w:t>
      </w:r>
      <w:r w:rsidR="003A1AF7">
        <w:t xml:space="preserve"> </w:t>
      </w:r>
      <w:r>
        <w:t>was</w:t>
      </w:r>
      <w:r w:rsidR="003A1AF7">
        <w:t xml:space="preserve"> </w:t>
      </w:r>
      <w:r>
        <w:t>der</w:t>
      </w:r>
      <w:r w:rsidR="003A1AF7">
        <w:t xml:space="preserve"> </w:t>
      </w:r>
      <w:r>
        <w:t>Herr</w:t>
      </w:r>
      <w:r w:rsidR="003A1AF7">
        <w:t xml:space="preserve"> </w:t>
      </w:r>
      <w:r>
        <w:t>geredet</w:t>
      </w:r>
      <w:r w:rsidR="003A1AF7">
        <w:t xml:space="preserve"> </w:t>
      </w:r>
      <w:r>
        <w:t>hat.</w:t>
      </w:r>
      <w:r w:rsidR="003A1AF7">
        <w:t xml:space="preserve"> </w:t>
      </w:r>
    </w:p>
    <w:p w14:paraId="33E67F82" w14:textId="1799E1CF" w:rsidR="00C359D2" w:rsidRDefault="00C359D2" w:rsidP="00C359D2">
      <w:pPr>
        <w:pStyle w:val="StandardWeb"/>
      </w:pPr>
      <w:r>
        <w:t>Unser</w:t>
      </w:r>
      <w:r w:rsidR="003A1AF7">
        <w:t xml:space="preserve"> </w:t>
      </w:r>
      <w:r>
        <w:t>Text</w:t>
      </w:r>
      <w:r w:rsidR="003A1AF7">
        <w:t xml:space="preserve"> </w:t>
      </w:r>
      <w:r>
        <w:t>redet</w:t>
      </w:r>
      <w:r w:rsidR="003A1AF7">
        <w:t xml:space="preserve"> </w:t>
      </w:r>
      <w:r>
        <w:t>daher</w:t>
      </w:r>
      <w:r w:rsidR="003A1AF7">
        <w:t xml:space="preserve"> </w:t>
      </w:r>
      <w:r>
        <w:t>vom</w:t>
      </w:r>
      <w:r w:rsidR="003A1AF7">
        <w:t xml:space="preserve"> </w:t>
      </w:r>
      <w:r>
        <w:t>Glauben</w:t>
      </w:r>
      <w:r w:rsidR="003A1AF7">
        <w:t xml:space="preserve"> </w:t>
      </w:r>
      <w:r>
        <w:t>an</w:t>
      </w:r>
      <w:r w:rsidR="003A1AF7">
        <w:t xml:space="preserve"> </w:t>
      </w:r>
      <w:proofErr w:type="spellStart"/>
      <w:r>
        <w:t>Jesum</w:t>
      </w:r>
      <w:proofErr w:type="spellEnd"/>
      <w:r w:rsidR="003A1AF7">
        <w:t xml:space="preserve"> </w:t>
      </w:r>
      <w:r>
        <w:t>Christ,</w:t>
      </w:r>
      <w:r w:rsidR="003A1AF7">
        <w:t xml:space="preserve"> </w:t>
      </w:r>
      <w:r>
        <w:t>wörtlich</w:t>
      </w:r>
      <w:r w:rsidR="003A1AF7">
        <w:t xml:space="preserve"> </w:t>
      </w:r>
      <w:r>
        <w:t>Glauben</w:t>
      </w:r>
      <w:r w:rsidR="003A1AF7">
        <w:t xml:space="preserve"> </w:t>
      </w:r>
      <w:r>
        <w:t>Jesu</w:t>
      </w:r>
      <w:r w:rsidR="003A1AF7">
        <w:t xml:space="preserve"> </w:t>
      </w:r>
      <w:r>
        <w:t>Christi.</w:t>
      </w:r>
      <w:r w:rsidR="003A1AF7">
        <w:t xml:space="preserve"> </w:t>
      </w:r>
      <w:r>
        <w:t>Unser</w:t>
      </w:r>
      <w:r w:rsidR="003A1AF7">
        <w:t xml:space="preserve"> </w:t>
      </w:r>
      <w:r>
        <w:t>Glaube</w:t>
      </w:r>
      <w:r w:rsidR="003A1AF7">
        <w:t xml:space="preserve"> </w:t>
      </w:r>
      <w:r>
        <w:t>heißt</w:t>
      </w:r>
      <w:r w:rsidR="003A1AF7">
        <w:t xml:space="preserve"> </w:t>
      </w:r>
      <w:r>
        <w:t>aber</w:t>
      </w:r>
      <w:r w:rsidR="003A1AF7">
        <w:t xml:space="preserve"> </w:t>
      </w:r>
      <w:r>
        <w:t>alsdann</w:t>
      </w:r>
      <w:r w:rsidR="003A1AF7">
        <w:t xml:space="preserve"> </w:t>
      </w:r>
      <w:r>
        <w:t>ein</w:t>
      </w:r>
      <w:r w:rsidR="003A1AF7">
        <w:t xml:space="preserve"> </w:t>
      </w:r>
      <w:r>
        <w:t>Glaube</w:t>
      </w:r>
      <w:r w:rsidR="003A1AF7">
        <w:t xml:space="preserve"> </w:t>
      </w:r>
      <w:r>
        <w:t>Jesu</w:t>
      </w:r>
      <w:r w:rsidR="003A1AF7">
        <w:t xml:space="preserve"> </w:t>
      </w:r>
      <w:r>
        <w:t>Christi,</w:t>
      </w:r>
      <w:r w:rsidR="003A1AF7">
        <w:t xml:space="preserve"> </w:t>
      </w:r>
      <w:r>
        <w:t>wenn</w:t>
      </w:r>
      <w:r w:rsidR="003A1AF7">
        <w:t xml:space="preserve"> </w:t>
      </w:r>
      <w:r>
        <w:t>Jesus</w:t>
      </w:r>
      <w:r w:rsidR="003A1AF7">
        <w:t xml:space="preserve"> </w:t>
      </w:r>
      <w:r>
        <w:t>Christus</w:t>
      </w:r>
      <w:r w:rsidR="003A1AF7">
        <w:t xml:space="preserve"> </w:t>
      </w:r>
      <w:r>
        <w:t>ihn</w:t>
      </w:r>
      <w:r w:rsidR="003A1AF7">
        <w:t xml:space="preserve"> </w:t>
      </w:r>
      <w:r>
        <w:t>durch</w:t>
      </w:r>
      <w:r w:rsidR="003A1AF7">
        <w:t xml:space="preserve"> </w:t>
      </w:r>
      <w:r>
        <w:t>seinen</w:t>
      </w:r>
      <w:r w:rsidR="003A1AF7">
        <w:t xml:space="preserve"> </w:t>
      </w:r>
      <w:r>
        <w:t>heiligen</w:t>
      </w:r>
      <w:r w:rsidR="003A1AF7">
        <w:t xml:space="preserve"> </w:t>
      </w:r>
      <w:r>
        <w:t>Geist</w:t>
      </w:r>
      <w:r w:rsidR="003A1AF7">
        <w:t xml:space="preserve"> </w:t>
      </w:r>
      <w:r>
        <w:t>in</w:t>
      </w:r>
      <w:r w:rsidR="003A1AF7">
        <w:t xml:space="preserve"> </w:t>
      </w:r>
      <w:r>
        <w:t>uns</w:t>
      </w:r>
      <w:r w:rsidR="003A1AF7">
        <w:t xml:space="preserve"> </w:t>
      </w:r>
      <w:proofErr w:type="spellStart"/>
      <w:r>
        <w:t>gewirket</w:t>
      </w:r>
      <w:proofErr w:type="spellEnd"/>
      <w:r w:rsidR="003A1AF7">
        <w:t xml:space="preserve"> </w:t>
      </w:r>
      <w:r>
        <w:t>hat,</w:t>
      </w:r>
      <w:r w:rsidR="003A1AF7">
        <w:t xml:space="preserve"> </w:t>
      </w:r>
      <w:r>
        <w:t>wie</w:t>
      </w:r>
      <w:r w:rsidR="003A1AF7">
        <w:t xml:space="preserve"> </w:t>
      </w:r>
      <w:r>
        <w:t>er</w:t>
      </w:r>
      <w:r w:rsidR="003A1AF7">
        <w:t xml:space="preserve"> </w:t>
      </w:r>
      <w:r>
        <w:t>denn</w:t>
      </w:r>
      <w:r w:rsidR="003A1AF7">
        <w:t xml:space="preserve"> </w:t>
      </w:r>
      <w:r>
        <w:t>sowohl</w:t>
      </w:r>
      <w:r w:rsidR="003A1AF7">
        <w:t xml:space="preserve"> </w:t>
      </w:r>
      <w:r>
        <w:t>der</w:t>
      </w:r>
      <w:r w:rsidR="003A1AF7">
        <w:t xml:space="preserve"> </w:t>
      </w:r>
      <w:r>
        <w:t>Anfänger</w:t>
      </w:r>
      <w:r w:rsidR="003A1AF7">
        <w:t xml:space="preserve"> </w:t>
      </w:r>
      <w:r>
        <w:t>als</w:t>
      </w:r>
      <w:r w:rsidR="003A1AF7">
        <w:t xml:space="preserve"> </w:t>
      </w:r>
      <w:r>
        <w:t>der</w:t>
      </w:r>
      <w:r w:rsidR="003A1AF7">
        <w:t xml:space="preserve"> </w:t>
      </w:r>
      <w:r>
        <w:t>Vollender</w:t>
      </w:r>
      <w:r w:rsidR="003A1AF7">
        <w:t xml:space="preserve"> </w:t>
      </w:r>
      <w:r>
        <w:t>des</w:t>
      </w:r>
      <w:r w:rsidR="003A1AF7">
        <w:t xml:space="preserve"> </w:t>
      </w:r>
      <w:r>
        <w:t>Glaubens</w:t>
      </w:r>
      <w:r w:rsidR="003A1AF7">
        <w:t xml:space="preserve"> </w:t>
      </w:r>
      <w:r>
        <w:t>ist;</w:t>
      </w:r>
      <w:r w:rsidR="003A1AF7">
        <w:t xml:space="preserve"> </w:t>
      </w:r>
      <w:r>
        <w:t>und</w:t>
      </w:r>
      <w:r w:rsidR="003A1AF7">
        <w:t xml:space="preserve"> </w:t>
      </w:r>
      <w:r>
        <w:t>wenn</w:t>
      </w:r>
      <w:r w:rsidR="003A1AF7">
        <w:t xml:space="preserve"> </w:t>
      </w:r>
      <w:r>
        <w:t>Jesus</w:t>
      </w:r>
      <w:r w:rsidR="003A1AF7">
        <w:t xml:space="preserve"> </w:t>
      </w:r>
      <w:r>
        <w:t>Christus</w:t>
      </w:r>
      <w:r w:rsidR="003A1AF7">
        <w:t xml:space="preserve"> </w:t>
      </w:r>
      <w:r>
        <w:t>sein</w:t>
      </w:r>
      <w:r w:rsidR="003A1AF7">
        <w:t xml:space="preserve"> </w:t>
      </w:r>
      <w:r>
        <w:t>Verdienst</w:t>
      </w:r>
      <w:r w:rsidR="003A1AF7">
        <w:t xml:space="preserve"> </w:t>
      </w:r>
      <w:r>
        <w:t>und</w:t>
      </w:r>
      <w:r w:rsidR="003A1AF7">
        <w:t xml:space="preserve"> </w:t>
      </w:r>
      <w:r>
        <w:t>Gnade,</w:t>
      </w:r>
      <w:r w:rsidR="003A1AF7">
        <w:t xml:space="preserve"> </w:t>
      </w:r>
      <w:r>
        <w:t>der</w:t>
      </w:r>
      <w:r w:rsidR="003A1AF7">
        <w:t xml:space="preserve"> </w:t>
      </w:r>
      <w:r>
        <w:t>einige</w:t>
      </w:r>
      <w:r w:rsidR="003A1AF7">
        <w:t xml:space="preserve"> </w:t>
      </w:r>
      <w:r>
        <w:t>und</w:t>
      </w:r>
      <w:r w:rsidR="003A1AF7">
        <w:t xml:space="preserve"> </w:t>
      </w:r>
      <w:r>
        <w:t>vollkommene</w:t>
      </w:r>
      <w:r w:rsidR="003A1AF7">
        <w:t xml:space="preserve"> </w:t>
      </w:r>
      <w:r>
        <w:t>Grund</w:t>
      </w:r>
      <w:r w:rsidR="003A1AF7">
        <w:t xml:space="preserve"> </w:t>
      </w:r>
      <w:r>
        <w:t>und</w:t>
      </w:r>
      <w:r w:rsidR="003A1AF7">
        <w:t xml:space="preserve"> </w:t>
      </w:r>
      <w:r>
        <w:t>Gegenstand</w:t>
      </w:r>
      <w:r w:rsidR="003A1AF7">
        <w:t xml:space="preserve"> </w:t>
      </w:r>
      <w:r>
        <w:t>des</w:t>
      </w:r>
      <w:r w:rsidR="003A1AF7">
        <w:t xml:space="preserve"> </w:t>
      </w:r>
      <w:r>
        <w:t>Glaubens</w:t>
      </w:r>
      <w:r w:rsidR="003A1AF7">
        <w:t xml:space="preserve"> </w:t>
      </w:r>
      <w:r>
        <w:t>ist,</w:t>
      </w:r>
      <w:r w:rsidR="003A1AF7">
        <w:t xml:space="preserve"> </w:t>
      </w:r>
      <w:r>
        <w:t>wobei</w:t>
      </w:r>
      <w:r w:rsidR="003A1AF7">
        <w:t xml:space="preserve"> </w:t>
      </w:r>
      <w:r>
        <w:t>er</w:t>
      </w:r>
      <w:r w:rsidR="003A1AF7">
        <w:t xml:space="preserve"> </w:t>
      </w:r>
      <w:r>
        <w:t>anfängt</w:t>
      </w:r>
      <w:r w:rsidR="003A1AF7">
        <w:t xml:space="preserve"> </w:t>
      </w:r>
      <w:r>
        <w:t>und</w:t>
      </w:r>
      <w:r w:rsidR="003A1AF7">
        <w:t xml:space="preserve"> </w:t>
      </w:r>
      <w:r>
        <w:t>endet,</w:t>
      </w:r>
      <w:r w:rsidR="003A1AF7">
        <w:t xml:space="preserve"> </w:t>
      </w:r>
      <w:r>
        <w:t>worin</w:t>
      </w:r>
      <w:r w:rsidR="003A1AF7">
        <w:t xml:space="preserve"> </w:t>
      </w:r>
      <w:r>
        <w:t>er</w:t>
      </w:r>
      <w:r w:rsidR="003A1AF7">
        <w:t xml:space="preserve"> </w:t>
      </w:r>
      <w:r>
        <w:t>wandelt,</w:t>
      </w:r>
      <w:r w:rsidR="003A1AF7">
        <w:t xml:space="preserve"> </w:t>
      </w:r>
      <w:r>
        <w:t>so</w:t>
      </w:r>
      <w:r w:rsidR="003A1AF7">
        <w:t xml:space="preserve"> </w:t>
      </w:r>
      <w:r>
        <w:t>wie</w:t>
      </w:r>
      <w:r w:rsidR="003A1AF7">
        <w:t xml:space="preserve"> </w:t>
      </w:r>
      <w:r>
        <w:t>er</w:t>
      </w:r>
      <w:r w:rsidR="003A1AF7">
        <w:t xml:space="preserve"> </w:t>
      </w:r>
      <w:r>
        <w:t>ihn</w:t>
      </w:r>
      <w:r w:rsidR="003A1AF7">
        <w:t xml:space="preserve"> </w:t>
      </w:r>
      <w:r>
        <w:t>angenommen</w:t>
      </w:r>
      <w:r w:rsidR="003A1AF7">
        <w:t xml:space="preserve"> </w:t>
      </w:r>
      <w:r>
        <w:t>hat,</w:t>
      </w:r>
      <w:r w:rsidR="003A1AF7">
        <w:t xml:space="preserve"> </w:t>
      </w:r>
      <w:r>
        <w:t>in</w:t>
      </w:r>
      <w:r w:rsidR="003A1AF7">
        <w:t xml:space="preserve"> </w:t>
      </w:r>
      <w:r>
        <w:t>dem</w:t>
      </w:r>
      <w:r w:rsidR="003A1AF7">
        <w:t xml:space="preserve"> </w:t>
      </w:r>
      <w:r>
        <w:t>er</w:t>
      </w:r>
      <w:r w:rsidR="003A1AF7">
        <w:t xml:space="preserve"> </w:t>
      </w:r>
      <w:r>
        <w:t>bleibt,</w:t>
      </w:r>
      <w:r w:rsidR="003A1AF7">
        <w:t xml:space="preserve"> </w:t>
      </w:r>
      <w:r>
        <w:t>aus</w:t>
      </w:r>
      <w:r w:rsidR="003A1AF7">
        <w:t xml:space="preserve"> </w:t>
      </w:r>
      <w:r>
        <w:t>dessen</w:t>
      </w:r>
      <w:r w:rsidR="003A1AF7">
        <w:t xml:space="preserve"> </w:t>
      </w:r>
      <w:r>
        <w:t>Fülle</w:t>
      </w:r>
      <w:r w:rsidR="003A1AF7">
        <w:t xml:space="preserve"> </w:t>
      </w:r>
      <w:r>
        <w:t>er</w:t>
      </w:r>
      <w:r w:rsidR="003A1AF7">
        <w:t xml:space="preserve"> </w:t>
      </w:r>
      <w:r>
        <w:t>Gnade</w:t>
      </w:r>
      <w:r w:rsidR="003A1AF7">
        <w:t xml:space="preserve"> </w:t>
      </w:r>
      <w:r>
        <w:t>um</w:t>
      </w:r>
      <w:r w:rsidR="003A1AF7">
        <w:t xml:space="preserve"> </w:t>
      </w:r>
      <w:r>
        <w:t>Gnade</w:t>
      </w:r>
      <w:r w:rsidR="003A1AF7">
        <w:t xml:space="preserve"> </w:t>
      </w:r>
      <w:r>
        <w:t>nimmt,</w:t>
      </w:r>
      <w:r w:rsidR="003A1AF7">
        <w:t xml:space="preserve"> </w:t>
      </w:r>
      <w:r>
        <w:t>und</w:t>
      </w:r>
      <w:r w:rsidR="003A1AF7">
        <w:t xml:space="preserve"> </w:t>
      </w:r>
      <w:r>
        <w:t>das,</w:t>
      </w:r>
      <w:r w:rsidR="003A1AF7">
        <w:t xml:space="preserve"> </w:t>
      </w:r>
      <w:r>
        <w:t>was</w:t>
      </w:r>
      <w:r w:rsidR="003A1AF7">
        <w:t xml:space="preserve"> </w:t>
      </w:r>
      <w:r>
        <w:t>er</w:t>
      </w:r>
      <w:r w:rsidR="003A1AF7">
        <w:t xml:space="preserve"> </w:t>
      </w:r>
      <w:r>
        <w:t>im</w:t>
      </w:r>
      <w:r w:rsidR="003A1AF7">
        <w:t xml:space="preserve"> </w:t>
      </w:r>
      <w:r>
        <w:t>Fleische</w:t>
      </w:r>
      <w:r w:rsidR="003A1AF7">
        <w:t xml:space="preserve"> </w:t>
      </w:r>
      <w:r>
        <w:t>lebet,</w:t>
      </w:r>
      <w:r w:rsidR="003A1AF7">
        <w:t xml:space="preserve"> </w:t>
      </w:r>
      <w:r>
        <w:t>lebet</w:t>
      </w:r>
      <w:r w:rsidR="003A1AF7">
        <w:t xml:space="preserve"> </w:t>
      </w:r>
      <w:r>
        <w:t>im</w:t>
      </w:r>
      <w:r w:rsidR="003A1AF7">
        <w:t xml:space="preserve"> </w:t>
      </w:r>
      <w:r>
        <w:t>Glauben</w:t>
      </w:r>
      <w:r w:rsidR="003A1AF7">
        <w:t xml:space="preserve"> </w:t>
      </w:r>
      <w:r>
        <w:t>des</w:t>
      </w:r>
      <w:r w:rsidR="003A1AF7">
        <w:t xml:space="preserve"> </w:t>
      </w:r>
      <w:r>
        <w:t>Sohnes</w:t>
      </w:r>
      <w:r w:rsidR="003A1AF7">
        <w:t xml:space="preserve"> </w:t>
      </w:r>
      <w:r>
        <w:t>Gottes,</w:t>
      </w:r>
      <w:r w:rsidR="003A1AF7">
        <w:t xml:space="preserve"> </w:t>
      </w:r>
      <w:r>
        <w:t>der</w:t>
      </w:r>
      <w:r w:rsidR="003A1AF7">
        <w:t xml:space="preserve"> </w:t>
      </w:r>
      <w:r>
        <w:t>uns</w:t>
      </w:r>
      <w:r w:rsidR="003A1AF7">
        <w:t xml:space="preserve"> </w:t>
      </w:r>
      <w:r>
        <w:t>geliebt</w:t>
      </w:r>
      <w:r w:rsidR="003A1AF7">
        <w:t xml:space="preserve"> </w:t>
      </w:r>
      <w:r>
        <w:t>und</w:t>
      </w:r>
      <w:r w:rsidR="003A1AF7">
        <w:t xml:space="preserve"> </w:t>
      </w:r>
      <w:r>
        <w:t>sich</w:t>
      </w:r>
      <w:r w:rsidR="003A1AF7">
        <w:t xml:space="preserve"> </w:t>
      </w:r>
      <w:r>
        <w:t>selbst</w:t>
      </w:r>
      <w:r w:rsidR="003A1AF7">
        <w:t xml:space="preserve"> </w:t>
      </w:r>
      <w:r>
        <w:t>für</w:t>
      </w:r>
      <w:r w:rsidR="003A1AF7">
        <w:t xml:space="preserve"> </w:t>
      </w:r>
      <w:r>
        <w:t>uns</w:t>
      </w:r>
      <w:r w:rsidR="003A1AF7">
        <w:t xml:space="preserve"> </w:t>
      </w:r>
      <w:r>
        <w:t>dahingegeben</w:t>
      </w:r>
      <w:r w:rsidR="003A1AF7">
        <w:t xml:space="preserve"> </w:t>
      </w:r>
      <w:r>
        <w:t>hat,</w:t>
      </w:r>
      <w:r w:rsidR="003A1AF7">
        <w:t xml:space="preserve"> </w:t>
      </w:r>
      <w:r>
        <w:t>und</w:t>
      </w:r>
      <w:r w:rsidR="003A1AF7">
        <w:t xml:space="preserve"> </w:t>
      </w:r>
      <w:r>
        <w:t>so</w:t>
      </w:r>
      <w:r w:rsidR="003A1AF7">
        <w:t xml:space="preserve"> </w:t>
      </w:r>
      <w:proofErr w:type="spellStart"/>
      <w:r>
        <w:t>wächset</w:t>
      </w:r>
      <w:proofErr w:type="spellEnd"/>
      <w:r w:rsidR="003A1AF7">
        <w:t xml:space="preserve"> </w:t>
      </w:r>
      <w:r>
        <w:t>zur</w:t>
      </w:r>
      <w:r w:rsidR="003A1AF7">
        <w:t xml:space="preserve"> </w:t>
      </w:r>
      <w:r>
        <w:t>göttlichen</w:t>
      </w:r>
      <w:r w:rsidR="003A1AF7">
        <w:t xml:space="preserve"> </w:t>
      </w:r>
      <w:r>
        <w:t>Größe,</w:t>
      </w:r>
      <w:r w:rsidR="003A1AF7">
        <w:t xml:space="preserve"> </w:t>
      </w:r>
      <w:r>
        <w:t>indem</w:t>
      </w:r>
      <w:r w:rsidR="003A1AF7">
        <w:t xml:space="preserve"> </w:t>
      </w:r>
      <w:r>
        <w:t>er</w:t>
      </w:r>
      <w:r w:rsidR="003A1AF7">
        <w:t xml:space="preserve"> </w:t>
      </w:r>
      <w:r>
        <w:t>sich</w:t>
      </w:r>
      <w:r w:rsidR="003A1AF7">
        <w:t xml:space="preserve"> </w:t>
      </w:r>
      <w:r>
        <w:t>an</w:t>
      </w:r>
      <w:r w:rsidR="003A1AF7">
        <w:t xml:space="preserve"> </w:t>
      </w:r>
      <w:r>
        <w:t>dem</w:t>
      </w:r>
      <w:r w:rsidR="003A1AF7">
        <w:t xml:space="preserve"> </w:t>
      </w:r>
      <w:r>
        <w:t>hält,</w:t>
      </w:r>
      <w:r w:rsidR="003A1AF7">
        <w:t xml:space="preserve"> </w:t>
      </w:r>
      <w:r>
        <w:t>welcher</w:t>
      </w:r>
      <w:r w:rsidR="003A1AF7">
        <w:t xml:space="preserve"> </w:t>
      </w:r>
      <w:r>
        <w:t>das</w:t>
      </w:r>
      <w:r w:rsidR="003A1AF7">
        <w:t xml:space="preserve"> </w:t>
      </w:r>
      <w:r>
        <w:t>Haupt</w:t>
      </w:r>
      <w:r w:rsidR="003A1AF7">
        <w:t xml:space="preserve"> </w:t>
      </w:r>
      <w:r>
        <w:t>ist.</w:t>
      </w:r>
      <w:r w:rsidR="003A1AF7">
        <w:t xml:space="preserve"> </w:t>
      </w:r>
    </w:p>
    <w:p w14:paraId="2CB67A3D" w14:textId="77777777" w:rsidR="00C359D2" w:rsidRDefault="00C359D2" w:rsidP="00C359D2">
      <w:pPr>
        <w:pStyle w:val="berschrift2"/>
      </w:pPr>
      <w:r>
        <w:t>II.</w:t>
      </w:r>
    </w:p>
    <w:p w14:paraId="6F7C5218" w14:textId="2FB0DCD0" w:rsidR="00C359D2" w:rsidRDefault="00C359D2" w:rsidP="00C359D2">
      <w:pPr>
        <w:pStyle w:val="StandardWeb"/>
      </w:pPr>
      <w:proofErr w:type="spellStart"/>
      <w:r>
        <w:t>Laßt</w:t>
      </w:r>
      <w:proofErr w:type="spellEnd"/>
      <w:r w:rsidR="003A1AF7">
        <w:t xml:space="preserve"> </w:t>
      </w:r>
      <w:r>
        <w:t>uns</w:t>
      </w:r>
      <w:r w:rsidR="003A1AF7">
        <w:t xml:space="preserve"> </w:t>
      </w:r>
      <w:r>
        <w:t>denn</w:t>
      </w:r>
      <w:r w:rsidR="003A1AF7">
        <w:t xml:space="preserve"> </w:t>
      </w:r>
      <w:r>
        <w:t>jetzt</w:t>
      </w:r>
      <w:r w:rsidR="003A1AF7">
        <w:t xml:space="preserve"> </w:t>
      </w:r>
      <w:r>
        <w:t>die</w:t>
      </w:r>
      <w:r w:rsidR="003A1AF7">
        <w:t xml:space="preserve"> </w:t>
      </w:r>
      <w:r>
        <w:t>Hauptfrucht</w:t>
      </w:r>
      <w:r w:rsidR="003A1AF7">
        <w:t xml:space="preserve"> </w:t>
      </w:r>
      <w:r>
        <w:t>des</w:t>
      </w:r>
      <w:r w:rsidR="003A1AF7">
        <w:t xml:space="preserve"> </w:t>
      </w:r>
      <w:r>
        <w:t>Glaubens</w:t>
      </w:r>
      <w:r w:rsidR="003A1AF7">
        <w:t xml:space="preserve"> </w:t>
      </w:r>
      <w:r>
        <w:t>erwägen.</w:t>
      </w:r>
      <w:r w:rsidR="003A1AF7">
        <w:t xml:space="preserve"> </w:t>
      </w:r>
      <w:r>
        <w:t>Unsere</w:t>
      </w:r>
      <w:r w:rsidR="003A1AF7">
        <w:t xml:space="preserve"> </w:t>
      </w:r>
      <w:r>
        <w:t>kleinen</w:t>
      </w:r>
      <w:r w:rsidR="003A1AF7">
        <w:t xml:space="preserve"> </w:t>
      </w:r>
      <w:r>
        <w:t>Kindlein</w:t>
      </w:r>
      <w:r w:rsidR="003A1AF7">
        <w:t xml:space="preserve"> </w:t>
      </w:r>
      <w:r>
        <w:t>haben</w:t>
      </w:r>
      <w:r w:rsidR="003A1AF7">
        <w:t xml:space="preserve"> </w:t>
      </w:r>
      <w:r>
        <w:t>sie</w:t>
      </w:r>
      <w:r w:rsidR="003A1AF7">
        <w:t xml:space="preserve"> </w:t>
      </w:r>
      <w:r>
        <w:t>schon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„Milch</w:t>
      </w:r>
      <w:r w:rsidR="003A1AF7">
        <w:t xml:space="preserve"> </w:t>
      </w:r>
      <w:r>
        <w:t>der</w:t>
      </w:r>
      <w:r w:rsidR="003A1AF7">
        <w:t xml:space="preserve"> </w:t>
      </w:r>
      <w:r>
        <w:t>Wahrheit“</w:t>
      </w:r>
      <w:r w:rsidR="003A1AF7">
        <w:t xml:space="preserve"> </w:t>
      </w:r>
      <w:r>
        <w:t>nennen</w:t>
      </w:r>
      <w:r w:rsidR="003A1AF7">
        <w:t xml:space="preserve"> </w:t>
      </w:r>
      <w:r>
        <w:t>und</w:t>
      </w:r>
      <w:r w:rsidR="003A1AF7">
        <w:t xml:space="preserve"> </w:t>
      </w:r>
      <w:r>
        <w:t>auf</w:t>
      </w:r>
      <w:r w:rsidR="003A1AF7">
        <w:t xml:space="preserve"> </w:t>
      </w:r>
      <w:r>
        <w:t>die</w:t>
      </w:r>
      <w:r w:rsidR="003A1AF7">
        <w:t xml:space="preserve"> </w:t>
      </w:r>
      <w:r>
        <w:t>Frage:</w:t>
      </w:r>
      <w:r w:rsidR="003A1AF7">
        <w:t xml:space="preserve"> </w:t>
      </w:r>
      <w:r>
        <w:t>„Was</w:t>
      </w:r>
      <w:r w:rsidR="003A1AF7">
        <w:t xml:space="preserve"> </w:t>
      </w:r>
      <w:r>
        <w:t>ist</w:t>
      </w:r>
      <w:r w:rsidR="003A1AF7">
        <w:t xml:space="preserve"> </w:t>
      </w:r>
      <w:r>
        <w:t>die</w:t>
      </w:r>
      <w:r w:rsidR="003A1AF7">
        <w:t xml:space="preserve"> </w:t>
      </w:r>
      <w:r>
        <w:t>vornehmste</w:t>
      </w:r>
      <w:r w:rsidR="003A1AF7">
        <w:t xml:space="preserve"> </w:t>
      </w:r>
      <w:r>
        <w:t>Frucht</w:t>
      </w:r>
      <w:r w:rsidR="003A1AF7">
        <w:t xml:space="preserve"> </w:t>
      </w:r>
      <w:r>
        <w:t>des</w:t>
      </w:r>
      <w:r w:rsidR="003A1AF7">
        <w:t xml:space="preserve"> </w:t>
      </w:r>
      <w:r>
        <w:t>Glaubens?“</w:t>
      </w:r>
      <w:r w:rsidR="003A1AF7">
        <w:t xml:space="preserve"> </w:t>
      </w:r>
      <w:r>
        <w:t>antworten</w:t>
      </w:r>
      <w:r w:rsidR="003A1AF7">
        <w:t xml:space="preserve"> </w:t>
      </w:r>
      <w:r>
        <w:t>gelernt:</w:t>
      </w:r>
      <w:r w:rsidR="003A1AF7">
        <w:t xml:space="preserve"> </w:t>
      </w:r>
      <w:r>
        <w:t>„Die</w:t>
      </w:r>
      <w:r w:rsidR="003A1AF7">
        <w:t xml:space="preserve"> </w:t>
      </w:r>
      <w:r>
        <w:t>Rechtfertigung</w:t>
      </w:r>
      <w:r w:rsidR="003A1AF7">
        <w:t xml:space="preserve"> </w:t>
      </w:r>
      <w:r>
        <w:t>des</w:t>
      </w:r>
      <w:r w:rsidR="003A1AF7">
        <w:t xml:space="preserve"> </w:t>
      </w:r>
      <w:r>
        <w:t>Sünders</w:t>
      </w:r>
      <w:r w:rsidR="003A1AF7">
        <w:t xml:space="preserve"> </w:t>
      </w:r>
      <w:r>
        <w:t>vor</w:t>
      </w:r>
      <w:r w:rsidR="003A1AF7">
        <w:t xml:space="preserve"> </w:t>
      </w:r>
      <w:r>
        <w:t>Gott“.</w:t>
      </w:r>
      <w:r w:rsidR="003A1AF7">
        <w:t xml:space="preserve"> </w:t>
      </w:r>
      <w:r>
        <w:t>Möchten</w:t>
      </w:r>
      <w:r w:rsidR="003A1AF7">
        <w:t xml:space="preserve"> </w:t>
      </w:r>
      <w:r>
        <w:t>wir</w:t>
      </w:r>
      <w:r w:rsidR="003A1AF7">
        <w:t xml:space="preserve"> </w:t>
      </w:r>
      <w:r>
        <w:t>Erwachsene</w:t>
      </w:r>
      <w:r w:rsidR="003A1AF7">
        <w:t xml:space="preserve"> </w:t>
      </w:r>
      <w:r>
        <w:t>es</w:t>
      </w:r>
      <w:r w:rsidR="003A1AF7">
        <w:t xml:space="preserve"> </w:t>
      </w:r>
      <w:r>
        <w:t>nur</w:t>
      </w:r>
      <w:r w:rsidR="003A1AF7">
        <w:t xml:space="preserve"> </w:t>
      </w:r>
      <w:r>
        <w:t>recht</w:t>
      </w:r>
      <w:r w:rsidR="003A1AF7">
        <w:t xml:space="preserve"> </w:t>
      </w:r>
      <w:r>
        <w:t>verstehen</w:t>
      </w:r>
      <w:r w:rsidR="003A1AF7">
        <w:t xml:space="preserve"> </w:t>
      </w:r>
      <w:r>
        <w:t>gelernt</w:t>
      </w:r>
      <w:r w:rsidR="003A1AF7">
        <w:t xml:space="preserve"> </w:t>
      </w:r>
      <w:r>
        <w:t>haben!</w:t>
      </w:r>
      <w:r w:rsidR="003A1AF7">
        <w:t xml:space="preserve"> </w:t>
      </w:r>
      <w:r>
        <w:t>Unser</w:t>
      </w:r>
      <w:r w:rsidR="003A1AF7">
        <w:t xml:space="preserve"> </w:t>
      </w:r>
      <w:r>
        <w:t>Text</w:t>
      </w:r>
      <w:r w:rsidR="003A1AF7">
        <w:t xml:space="preserve"> </w:t>
      </w:r>
      <w:r>
        <w:t>bestätigt</w:t>
      </w:r>
      <w:r w:rsidR="003A1AF7">
        <w:t xml:space="preserve"> </w:t>
      </w:r>
      <w:r>
        <w:t>das.</w:t>
      </w:r>
      <w:r w:rsidR="003A1AF7">
        <w:t xml:space="preserve"> </w:t>
      </w:r>
      <w:r>
        <w:t>Durch</w:t>
      </w:r>
      <w:r w:rsidR="003A1AF7">
        <w:t xml:space="preserve"> </w:t>
      </w:r>
      <w:r>
        <w:t>den</w:t>
      </w:r>
      <w:r w:rsidR="003A1AF7">
        <w:t xml:space="preserve"> </w:t>
      </w:r>
      <w:r>
        <w:t>Glauben</w:t>
      </w:r>
      <w:r w:rsidR="003A1AF7">
        <w:t xml:space="preserve"> </w:t>
      </w:r>
      <w:r>
        <w:t>kommt</w:t>
      </w:r>
      <w:r w:rsidR="003A1AF7">
        <w:t xml:space="preserve"> </w:t>
      </w:r>
      <w:r>
        <w:t>die</w:t>
      </w:r>
      <w:r w:rsidR="003A1AF7">
        <w:t xml:space="preserve"> </w:t>
      </w:r>
      <w:r>
        <w:t>Gerechtigkeit</w:t>
      </w:r>
      <w:r w:rsidR="003A1AF7">
        <w:t xml:space="preserve"> </w:t>
      </w:r>
      <w:r>
        <w:t>vor</w:t>
      </w:r>
      <w:r w:rsidR="003A1AF7">
        <w:t xml:space="preserve"> </w:t>
      </w:r>
      <w:r>
        <w:t>Gott,</w:t>
      </w:r>
      <w:r w:rsidR="003A1AF7">
        <w:t xml:space="preserve"> </w:t>
      </w:r>
      <w:r>
        <w:t>sagt</w:t>
      </w:r>
      <w:r w:rsidR="003A1AF7">
        <w:t xml:space="preserve"> </w:t>
      </w:r>
      <w:r>
        <w:t>er.</w:t>
      </w:r>
      <w:r w:rsidR="003A1AF7">
        <w:t xml:space="preserve"> </w:t>
      </w:r>
    </w:p>
    <w:p w14:paraId="0F665E0E" w14:textId="31EE7FE9" w:rsidR="00C359D2" w:rsidRDefault="00C359D2" w:rsidP="00C359D2">
      <w:pPr>
        <w:pStyle w:val="StandardWeb"/>
      </w:pPr>
      <w:r>
        <w:t>Macht</w:t>
      </w:r>
      <w:r w:rsidR="003A1AF7">
        <w:t xml:space="preserve"> </w:t>
      </w:r>
      <w:r>
        <w:t>Jesus</w:t>
      </w:r>
      <w:r w:rsidR="003A1AF7">
        <w:t xml:space="preserve"> </w:t>
      </w:r>
      <w:r>
        <w:t>diejenigen</w:t>
      </w:r>
      <w:r w:rsidR="003A1AF7">
        <w:t xml:space="preserve"> </w:t>
      </w:r>
      <w:r>
        <w:t>denn</w:t>
      </w:r>
      <w:r w:rsidR="003A1AF7">
        <w:t xml:space="preserve"> </w:t>
      </w:r>
      <w:r>
        <w:t>ganz</w:t>
      </w:r>
      <w:r w:rsidR="003A1AF7">
        <w:t xml:space="preserve"> </w:t>
      </w:r>
      <w:proofErr w:type="spellStart"/>
      <w:r>
        <w:t>gewiß</w:t>
      </w:r>
      <w:proofErr w:type="spellEnd"/>
      <w:r w:rsidR="003A1AF7">
        <w:t xml:space="preserve"> </w:t>
      </w:r>
      <w:r>
        <w:t>selig,</w:t>
      </w:r>
      <w:r w:rsidR="003A1AF7">
        <w:t xml:space="preserve"> </w:t>
      </w:r>
      <w:r>
        <w:t>welche</w:t>
      </w:r>
      <w:r w:rsidR="003A1AF7">
        <w:t xml:space="preserve"> </w:t>
      </w:r>
      <w:r>
        <w:t>es</w:t>
      </w:r>
      <w:r w:rsidR="003A1AF7">
        <w:t xml:space="preserve"> </w:t>
      </w:r>
      <w:r>
        <w:t>ihm</w:t>
      </w:r>
      <w:r w:rsidR="003A1AF7">
        <w:t xml:space="preserve"> </w:t>
      </w:r>
      <w:r>
        <w:t>zutrauen,</w:t>
      </w:r>
      <w:r w:rsidR="003A1AF7">
        <w:t xml:space="preserve"> </w:t>
      </w:r>
      <w:r>
        <w:t>er</w:t>
      </w:r>
      <w:r w:rsidR="003A1AF7">
        <w:t xml:space="preserve"> </w:t>
      </w:r>
      <w:r>
        <w:t>werde</w:t>
      </w:r>
      <w:r w:rsidR="003A1AF7">
        <w:t xml:space="preserve"> </w:t>
      </w:r>
      <w:r>
        <w:t>es</w:t>
      </w:r>
      <w:r w:rsidR="003A1AF7">
        <w:t xml:space="preserve"> </w:t>
      </w:r>
      <w:r>
        <w:t>tun?</w:t>
      </w:r>
      <w:r w:rsidR="003A1AF7">
        <w:t xml:space="preserve"> </w:t>
      </w:r>
      <w:r>
        <w:t>Ist</w:t>
      </w:r>
      <w:r w:rsidR="003A1AF7">
        <w:t xml:space="preserve"> </w:t>
      </w:r>
      <w:r>
        <w:t>das</w:t>
      </w:r>
      <w:r w:rsidR="003A1AF7">
        <w:t xml:space="preserve"> </w:t>
      </w:r>
      <w:r>
        <w:t>ganz</w:t>
      </w:r>
      <w:r w:rsidR="003A1AF7">
        <w:t xml:space="preserve"> </w:t>
      </w:r>
      <w:proofErr w:type="spellStart"/>
      <w:r>
        <w:t>gewiß</w:t>
      </w:r>
      <w:proofErr w:type="spellEnd"/>
      <w:r>
        <w:t>?</w:t>
      </w:r>
      <w:r w:rsidR="003A1AF7">
        <w:t xml:space="preserve"> </w:t>
      </w:r>
      <w:r>
        <w:t>Kann</w:t>
      </w:r>
      <w:r w:rsidR="003A1AF7">
        <w:t xml:space="preserve"> </w:t>
      </w:r>
      <w:r>
        <w:t>man</w:t>
      </w:r>
      <w:r w:rsidR="003A1AF7">
        <w:t xml:space="preserve"> </w:t>
      </w:r>
      <w:r>
        <w:t>sich</w:t>
      </w:r>
      <w:r w:rsidR="003A1AF7">
        <w:t xml:space="preserve"> </w:t>
      </w:r>
      <w:r>
        <w:t>darauf</w:t>
      </w:r>
      <w:r w:rsidR="003A1AF7">
        <w:t xml:space="preserve"> </w:t>
      </w:r>
      <w:r>
        <w:t>verlassen?</w:t>
      </w:r>
      <w:r w:rsidR="003A1AF7">
        <w:t xml:space="preserve"> </w:t>
      </w:r>
      <w:r>
        <w:t>Hat</w:t>
      </w:r>
      <w:r w:rsidR="003A1AF7">
        <w:t xml:space="preserve"> </w:t>
      </w:r>
      <w:r>
        <w:t>das</w:t>
      </w:r>
      <w:r w:rsidR="003A1AF7">
        <w:t xml:space="preserve"> </w:t>
      </w:r>
      <w:r>
        <w:t>kein</w:t>
      </w:r>
      <w:r w:rsidR="003A1AF7">
        <w:t xml:space="preserve"> </w:t>
      </w:r>
      <w:r>
        <w:t>Bedenken,</w:t>
      </w:r>
      <w:r w:rsidR="003A1AF7">
        <w:t xml:space="preserve"> </w:t>
      </w:r>
      <w:r>
        <w:t>ist</w:t>
      </w:r>
      <w:r w:rsidR="003A1AF7">
        <w:t xml:space="preserve"> </w:t>
      </w:r>
      <w:proofErr w:type="gramStart"/>
      <w:r>
        <w:t>das</w:t>
      </w:r>
      <w:proofErr w:type="gramEnd"/>
      <w:r w:rsidR="003A1AF7">
        <w:t xml:space="preserve"> </w:t>
      </w:r>
      <w:r>
        <w:t>keinerlei</w:t>
      </w:r>
      <w:r w:rsidR="003A1AF7">
        <w:t xml:space="preserve"> </w:t>
      </w:r>
      <w:r>
        <w:t>Zweifel</w:t>
      </w:r>
      <w:r w:rsidR="003A1AF7">
        <w:t xml:space="preserve"> </w:t>
      </w:r>
      <w:r>
        <w:t>unterworfen?</w:t>
      </w:r>
      <w:r w:rsidR="003A1AF7">
        <w:t xml:space="preserve"> </w:t>
      </w:r>
      <w:r>
        <w:t>Kann</w:t>
      </w:r>
      <w:r w:rsidR="003A1AF7">
        <w:t xml:space="preserve"> </w:t>
      </w:r>
      <w:r>
        <w:t>derjenige,</w:t>
      </w:r>
      <w:r w:rsidR="003A1AF7">
        <w:t xml:space="preserve"> </w:t>
      </w:r>
      <w:r>
        <w:t>welcher</w:t>
      </w:r>
      <w:r w:rsidR="003A1AF7">
        <w:t xml:space="preserve"> </w:t>
      </w:r>
      <w:r>
        <w:t>diesen</w:t>
      </w:r>
      <w:r w:rsidR="003A1AF7">
        <w:t xml:space="preserve"> </w:t>
      </w:r>
      <w:r>
        <w:t>Weg</w:t>
      </w:r>
      <w:r w:rsidR="003A1AF7">
        <w:t xml:space="preserve"> </w:t>
      </w:r>
      <w:r>
        <w:t>einschlägt,</w:t>
      </w:r>
      <w:r w:rsidR="003A1AF7">
        <w:t xml:space="preserve"> </w:t>
      </w:r>
      <w:r>
        <w:t>die</w:t>
      </w:r>
      <w:r w:rsidR="003A1AF7">
        <w:t xml:space="preserve"> </w:t>
      </w:r>
      <w:r>
        <w:t>gewisse</w:t>
      </w:r>
      <w:r w:rsidR="003A1AF7">
        <w:t xml:space="preserve"> </w:t>
      </w:r>
      <w:r>
        <w:t>Versicherung</w:t>
      </w:r>
      <w:r w:rsidR="003A1AF7">
        <w:t xml:space="preserve"> </w:t>
      </w:r>
      <w:r>
        <w:t>haben,</w:t>
      </w:r>
      <w:r w:rsidR="003A1AF7">
        <w:t xml:space="preserve"> </w:t>
      </w:r>
      <w:r>
        <w:t>er</w:t>
      </w:r>
      <w:r w:rsidR="003A1AF7">
        <w:t xml:space="preserve"> </w:t>
      </w:r>
      <w:r>
        <w:t>werde</w:t>
      </w:r>
      <w:r w:rsidR="003A1AF7">
        <w:t xml:space="preserve"> </w:t>
      </w:r>
      <w:r>
        <w:t>ganz</w:t>
      </w:r>
      <w:r w:rsidR="003A1AF7">
        <w:t xml:space="preserve"> </w:t>
      </w:r>
      <w:proofErr w:type="spellStart"/>
      <w:r>
        <w:t>gewiß</w:t>
      </w:r>
      <w:proofErr w:type="spellEnd"/>
      <w:r w:rsidR="003A1AF7">
        <w:t xml:space="preserve"> </w:t>
      </w:r>
      <w:r>
        <w:t>das</w:t>
      </w:r>
      <w:r w:rsidR="003A1AF7">
        <w:t xml:space="preserve"> </w:t>
      </w:r>
      <w:r>
        <w:t>herrliche</w:t>
      </w:r>
      <w:r w:rsidR="003A1AF7">
        <w:t xml:space="preserve"> </w:t>
      </w:r>
      <w:r>
        <w:t>Ziel</w:t>
      </w:r>
      <w:r w:rsidR="003A1AF7">
        <w:t xml:space="preserve"> </w:t>
      </w:r>
      <w:r>
        <w:t>der</w:t>
      </w:r>
      <w:r w:rsidR="003A1AF7">
        <w:t xml:space="preserve"> </w:t>
      </w:r>
      <w:r>
        <w:t>ewigen</w:t>
      </w:r>
      <w:r w:rsidR="003A1AF7">
        <w:t xml:space="preserve"> </w:t>
      </w:r>
      <w:r>
        <w:t>Seligkeit</w:t>
      </w:r>
      <w:r w:rsidR="003A1AF7">
        <w:t xml:space="preserve"> </w:t>
      </w:r>
      <w:r>
        <w:t>erreichen,</w:t>
      </w:r>
      <w:r w:rsidR="003A1AF7">
        <w:t xml:space="preserve"> </w:t>
      </w:r>
      <w:proofErr w:type="spellStart"/>
      <w:r>
        <w:t>unangesehen</w:t>
      </w:r>
      <w:proofErr w:type="spellEnd"/>
      <w:r w:rsidR="003A1AF7">
        <w:t xml:space="preserve"> </w:t>
      </w:r>
      <w:r>
        <w:t>er</w:t>
      </w:r>
      <w:r w:rsidR="003A1AF7">
        <w:t xml:space="preserve"> </w:t>
      </w:r>
      <w:r>
        <w:t>des</w:t>
      </w:r>
      <w:r w:rsidR="003A1AF7">
        <w:t xml:space="preserve"> </w:t>
      </w:r>
      <w:r>
        <w:t>ganz</w:t>
      </w:r>
      <w:r w:rsidR="003A1AF7">
        <w:t xml:space="preserve"> </w:t>
      </w:r>
      <w:r>
        <w:t>unwürdig</w:t>
      </w:r>
      <w:r w:rsidR="003A1AF7">
        <w:t xml:space="preserve"> </w:t>
      </w:r>
      <w:r>
        <w:t>ist?</w:t>
      </w:r>
      <w:r w:rsidR="003A1AF7">
        <w:t xml:space="preserve"> </w:t>
      </w:r>
      <w:r>
        <w:t>Ganz</w:t>
      </w:r>
      <w:r w:rsidR="003A1AF7">
        <w:t xml:space="preserve"> </w:t>
      </w:r>
      <w:proofErr w:type="spellStart"/>
      <w:r>
        <w:t>gewiß</w:t>
      </w:r>
      <w:proofErr w:type="spellEnd"/>
      <w:r>
        <w:t>.</w:t>
      </w:r>
      <w:r w:rsidR="003A1AF7">
        <w:t xml:space="preserve"> </w:t>
      </w:r>
      <w:r>
        <w:t>Dafür</w:t>
      </w:r>
      <w:r w:rsidR="003A1AF7">
        <w:t xml:space="preserve"> </w:t>
      </w:r>
      <w:r>
        <w:t>bürgt</w:t>
      </w:r>
      <w:r w:rsidR="003A1AF7">
        <w:t xml:space="preserve"> </w:t>
      </w:r>
      <w:r>
        <w:t>ihm</w:t>
      </w:r>
      <w:r w:rsidR="003A1AF7">
        <w:t xml:space="preserve"> </w:t>
      </w:r>
      <w:r>
        <w:t>die</w:t>
      </w:r>
      <w:r w:rsidR="003A1AF7">
        <w:t xml:space="preserve"> </w:t>
      </w:r>
      <w:r>
        <w:t>Ehre</w:t>
      </w:r>
      <w:r w:rsidR="003A1AF7">
        <w:t xml:space="preserve"> </w:t>
      </w:r>
      <w:r>
        <w:t>Gottes</w:t>
      </w:r>
      <w:r w:rsidR="003A1AF7">
        <w:t xml:space="preserve"> </w:t>
      </w:r>
      <w:r>
        <w:t>selbst.</w:t>
      </w:r>
      <w:r w:rsidR="003A1AF7">
        <w:t xml:space="preserve"> </w:t>
      </w:r>
      <w:r>
        <w:t>Denn</w:t>
      </w:r>
      <w:r w:rsidR="003A1AF7">
        <w:t xml:space="preserve"> </w:t>
      </w:r>
      <w:r>
        <w:t>durch</w:t>
      </w:r>
      <w:r w:rsidR="003A1AF7">
        <w:t xml:space="preserve"> </w:t>
      </w:r>
      <w:r>
        <w:t>den</w:t>
      </w:r>
      <w:r w:rsidR="003A1AF7">
        <w:t xml:space="preserve"> </w:t>
      </w:r>
      <w:r>
        <w:t>Glauben</w:t>
      </w:r>
      <w:r w:rsidR="003A1AF7">
        <w:t xml:space="preserve"> </w:t>
      </w:r>
      <w:r>
        <w:t>kommt</w:t>
      </w:r>
      <w:r w:rsidR="003A1AF7">
        <w:t xml:space="preserve"> </w:t>
      </w:r>
      <w:r>
        <w:t>die</w:t>
      </w:r>
      <w:r w:rsidR="003A1AF7">
        <w:t xml:space="preserve"> </w:t>
      </w:r>
      <w:r>
        <w:t>Gerechtigkeit,</w:t>
      </w:r>
      <w:r w:rsidR="003A1AF7">
        <w:t xml:space="preserve"> </w:t>
      </w:r>
      <w:r>
        <w:t>was</w:t>
      </w:r>
      <w:r w:rsidR="003A1AF7">
        <w:t xml:space="preserve"> </w:t>
      </w:r>
      <w:r>
        <w:t>kann</w:t>
      </w:r>
      <w:r w:rsidR="003A1AF7">
        <w:t xml:space="preserve"> </w:t>
      </w:r>
      <w:r>
        <w:t>deutlicher</w:t>
      </w:r>
      <w:r w:rsidR="003A1AF7">
        <w:t xml:space="preserve"> </w:t>
      </w:r>
      <w:r>
        <w:t>sein?</w:t>
      </w:r>
      <w:r w:rsidR="003A1AF7">
        <w:t xml:space="preserve"> </w:t>
      </w:r>
    </w:p>
    <w:p w14:paraId="6532F1F6" w14:textId="22E836AD" w:rsidR="00C359D2" w:rsidRDefault="00C359D2" w:rsidP="00C359D2">
      <w:pPr>
        <w:pStyle w:val="StandardWeb"/>
      </w:pPr>
      <w:r>
        <w:t>Sobald</w:t>
      </w:r>
      <w:r w:rsidR="003A1AF7">
        <w:t xml:space="preserve"> </w:t>
      </w:r>
      <w:r>
        <w:t>jemand</w:t>
      </w:r>
      <w:r w:rsidR="003A1AF7">
        <w:t xml:space="preserve"> </w:t>
      </w:r>
      <w:r>
        <w:t>glaubt,</w:t>
      </w:r>
      <w:r w:rsidR="003A1AF7">
        <w:t xml:space="preserve"> </w:t>
      </w:r>
      <w:r>
        <w:t>wird</w:t>
      </w:r>
      <w:r w:rsidR="003A1AF7">
        <w:t xml:space="preserve"> </w:t>
      </w:r>
      <w:r>
        <w:t>er</w:t>
      </w:r>
      <w:r w:rsidR="003A1AF7">
        <w:t xml:space="preserve"> </w:t>
      </w:r>
      <w:r>
        <w:t>auch</w:t>
      </w:r>
      <w:r w:rsidR="003A1AF7">
        <w:t xml:space="preserve"> </w:t>
      </w:r>
      <w:r>
        <w:t>gerecht</w:t>
      </w:r>
      <w:r w:rsidR="003A1AF7">
        <w:t xml:space="preserve"> </w:t>
      </w:r>
      <w:r>
        <w:t>vor</w:t>
      </w:r>
      <w:r w:rsidR="003A1AF7">
        <w:t xml:space="preserve"> </w:t>
      </w:r>
      <w:r>
        <w:t>Gott,</w:t>
      </w:r>
      <w:r w:rsidR="003A1AF7">
        <w:t xml:space="preserve"> </w:t>
      </w:r>
      <w:r>
        <w:t>und</w:t>
      </w:r>
      <w:r w:rsidR="003A1AF7">
        <w:t xml:space="preserve"> </w:t>
      </w:r>
      <w:r>
        <w:t>zwar</w:t>
      </w:r>
      <w:r w:rsidR="003A1AF7">
        <w:t xml:space="preserve"> </w:t>
      </w:r>
      <w:r>
        <w:t>so</w:t>
      </w:r>
      <w:r w:rsidR="003A1AF7">
        <w:t xml:space="preserve"> </w:t>
      </w:r>
      <w:r>
        <w:t>gerecht,</w:t>
      </w:r>
      <w:r w:rsidR="003A1AF7">
        <w:t xml:space="preserve"> </w:t>
      </w:r>
      <w:r>
        <w:t>wie</w:t>
      </w:r>
      <w:r w:rsidR="003A1AF7">
        <w:t xml:space="preserve"> </w:t>
      </w:r>
      <w:r>
        <w:t>Jesus</w:t>
      </w:r>
      <w:r w:rsidR="003A1AF7">
        <w:t xml:space="preserve"> </w:t>
      </w:r>
      <w:r>
        <w:t>Christus</w:t>
      </w:r>
      <w:r w:rsidR="003A1AF7">
        <w:t xml:space="preserve"> </w:t>
      </w:r>
      <w:r>
        <w:t>selber.</w:t>
      </w:r>
      <w:r w:rsidR="003A1AF7">
        <w:t xml:space="preserve"> </w:t>
      </w:r>
      <w:r>
        <w:t>Das</w:t>
      </w:r>
      <w:r w:rsidR="003A1AF7">
        <w:t xml:space="preserve"> </w:t>
      </w:r>
      <w:r>
        <w:t>ist</w:t>
      </w:r>
      <w:r w:rsidR="003A1AF7">
        <w:t xml:space="preserve"> </w:t>
      </w:r>
      <w:r>
        <w:t>freilich</w:t>
      </w:r>
      <w:r w:rsidR="003A1AF7">
        <w:t xml:space="preserve"> </w:t>
      </w:r>
      <w:r>
        <w:t>ein</w:t>
      </w:r>
      <w:r w:rsidR="003A1AF7">
        <w:t xml:space="preserve"> </w:t>
      </w:r>
      <w:r>
        <w:t>erstaunenswürdiges</w:t>
      </w:r>
      <w:r w:rsidR="003A1AF7">
        <w:t xml:space="preserve"> </w:t>
      </w:r>
      <w:r>
        <w:t>Wunder,</w:t>
      </w:r>
      <w:r w:rsidR="003A1AF7">
        <w:t xml:space="preserve"> </w:t>
      </w:r>
      <w:r>
        <w:t>wodurch</w:t>
      </w:r>
      <w:r w:rsidR="003A1AF7">
        <w:t xml:space="preserve"> </w:t>
      </w:r>
      <w:r>
        <w:t>aus</w:t>
      </w:r>
      <w:r w:rsidR="003A1AF7">
        <w:t xml:space="preserve"> </w:t>
      </w:r>
      <w:r>
        <w:t>Gottlosen</w:t>
      </w:r>
      <w:r w:rsidR="003A1AF7">
        <w:t xml:space="preserve"> </w:t>
      </w:r>
      <w:r>
        <w:t>auf</w:t>
      </w:r>
      <w:r w:rsidR="003A1AF7">
        <w:t xml:space="preserve"> </w:t>
      </w:r>
      <w:r>
        <w:t>einmal</w:t>
      </w:r>
      <w:r w:rsidR="003A1AF7">
        <w:t xml:space="preserve"> </w:t>
      </w:r>
      <w:r>
        <w:t>göttlich</w:t>
      </w:r>
      <w:r w:rsidR="003A1AF7">
        <w:t xml:space="preserve"> </w:t>
      </w:r>
      <w:r>
        <w:t>Gerechte,</w:t>
      </w:r>
      <w:r w:rsidR="003A1AF7">
        <w:t xml:space="preserve"> </w:t>
      </w:r>
      <w:r>
        <w:t>aus</w:t>
      </w:r>
      <w:r w:rsidR="003A1AF7">
        <w:t xml:space="preserve"> </w:t>
      </w:r>
      <w:r>
        <w:t>Unreinen</w:t>
      </w:r>
      <w:r w:rsidR="003A1AF7">
        <w:t xml:space="preserve"> </w:t>
      </w:r>
      <w:r>
        <w:t>mehr</w:t>
      </w:r>
      <w:r w:rsidR="003A1AF7">
        <w:t xml:space="preserve"> </w:t>
      </w:r>
      <w:r>
        <w:t>als</w:t>
      </w:r>
      <w:r w:rsidR="003A1AF7">
        <w:t xml:space="preserve"> </w:t>
      </w:r>
      <w:r>
        <w:t>Engelreine,</w:t>
      </w:r>
      <w:r w:rsidR="003A1AF7">
        <w:t xml:space="preserve"> </w:t>
      </w:r>
      <w:r>
        <w:t>aus</w:t>
      </w:r>
      <w:r w:rsidR="003A1AF7">
        <w:t xml:space="preserve"> </w:t>
      </w:r>
      <w:r>
        <w:t>Verfluchten</w:t>
      </w:r>
      <w:r w:rsidR="003A1AF7">
        <w:t xml:space="preserve"> </w:t>
      </w:r>
      <w:r>
        <w:t>Gesegnete</w:t>
      </w:r>
      <w:r w:rsidR="003A1AF7">
        <w:t xml:space="preserve"> </w:t>
      </w:r>
      <w:r>
        <w:t>werden</w:t>
      </w:r>
      <w:r w:rsidR="003A1AF7">
        <w:t xml:space="preserve"> </w:t>
      </w:r>
      <w:r>
        <w:t>und</w:t>
      </w:r>
      <w:r w:rsidR="003A1AF7">
        <w:t xml:space="preserve"> </w:t>
      </w:r>
      <w:r>
        <w:t>das</w:t>
      </w:r>
      <w:r w:rsidR="003A1AF7">
        <w:t xml:space="preserve"> </w:t>
      </w:r>
      <w:r>
        <w:t>in</w:t>
      </w:r>
      <w:r w:rsidR="003A1AF7">
        <w:t xml:space="preserve"> </w:t>
      </w:r>
      <w:r>
        <w:t>einem</w:t>
      </w:r>
      <w:r w:rsidR="003A1AF7">
        <w:t xml:space="preserve"> </w:t>
      </w:r>
      <w:r>
        <w:t>Augenblick,</w:t>
      </w:r>
      <w:r w:rsidR="003A1AF7">
        <w:t xml:space="preserve"> </w:t>
      </w:r>
      <w:r>
        <w:t>in</w:t>
      </w:r>
      <w:r w:rsidR="003A1AF7">
        <w:t xml:space="preserve"> </w:t>
      </w:r>
      <w:r>
        <w:t>demjenigen</w:t>
      </w:r>
      <w:r w:rsidR="003A1AF7">
        <w:t xml:space="preserve"> </w:t>
      </w:r>
      <w:r>
        <w:t>nämlich,</w:t>
      </w:r>
      <w:r w:rsidR="003A1AF7">
        <w:t xml:space="preserve"> </w:t>
      </w:r>
      <w:r>
        <w:t>wo</w:t>
      </w:r>
      <w:r w:rsidR="003A1AF7">
        <w:t xml:space="preserve"> </w:t>
      </w:r>
      <w:r>
        <w:t>die</w:t>
      </w:r>
      <w:r w:rsidR="003A1AF7">
        <w:t xml:space="preserve"> </w:t>
      </w:r>
      <w:r>
        <w:t>Vereinigung</w:t>
      </w:r>
      <w:r w:rsidR="003A1AF7">
        <w:t xml:space="preserve"> </w:t>
      </w:r>
      <w:r>
        <w:t>zwischen</w:t>
      </w:r>
      <w:r w:rsidR="003A1AF7">
        <w:t xml:space="preserve"> </w:t>
      </w:r>
      <w:r>
        <w:t>Christus</w:t>
      </w:r>
      <w:r w:rsidR="003A1AF7">
        <w:t xml:space="preserve"> </w:t>
      </w:r>
      <w:r>
        <w:t>und</w:t>
      </w:r>
      <w:r w:rsidR="003A1AF7">
        <w:t xml:space="preserve"> </w:t>
      </w:r>
      <w:r>
        <w:t>der</w:t>
      </w:r>
      <w:r w:rsidR="003A1AF7">
        <w:t xml:space="preserve"> </w:t>
      </w:r>
      <w:r>
        <w:t>Seele</w:t>
      </w:r>
      <w:r w:rsidR="003A1AF7">
        <w:t xml:space="preserve"> </w:t>
      </w:r>
      <w:r>
        <w:t>durch</w:t>
      </w:r>
      <w:r w:rsidR="003A1AF7">
        <w:t xml:space="preserve"> </w:t>
      </w:r>
      <w:r>
        <w:t>den</w:t>
      </w:r>
      <w:r w:rsidR="003A1AF7">
        <w:t xml:space="preserve"> </w:t>
      </w:r>
      <w:r>
        <w:t>Glauben</w:t>
      </w:r>
      <w:r w:rsidR="003A1AF7">
        <w:t xml:space="preserve"> </w:t>
      </w:r>
      <w:r>
        <w:t>vollzogen</w:t>
      </w:r>
      <w:r w:rsidR="003A1AF7">
        <w:t xml:space="preserve"> </w:t>
      </w:r>
      <w:r>
        <w:t>wird,</w:t>
      </w:r>
      <w:r w:rsidR="003A1AF7">
        <w:t xml:space="preserve"> </w:t>
      </w:r>
      <w:r>
        <w:t>wo</w:t>
      </w:r>
      <w:r w:rsidR="003A1AF7">
        <w:t xml:space="preserve"> </w:t>
      </w:r>
      <w:r>
        <w:t>er</w:t>
      </w:r>
      <w:r w:rsidR="003A1AF7">
        <w:t xml:space="preserve"> </w:t>
      </w:r>
      <w:r>
        <w:t>sich</w:t>
      </w:r>
      <w:r w:rsidR="003A1AF7">
        <w:t xml:space="preserve"> </w:t>
      </w:r>
      <w:r>
        <w:t>mit</w:t>
      </w:r>
      <w:r w:rsidR="003A1AF7">
        <w:t xml:space="preserve"> </w:t>
      </w:r>
      <w:r>
        <w:t>der</w:t>
      </w:r>
      <w:r w:rsidR="003A1AF7">
        <w:t xml:space="preserve"> </w:t>
      </w:r>
      <w:r>
        <w:t>Seele</w:t>
      </w:r>
      <w:r w:rsidR="003A1AF7">
        <w:t xml:space="preserve"> </w:t>
      </w:r>
      <w:r>
        <w:t>verlobt</w:t>
      </w:r>
      <w:r w:rsidR="003A1AF7">
        <w:t xml:space="preserve"> </w:t>
      </w:r>
      <w:r>
        <w:t>und</w:t>
      </w:r>
      <w:r w:rsidR="003A1AF7">
        <w:t xml:space="preserve"> </w:t>
      </w:r>
      <w:r>
        <w:t>sie</w:t>
      </w:r>
      <w:r w:rsidR="003A1AF7">
        <w:t xml:space="preserve"> </w:t>
      </w:r>
      <w:r>
        <w:t>den</w:t>
      </w:r>
      <w:r w:rsidR="003A1AF7">
        <w:t xml:space="preserve"> </w:t>
      </w:r>
      <w:r>
        <w:t>Herrn</w:t>
      </w:r>
      <w:r w:rsidR="003A1AF7">
        <w:t xml:space="preserve"> </w:t>
      </w:r>
      <w:r>
        <w:t>erkennt.</w:t>
      </w:r>
      <w:r w:rsidR="003A1AF7">
        <w:t xml:space="preserve"> </w:t>
      </w:r>
      <w:r>
        <w:t>Das</w:t>
      </w:r>
      <w:r w:rsidR="003A1AF7">
        <w:t xml:space="preserve"> </w:t>
      </w:r>
      <w:r>
        <w:t>ist</w:t>
      </w:r>
      <w:r w:rsidR="003A1AF7">
        <w:t xml:space="preserve"> </w:t>
      </w:r>
      <w:r>
        <w:t>ein</w:t>
      </w:r>
      <w:r w:rsidR="003A1AF7">
        <w:t xml:space="preserve"> </w:t>
      </w:r>
      <w:r>
        <w:t>rechter</w:t>
      </w:r>
      <w:r w:rsidR="003A1AF7">
        <w:t xml:space="preserve"> </w:t>
      </w:r>
      <w:r>
        <w:t>Wunderglaube,</w:t>
      </w:r>
      <w:r w:rsidR="003A1AF7">
        <w:t xml:space="preserve"> </w:t>
      </w:r>
      <w:r>
        <w:t>welcher</w:t>
      </w:r>
      <w:r w:rsidR="003A1AF7">
        <w:t xml:space="preserve"> </w:t>
      </w:r>
      <w:r>
        <w:t>Berge</w:t>
      </w:r>
      <w:r w:rsidR="003A1AF7">
        <w:t xml:space="preserve"> </w:t>
      </w:r>
      <w:r>
        <w:t>versetzt.</w:t>
      </w:r>
      <w:r w:rsidR="003A1AF7">
        <w:t xml:space="preserve"> </w:t>
      </w:r>
      <w:r>
        <w:t>Sind</w:t>
      </w:r>
      <w:r w:rsidR="003A1AF7">
        <w:t xml:space="preserve"> </w:t>
      </w:r>
      <w:r>
        <w:t>aber</w:t>
      </w:r>
      <w:r w:rsidR="003A1AF7">
        <w:t xml:space="preserve"> </w:t>
      </w:r>
      <w:r>
        <w:t>nicht</w:t>
      </w:r>
      <w:r w:rsidR="003A1AF7">
        <w:t xml:space="preserve"> </w:t>
      </w:r>
      <w:r>
        <w:t>dem,</w:t>
      </w:r>
      <w:r w:rsidR="003A1AF7">
        <w:t xml:space="preserve"> </w:t>
      </w:r>
      <w:r>
        <w:t>der</w:t>
      </w:r>
      <w:r w:rsidR="003A1AF7">
        <w:t xml:space="preserve"> </w:t>
      </w:r>
      <w:r>
        <w:t>da</w:t>
      </w:r>
      <w:r w:rsidR="003A1AF7">
        <w:t xml:space="preserve"> </w:t>
      </w:r>
      <w:r>
        <w:t>glaubt,</w:t>
      </w:r>
      <w:r w:rsidR="003A1AF7">
        <w:t xml:space="preserve"> </w:t>
      </w:r>
      <w:r>
        <w:t>alle</w:t>
      </w:r>
      <w:r w:rsidR="003A1AF7">
        <w:t xml:space="preserve"> </w:t>
      </w:r>
      <w:r>
        <w:t>Dinge</w:t>
      </w:r>
      <w:r w:rsidR="003A1AF7">
        <w:t xml:space="preserve"> </w:t>
      </w:r>
      <w:r>
        <w:t>möglich?</w:t>
      </w:r>
      <w:r w:rsidR="003A1AF7">
        <w:t xml:space="preserve"> </w:t>
      </w:r>
      <w:r>
        <w:t>Wie</w:t>
      </w:r>
      <w:r w:rsidR="003A1AF7">
        <w:t xml:space="preserve"> </w:t>
      </w:r>
      <w:r>
        <w:t>das</w:t>
      </w:r>
      <w:r w:rsidR="003A1AF7">
        <w:t xml:space="preserve"> </w:t>
      </w:r>
      <w:r>
        <w:t>zugehen</w:t>
      </w:r>
      <w:r w:rsidR="003A1AF7">
        <w:t xml:space="preserve"> </w:t>
      </w:r>
      <w:r>
        <w:t>mag,</w:t>
      </w:r>
      <w:r w:rsidR="003A1AF7">
        <w:t xml:space="preserve"> </w:t>
      </w:r>
      <w:r>
        <w:t>ist</w:t>
      </w:r>
      <w:r w:rsidR="003A1AF7">
        <w:t xml:space="preserve"> </w:t>
      </w:r>
      <w:r>
        <w:t>leicht</w:t>
      </w:r>
      <w:r w:rsidR="003A1AF7">
        <w:t xml:space="preserve"> </w:t>
      </w:r>
      <w:r>
        <w:t>erklärbar.</w:t>
      </w:r>
      <w:r w:rsidR="003A1AF7">
        <w:t xml:space="preserve"> </w:t>
      </w:r>
      <w:r>
        <w:t>Denn</w:t>
      </w:r>
      <w:r w:rsidR="003A1AF7">
        <w:t xml:space="preserve"> </w:t>
      </w:r>
      <w:r>
        <w:t>durch</w:t>
      </w:r>
      <w:r w:rsidR="003A1AF7">
        <w:t xml:space="preserve"> </w:t>
      </w:r>
      <w:r>
        <w:t>den</w:t>
      </w:r>
      <w:r w:rsidR="003A1AF7">
        <w:t xml:space="preserve"> </w:t>
      </w:r>
      <w:r>
        <w:t>Glauben</w:t>
      </w:r>
      <w:r w:rsidR="003A1AF7">
        <w:t xml:space="preserve"> </w:t>
      </w:r>
      <w:r>
        <w:t>wird</w:t>
      </w:r>
      <w:r w:rsidR="003A1AF7">
        <w:t xml:space="preserve"> </w:t>
      </w:r>
      <w:r>
        <w:t>ein</w:t>
      </w:r>
      <w:r w:rsidR="003A1AF7">
        <w:t xml:space="preserve"> </w:t>
      </w:r>
      <w:r>
        <w:t>Mensch,</w:t>
      </w:r>
      <w:r w:rsidR="003A1AF7">
        <w:t xml:space="preserve"> </w:t>
      </w:r>
      <w:r>
        <w:t>welcher</w:t>
      </w:r>
      <w:r w:rsidR="003A1AF7">
        <w:t xml:space="preserve"> </w:t>
      </w:r>
      <w:r>
        <w:t>bisher</w:t>
      </w:r>
      <w:r w:rsidR="003A1AF7">
        <w:t xml:space="preserve"> </w:t>
      </w:r>
      <w:r>
        <w:t>ohne</w:t>
      </w:r>
      <w:r w:rsidR="003A1AF7">
        <w:t xml:space="preserve"> </w:t>
      </w:r>
      <w:r>
        <w:t>Gott,</w:t>
      </w:r>
      <w:r w:rsidR="003A1AF7">
        <w:t xml:space="preserve"> </w:t>
      </w:r>
      <w:r>
        <w:t>ohne</w:t>
      </w:r>
      <w:r w:rsidR="003A1AF7">
        <w:t xml:space="preserve"> </w:t>
      </w:r>
      <w:r>
        <w:t>Christum</w:t>
      </w:r>
      <w:r w:rsidR="003A1AF7">
        <w:t xml:space="preserve"> </w:t>
      </w:r>
      <w:r>
        <w:t>war,</w:t>
      </w:r>
      <w:r w:rsidR="003A1AF7">
        <w:t xml:space="preserve"> </w:t>
      </w:r>
      <w:r>
        <w:t>mit</w:t>
      </w:r>
      <w:r w:rsidR="003A1AF7">
        <w:t xml:space="preserve"> </w:t>
      </w:r>
      <w:r>
        <w:t>Christus</w:t>
      </w:r>
      <w:r w:rsidR="003A1AF7">
        <w:t xml:space="preserve"> </w:t>
      </w:r>
      <w:r>
        <w:t>vereinigt,</w:t>
      </w:r>
      <w:r w:rsidR="003A1AF7">
        <w:t xml:space="preserve"> </w:t>
      </w:r>
      <w:r>
        <w:t>eine</w:t>
      </w:r>
      <w:r w:rsidR="003A1AF7">
        <w:t xml:space="preserve"> </w:t>
      </w:r>
      <w:r>
        <w:t>Pflanze,</w:t>
      </w:r>
      <w:r w:rsidR="003A1AF7">
        <w:t xml:space="preserve"> </w:t>
      </w:r>
      <w:r>
        <w:t>ein</w:t>
      </w:r>
      <w:r w:rsidR="003A1AF7">
        <w:t xml:space="preserve"> </w:t>
      </w:r>
      <w:r>
        <w:t>Leib</w:t>
      </w:r>
      <w:r w:rsidR="003A1AF7">
        <w:t xml:space="preserve"> </w:t>
      </w:r>
      <w:r>
        <w:t>mit</w:t>
      </w:r>
      <w:r w:rsidR="003A1AF7">
        <w:t xml:space="preserve"> </w:t>
      </w:r>
      <w:r>
        <w:t>ihm,</w:t>
      </w:r>
      <w:r w:rsidR="003A1AF7">
        <w:t xml:space="preserve"> </w:t>
      </w:r>
      <w:r>
        <w:t>irgend</w:t>
      </w:r>
      <w:r w:rsidR="003A1AF7">
        <w:t xml:space="preserve"> </w:t>
      </w:r>
      <w:r>
        <w:t>ein</w:t>
      </w:r>
      <w:r w:rsidR="003A1AF7">
        <w:t xml:space="preserve"> </w:t>
      </w:r>
      <w:r>
        <w:t>Glied</w:t>
      </w:r>
      <w:r w:rsidR="003A1AF7">
        <w:t xml:space="preserve"> </w:t>
      </w:r>
      <w:r>
        <w:t>an</w:t>
      </w:r>
      <w:r w:rsidR="003A1AF7">
        <w:t xml:space="preserve"> </w:t>
      </w:r>
      <w:r>
        <w:t>ihm,</w:t>
      </w:r>
      <w:r w:rsidR="003A1AF7">
        <w:t xml:space="preserve"> </w:t>
      </w:r>
      <w:r>
        <w:t>eins</w:t>
      </w:r>
      <w:r w:rsidR="003A1AF7">
        <w:t xml:space="preserve"> </w:t>
      </w:r>
      <w:r>
        <w:t>mit</w:t>
      </w:r>
      <w:r w:rsidR="003A1AF7">
        <w:t xml:space="preserve"> </w:t>
      </w:r>
      <w:r>
        <w:t>ihm.</w:t>
      </w:r>
      <w:r w:rsidR="003A1AF7">
        <w:t xml:space="preserve"> </w:t>
      </w:r>
      <w:r>
        <w:t>Christus</w:t>
      </w:r>
      <w:r w:rsidR="003A1AF7">
        <w:t xml:space="preserve"> </w:t>
      </w:r>
      <w:r>
        <w:t>und</w:t>
      </w:r>
      <w:r w:rsidR="003A1AF7">
        <w:t xml:space="preserve"> </w:t>
      </w:r>
      <w:r>
        <w:t>er</w:t>
      </w:r>
      <w:r w:rsidR="003A1AF7">
        <w:t xml:space="preserve"> </w:t>
      </w:r>
      <w:r>
        <w:t>machen</w:t>
      </w:r>
      <w:r w:rsidR="003A1AF7">
        <w:t xml:space="preserve"> </w:t>
      </w:r>
      <w:r>
        <w:t>also</w:t>
      </w:r>
      <w:r w:rsidR="003A1AF7">
        <w:t xml:space="preserve"> </w:t>
      </w:r>
      <w:r>
        <w:t>eins</w:t>
      </w:r>
      <w:r w:rsidR="003A1AF7">
        <w:t xml:space="preserve"> </w:t>
      </w:r>
      <w:r>
        <w:t>aus,</w:t>
      </w:r>
      <w:r w:rsidR="003A1AF7">
        <w:t xml:space="preserve"> </w:t>
      </w:r>
      <w:r>
        <w:t>ja</w:t>
      </w:r>
      <w:r w:rsidR="003A1AF7">
        <w:t xml:space="preserve"> </w:t>
      </w:r>
      <w:r>
        <w:t>nicht</w:t>
      </w:r>
      <w:r w:rsidR="003A1AF7">
        <w:t xml:space="preserve"> </w:t>
      </w:r>
      <w:r>
        <w:t>er</w:t>
      </w:r>
      <w:r w:rsidR="003A1AF7">
        <w:t xml:space="preserve"> </w:t>
      </w:r>
      <w:r>
        <w:t>und</w:t>
      </w:r>
      <w:r w:rsidR="003A1AF7">
        <w:t xml:space="preserve"> </w:t>
      </w:r>
      <w:r>
        <w:t>Christus,</w:t>
      </w:r>
      <w:r w:rsidR="003A1AF7">
        <w:t xml:space="preserve"> </w:t>
      </w:r>
      <w:r>
        <w:t>sondern</w:t>
      </w:r>
      <w:r w:rsidR="003A1AF7">
        <w:t xml:space="preserve"> </w:t>
      </w:r>
      <w:r>
        <w:t>er</w:t>
      </w:r>
      <w:r w:rsidR="003A1AF7">
        <w:t xml:space="preserve"> </w:t>
      </w:r>
      <w:r>
        <w:t>nicht</w:t>
      </w:r>
      <w:r w:rsidR="003A1AF7">
        <w:t xml:space="preserve"> </w:t>
      </w:r>
      <w:r>
        <w:t>mehr,</w:t>
      </w:r>
      <w:r w:rsidR="003A1AF7">
        <w:t xml:space="preserve"> </w:t>
      </w:r>
      <w:r>
        <w:t>sondern</w:t>
      </w:r>
      <w:r w:rsidR="003A1AF7">
        <w:t xml:space="preserve"> </w:t>
      </w:r>
      <w:r>
        <w:lastRenderedPageBreak/>
        <w:t>Christus</w:t>
      </w:r>
      <w:r w:rsidR="003A1AF7">
        <w:t xml:space="preserve"> </w:t>
      </w:r>
      <w:r>
        <w:t>in</w:t>
      </w:r>
      <w:r w:rsidR="003A1AF7">
        <w:t xml:space="preserve"> </w:t>
      </w:r>
      <w:r>
        <w:t>ihm,</w:t>
      </w:r>
      <w:r w:rsidR="003A1AF7">
        <w:t xml:space="preserve"> </w:t>
      </w:r>
      <w:r>
        <w:t>wie</w:t>
      </w:r>
      <w:r w:rsidR="003A1AF7">
        <w:t xml:space="preserve"> </w:t>
      </w:r>
      <w:r>
        <w:t>Paulus</w:t>
      </w:r>
      <w:r w:rsidR="003A1AF7">
        <w:t xml:space="preserve"> </w:t>
      </w:r>
      <w:r>
        <w:t>spricht.</w:t>
      </w:r>
      <w:r w:rsidR="003A1AF7">
        <w:t xml:space="preserve"> </w:t>
      </w:r>
      <w:r>
        <w:t>Christus</w:t>
      </w:r>
      <w:r w:rsidR="003A1AF7">
        <w:t xml:space="preserve"> </w:t>
      </w:r>
      <w:r>
        <w:t>selbst</w:t>
      </w:r>
      <w:r w:rsidR="003A1AF7">
        <w:t xml:space="preserve"> </w:t>
      </w:r>
      <w:r>
        <w:t>wird</w:t>
      </w:r>
      <w:r w:rsidR="003A1AF7">
        <w:t xml:space="preserve"> </w:t>
      </w:r>
      <w:r>
        <w:t>seine</w:t>
      </w:r>
      <w:r w:rsidR="003A1AF7">
        <w:t xml:space="preserve"> </w:t>
      </w:r>
      <w:r>
        <w:t>Gerechtigkeit.</w:t>
      </w:r>
      <w:r w:rsidR="003A1AF7">
        <w:t xml:space="preserve"> </w:t>
      </w:r>
      <w:r>
        <w:t>Wollen</w:t>
      </w:r>
      <w:r w:rsidR="003A1AF7">
        <w:t xml:space="preserve"> </w:t>
      </w:r>
      <w:r>
        <w:t>wir</w:t>
      </w:r>
      <w:r w:rsidR="003A1AF7">
        <w:t xml:space="preserve"> </w:t>
      </w:r>
      <w:r>
        <w:t>dies</w:t>
      </w:r>
      <w:r w:rsidR="003A1AF7">
        <w:t xml:space="preserve"> </w:t>
      </w:r>
      <w:r>
        <w:t>durch</w:t>
      </w:r>
      <w:r w:rsidR="003A1AF7">
        <w:t xml:space="preserve"> </w:t>
      </w:r>
      <w:r>
        <w:t>ein</w:t>
      </w:r>
      <w:r w:rsidR="003A1AF7">
        <w:t xml:space="preserve"> </w:t>
      </w:r>
      <w:r>
        <w:t>entgegengesetztes</w:t>
      </w:r>
      <w:r w:rsidR="003A1AF7">
        <w:t xml:space="preserve"> </w:t>
      </w:r>
      <w:r>
        <w:t>Bild</w:t>
      </w:r>
      <w:r w:rsidR="003A1AF7">
        <w:t xml:space="preserve"> </w:t>
      </w:r>
      <w:r>
        <w:t>erläutern?</w:t>
      </w:r>
      <w:r w:rsidR="003A1AF7">
        <w:t xml:space="preserve"> </w:t>
      </w:r>
      <w:r>
        <w:t>Ist</w:t>
      </w:r>
      <w:r w:rsidR="003A1AF7">
        <w:t xml:space="preserve"> </w:t>
      </w:r>
      <w:r>
        <w:t>jemand</w:t>
      </w:r>
      <w:r w:rsidR="003A1AF7">
        <w:t xml:space="preserve"> </w:t>
      </w:r>
      <w:r>
        <w:t>auch</w:t>
      </w:r>
      <w:r w:rsidR="003A1AF7">
        <w:t xml:space="preserve"> </w:t>
      </w:r>
      <w:r>
        <w:t>nur</w:t>
      </w:r>
      <w:r w:rsidR="003A1AF7">
        <w:t xml:space="preserve"> </w:t>
      </w:r>
      <w:r>
        <w:t>leicht</w:t>
      </w:r>
      <w:r w:rsidR="003A1AF7">
        <w:t xml:space="preserve"> </w:t>
      </w:r>
      <w:r>
        <w:t>von</w:t>
      </w:r>
      <w:r w:rsidR="003A1AF7">
        <w:t xml:space="preserve"> </w:t>
      </w:r>
      <w:r>
        <w:t>einer</w:t>
      </w:r>
      <w:r w:rsidR="003A1AF7">
        <w:t xml:space="preserve"> </w:t>
      </w:r>
      <w:r>
        <w:t>Schlange</w:t>
      </w:r>
      <w:r w:rsidR="003A1AF7">
        <w:t xml:space="preserve"> </w:t>
      </w:r>
      <w:r>
        <w:t>gebissen,</w:t>
      </w:r>
      <w:r w:rsidR="003A1AF7">
        <w:t xml:space="preserve"> </w:t>
      </w:r>
      <w:r>
        <w:t>so</w:t>
      </w:r>
      <w:r w:rsidR="003A1AF7">
        <w:t xml:space="preserve"> </w:t>
      </w:r>
      <w:r>
        <w:t>nennt</w:t>
      </w:r>
      <w:r w:rsidR="003A1AF7">
        <w:t xml:space="preserve"> </w:t>
      </w:r>
      <w:r>
        <w:t>man</w:t>
      </w:r>
      <w:r w:rsidR="003A1AF7">
        <w:t xml:space="preserve"> </w:t>
      </w:r>
      <w:r>
        <w:t>ihn</w:t>
      </w:r>
      <w:r w:rsidR="003A1AF7">
        <w:t xml:space="preserve"> </w:t>
      </w:r>
      <w:r>
        <w:t>mit</w:t>
      </w:r>
      <w:r w:rsidR="003A1AF7">
        <w:t xml:space="preserve"> </w:t>
      </w:r>
      <w:r>
        <w:t>Recht</w:t>
      </w:r>
      <w:r w:rsidR="003A1AF7">
        <w:t xml:space="preserve"> </w:t>
      </w:r>
      <w:r>
        <w:t>vergiftet,</w:t>
      </w:r>
      <w:r w:rsidR="003A1AF7">
        <w:t xml:space="preserve"> </w:t>
      </w:r>
      <w:r>
        <w:t>und</w:t>
      </w:r>
      <w:r w:rsidR="003A1AF7">
        <w:t xml:space="preserve"> </w:t>
      </w:r>
      <w:r>
        <w:t>er</w:t>
      </w:r>
      <w:r w:rsidR="003A1AF7">
        <w:t xml:space="preserve"> </w:t>
      </w:r>
      <w:proofErr w:type="spellStart"/>
      <w:r>
        <w:t>muß</w:t>
      </w:r>
      <w:proofErr w:type="spellEnd"/>
      <w:r w:rsidR="003A1AF7">
        <w:t xml:space="preserve"> </w:t>
      </w:r>
      <w:r>
        <w:t>sterben.</w:t>
      </w:r>
      <w:r w:rsidR="003A1AF7">
        <w:t xml:space="preserve"> </w:t>
      </w:r>
      <w:r>
        <w:t>Ist</w:t>
      </w:r>
      <w:r w:rsidR="003A1AF7">
        <w:t xml:space="preserve"> </w:t>
      </w:r>
      <w:r>
        <w:t>jemand,</w:t>
      </w:r>
      <w:r w:rsidR="003A1AF7">
        <w:t xml:space="preserve"> </w:t>
      </w:r>
      <w:r>
        <w:t>auch</w:t>
      </w:r>
      <w:r w:rsidR="003A1AF7">
        <w:t xml:space="preserve"> </w:t>
      </w:r>
      <w:r>
        <w:t>nur</w:t>
      </w:r>
      <w:r w:rsidR="003A1AF7">
        <w:t xml:space="preserve"> </w:t>
      </w:r>
      <w:r>
        <w:t>noch</w:t>
      </w:r>
      <w:r w:rsidR="003A1AF7">
        <w:t xml:space="preserve"> </w:t>
      </w:r>
      <w:r>
        <w:t>den</w:t>
      </w:r>
      <w:r w:rsidR="003A1AF7">
        <w:t xml:space="preserve"> </w:t>
      </w:r>
      <w:r>
        <w:t>ersten</w:t>
      </w:r>
      <w:r w:rsidR="003A1AF7">
        <w:t xml:space="preserve"> </w:t>
      </w:r>
      <w:r>
        <w:t>Anfängen</w:t>
      </w:r>
      <w:r w:rsidR="003A1AF7">
        <w:t xml:space="preserve"> </w:t>
      </w:r>
      <w:r>
        <w:t>nach,</w:t>
      </w:r>
      <w:r w:rsidR="003A1AF7">
        <w:t xml:space="preserve"> </w:t>
      </w:r>
      <w:r>
        <w:t>von</w:t>
      </w:r>
      <w:r w:rsidR="003A1AF7">
        <w:t xml:space="preserve"> </w:t>
      </w:r>
      <w:r>
        <w:t>Christus</w:t>
      </w:r>
      <w:r w:rsidR="003A1AF7">
        <w:t xml:space="preserve"> </w:t>
      </w:r>
      <w:r>
        <w:t>tingiert,</w:t>
      </w:r>
      <w:r w:rsidR="003A1AF7">
        <w:t xml:space="preserve"> </w:t>
      </w:r>
      <w:r>
        <w:t>so</w:t>
      </w:r>
      <w:r w:rsidR="003A1AF7">
        <w:t xml:space="preserve"> </w:t>
      </w:r>
      <w:r>
        <w:t>hat</w:t>
      </w:r>
      <w:r w:rsidR="003A1AF7">
        <w:t xml:space="preserve"> </w:t>
      </w:r>
      <w:r>
        <w:t>er</w:t>
      </w:r>
      <w:r w:rsidR="003A1AF7">
        <w:t xml:space="preserve"> </w:t>
      </w:r>
      <w:r>
        <w:t>die</w:t>
      </w:r>
      <w:r w:rsidR="003A1AF7">
        <w:t xml:space="preserve"> </w:t>
      </w:r>
      <w:r>
        <w:t>Rechtfertigung</w:t>
      </w:r>
      <w:r w:rsidR="003A1AF7">
        <w:t xml:space="preserve"> </w:t>
      </w:r>
      <w:r>
        <w:t>des</w:t>
      </w:r>
      <w:r w:rsidR="003A1AF7">
        <w:t xml:space="preserve"> </w:t>
      </w:r>
      <w:r>
        <w:t>Lebens</w:t>
      </w:r>
      <w:r w:rsidR="003A1AF7">
        <w:t xml:space="preserve"> </w:t>
      </w:r>
      <w:r>
        <w:t>und</w:t>
      </w:r>
      <w:r w:rsidR="003A1AF7">
        <w:t xml:space="preserve"> </w:t>
      </w:r>
      <w:r>
        <w:t>wird</w:t>
      </w:r>
      <w:r w:rsidR="003A1AF7">
        <w:t xml:space="preserve"> </w:t>
      </w:r>
      <w:r>
        <w:t>nicht</w:t>
      </w:r>
      <w:r w:rsidR="003A1AF7">
        <w:t xml:space="preserve"> </w:t>
      </w:r>
      <w:r>
        <w:t>sterben,</w:t>
      </w:r>
      <w:r w:rsidR="003A1AF7">
        <w:t xml:space="preserve"> </w:t>
      </w:r>
      <w:r>
        <w:t>sondern</w:t>
      </w:r>
      <w:r w:rsidR="003A1AF7">
        <w:t xml:space="preserve"> </w:t>
      </w:r>
      <w:r>
        <w:t>leben</w:t>
      </w:r>
      <w:r w:rsidR="003A1AF7">
        <w:t xml:space="preserve"> </w:t>
      </w:r>
      <w:r>
        <w:t>und</w:t>
      </w:r>
      <w:r w:rsidR="003A1AF7">
        <w:t xml:space="preserve"> </w:t>
      </w:r>
      <w:r>
        <w:t>des</w:t>
      </w:r>
      <w:r w:rsidR="003A1AF7">
        <w:t xml:space="preserve"> </w:t>
      </w:r>
      <w:r>
        <w:t>Herrn</w:t>
      </w:r>
      <w:r w:rsidR="003A1AF7">
        <w:t xml:space="preserve"> </w:t>
      </w:r>
      <w:r>
        <w:t>Ruhm</w:t>
      </w:r>
      <w:r w:rsidR="003A1AF7">
        <w:t xml:space="preserve"> </w:t>
      </w:r>
      <w:r>
        <w:t>verkündigen.</w:t>
      </w:r>
      <w:r w:rsidR="003A1AF7">
        <w:t xml:space="preserve"> </w:t>
      </w:r>
    </w:p>
    <w:p w14:paraId="6E795104" w14:textId="139D6ECE" w:rsidR="00C359D2" w:rsidRDefault="00C359D2" w:rsidP="00C359D2">
      <w:pPr>
        <w:pStyle w:val="StandardWeb"/>
      </w:pPr>
      <w:r>
        <w:t>Dieser</w:t>
      </w:r>
      <w:r w:rsidR="003A1AF7">
        <w:t xml:space="preserve"> </w:t>
      </w:r>
      <w:r>
        <w:t>Glaube</w:t>
      </w:r>
      <w:r w:rsidR="003A1AF7">
        <w:t xml:space="preserve"> </w:t>
      </w:r>
      <w:r>
        <w:t>nun,</w:t>
      </w:r>
      <w:r w:rsidR="003A1AF7">
        <w:t xml:space="preserve"> </w:t>
      </w:r>
      <w:r>
        <w:t>der</w:t>
      </w:r>
      <w:r w:rsidR="003A1AF7">
        <w:t xml:space="preserve"> </w:t>
      </w:r>
      <w:r>
        <w:t>mit</w:t>
      </w:r>
      <w:r w:rsidR="003A1AF7">
        <w:t xml:space="preserve"> </w:t>
      </w:r>
      <w:r>
        <w:t>Christo</w:t>
      </w:r>
      <w:r w:rsidR="003A1AF7">
        <w:t xml:space="preserve"> </w:t>
      </w:r>
      <w:r>
        <w:t>vereinigt,</w:t>
      </w:r>
      <w:r w:rsidR="003A1AF7">
        <w:t xml:space="preserve"> </w:t>
      </w:r>
      <w:r>
        <w:t>ist</w:t>
      </w:r>
      <w:r w:rsidR="003A1AF7">
        <w:t xml:space="preserve"> </w:t>
      </w:r>
      <w:r>
        <w:t>das</w:t>
      </w:r>
      <w:r w:rsidR="003A1AF7">
        <w:t xml:space="preserve"> </w:t>
      </w:r>
      <w:r>
        <w:t>einzige</w:t>
      </w:r>
      <w:r w:rsidR="003A1AF7">
        <w:t xml:space="preserve"> </w:t>
      </w:r>
      <w:r>
        <w:t>Mittel,</w:t>
      </w:r>
      <w:r w:rsidR="003A1AF7">
        <w:t xml:space="preserve"> </w:t>
      </w:r>
      <w:r>
        <w:t>der</w:t>
      </w:r>
      <w:r w:rsidR="003A1AF7">
        <w:t xml:space="preserve"> </w:t>
      </w:r>
      <w:r>
        <w:t>Gerechtigkeit</w:t>
      </w:r>
      <w:r w:rsidR="003A1AF7">
        <w:t xml:space="preserve"> </w:t>
      </w:r>
      <w:r>
        <w:t>Gottes</w:t>
      </w:r>
      <w:r w:rsidR="003A1AF7">
        <w:t xml:space="preserve"> </w:t>
      </w:r>
      <w:r>
        <w:t>teilhaftig</w:t>
      </w:r>
      <w:r w:rsidR="003A1AF7">
        <w:t xml:space="preserve"> </w:t>
      </w:r>
      <w:r>
        <w:t>zu</w:t>
      </w:r>
      <w:r w:rsidR="003A1AF7">
        <w:t xml:space="preserve"> </w:t>
      </w:r>
      <w:r>
        <w:t>werden.</w:t>
      </w:r>
      <w:r w:rsidR="003A1AF7">
        <w:t xml:space="preserve"> </w:t>
      </w:r>
      <w:r>
        <w:t>Einen</w:t>
      </w:r>
      <w:r w:rsidR="003A1AF7">
        <w:t xml:space="preserve"> </w:t>
      </w:r>
      <w:r>
        <w:t>andern</w:t>
      </w:r>
      <w:r w:rsidR="003A1AF7">
        <w:t xml:space="preserve"> </w:t>
      </w:r>
      <w:r>
        <w:t>Weg</w:t>
      </w:r>
      <w:r w:rsidR="003A1AF7">
        <w:t xml:space="preserve"> </w:t>
      </w:r>
      <w:r>
        <w:t>gibt</w:t>
      </w:r>
      <w:r w:rsidR="003A1AF7">
        <w:t xml:space="preserve"> </w:t>
      </w:r>
      <w:r>
        <w:t>es</w:t>
      </w:r>
      <w:r w:rsidR="003A1AF7">
        <w:t xml:space="preserve"> </w:t>
      </w:r>
      <w:r>
        <w:t>nicht.</w:t>
      </w:r>
      <w:r w:rsidR="003A1AF7">
        <w:t xml:space="preserve"> </w:t>
      </w:r>
      <w:r>
        <w:t>Dies</w:t>
      </w:r>
      <w:r w:rsidR="003A1AF7">
        <w:t xml:space="preserve"> </w:t>
      </w:r>
      <w:r>
        <w:t>ist</w:t>
      </w:r>
      <w:r w:rsidR="003A1AF7">
        <w:t xml:space="preserve"> </w:t>
      </w:r>
      <w:r>
        <w:t>der</w:t>
      </w:r>
      <w:r w:rsidR="003A1AF7">
        <w:t xml:space="preserve"> </w:t>
      </w:r>
      <w:r>
        <w:t>Gehorsam</w:t>
      </w:r>
      <w:r w:rsidR="003A1AF7">
        <w:t xml:space="preserve"> </w:t>
      </w:r>
      <w:r>
        <w:t>des</w:t>
      </w:r>
      <w:r w:rsidR="003A1AF7">
        <w:t xml:space="preserve"> </w:t>
      </w:r>
      <w:r>
        <w:t>Glaubens,</w:t>
      </w:r>
      <w:r w:rsidR="003A1AF7">
        <w:t xml:space="preserve"> </w:t>
      </w:r>
      <w:r>
        <w:t>den</w:t>
      </w:r>
      <w:r w:rsidR="003A1AF7">
        <w:t xml:space="preserve"> </w:t>
      </w:r>
      <w:r>
        <w:t>das</w:t>
      </w:r>
      <w:r w:rsidR="003A1AF7">
        <w:t xml:space="preserve"> </w:t>
      </w:r>
      <w:r>
        <w:t>Evangelium</w:t>
      </w:r>
      <w:r w:rsidR="003A1AF7">
        <w:t xml:space="preserve"> </w:t>
      </w:r>
      <w:r>
        <w:t>fordert,</w:t>
      </w:r>
      <w:r w:rsidR="003A1AF7">
        <w:t xml:space="preserve"> </w:t>
      </w:r>
      <w:r>
        <w:t>den</w:t>
      </w:r>
      <w:r w:rsidR="003A1AF7">
        <w:t xml:space="preserve"> </w:t>
      </w:r>
      <w:r>
        <w:t>es</w:t>
      </w:r>
      <w:r w:rsidR="003A1AF7">
        <w:t xml:space="preserve"> </w:t>
      </w:r>
      <w:r>
        <w:t>aufrichtet.</w:t>
      </w:r>
      <w:r w:rsidR="003A1AF7">
        <w:t xml:space="preserve"> </w:t>
      </w:r>
      <w:r>
        <w:t>Es</w:t>
      </w:r>
      <w:r w:rsidR="003A1AF7">
        <w:t xml:space="preserve"> </w:t>
      </w:r>
      <w:r>
        <w:t>ist</w:t>
      </w:r>
      <w:r w:rsidR="003A1AF7">
        <w:t xml:space="preserve"> </w:t>
      </w:r>
      <w:r>
        <w:t>wahr,</w:t>
      </w:r>
      <w:r w:rsidR="003A1AF7">
        <w:t xml:space="preserve"> </w:t>
      </w:r>
      <w:r>
        <w:t>der</w:t>
      </w:r>
      <w:r w:rsidR="003A1AF7">
        <w:t xml:space="preserve"> </w:t>
      </w:r>
      <w:r>
        <w:t>Glaube</w:t>
      </w:r>
      <w:r w:rsidR="003A1AF7">
        <w:t xml:space="preserve"> </w:t>
      </w:r>
      <w:r>
        <w:t>soll</w:t>
      </w:r>
      <w:r w:rsidR="003A1AF7">
        <w:t xml:space="preserve"> </w:t>
      </w:r>
      <w:r>
        <w:t>und</w:t>
      </w:r>
      <w:r w:rsidR="003A1AF7">
        <w:t xml:space="preserve"> </w:t>
      </w:r>
      <w:r>
        <w:t>wird</w:t>
      </w:r>
      <w:r w:rsidR="003A1AF7">
        <w:t xml:space="preserve"> </w:t>
      </w:r>
      <w:r>
        <w:t>durch</w:t>
      </w:r>
      <w:r w:rsidR="003A1AF7">
        <w:t xml:space="preserve"> </w:t>
      </w:r>
      <w:r>
        <w:t>die</w:t>
      </w:r>
      <w:r w:rsidR="003A1AF7">
        <w:t xml:space="preserve"> </w:t>
      </w:r>
      <w:r>
        <w:t>Liebe</w:t>
      </w:r>
      <w:r w:rsidR="003A1AF7">
        <w:t xml:space="preserve"> </w:t>
      </w:r>
      <w:r>
        <w:t>tätig</w:t>
      </w:r>
      <w:r w:rsidR="003A1AF7">
        <w:t xml:space="preserve"> </w:t>
      </w:r>
      <w:r>
        <w:t>sein.</w:t>
      </w:r>
      <w:r w:rsidR="003A1AF7">
        <w:t xml:space="preserve"> </w:t>
      </w:r>
      <w:r>
        <w:t>Aber</w:t>
      </w:r>
      <w:r w:rsidR="003A1AF7">
        <w:t xml:space="preserve"> </w:t>
      </w:r>
      <w:r>
        <w:t>seine</w:t>
      </w:r>
      <w:r w:rsidR="003A1AF7">
        <w:t xml:space="preserve"> </w:t>
      </w:r>
      <w:r>
        <w:t>gerecht</w:t>
      </w:r>
      <w:r w:rsidR="003A1AF7">
        <w:t xml:space="preserve"> </w:t>
      </w:r>
      <w:r>
        <w:t>machende</w:t>
      </w:r>
      <w:r w:rsidR="003A1AF7">
        <w:t xml:space="preserve"> </w:t>
      </w:r>
      <w:r>
        <w:t>Kraft</w:t>
      </w:r>
      <w:r w:rsidR="003A1AF7">
        <w:t xml:space="preserve"> </w:t>
      </w:r>
      <w:r>
        <w:t>liegt</w:t>
      </w:r>
      <w:r w:rsidR="003A1AF7">
        <w:t xml:space="preserve"> </w:t>
      </w:r>
      <w:r>
        <w:t>doch</w:t>
      </w:r>
      <w:r w:rsidR="003A1AF7">
        <w:t xml:space="preserve"> </w:t>
      </w:r>
      <w:r>
        <w:t>nicht</w:t>
      </w:r>
      <w:r w:rsidR="003A1AF7">
        <w:t xml:space="preserve"> </w:t>
      </w:r>
      <w:r>
        <w:t>in</w:t>
      </w:r>
      <w:r w:rsidR="003A1AF7">
        <w:t xml:space="preserve"> </w:t>
      </w:r>
      <w:r>
        <w:t>dieser</w:t>
      </w:r>
      <w:r w:rsidR="003A1AF7">
        <w:t xml:space="preserve"> </w:t>
      </w:r>
      <w:r>
        <w:t>Tätigkeit</w:t>
      </w:r>
      <w:r w:rsidR="003A1AF7">
        <w:t xml:space="preserve"> </w:t>
      </w:r>
      <w:r>
        <w:t>der</w:t>
      </w:r>
      <w:r w:rsidR="003A1AF7">
        <w:t xml:space="preserve"> </w:t>
      </w:r>
      <w:r>
        <w:t>Liebe,</w:t>
      </w:r>
      <w:r w:rsidR="003A1AF7">
        <w:t xml:space="preserve"> </w:t>
      </w:r>
      <w:r>
        <w:t>sondern</w:t>
      </w:r>
      <w:r w:rsidR="003A1AF7">
        <w:t xml:space="preserve"> </w:t>
      </w:r>
      <w:r>
        <w:t>in</w:t>
      </w:r>
      <w:r w:rsidR="003A1AF7">
        <w:t xml:space="preserve"> </w:t>
      </w:r>
      <w:r>
        <w:t>der</w:t>
      </w:r>
      <w:r w:rsidR="003A1AF7">
        <w:t xml:space="preserve"> </w:t>
      </w:r>
      <w:r>
        <w:t>Ergreifung</w:t>
      </w:r>
      <w:r w:rsidR="003A1AF7">
        <w:t xml:space="preserve"> </w:t>
      </w:r>
      <w:r>
        <w:t>Jesu</w:t>
      </w:r>
      <w:r w:rsidR="003A1AF7">
        <w:t xml:space="preserve"> </w:t>
      </w:r>
      <w:r>
        <w:t>Christi,</w:t>
      </w:r>
      <w:r w:rsidR="003A1AF7">
        <w:t xml:space="preserve"> </w:t>
      </w:r>
      <w:r>
        <w:t>welches</w:t>
      </w:r>
      <w:r w:rsidR="003A1AF7">
        <w:t xml:space="preserve"> </w:t>
      </w:r>
      <w:r>
        <w:t>seine</w:t>
      </w:r>
      <w:r w:rsidR="003A1AF7">
        <w:t xml:space="preserve"> </w:t>
      </w:r>
      <w:r>
        <w:t>eigentliche</w:t>
      </w:r>
      <w:r w:rsidR="003A1AF7">
        <w:t xml:space="preserve"> </w:t>
      </w:r>
      <w:r>
        <w:t>Art,</w:t>
      </w:r>
      <w:r w:rsidR="003A1AF7">
        <w:t xml:space="preserve"> </w:t>
      </w:r>
      <w:r>
        <w:t>Wirksamkeit</w:t>
      </w:r>
      <w:r w:rsidR="003A1AF7">
        <w:t xml:space="preserve"> </w:t>
      </w:r>
      <w:r>
        <w:t>und</w:t>
      </w:r>
      <w:r w:rsidR="003A1AF7">
        <w:t xml:space="preserve"> </w:t>
      </w:r>
      <w:r>
        <w:t>Natur</w:t>
      </w:r>
      <w:r w:rsidR="003A1AF7">
        <w:t xml:space="preserve"> </w:t>
      </w:r>
      <w:r>
        <w:t>ist.</w:t>
      </w:r>
      <w:r w:rsidR="003A1AF7">
        <w:t xml:space="preserve"> </w:t>
      </w:r>
      <w:r>
        <w:t>Sollen</w:t>
      </w:r>
      <w:r w:rsidR="003A1AF7">
        <w:t xml:space="preserve"> </w:t>
      </w:r>
      <w:r>
        <w:t>wir</w:t>
      </w:r>
      <w:r w:rsidR="003A1AF7">
        <w:t xml:space="preserve"> </w:t>
      </w:r>
      <w:r>
        <w:t>beide</w:t>
      </w:r>
      <w:r w:rsidR="003A1AF7">
        <w:t xml:space="preserve"> </w:t>
      </w:r>
      <w:r>
        <w:t>Richtungen</w:t>
      </w:r>
      <w:r w:rsidR="003A1AF7">
        <w:t xml:space="preserve"> </w:t>
      </w:r>
      <w:r>
        <w:t>nicht</w:t>
      </w:r>
      <w:r w:rsidR="003A1AF7">
        <w:t xml:space="preserve"> </w:t>
      </w:r>
      <w:r>
        <w:t>scheiden,</w:t>
      </w:r>
      <w:r w:rsidR="003A1AF7">
        <w:t xml:space="preserve"> </w:t>
      </w:r>
      <w:r>
        <w:t>so</w:t>
      </w:r>
      <w:r w:rsidR="003A1AF7">
        <w:t xml:space="preserve"> </w:t>
      </w:r>
      <w:r>
        <w:t>dürfen</w:t>
      </w:r>
      <w:r w:rsidR="003A1AF7">
        <w:t xml:space="preserve"> </w:t>
      </w:r>
      <w:r>
        <w:t>wir</w:t>
      </w:r>
      <w:r w:rsidR="003A1AF7">
        <w:t xml:space="preserve"> </w:t>
      </w:r>
      <w:r>
        <w:t>sie</w:t>
      </w:r>
      <w:r w:rsidR="003A1AF7">
        <w:t xml:space="preserve"> </w:t>
      </w:r>
      <w:r>
        <w:t>auch</w:t>
      </w:r>
      <w:r w:rsidR="003A1AF7">
        <w:t xml:space="preserve"> </w:t>
      </w:r>
      <w:r>
        <w:t>nicht</w:t>
      </w:r>
      <w:r w:rsidR="003A1AF7">
        <w:t xml:space="preserve"> </w:t>
      </w:r>
      <w:r>
        <w:t>vermengen,</w:t>
      </w:r>
      <w:r w:rsidR="003A1AF7">
        <w:t xml:space="preserve"> </w:t>
      </w:r>
      <w:r>
        <w:t>noch</w:t>
      </w:r>
      <w:r w:rsidR="003A1AF7">
        <w:t xml:space="preserve"> </w:t>
      </w:r>
      <w:r>
        <w:t>in</w:t>
      </w:r>
      <w:r w:rsidR="003A1AF7">
        <w:t xml:space="preserve"> </w:t>
      </w:r>
      <w:r>
        <w:t>ihrer</w:t>
      </w:r>
      <w:r w:rsidR="003A1AF7">
        <w:t xml:space="preserve"> </w:t>
      </w:r>
      <w:r>
        <w:t>Folge</w:t>
      </w:r>
      <w:r w:rsidR="003A1AF7">
        <w:t xml:space="preserve"> </w:t>
      </w:r>
      <w:r>
        <w:t>umkehren;</w:t>
      </w:r>
      <w:r w:rsidR="003A1AF7">
        <w:t xml:space="preserve"> </w:t>
      </w:r>
      <w:r>
        <w:t>mögen</w:t>
      </w:r>
      <w:r w:rsidR="003A1AF7">
        <w:t xml:space="preserve"> </w:t>
      </w:r>
      <w:r>
        <w:t>wir</w:t>
      </w:r>
      <w:r w:rsidR="003A1AF7">
        <w:t xml:space="preserve"> </w:t>
      </w:r>
      <w:r>
        <w:t>auch</w:t>
      </w:r>
      <w:r w:rsidR="003A1AF7">
        <w:t xml:space="preserve"> </w:t>
      </w:r>
      <w:r>
        <w:t>immerhin</w:t>
      </w:r>
      <w:r w:rsidR="003A1AF7">
        <w:t xml:space="preserve"> </w:t>
      </w:r>
      <w:r>
        <w:t>aus</w:t>
      </w:r>
      <w:r w:rsidR="003A1AF7">
        <w:t xml:space="preserve"> </w:t>
      </w:r>
      <w:r>
        <w:t>der</w:t>
      </w:r>
      <w:r w:rsidR="003A1AF7">
        <w:t xml:space="preserve"> </w:t>
      </w:r>
      <w:r>
        <w:t>Liebe,</w:t>
      </w:r>
      <w:r w:rsidR="003A1AF7">
        <w:t xml:space="preserve"> </w:t>
      </w:r>
      <w:r>
        <w:t>dem</w:t>
      </w:r>
      <w:r w:rsidR="003A1AF7">
        <w:t xml:space="preserve"> </w:t>
      </w:r>
      <w:r>
        <w:t>Frieden,</w:t>
      </w:r>
      <w:r w:rsidR="003A1AF7">
        <w:t xml:space="preserve"> </w:t>
      </w:r>
      <w:r>
        <w:t>der</w:t>
      </w:r>
      <w:r w:rsidR="003A1AF7">
        <w:t xml:space="preserve"> </w:t>
      </w:r>
      <w:r>
        <w:t>Freude</w:t>
      </w:r>
      <w:r w:rsidR="003A1AF7">
        <w:t xml:space="preserve"> </w:t>
      </w:r>
      <w:r>
        <w:t>der</w:t>
      </w:r>
      <w:r w:rsidR="003A1AF7">
        <w:t xml:space="preserve"> </w:t>
      </w:r>
      <w:r>
        <w:t>Willigkeit</w:t>
      </w:r>
      <w:r w:rsidR="003A1AF7">
        <w:t xml:space="preserve"> </w:t>
      </w:r>
      <w:r>
        <w:t>zum</w:t>
      </w:r>
      <w:r w:rsidR="003A1AF7">
        <w:t xml:space="preserve"> </w:t>
      </w:r>
      <w:r>
        <w:t>Guten</w:t>
      </w:r>
      <w:r w:rsidR="003A1AF7">
        <w:t xml:space="preserve"> </w:t>
      </w:r>
      <w:r>
        <w:t>den</w:t>
      </w:r>
      <w:r w:rsidR="003A1AF7">
        <w:t xml:space="preserve"> </w:t>
      </w:r>
      <w:proofErr w:type="spellStart"/>
      <w:r>
        <w:t>Schluß</w:t>
      </w:r>
      <w:proofErr w:type="spellEnd"/>
      <w:r w:rsidR="003A1AF7">
        <w:t xml:space="preserve"> </w:t>
      </w:r>
      <w:r>
        <w:t>machen,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unser</w:t>
      </w:r>
      <w:r w:rsidR="003A1AF7">
        <w:t xml:space="preserve"> </w:t>
      </w:r>
      <w:r>
        <w:t>Glaube</w:t>
      </w:r>
      <w:r w:rsidR="003A1AF7">
        <w:t xml:space="preserve"> </w:t>
      </w:r>
      <w:r>
        <w:t>rechter</w:t>
      </w:r>
      <w:r w:rsidR="003A1AF7">
        <w:t xml:space="preserve"> </w:t>
      </w:r>
      <w:r>
        <w:t>Art</w:t>
      </w:r>
      <w:r w:rsidR="003A1AF7">
        <w:t xml:space="preserve"> </w:t>
      </w:r>
      <w:r>
        <w:t>sei,</w:t>
      </w:r>
      <w:r w:rsidR="003A1AF7">
        <w:t xml:space="preserve"> </w:t>
      </w:r>
      <w:r>
        <w:t>welcher</w:t>
      </w:r>
      <w:r w:rsidR="003A1AF7">
        <w:t xml:space="preserve"> </w:t>
      </w:r>
      <w:r>
        <w:t>allerdings</w:t>
      </w:r>
      <w:r w:rsidR="003A1AF7">
        <w:t xml:space="preserve"> </w:t>
      </w:r>
      <w:r>
        <w:t>ohne</w:t>
      </w:r>
      <w:r w:rsidR="003A1AF7">
        <w:t xml:space="preserve"> </w:t>
      </w:r>
      <w:r>
        <w:t>diese</w:t>
      </w:r>
      <w:r w:rsidR="003A1AF7">
        <w:t xml:space="preserve"> </w:t>
      </w:r>
      <w:r>
        <w:t>Früchte</w:t>
      </w:r>
      <w:r w:rsidR="003A1AF7">
        <w:t xml:space="preserve"> </w:t>
      </w:r>
      <w:r>
        <w:t>nicht</w:t>
      </w:r>
      <w:r w:rsidR="003A1AF7">
        <w:t xml:space="preserve"> </w:t>
      </w:r>
      <w:r>
        <w:t>sein</w:t>
      </w:r>
      <w:r w:rsidR="003A1AF7">
        <w:t xml:space="preserve"> </w:t>
      </w:r>
      <w:r>
        <w:t>kann,</w:t>
      </w:r>
      <w:r w:rsidR="003A1AF7">
        <w:t xml:space="preserve"> </w:t>
      </w:r>
    </w:p>
    <w:p w14:paraId="3F2600D0" w14:textId="71CDAF83" w:rsidR="00C359D2" w:rsidRDefault="00C359D2" w:rsidP="00C359D2">
      <w:pPr>
        <w:pStyle w:val="StandardWeb"/>
      </w:pPr>
      <w:r>
        <w:t>Denn</w:t>
      </w:r>
      <w:r w:rsidR="003A1AF7">
        <w:t xml:space="preserve"> </w:t>
      </w:r>
      <w:r>
        <w:t>das</w:t>
      </w:r>
      <w:r w:rsidR="003A1AF7">
        <w:t xml:space="preserve"> </w:t>
      </w:r>
      <w:r>
        <w:t>kein</w:t>
      </w:r>
      <w:r w:rsidR="003A1AF7">
        <w:t xml:space="preserve"> </w:t>
      </w:r>
      <w:r>
        <w:t>rechter</w:t>
      </w:r>
      <w:r w:rsidR="003A1AF7">
        <w:t xml:space="preserve"> </w:t>
      </w:r>
      <w:r>
        <w:t>Glaube</w:t>
      </w:r>
      <w:r w:rsidR="003A1AF7">
        <w:t xml:space="preserve"> </w:t>
      </w:r>
      <w:r>
        <w:t>wär'</w:t>
      </w:r>
      <w:proofErr w:type="gramStart"/>
      <w:r>
        <w:t>,</w:t>
      </w:r>
      <w:proofErr w:type="gramEnd"/>
      <w:r>
        <w:br/>
        <w:t>Dem</w:t>
      </w:r>
      <w:r w:rsidR="003A1AF7">
        <w:t xml:space="preserve"> </w:t>
      </w:r>
      <w:r>
        <w:t>man</w:t>
      </w:r>
      <w:r w:rsidR="003A1AF7">
        <w:t xml:space="preserve"> </w:t>
      </w:r>
      <w:r>
        <w:t>die</w:t>
      </w:r>
      <w:r w:rsidR="003A1AF7">
        <w:t xml:space="preserve"> </w:t>
      </w:r>
      <w:r>
        <w:t>Werk'</w:t>
      </w:r>
      <w:r w:rsidR="003A1AF7">
        <w:t xml:space="preserve"> </w:t>
      </w:r>
      <w:r>
        <w:t>wollt'</w:t>
      </w:r>
      <w:r w:rsidR="003A1AF7">
        <w:t xml:space="preserve"> </w:t>
      </w:r>
      <w:r>
        <w:t>rauben.</w:t>
      </w:r>
      <w:r w:rsidR="003A1AF7">
        <w:t xml:space="preserve"> </w:t>
      </w:r>
    </w:p>
    <w:p w14:paraId="2FF9F6DE" w14:textId="09A9896A" w:rsidR="00C359D2" w:rsidRDefault="00C359D2" w:rsidP="00C359D2">
      <w:pPr>
        <w:pStyle w:val="StandardWeb"/>
      </w:pPr>
      <w:r>
        <w:t>Diese</w:t>
      </w:r>
      <w:r w:rsidR="003A1AF7">
        <w:t xml:space="preserve"> </w:t>
      </w:r>
      <w:r>
        <w:t>wahre</w:t>
      </w:r>
      <w:r w:rsidR="003A1AF7">
        <w:t xml:space="preserve"> </w:t>
      </w:r>
      <w:r>
        <w:t>feuerbeständige</w:t>
      </w:r>
      <w:r w:rsidR="003A1AF7">
        <w:t xml:space="preserve"> </w:t>
      </w:r>
      <w:r>
        <w:t>Gerechtigkeit</w:t>
      </w:r>
      <w:r w:rsidR="003A1AF7">
        <w:t xml:space="preserve"> </w:t>
      </w:r>
      <w:r>
        <w:t>kommt</w:t>
      </w:r>
      <w:r w:rsidR="003A1AF7">
        <w:t xml:space="preserve"> </w:t>
      </w:r>
      <w:r>
        <w:t>zu</w:t>
      </w:r>
      <w:r w:rsidR="003A1AF7">
        <w:t xml:space="preserve"> </w:t>
      </w:r>
      <w:r>
        <w:t>allen</w:t>
      </w:r>
      <w:r w:rsidR="003A1AF7">
        <w:t xml:space="preserve"> </w:t>
      </w:r>
      <w:r>
        <w:t>und</w:t>
      </w:r>
      <w:r w:rsidR="003A1AF7">
        <w:t xml:space="preserve"> </w:t>
      </w:r>
      <w:r>
        <w:t>auf</w:t>
      </w:r>
      <w:r w:rsidR="003A1AF7">
        <w:t xml:space="preserve"> </w:t>
      </w:r>
      <w:r>
        <w:t>alle,</w:t>
      </w:r>
      <w:r w:rsidR="003A1AF7">
        <w:t xml:space="preserve"> </w:t>
      </w:r>
      <w:r>
        <w:t>die</w:t>
      </w:r>
      <w:r w:rsidR="003A1AF7">
        <w:t xml:space="preserve"> </w:t>
      </w:r>
      <w:r>
        <w:t>da</w:t>
      </w:r>
      <w:r w:rsidR="003A1AF7">
        <w:t xml:space="preserve"> </w:t>
      </w:r>
      <w:r>
        <w:t>glauben.</w:t>
      </w:r>
      <w:r w:rsidR="003A1AF7">
        <w:t xml:space="preserve"> </w:t>
      </w:r>
      <w:r>
        <w:t>Kein</w:t>
      </w:r>
      <w:r w:rsidR="003A1AF7">
        <w:t xml:space="preserve"> </w:t>
      </w:r>
      <w:r>
        <w:t>Gläubiger</w:t>
      </w:r>
      <w:r w:rsidR="003A1AF7">
        <w:t xml:space="preserve"> </w:t>
      </w:r>
      <w:r>
        <w:t>hat</w:t>
      </w:r>
      <w:r w:rsidR="003A1AF7">
        <w:t xml:space="preserve"> </w:t>
      </w:r>
      <w:r>
        <w:t>eine</w:t>
      </w:r>
      <w:r w:rsidR="003A1AF7">
        <w:t xml:space="preserve"> </w:t>
      </w:r>
      <w:r>
        <w:t>andere.</w:t>
      </w:r>
      <w:r w:rsidR="003A1AF7">
        <w:t xml:space="preserve"> </w:t>
      </w:r>
      <w:r>
        <w:t>Sie</w:t>
      </w:r>
      <w:r w:rsidR="003A1AF7">
        <w:t xml:space="preserve"> </w:t>
      </w:r>
      <w:r>
        <w:t>alle</w:t>
      </w:r>
      <w:r w:rsidR="003A1AF7">
        <w:t xml:space="preserve"> </w:t>
      </w:r>
      <w:r>
        <w:t>haben</w:t>
      </w:r>
      <w:r w:rsidR="003A1AF7">
        <w:t xml:space="preserve"> </w:t>
      </w:r>
      <w:r>
        <w:t>einerlei</w:t>
      </w:r>
      <w:r w:rsidR="003A1AF7">
        <w:t xml:space="preserve"> </w:t>
      </w:r>
      <w:r>
        <w:t>Uniform,</w:t>
      </w:r>
      <w:r w:rsidR="003A1AF7">
        <w:t xml:space="preserve"> </w:t>
      </w:r>
      <w:r>
        <w:t>einerlei</w:t>
      </w:r>
      <w:r w:rsidR="003A1AF7">
        <w:t xml:space="preserve"> </w:t>
      </w:r>
      <w:r>
        <w:t>Livree,</w:t>
      </w:r>
      <w:r w:rsidR="003A1AF7">
        <w:t xml:space="preserve"> </w:t>
      </w:r>
      <w:r>
        <w:t>einerlei</w:t>
      </w:r>
      <w:r w:rsidR="003A1AF7">
        <w:t xml:space="preserve"> </w:t>
      </w:r>
      <w:r>
        <w:t>Feierkleid.</w:t>
      </w:r>
      <w:r w:rsidR="003A1AF7">
        <w:t xml:space="preserve"> </w:t>
      </w:r>
      <w:r>
        <w:t>Möchte</w:t>
      </w:r>
      <w:r w:rsidR="003A1AF7">
        <w:t xml:space="preserve"> </w:t>
      </w:r>
      <w:r>
        <w:t>jemand</w:t>
      </w:r>
      <w:r w:rsidR="003A1AF7">
        <w:t xml:space="preserve"> </w:t>
      </w:r>
      <w:r>
        <w:t>so</w:t>
      </w:r>
      <w:r w:rsidR="003A1AF7">
        <w:t xml:space="preserve"> </w:t>
      </w:r>
      <w:r>
        <w:t>fromm</w:t>
      </w:r>
      <w:r w:rsidR="003A1AF7">
        <w:t xml:space="preserve"> </w:t>
      </w:r>
      <w:r>
        <w:t>und</w:t>
      </w:r>
      <w:r w:rsidR="003A1AF7">
        <w:t xml:space="preserve"> </w:t>
      </w:r>
      <w:r>
        <w:t>heilig</w:t>
      </w:r>
      <w:r w:rsidR="003A1AF7">
        <w:t xml:space="preserve"> </w:t>
      </w:r>
      <w:r>
        <w:t>sein</w:t>
      </w:r>
      <w:r w:rsidR="003A1AF7">
        <w:t xml:space="preserve"> </w:t>
      </w:r>
      <w:r>
        <w:t>wie</w:t>
      </w:r>
      <w:r w:rsidR="003A1AF7">
        <w:t xml:space="preserve"> </w:t>
      </w:r>
      <w:r>
        <w:t>Abraham,</w:t>
      </w:r>
      <w:r w:rsidR="003A1AF7">
        <w:t xml:space="preserve"> </w:t>
      </w:r>
      <w:r>
        <w:t>so</w:t>
      </w:r>
      <w:r w:rsidR="003A1AF7">
        <w:t xml:space="preserve"> </w:t>
      </w:r>
      <w:r>
        <w:t>würde</w:t>
      </w:r>
      <w:r w:rsidR="003A1AF7">
        <w:t xml:space="preserve"> </w:t>
      </w:r>
      <w:r>
        <w:t>er</w:t>
      </w:r>
      <w:r w:rsidR="003A1AF7">
        <w:t xml:space="preserve"> </w:t>
      </w:r>
      <w:r>
        <w:t>doch</w:t>
      </w:r>
      <w:r w:rsidR="003A1AF7">
        <w:t xml:space="preserve"> </w:t>
      </w:r>
      <w:r>
        <w:t>nicht</w:t>
      </w:r>
      <w:r w:rsidR="003A1AF7">
        <w:t xml:space="preserve"> </w:t>
      </w:r>
      <w:r>
        <w:t>durch</w:t>
      </w:r>
      <w:r w:rsidR="003A1AF7">
        <w:t xml:space="preserve"> </w:t>
      </w:r>
      <w:r>
        <w:t>die</w:t>
      </w:r>
      <w:r w:rsidR="003A1AF7">
        <w:t xml:space="preserve"> </w:t>
      </w:r>
      <w:r>
        <w:t>Werke</w:t>
      </w:r>
      <w:r w:rsidR="003A1AF7">
        <w:t xml:space="preserve"> </w:t>
      </w:r>
      <w:r>
        <w:t>gerecht,</w:t>
      </w:r>
      <w:r w:rsidR="003A1AF7">
        <w:t xml:space="preserve"> </w:t>
      </w:r>
      <w:r>
        <w:t>wie</w:t>
      </w:r>
      <w:r w:rsidR="003A1AF7">
        <w:t xml:space="preserve"> </w:t>
      </w:r>
      <w:r>
        <w:t>Abraham</w:t>
      </w:r>
      <w:r w:rsidR="003A1AF7">
        <w:t xml:space="preserve"> </w:t>
      </w:r>
      <w:r>
        <w:t>dadurch</w:t>
      </w:r>
      <w:r w:rsidR="003A1AF7">
        <w:t xml:space="preserve"> </w:t>
      </w:r>
      <w:r>
        <w:t>nicht</w:t>
      </w:r>
      <w:r w:rsidR="003A1AF7">
        <w:t xml:space="preserve"> </w:t>
      </w:r>
      <w:r>
        <w:t>ist</w:t>
      </w:r>
      <w:r w:rsidR="003A1AF7">
        <w:t xml:space="preserve"> </w:t>
      </w:r>
      <w:r>
        <w:t>gerecht</w:t>
      </w:r>
      <w:r w:rsidR="003A1AF7">
        <w:t xml:space="preserve"> </w:t>
      </w:r>
      <w:r>
        <w:t>geworden,</w:t>
      </w:r>
      <w:r w:rsidR="003A1AF7">
        <w:t xml:space="preserve"> </w:t>
      </w:r>
      <w:r>
        <w:t>sondern</w:t>
      </w:r>
      <w:r w:rsidR="003A1AF7">
        <w:t xml:space="preserve"> </w:t>
      </w:r>
      <w:r>
        <w:t>durch</w:t>
      </w:r>
      <w:r w:rsidR="003A1AF7">
        <w:t xml:space="preserve"> </w:t>
      </w:r>
      <w:r>
        <w:t>den</w:t>
      </w:r>
      <w:r w:rsidR="003A1AF7">
        <w:t xml:space="preserve"> </w:t>
      </w:r>
      <w:r>
        <w:t>Glauben,</w:t>
      </w:r>
      <w:r w:rsidR="003A1AF7">
        <w:t xml:space="preserve"> </w:t>
      </w:r>
      <w:r>
        <w:t>und</w:t>
      </w:r>
      <w:r w:rsidR="003A1AF7">
        <w:t xml:space="preserve"> </w:t>
      </w:r>
      <w:r>
        <w:t>wenn</w:t>
      </w:r>
      <w:r w:rsidR="003A1AF7">
        <w:t xml:space="preserve"> </w:t>
      </w:r>
      <w:r>
        <w:t>er</w:t>
      </w:r>
      <w:r w:rsidR="003A1AF7">
        <w:t xml:space="preserve"> </w:t>
      </w:r>
      <w:r>
        <w:t>glaubte,</w:t>
      </w:r>
      <w:r w:rsidR="003A1AF7">
        <w:t xml:space="preserve"> </w:t>
      </w:r>
      <w:r>
        <w:t>sah</w:t>
      </w:r>
      <w:r w:rsidR="003A1AF7">
        <w:t xml:space="preserve"> </w:t>
      </w:r>
      <w:r>
        <w:t>er</w:t>
      </w:r>
      <w:r w:rsidR="003A1AF7">
        <w:t xml:space="preserve"> </w:t>
      </w:r>
      <w:r>
        <w:t>weder</w:t>
      </w:r>
      <w:r w:rsidR="003A1AF7">
        <w:t xml:space="preserve"> </w:t>
      </w:r>
      <w:r>
        <w:t>dies</w:t>
      </w:r>
      <w:r w:rsidR="003A1AF7">
        <w:t xml:space="preserve"> </w:t>
      </w:r>
      <w:r>
        <w:t>noch</w:t>
      </w:r>
      <w:r w:rsidR="003A1AF7">
        <w:t xml:space="preserve"> </w:t>
      </w:r>
      <w:r>
        <w:t>das,</w:t>
      </w:r>
      <w:r w:rsidR="003A1AF7">
        <w:t xml:space="preserve"> </w:t>
      </w:r>
      <w:r>
        <w:t>weder</w:t>
      </w:r>
      <w:r w:rsidR="003A1AF7">
        <w:t xml:space="preserve"> </w:t>
      </w:r>
      <w:r>
        <w:t>seinen</w:t>
      </w:r>
      <w:r w:rsidR="003A1AF7">
        <w:t xml:space="preserve"> </w:t>
      </w:r>
      <w:r>
        <w:t>erstorbenen</w:t>
      </w:r>
      <w:r w:rsidR="003A1AF7">
        <w:t xml:space="preserve"> </w:t>
      </w:r>
      <w:r>
        <w:t>noch</w:t>
      </w:r>
      <w:r w:rsidR="003A1AF7">
        <w:t xml:space="preserve"> </w:t>
      </w:r>
      <w:r>
        <w:t>blühenden</w:t>
      </w:r>
      <w:r w:rsidR="003A1AF7">
        <w:t xml:space="preserve"> </w:t>
      </w:r>
      <w:r>
        <w:t>Leib</w:t>
      </w:r>
      <w:r w:rsidR="003A1AF7">
        <w:t xml:space="preserve"> </w:t>
      </w:r>
      <w:r>
        <w:t>an,</w:t>
      </w:r>
      <w:r w:rsidR="003A1AF7">
        <w:t xml:space="preserve"> </w:t>
      </w:r>
      <w:r>
        <w:t>sondern</w:t>
      </w:r>
      <w:r w:rsidR="003A1AF7">
        <w:t xml:space="preserve"> </w:t>
      </w:r>
      <w:r>
        <w:t>den</w:t>
      </w:r>
      <w:r w:rsidR="003A1AF7">
        <w:t xml:space="preserve"> </w:t>
      </w:r>
      <w:r>
        <w:t>treuen</w:t>
      </w:r>
      <w:r w:rsidR="003A1AF7">
        <w:t xml:space="preserve"> </w:t>
      </w:r>
      <w:r>
        <w:t>und</w:t>
      </w:r>
      <w:r w:rsidR="003A1AF7">
        <w:t xml:space="preserve"> </w:t>
      </w:r>
      <w:r>
        <w:t>zuverlässigen</w:t>
      </w:r>
      <w:r w:rsidR="003A1AF7">
        <w:t xml:space="preserve"> </w:t>
      </w:r>
      <w:r>
        <w:t>Gott,</w:t>
      </w:r>
      <w:r w:rsidR="003A1AF7">
        <w:t xml:space="preserve"> </w:t>
      </w:r>
      <w:r>
        <w:t>der</w:t>
      </w:r>
      <w:r w:rsidR="003A1AF7">
        <w:t xml:space="preserve"> </w:t>
      </w:r>
      <w:r>
        <w:t>es</w:t>
      </w:r>
      <w:r w:rsidR="003A1AF7">
        <w:t xml:space="preserve"> </w:t>
      </w:r>
      <w:r>
        <w:t>verheißen</w:t>
      </w:r>
      <w:r w:rsidR="003A1AF7">
        <w:t xml:space="preserve"> </w:t>
      </w:r>
      <w:r>
        <w:t>hatte</w:t>
      </w:r>
      <w:r w:rsidR="003A1AF7">
        <w:t xml:space="preserve"> </w:t>
      </w:r>
      <w:r>
        <w:t>und</w:t>
      </w:r>
      <w:r w:rsidR="003A1AF7">
        <w:t xml:space="preserve"> </w:t>
      </w:r>
      <w:r>
        <w:t>auch</w:t>
      </w:r>
      <w:r w:rsidR="003A1AF7">
        <w:t xml:space="preserve"> </w:t>
      </w:r>
      <w:r>
        <w:t>tun</w:t>
      </w:r>
      <w:r w:rsidR="003A1AF7">
        <w:t xml:space="preserve"> </w:t>
      </w:r>
      <w:r>
        <w:t>konnte</w:t>
      </w:r>
      <w:r w:rsidR="003A1AF7">
        <w:t xml:space="preserve"> </w:t>
      </w:r>
      <w:r>
        <w:t>und</w:t>
      </w:r>
      <w:r w:rsidR="003A1AF7">
        <w:t xml:space="preserve"> </w:t>
      </w:r>
      <w:r>
        <w:t>wurde.</w:t>
      </w:r>
      <w:r w:rsidR="003A1AF7">
        <w:t xml:space="preserve"> </w:t>
      </w:r>
      <w:r>
        <w:t>Der</w:t>
      </w:r>
      <w:r w:rsidR="003A1AF7">
        <w:t xml:space="preserve"> </w:t>
      </w:r>
      <w:r>
        <w:t>gerecht</w:t>
      </w:r>
      <w:r w:rsidR="003A1AF7">
        <w:t xml:space="preserve"> </w:t>
      </w:r>
      <w:r>
        <w:t>machende</w:t>
      </w:r>
      <w:r w:rsidR="003A1AF7">
        <w:t xml:space="preserve"> </w:t>
      </w:r>
      <w:r>
        <w:t>Glaube</w:t>
      </w:r>
      <w:r w:rsidR="003A1AF7">
        <w:t xml:space="preserve"> </w:t>
      </w:r>
      <w:proofErr w:type="spellStart"/>
      <w:r>
        <w:t>vergißt</w:t>
      </w:r>
      <w:proofErr w:type="spellEnd"/>
      <w:r w:rsidR="003A1AF7">
        <w:t xml:space="preserve"> </w:t>
      </w:r>
      <w:r>
        <w:t>aller</w:t>
      </w:r>
      <w:r w:rsidR="003A1AF7">
        <w:t xml:space="preserve"> </w:t>
      </w:r>
      <w:r>
        <w:t>eignen</w:t>
      </w:r>
      <w:r w:rsidR="003A1AF7">
        <w:t xml:space="preserve"> </w:t>
      </w:r>
      <w:r>
        <w:t>guten</w:t>
      </w:r>
      <w:r w:rsidR="003A1AF7">
        <w:t xml:space="preserve"> </w:t>
      </w:r>
      <w:r>
        <w:t>und</w:t>
      </w:r>
      <w:r w:rsidR="003A1AF7">
        <w:t xml:space="preserve"> </w:t>
      </w:r>
      <w:r>
        <w:t>bösen</w:t>
      </w:r>
      <w:r w:rsidR="003A1AF7">
        <w:t xml:space="preserve"> </w:t>
      </w:r>
      <w:r>
        <w:t>Werke,</w:t>
      </w:r>
      <w:r w:rsidR="003A1AF7">
        <w:t xml:space="preserve"> </w:t>
      </w:r>
      <w:r>
        <w:t>um</w:t>
      </w:r>
      <w:r w:rsidR="003A1AF7">
        <w:t xml:space="preserve"> </w:t>
      </w:r>
      <w:r>
        <w:t>allein</w:t>
      </w:r>
      <w:r w:rsidR="003A1AF7">
        <w:t xml:space="preserve"> </w:t>
      </w:r>
      <w:r>
        <w:t>des</w:t>
      </w:r>
      <w:r w:rsidR="003A1AF7">
        <w:t xml:space="preserve"> </w:t>
      </w:r>
      <w:r>
        <w:t>Werkes</w:t>
      </w:r>
      <w:r w:rsidR="003A1AF7">
        <w:t xml:space="preserve"> </w:t>
      </w:r>
      <w:r>
        <w:t>Christi</w:t>
      </w:r>
      <w:r w:rsidR="003A1AF7">
        <w:t xml:space="preserve"> </w:t>
      </w:r>
      <w:r>
        <w:t>zu</w:t>
      </w:r>
      <w:r w:rsidR="003A1AF7">
        <w:t xml:space="preserve"> </w:t>
      </w:r>
      <w:r>
        <w:t>gedenken,</w:t>
      </w:r>
      <w:r w:rsidR="003A1AF7">
        <w:t xml:space="preserve"> </w:t>
      </w:r>
      <w:r>
        <w:t>welcher</w:t>
      </w:r>
      <w:r w:rsidR="003A1AF7">
        <w:t xml:space="preserve"> </w:t>
      </w:r>
      <w:r>
        <w:t>ist</w:t>
      </w:r>
      <w:r w:rsidR="003A1AF7">
        <w:t xml:space="preserve"> </w:t>
      </w:r>
      <w:r>
        <w:t>dahingegeben</w:t>
      </w:r>
      <w:r w:rsidR="003A1AF7">
        <w:t xml:space="preserve"> </w:t>
      </w:r>
      <w:r>
        <w:t>um</w:t>
      </w:r>
      <w:r w:rsidR="003A1AF7">
        <w:t xml:space="preserve"> </w:t>
      </w:r>
      <w:r>
        <w:t>unserer</w:t>
      </w:r>
      <w:r w:rsidR="003A1AF7">
        <w:t xml:space="preserve"> </w:t>
      </w:r>
      <w:r>
        <w:t>Sünde</w:t>
      </w:r>
      <w:r w:rsidR="003A1AF7">
        <w:t xml:space="preserve"> </w:t>
      </w:r>
      <w:r>
        <w:t>willen</w:t>
      </w:r>
      <w:r w:rsidR="003A1AF7">
        <w:t xml:space="preserve"> </w:t>
      </w:r>
      <w:r>
        <w:t>und</w:t>
      </w:r>
      <w:r w:rsidR="003A1AF7">
        <w:t xml:space="preserve"> </w:t>
      </w:r>
      <w:r>
        <w:t>auferwecket</w:t>
      </w:r>
      <w:r w:rsidR="003A1AF7">
        <w:t xml:space="preserve"> </w:t>
      </w:r>
      <w:r>
        <w:t>um</w:t>
      </w:r>
      <w:r w:rsidR="003A1AF7">
        <w:t xml:space="preserve"> </w:t>
      </w:r>
      <w:r>
        <w:t>unserer</w:t>
      </w:r>
      <w:r w:rsidR="003A1AF7">
        <w:t xml:space="preserve"> </w:t>
      </w:r>
      <w:r>
        <w:t>Gerechtigkeit</w:t>
      </w:r>
      <w:r w:rsidR="003A1AF7">
        <w:t xml:space="preserve"> </w:t>
      </w:r>
      <w:r>
        <w:t>willen.</w:t>
      </w:r>
      <w:r w:rsidR="003A1AF7">
        <w:t xml:space="preserve"> </w:t>
      </w:r>
    </w:p>
    <w:p w14:paraId="23806B2E" w14:textId="277D0FCC" w:rsidR="00C359D2" w:rsidRDefault="00C359D2" w:rsidP="00C359D2">
      <w:pPr>
        <w:pStyle w:val="StandardWeb"/>
      </w:pPr>
      <w:r>
        <w:t>Wenn</w:t>
      </w:r>
      <w:r w:rsidR="003A1AF7">
        <w:t xml:space="preserve"> </w:t>
      </w:r>
      <w:r>
        <w:t>der</w:t>
      </w:r>
      <w:r w:rsidR="003A1AF7">
        <w:t xml:space="preserve"> </w:t>
      </w:r>
      <w:r>
        <w:t>Apostel</w:t>
      </w:r>
      <w:r w:rsidR="003A1AF7">
        <w:t xml:space="preserve"> </w:t>
      </w:r>
      <w:r>
        <w:t>sagt,</w:t>
      </w:r>
      <w:r w:rsidR="003A1AF7">
        <w:t xml:space="preserve"> </w:t>
      </w:r>
      <w:r>
        <w:t>die</w:t>
      </w:r>
      <w:r w:rsidR="003A1AF7">
        <w:t xml:space="preserve"> </w:t>
      </w:r>
      <w:r>
        <w:t>Gerechtigkeit</w:t>
      </w:r>
      <w:r w:rsidR="003A1AF7">
        <w:t xml:space="preserve"> </w:t>
      </w:r>
      <w:r>
        <w:t>komme</w:t>
      </w:r>
      <w:r w:rsidR="003A1AF7">
        <w:t xml:space="preserve"> </w:t>
      </w:r>
      <w:r>
        <w:t>zu</w:t>
      </w:r>
      <w:r w:rsidR="003A1AF7">
        <w:t xml:space="preserve"> </w:t>
      </w:r>
      <w:r>
        <w:t>allen</w:t>
      </w:r>
      <w:r w:rsidR="003A1AF7">
        <w:t xml:space="preserve"> </w:t>
      </w:r>
      <w:r>
        <w:t>und</w:t>
      </w:r>
      <w:r w:rsidR="003A1AF7">
        <w:t xml:space="preserve"> </w:t>
      </w:r>
      <w:r>
        <w:t>auf</w:t>
      </w:r>
      <w:r w:rsidR="003A1AF7">
        <w:t xml:space="preserve"> </w:t>
      </w:r>
      <w:r>
        <w:t>alle,</w:t>
      </w:r>
      <w:r w:rsidR="003A1AF7">
        <w:t xml:space="preserve"> </w:t>
      </w:r>
      <w:r>
        <w:t>die</w:t>
      </w:r>
      <w:r w:rsidR="003A1AF7">
        <w:t xml:space="preserve"> </w:t>
      </w:r>
      <w:r>
        <w:t>da</w:t>
      </w:r>
      <w:r w:rsidR="003A1AF7">
        <w:t xml:space="preserve"> </w:t>
      </w:r>
      <w:r>
        <w:t>glauben,</w:t>
      </w:r>
      <w:r w:rsidR="003A1AF7">
        <w:t xml:space="preserve"> </w:t>
      </w:r>
      <w:r>
        <w:t>so</w:t>
      </w:r>
      <w:r w:rsidR="003A1AF7">
        <w:t xml:space="preserve"> </w:t>
      </w:r>
      <w:r>
        <w:t>hat</w:t>
      </w:r>
      <w:r w:rsidR="003A1AF7">
        <w:t xml:space="preserve"> </w:t>
      </w:r>
      <w:r>
        <w:t>er</w:t>
      </w:r>
      <w:r w:rsidR="003A1AF7">
        <w:t xml:space="preserve"> </w:t>
      </w:r>
      <w:r>
        <w:t>ohne</w:t>
      </w:r>
      <w:r w:rsidR="003A1AF7">
        <w:t xml:space="preserve"> </w:t>
      </w:r>
      <w:r>
        <w:t>Zweifel</w:t>
      </w:r>
      <w:r w:rsidR="003A1AF7">
        <w:t xml:space="preserve"> </w:t>
      </w:r>
      <w:r>
        <w:t>eine</w:t>
      </w:r>
      <w:r w:rsidR="003A1AF7">
        <w:t xml:space="preserve"> </w:t>
      </w:r>
      <w:r>
        <w:t>Absicht,</w:t>
      </w:r>
      <w:r w:rsidR="003A1AF7">
        <w:t xml:space="preserve"> </w:t>
      </w:r>
      <w:r>
        <w:t>warum</w:t>
      </w:r>
      <w:r w:rsidR="003A1AF7">
        <w:t xml:space="preserve"> </w:t>
      </w:r>
      <w:r>
        <w:t>er</w:t>
      </w:r>
      <w:r w:rsidR="003A1AF7">
        <w:t xml:space="preserve"> </w:t>
      </w:r>
      <w:r>
        <w:t>diese</w:t>
      </w:r>
      <w:r w:rsidR="003A1AF7">
        <w:t xml:space="preserve"> </w:t>
      </w:r>
      <w:r>
        <w:t>beiden</w:t>
      </w:r>
      <w:r w:rsidR="003A1AF7">
        <w:t xml:space="preserve"> </w:t>
      </w:r>
      <w:proofErr w:type="spellStart"/>
      <w:r>
        <w:t>Wörtlein</w:t>
      </w:r>
      <w:proofErr w:type="spellEnd"/>
      <w:r w:rsidR="003A1AF7">
        <w:t xml:space="preserve"> </w:t>
      </w:r>
      <w:r>
        <w:t>„zu“</w:t>
      </w:r>
      <w:r w:rsidR="003A1AF7">
        <w:t xml:space="preserve"> </w:t>
      </w:r>
      <w:r>
        <w:t>und</w:t>
      </w:r>
      <w:r w:rsidR="003A1AF7">
        <w:t xml:space="preserve"> </w:t>
      </w:r>
      <w:r>
        <w:t>„auf“</w:t>
      </w:r>
      <w:r w:rsidR="003A1AF7">
        <w:t xml:space="preserve"> </w:t>
      </w:r>
      <w:r>
        <w:t>gebraucht,</w:t>
      </w:r>
      <w:r w:rsidR="003A1AF7">
        <w:t xml:space="preserve"> </w:t>
      </w:r>
      <w:r>
        <w:t>und</w:t>
      </w:r>
      <w:r w:rsidR="003A1AF7">
        <w:t xml:space="preserve"> </w:t>
      </w:r>
      <w:r>
        <w:t>versteht</w:t>
      </w:r>
      <w:r w:rsidR="003A1AF7">
        <w:t xml:space="preserve"> </w:t>
      </w:r>
      <w:r>
        <w:t>unter</w:t>
      </w:r>
      <w:r w:rsidR="003A1AF7">
        <w:t xml:space="preserve"> </w:t>
      </w:r>
      <w:r>
        <w:t>dem</w:t>
      </w:r>
      <w:r w:rsidR="003A1AF7">
        <w:t xml:space="preserve"> </w:t>
      </w:r>
      <w:r>
        <w:t>einen</w:t>
      </w:r>
      <w:r w:rsidR="003A1AF7">
        <w:t xml:space="preserve"> </w:t>
      </w:r>
      <w:proofErr w:type="spellStart"/>
      <w:r>
        <w:t>Wörtlein</w:t>
      </w:r>
      <w:proofErr w:type="spellEnd"/>
      <w:r w:rsidR="003A1AF7">
        <w:t xml:space="preserve"> </w:t>
      </w:r>
      <w:r>
        <w:t>Gläubige</w:t>
      </w:r>
      <w:r w:rsidR="003A1AF7">
        <w:t xml:space="preserve"> </w:t>
      </w:r>
      <w:r>
        <w:t>aus</w:t>
      </w:r>
      <w:r w:rsidR="003A1AF7">
        <w:t xml:space="preserve"> </w:t>
      </w:r>
      <w:r>
        <w:t>den</w:t>
      </w:r>
      <w:r w:rsidR="003A1AF7">
        <w:t xml:space="preserve"> </w:t>
      </w:r>
      <w:r>
        <w:t>Heiden,</w:t>
      </w:r>
      <w:r w:rsidR="003A1AF7">
        <w:t xml:space="preserve"> </w:t>
      </w:r>
      <w:r>
        <w:t>und</w:t>
      </w:r>
      <w:r w:rsidR="003A1AF7">
        <w:t xml:space="preserve"> </w:t>
      </w:r>
      <w:r>
        <w:t>unter</w:t>
      </w:r>
      <w:r w:rsidR="003A1AF7">
        <w:t xml:space="preserve"> </w:t>
      </w:r>
      <w:r>
        <w:t>dem</w:t>
      </w:r>
      <w:r w:rsidR="003A1AF7">
        <w:t xml:space="preserve"> </w:t>
      </w:r>
      <w:r>
        <w:t>andern</w:t>
      </w:r>
      <w:r w:rsidR="003A1AF7">
        <w:t xml:space="preserve"> </w:t>
      </w:r>
      <w:r>
        <w:t>Gläubige</w:t>
      </w:r>
      <w:r w:rsidR="003A1AF7">
        <w:t xml:space="preserve"> </w:t>
      </w:r>
      <w:r>
        <w:t>aus</w:t>
      </w:r>
      <w:r w:rsidR="003A1AF7">
        <w:t xml:space="preserve"> </w:t>
      </w:r>
      <w:r>
        <w:t>den</w:t>
      </w:r>
      <w:r w:rsidR="003A1AF7">
        <w:t xml:space="preserve"> </w:t>
      </w:r>
      <w:r>
        <w:t>Juden.</w:t>
      </w:r>
      <w:r w:rsidR="003A1AF7">
        <w:t xml:space="preserve"> </w:t>
      </w:r>
      <w:r>
        <w:t>Und</w:t>
      </w:r>
      <w:r w:rsidR="003A1AF7">
        <w:t xml:space="preserve"> </w:t>
      </w:r>
      <w:r>
        <w:t>so</w:t>
      </w:r>
      <w:r w:rsidR="003A1AF7">
        <w:t xml:space="preserve"> </w:t>
      </w:r>
      <w:r>
        <w:t>schließen</w:t>
      </w:r>
      <w:r w:rsidR="003A1AF7">
        <w:t xml:space="preserve"> </w:t>
      </w:r>
      <w:r>
        <w:t>wir</w:t>
      </w:r>
      <w:r w:rsidR="003A1AF7">
        <w:t xml:space="preserve"> </w:t>
      </w:r>
      <w:r>
        <w:t>denn</w:t>
      </w:r>
      <w:r w:rsidR="003A1AF7">
        <w:t xml:space="preserve"> </w:t>
      </w:r>
      <w:r>
        <w:t>hiermit</w:t>
      </w:r>
      <w:r w:rsidR="003A1AF7">
        <w:t xml:space="preserve"> </w:t>
      </w:r>
      <w:r>
        <w:t>unsere</w:t>
      </w:r>
      <w:r w:rsidR="003A1AF7">
        <w:t xml:space="preserve"> </w:t>
      </w:r>
      <w:r>
        <w:t>Betrachtungen</w:t>
      </w:r>
      <w:r w:rsidR="003A1AF7">
        <w:t xml:space="preserve"> </w:t>
      </w:r>
      <w:r>
        <w:t>über</w:t>
      </w:r>
      <w:r w:rsidR="003A1AF7">
        <w:t xml:space="preserve"> </w:t>
      </w:r>
      <w:r>
        <w:t>die</w:t>
      </w:r>
      <w:r w:rsidR="003A1AF7">
        <w:t xml:space="preserve"> </w:t>
      </w:r>
      <w:r>
        <w:t>Rechtfertigung</w:t>
      </w:r>
      <w:r w:rsidR="003A1AF7">
        <w:t xml:space="preserve"> </w:t>
      </w:r>
      <w:r>
        <w:t>nach</w:t>
      </w:r>
      <w:r w:rsidR="003A1AF7">
        <w:t xml:space="preserve"> </w:t>
      </w:r>
      <w:r>
        <w:t>den</w:t>
      </w:r>
      <w:r w:rsidR="003A1AF7">
        <w:t xml:space="preserve"> </w:t>
      </w:r>
      <w:r>
        <w:t>Worten</w:t>
      </w:r>
      <w:r w:rsidR="003A1AF7">
        <w:t xml:space="preserve"> </w:t>
      </w:r>
      <w:r>
        <w:t>unseres</w:t>
      </w:r>
      <w:r w:rsidR="003A1AF7">
        <w:t xml:space="preserve"> </w:t>
      </w:r>
      <w:r>
        <w:t>Textes.</w:t>
      </w:r>
      <w:r w:rsidR="003A1AF7">
        <w:t xml:space="preserve"> </w:t>
      </w:r>
      <w:r>
        <w:t>Der</w:t>
      </w:r>
      <w:r w:rsidR="003A1AF7">
        <w:t xml:space="preserve"> </w:t>
      </w:r>
      <w:r>
        <w:t>Same</w:t>
      </w:r>
      <w:r w:rsidR="003A1AF7">
        <w:t xml:space="preserve"> </w:t>
      </w:r>
      <w:r>
        <w:t>des</w:t>
      </w:r>
      <w:r w:rsidR="003A1AF7">
        <w:t xml:space="preserve"> </w:t>
      </w:r>
      <w:r>
        <w:t>Worts</w:t>
      </w:r>
      <w:r w:rsidR="003A1AF7">
        <w:t xml:space="preserve"> </w:t>
      </w:r>
      <w:r>
        <w:t>ist</w:t>
      </w:r>
      <w:r w:rsidR="003A1AF7">
        <w:t xml:space="preserve"> </w:t>
      </w:r>
      <w:r>
        <w:t>auch</w:t>
      </w:r>
      <w:r w:rsidR="003A1AF7">
        <w:t xml:space="preserve"> </w:t>
      </w:r>
      <w:r>
        <w:t>dadurch</w:t>
      </w:r>
      <w:r w:rsidR="003A1AF7">
        <w:t xml:space="preserve"> </w:t>
      </w:r>
      <w:proofErr w:type="spellStart"/>
      <w:r>
        <w:t>gesäet</w:t>
      </w:r>
      <w:proofErr w:type="spellEnd"/>
      <w:r>
        <w:t>.</w:t>
      </w:r>
      <w:r w:rsidR="003A1AF7">
        <w:t xml:space="preserve"> </w:t>
      </w:r>
      <w:r>
        <w:t>Sein</w:t>
      </w:r>
      <w:r w:rsidR="003A1AF7">
        <w:t xml:space="preserve"> </w:t>
      </w:r>
      <w:r>
        <w:t>Erfolg</w:t>
      </w:r>
      <w:r w:rsidR="003A1AF7">
        <w:t xml:space="preserve"> </w:t>
      </w:r>
      <w:r>
        <w:t>wird</w:t>
      </w:r>
      <w:r w:rsidR="003A1AF7">
        <w:t xml:space="preserve"> </w:t>
      </w:r>
      <w:r>
        <w:t>durch</w:t>
      </w:r>
      <w:r w:rsidR="003A1AF7">
        <w:t xml:space="preserve"> </w:t>
      </w:r>
      <w:r>
        <w:t>die</w:t>
      </w:r>
      <w:r w:rsidR="003A1AF7">
        <w:t xml:space="preserve"> </w:t>
      </w:r>
      <w:r>
        <w:t>Beschaffenheit</w:t>
      </w:r>
      <w:r w:rsidR="003A1AF7">
        <w:t xml:space="preserve"> </w:t>
      </w:r>
      <w:r>
        <w:t>des</w:t>
      </w:r>
      <w:r w:rsidR="003A1AF7">
        <w:t xml:space="preserve"> </w:t>
      </w:r>
      <w:r>
        <w:t>Ackers</w:t>
      </w:r>
      <w:r w:rsidR="003A1AF7">
        <w:t xml:space="preserve"> </w:t>
      </w:r>
      <w:r>
        <w:t>bedingt,</w:t>
      </w:r>
      <w:r w:rsidR="003A1AF7">
        <w:t xml:space="preserve"> </w:t>
      </w:r>
      <w:r>
        <w:t>worauf</w:t>
      </w:r>
      <w:r w:rsidR="003A1AF7">
        <w:t xml:space="preserve"> </w:t>
      </w:r>
      <w:r>
        <w:t>er</w:t>
      </w:r>
      <w:r w:rsidR="003A1AF7">
        <w:t xml:space="preserve"> </w:t>
      </w:r>
      <w:r>
        <w:t>gefallen</w:t>
      </w:r>
      <w:r w:rsidR="003A1AF7">
        <w:t xml:space="preserve"> </w:t>
      </w:r>
      <w:r>
        <w:t>ist.</w:t>
      </w:r>
      <w:r w:rsidR="003A1AF7">
        <w:t xml:space="preserve"> </w:t>
      </w:r>
      <w:r>
        <w:t>Gar</w:t>
      </w:r>
      <w:r w:rsidR="003A1AF7">
        <w:t xml:space="preserve"> </w:t>
      </w:r>
      <w:r>
        <w:t>viele</w:t>
      </w:r>
      <w:r w:rsidR="003A1AF7">
        <w:t xml:space="preserve"> </w:t>
      </w:r>
      <w:r>
        <w:t>unter</w:t>
      </w:r>
      <w:r w:rsidR="003A1AF7">
        <w:t xml:space="preserve"> </w:t>
      </w:r>
      <w:r>
        <w:t>euch</w:t>
      </w:r>
      <w:r w:rsidR="003A1AF7">
        <w:t xml:space="preserve"> </w:t>
      </w:r>
      <w:r>
        <w:t>halten</w:t>
      </w:r>
      <w:r w:rsidR="003A1AF7">
        <w:t xml:space="preserve"> </w:t>
      </w:r>
      <w:r>
        <w:t>sich</w:t>
      </w:r>
      <w:r w:rsidR="003A1AF7">
        <w:t xml:space="preserve"> </w:t>
      </w:r>
      <w:r>
        <w:t>selbst</w:t>
      </w:r>
      <w:r w:rsidR="003A1AF7">
        <w:t xml:space="preserve"> </w:t>
      </w:r>
      <w:r>
        <w:t>für</w:t>
      </w:r>
      <w:r w:rsidR="003A1AF7">
        <w:t xml:space="preserve"> </w:t>
      </w:r>
      <w:r>
        <w:t>klug,</w:t>
      </w:r>
      <w:r w:rsidR="003A1AF7">
        <w:t xml:space="preserve"> </w:t>
      </w:r>
      <w:r>
        <w:t>haben</w:t>
      </w:r>
      <w:r w:rsidR="003A1AF7">
        <w:t xml:space="preserve"> </w:t>
      </w:r>
      <w:r>
        <w:t>Gefallen</w:t>
      </w:r>
      <w:r w:rsidR="003A1AF7">
        <w:t xml:space="preserve"> </w:t>
      </w:r>
      <w:r>
        <w:t>an</w:t>
      </w:r>
      <w:r w:rsidR="003A1AF7">
        <w:t xml:space="preserve"> </w:t>
      </w:r>
      <w:r>
        <w:t>sich</w:t>
      </w:r>
      <w:r w:rsidR="003A1AF7">
        <w:t xml:space="preserve"> </w:t>
      </w:r>
      <w:r>
        <w:t>selbst,</w:t>
      </w:r>
      <w:r w:rsidR="003A1AF7">
        <w:t xml:space="preserve"> </w:t>
      </w:r>
      <w:r>
        <w:t>an</w:t>
      </w:r>
      <w:r w:rsidR="003A1AF7">
        <w:t xml:space="preserve"> </w:t>
      </w:r>
      <w:r>
        <w:t>ihrer</w:t>
      </w:r>
      <w:r w:rsidR="003A1AF7">
        <w:t xml:space="preserve"> </w:t>
      </w:r>
      <w:r>
        <w:t>Meinung,</w:t>
      </w:r>
      <w:r w:rsidR="003A1AF7">
        <w:t xml:space="preserve"> </w:t>
      </w:r>
      <w:r>
        <w:t>Weise</w:t>
      </w:r>
      <w:r w:rsidR="003A1AF7">
        <w:t xml:space="preserve"> </w:t>
      </w:r>
      <w:r>
        <w:t>und</w:t>
      </w:r>
      <w:r w:rsidR="003A1AF7">
        <w:t xml:space="preserve"> </w:t>
      </w:r>
      <w:r>
        <w:t>Thun.</w:t>
      </w:r>
      <w:r w:rsidR="003A1AF7">
        <w:t xml:space="preserve"> </w:t>
      </w:r>
      <w:r>
        <w:t>Ihr</w:t>
      </w:r>
      <w:r w:rsidR="003A1AF7">
        <w:t xml:space="preserve"> </w:t>
      </w:r>
      <w:r>
        <w:t>habt</w:t>
      </w:r>
      <w:r w:rsidR="003A1AF7">
        <w:t xml:space="preserve"> </w:t>
      </w:r>
      <w:r>
        <w:t>nur</w:t>
      </w:r>
      <w:r w:rsidR="003A1AF7">
        <w:t xml:space="preserve"> </w:t>
      </w:r>
      <w:r>
        <w:t>Sinn</w:t>
      </w:r>
      <w:r w:rsidR="003A1AF7">
        <w:t xml:space="preserve"> </w:t>
      </w:r>
      <w:r>
        <w:t>für</w:t>
      </w:r>
      <w:r w:rsidR="003A1AF7">
        <w:t xml:space="preserve"> </w:t>
      </w:r>
      <w:r>
        <w:t>irdische</w:t>
      </w:r>
      <w:r w:rsidR="003A1AF7">
        <w:t xml:space="preserve"> </w:t>
      </w:r>
      <w:r>
        <w:t>Dinge,</w:t>
      </w:r>
      <w:r w:rsidR="003A1AF7">
        <w:t xml:space="preserve"> </w:t>
      </w:r>
      <w:r>
        <w:t>lebt</w:t>
      </w:r>
      <w:r w:rsidR="003A1AF7">
        <w:t xml:space="preserve"> </w:t>
      </w:r>
      <w:r>
        <w:t>stets</w:t>
      </w:r>
      <w:r w:rsidR="003A1AF7">
        <w:t xml:space="preserve"> </w:t>
      </w:r>
      <w:r>
        <w:t>außer</w:t>
      </w:r>
      <w:r w:rsidR="003A1AF7">
        <w:t xml:space="preserve"> </w:t>
      </w:r>
      <w:r>
        <w:t>euch</w:t>
      </w:r>
      <w:r w:rsidR="003A1AF7">
        <w:t xml:space="preserve"> </w:t>
      </w:r>
      <w:r>
        <w:t>und</w:t>
      </w:r>
      <w:r w:rsidR="003A1AF7">
        <w:t xml:space="preserve"> </w:t>
      </w:r>
      <w:r>
        <w:t>in</w:t>
      </w:r>
      <w:r w:rsidR="003A1AF7">
        <w:t xml:space="preserve"> </w:t>
      </w:r>
      <w:r>
        <w:t>einer</w:t>
      </w:r>
      <w:r w:rsidR="003A1AF7">
        <w:t xml:space="preserve"> </w:t>
      </w:r>
      <w:r>
        <w:t>gänzlichen</w:t>
      </w:r>
      <w:r w:rsidR="003A1AF7">
        <w:t xml:space="preserve"> </w:t>
      </w:r>
      <w:proofErr w:type="spellStart"/>
      <w:r>
        <w:t>Unbekanntschaft</w:t>
      </w:r>
      <w:proofErr w:type="spellEnd"/>
      <w:r w:rsidR="003A1AF7">
        <w:t xml:space="preserve"> </w:t>
      </w:r>
      <w:r>
        <w:t>mit</w:t>
      </w:r>
      <w:r w:rsidR="003A1AF7">
        <w:t xml:space="preserve"> </w:t>
      </w:r>
      <w:r>
        <w:t>euch</w:t>
      </w:r>
      <w:r w:rsidR="003A1AF7">
        <w:t xml:space="preserve"> </w:t>
      </w:r>
      <w:r>
        <w:t>selbst.</w:t>
      </w:r>
      <w:r w:rsidR="003A1AF7">
        <w:t xml:space="preserve"> </w:t>
      </w:r>
      <w:r>
        <w:t>Eure</w:t>
      </w:r>
      <w:r w:rsidR="003A1AF7">
        <w:t xml:space="preserve"> </w:t>
      </w:r>
      <w:r>
        <w:t>Geschäfte,</w:t>
      </w:r>
      <w:r w:rsidR="003A1AF7">
        <w:t xml:space="preserve"> </w:t>
      </w:r>
      <w:r>
        <w:t>eure</w:t>
      </w:r>
      <w:r w:rsidR="003A1AF7">
        <w:t xml:space="preserve"> </w:t>
      </w:r>
      <w:r>
        <w:t>Vergnügungen,</w:t>
      </w:r>
      <w:r w:rsidR="003A1AF7">
        <w:t xml:space="preserve"> </w:t>
      </w:r>
      <w:r>
        <w:t>die</w:t>
      </w:r>
      <w:r w:rsidR="003A1AF7">
        <w:t xml:space="preserve"> </w:t>
      </w:r>
      <w:r>
        <w:t>Sorgen</w:t>
      </w:r>
      <w:r w:rsidR="003A1AF7">
        <w:t xml:space="preserve"> </w:t>
      </w:r>
      <w:r>
        <w:t>des</w:t>
      </w:r>
      <w:r w:rsidR="003A1AF7">
        <w:t xml:space="preserve"> </w:t>
      </w:r>
      <w:r>
        <w:t>Reichwerdens,</w:t>
      </w:r>
      <w:r w:rsidR="003A1AF7">
        <w:t xml:space="preserve"> </w:t>
      </w:r>
      <w:r>
        <w:t>der</w:t>
      </w:r>
      <w:r w:rsidR="003A1AF7">
        <w:t xml:space="preserve"> </w:t>
      </w:r>
      <w:r>
        <w:t>Nahrung</w:t>
      </w:r>
      <w:r w:rsidR="003A1AF7">
        <w:t xml:space="preserve"> </w:t>
      </w:r>
      <w:r>
        <w:t>und</w:t>
      </w:r>
      <w:r w:rsidR="003A1AF7">
        <w:t xml:space="preserve"> </w:t>
      </w:r>
      <w:r>
        <w:t>die</w:t>
      </w:r>
      <w:r w:rsidR="003A1AF7">
        <w:t xml:space="preserve"> </w:t>
      </w:r>
      <w:r>
        <w:t>Wollüste</w:t>
      </w:r>
      <w:r w:rsidR="003A1AF7">
        <w:t xml:space="preserve"> </w:t>
      </w:r>
      <w:r>
        <w:t>dieses</w:t>
      </w:r>
      <w:r w:rsidR="003A1AF7">
        <w:t xml:space="preserve"> </w:t>
      </w:r>
      <w:r>
        <w:t>Lebens</w:t>
      </w:r>
      <w:r w:rsidR="003A1AF7">
        <w:t xml:space="preserve"> </w:t>
      </w:r>
      <w:r>
        <w:t>nehmen</w:t>
      </w:r>
      <w:r w:rsidR="003A1AF7">
        <w:t xml:space="preserve"> </w:t>
      </w:r>
      <w:r>
        <w:t>euren</w:t>
      </w:r>
      <w:r w:rsidR="003A1AF7">
        <w:t xml:space="preserve"> </w:t>
      </w:r>
      <w:r>
        <w:t>Verstand,</w:t>
      </w:r>
      <w:r w:rsidR="003A1AF7">
        <w:t xml:space="preserve"> </w:t>
      </w:r>
      <w:r>
        <w:t>euer</w:t>
      </w:r>
      <w:r w:rsidR="003A1AF7">
        <w:t xml:space="preserve"> </w:t>
      </w:r>
      <w:r>
        <w:t>Herz,</w:t>
      </w:r>
      <w:r w:rsidR="003A1AF7">
        <w:t xml:space="preserve"> </w:t>
      </w:r>
      <w:r>
        <w:t>euer</w:t>
      </w:r>
      <w:r w:rsidR="003A1AF7">
        <w:t xml:space="preserve"> </w:t>
      </w:r>
      <w:r>
        <w:t>Gedächtnis,</w:t>
      </w:r>
      <w:r w:rsidR="003A1AF7">
        <w:t xml:space="preserve"> </w:t>
      </w:r>
      <w:r>
        <w:t>eure</w:t>
      </w:r>
      <w:r w:rsidR="003A1AF7">
        <w:t xml:space="preserve"> </w:t>
      </w:r>
      <w:r>
        <w:t>Überlegung</w:t>
      </w:r>
      <w:r w:rsidR="003A1AF7">
        <w:t xml:space="preserve"> </w:t>
      </w:r>
      <w:r>
        <w:t>ganz</w:t>
      </w:r>
      <w:r w:rsidR="003A1AF7">
        <w:t xml:space="preserve"> </w:t>
      </w:r>
      <w:r>
        <w:t>in</w:t>
      </w:r>
      <w:r w:rsidR="003A1AF7">
        <w:t xml:space="preserve"> </w:t>
      </w:r>
      <w:r>
        <w:t>Anspruch.</w:t>
      </w:r>
      <w:r w:rsidR="003A1AF7">
        <w:t xml:space="preserve"> </w:t>
      </w:r>
      <w:r>
        <w:t>Aber</w:t>
      </w:r>
      <w:r w:rsidR="003A1AF7">
        <w:t xml:space="preserve"> </w:t>
      </w:r>
      <w:r>
        <w:t>die</w:t>
      </w:r>
      <w:r w:rsidR="003A1AF7">
        <w:t xml:space="preserve"> </w:t>
      </w:r>
      <w:r>
        <w:t>höchste</w:t>
      </w:r>
      <w:r w:rsidR="003A1AF7">
        <w:t xml:space="preserve"> </w:t>
      </w:r>
      <w:r>
        <w:t>Angelegenheit</w:t>
      </w:r>
      <w:r w:rsidR="003A1AF7">
        <w:t xml:space="preserve"> </w:t>
      </w:r>
      <w:r>
        <w:t>des</w:t>
      </w:r>
      <w:r w:rsidR="003A1AF7">
        <w:t xml:space="preserve"> </w:t>
      </w:r>
      <w:r>
        <w:t>Menschen,</w:t>
      </w:r>
      <w:r w:rsidR="003A1AF7">
        <w:t xml:space="preserve"> </w:t>
      </w:r>
      <w:r>
        <w:t>diejenigen</w:t>
      </w:r>
      <w:r w:rsidR="003A1AF7">
        <w:t xml:space="preserve"> </w:t>
      </w:r>
      <w:r>
        <w:t>Fragen,</w:t>
      </w:r>
      <w:r w:rsidR="003A1AF7">
        <w:t xml:space="preserve"> </w:t>
      </w:r>
      <w:r>
        <w:t>die</w:t>
      </w:r>
      <w:r w:rsidR="003A1AF7">
        <w:t xml:space="preserve"> </w:t>
      </w:r>
      <w:r>
        <w:t>zu</w:t>
      </w:r>
      <w:r w:rsidR="003A1AF7">
        <w:t xml:space="preserve"> </w:t>
      </w:r>
      <w:r>
        <w:t>allererst</w:t>
      </w:r>
      <w:r w:rsidR="003A1AF7">
        <w:t xml:space="preserve"> </w:t>
      </w:r>
      <w:r>
        <w:t>sollten</w:t>
      </w:r>
      <w:r w:rsidR="003A1AF7">
        <w:t xml:space="preserve"> </w:t>
      </w:r>
      <w:r>
        <w:t>und</w:t>
      </w:r>
      <w:r w:rsidR="003A1AF7">
        <w:t xml:space="preserve"> </w:t>
      </w:r>
      <w:proofErr w:type="spellStart"/>
      <w:r>
        <w:t>müßten</w:t>
      </w:r>
      <w:proofErr w:type="spellEnd"/>
      <w:r w:rsidR="003A1AF7">
        <w:t xml:space="preserve"> </w:t>
      </w:r>
      <w:r>
        <w:t>erörtert</w:t>
      </w:r>
      <w:r w:rsidR="003A1AF7">
        <w:t xml:space="preserve"> </w:t>
      </w:r>
      <w:r>
        <w:t>und</w:t>
      </w:r>
      <w:r w:rsidR="003A1AF7">
        <w:t xml:space="preserve"> </w:t>
      </w:r>
      <w:r>
        <w:t>auf</w:t>
      </w:r>
      <w:r w:rsidR="003A1AF7">
        <w:t xml:space="preserve"> </w:t>
      </w:r>
      <w:r>
        <w:t>eine</w:t>
      </w:r>
      <w:r w:rsidR="003A1AF7">
        <w:t xml:space="preserve"> </w:t>
      </w:r>
      <w:r>
        <w:t>beruhigende</w:t>
      </w:r>
      <w:r w:rsidR="003A1AF7">
        <w:t xml:space="preserve"> </w:t>
      </w:r>
      <w:r>
        <w:t>Weise</w:t>
      </w:r>
      <w:r w:rsidR="003A1AF7">
        <w:t xml:space="preserve"> </w:t>
      </w:r>
      <w:r>
        <w:t>ausgemacht</w:t>
      </w:r>
      <w:r w:rsidR="003A1AF7">
        <w:t xml:space="preserve"> </w:t>
      </w:r>
      <w:r>
        <w:t>werden,</w:t>
      </w:r>
      <w:r w:rsidR="003A1AF7">
        <w:t xml:space="preserve"> </w:t>
      </w:r>
      <w:r>
        <w:t>die</w:t>
      </w:r>
      <w:r w:rsidR="003A1AF7">
        <w:t xml:space="preserve"> </w:t>
      </w:r>
      <w:r>
        <w:t>fragen:</w:t>
      </w:r>
      <w:r w:rsidR="003A1AF7">
        <w:t xml:space="preserve"> </w:t>
      </w:r>
      <w:r>
        <w:t>„Wie</w:t>
      </w:r>
      <w:r w:rsidR="003A1AF7">
        <w:t xml:space="preserve"> </w:t>
      </w:r>
      <w:r>
        <w:t>stehst</w:t>
      </w:r>
      <w:r w:rsidR="003A1AF7">
        <w:t xml:space="preserve"> </w:t>
      </w:r>
      <w:r>
        <w:t>du</w:t>
      </w:r>
      <w:r w:rsidR="003A1AF7">
        <w:t xml:space="preserve"> </w:t>
      </w:r>
      <w:r>
        <w:t>zu</w:t>
      </w:r>
      <w:r w:rsidR="003A1AF7">
        <w:t xml:space="preserve"> </w:t>
      </w:r>
      <w:r>
        <w:t>Gott?</w:t>
      </w:r>
      <w:r w:rsidR="003A1AF7">
        <w:t xml:space="preserve"> </w:t>
      </w:r>
      <w:r>
        <w:t>Wirst</w:t>
      </w:r>
      <w:r w:rsidR="003A1AF7">
        <w:t xml:space="preserve"> </w:t>
      </w:r>
      <w:r>
        <w:t>du</w:t>
      </w:r>
      <w:r w:rsidR="003A1AF7">
        <w:t xml:space="preserve"> </w:t>
      </w:r>
      <w:r>
        <w:t>selig</w:t>
      </w:r>
      <w:r w:rsidR="003A1AF7">
        <w:t xml:space="preserve"> </w:t>
      </w:r>
      <w:r>
        <w:t>werden?</w:t>
      </w:r>
      <w:r w:rsidR="003A1AF7">
        <w:t xml:space="preserve"> </w:t>
      </w:r>
      <w:r>
        <w:t>Wie</w:t>
      </w:r>
      <w:r w:rsidR="003A1AF7">
        <w:t xml:space="preserve"> </w:t>
      </w:r>
      <w:r>
        <w:t>sieht's</w:t>
      </w:r>
      <w:r w:rsidR="003A1AF7">
        <w:t xml:space="preserve"> </w:t>
      </w:r>
      <w:r>
        <w:t>um</w:t>
      </w:r>
      <w:r w:rsidR="003A1AF7">
        <w:t xml:space="preserve"> </w:t>
      </w:r>
      <w:r>
        <w:t>deine</w:t>
      </w:r>
      <w:r w:rsidR="003A1AF7">
        <w:t xml:space="preserve"> </w:t>
      </w:r>
      <w:r>
        <w:t>Sünden</w:t>
      </w:r>
      <w:r w:rsidR="003A1AF7">
        <w:t xml:space="preserve"> </w:t>
      </w:r>
      <w:r>
        <w:t>aus?</w:t>
      </w:r>
      <w:r w:rsidR="003A1AF7">
        <w:t xml:space="preserve"> </w:t>
      </w:r>
      <w:r>
        <w:t>Sind</w:t>
      </w:r>
      <w:r w:rsidR="003A1AF7">
        <w:t xml:space="preserve"> </w:t>
      </w:r>
      <w:r>
        <w:t>sie</w:t>
      </w:r>
      <w:r w:rsidR="003A1AF7">
        <w:t xml:space="preserve"> </w:t>
      </w:r>
      <w:r>
        <w:t>dir</w:t>
      </w:r>
      <w:r w:rsidR="003A1AF7">
        <w:t xml:space="preserve"> </w:t>
      </w:r>
      <w:r>
        <w:t>vergeben?</w:t>
      </w:r>
      <w:r w:rsidR="003A1AF7">
        <w:t xml:space="preserve"> </w:t>
      </w:r>
      <w:r>
        <w:t>Herrschen</w:t>
      </w:r>
      <w:r w:rsidR="003A1AF7">
        <w:t xml:space="preserve"> </w:t>
      </w:r>
      <w:r>
        <w:t>sie</w:t>
      </w:r>
      <w:r w:rsidR="003A1AF7">
        <w:t xml:space="preserve"> </w:t>
      </w:r>
      <w:r>
        <w:t>nicht</w:t>
      </w:r>
      <w:r w:rsidR="003A1AF7">
        <w:t xml:space="preserve"> </w:t>
      </w:r>
      <w:r>
        <w:t>mehr</w:t>
      </w:r>
      <w:r w:rsidR="003A1AF7">
        <w:t xml:space="preserve"> </w:t>
      </w:r>
      <w:r>
        <w:t>bei</w:t>
      </w:r>
      <w:r w:rsidR="003A1AF7">
        <w:t xml:space="preserve"> </w:t>
      </w:r>
      <w:r>
        <w:t>dir?</w:t>
      </w:r>
      <w:r w:rsidR="003A1AF7">
        <w:t xml:space="preserve"> </w:t>
      </w:r>
      <w:r>
        <w:t>Bist</w:t>
      </w:r>
      <w:r w:rsidR="003A1AF7">
        <w:t xml:space="preserve"> </w:t>
      </w:r>
      <w:r>
        <w:t>du</w:t>
      </w:r>
      <w:r w:rsidR="003A1AF7">
        <w:t xml:space="preserve"> </w:t>
      </w:r>
      <w:r>
        <w:t>in</w:t>
      </w:r>
      <w:r w:rsidR="003A1AF7">
        <w:t xml:space="preserve"> </w:t>
      </w:r>
      <w:r>
        <w:t>einem</w:t>
      </w:r>
      <w:r w:rsidR="003A1AF7">
        <w:t xml:space="preserve"> </w:t>
      </w:r>
      <w:r>
        <w:t>Gott</w:t>
      </w:r>
      <w:r w:rsidR="003A1AF7">
        <w:t xml:space="preserve"> </w:t>
      </w:r>
      <w:proofErr w:type="gramStart"/>
      <w:r>
        <w:t>gefälligen</w:t>
      </w:r>
      <w:r w:rsidR="003A1AF7">
        <w:t xml:space="preserve"> </w:t>
      </w:r>
      <w:r>
        <w:t>Zustande</w:t>
      </w:r>
      <w:proofErr w:type="gramEnd"/>
      <w:r>
        <w:t>?</w:t>
      </w:r>
      <w:r w:rsidR="003A1AF7">
        <w:t xml:space="preserve"> </w:t>
      </w:r>
      <w:r>
        <w:t>Hast</w:t>
      </w:r>
      <w:r w:rsidR="003A1AF7">
        <w:t xml:space="preserve"> </w:t>
      </w:r>
      <w:r>
        <w:t>du</w:t>
      </w:r>
      <w:r w:rsidR="003A1AF7">
        <w:t xml:space="preserve"> </w:t>
      </w:r>
      <w:r>
        <w:t>den</w:t>
      </w:r>
      <w:r w:rsidR="003A1AF7">
        <w:t xml:space="preserve"> </w:t>
      </w:r>
      <w:r>
        <w:t>heiligen</w:t>
      </w:r>
      <w:r w:rsidR="003A1AF7">
        <w:t xml:space="preserve"> </w:t>
      </w:r>
      <w:r>
        <w:t>Geist,</w:t>
      </w:r>
      <w:r w:rsidR="003A1AF7">
        <w:t xml:space="preserve"> </w:t>
      </w:r>
      <w:r>
        <w:t>den</w:t>
      </w:r>
      <w:r w:rsidR="003A1AF7">
        <w:t xml:space="preserve"> </w:t>
      </w:r>
      <w:r>
        <w:t>wahren</w:t>
      </w:r>
      <w:r w:rsidR="003A1AF7">
        <w:t xml:space="preserve"> </w:t>
      </w:r>
      <w:r>
        <w:t>Glauben?</w:t>
      </w:r>
      <w:r w:rsidR="003A1AF7">
        <w:t xml:space="preserve"> </w:t>
      </w:r>
      <w:r>
        <w:t>Wandelst</w:t>
      </w:r>
      <w:r w:rsidR="003A1AF7">
        <w:t xml:space="preserve"> </w:t>
      </w:r>
      <w:r>
        <w:t>du</w:t>
      </w:r>
      <w:r w:rsidR="003A1AF7">
        <w:t xml:space="preserve"> </w:t>
      </w:r>
      <w:r>
        <w:t>auf</w:t>
      </w:r>
      <w:r w:rsidR="003A1AF7">
        <w:t xml:space="preserve"> </w:t>
      </w:r>
      <w:r>
        <w:t>dem</w:t>
      </w:r>
      <w:r w:rsidR="003A1AF7">
        <w:t xml:space="preserve"> </w:t>
      </w:r>
      <w:r>
        <w:t>schmalen</w:t>
      </w:r>
      <w:r w:rsidR="003A1AF7">
        <w:t xml:space="preserve"> </w:t>
      </w:r>
      <w:r>
        <w:t>Weg,</w:t>
      </w:r>
      <w:r w:rsidR="003A1AF7">
        <w:t xml:space="preserve"> </w:t>
      </w:r>
      <w:r>
        <w:t>der</w:t>
      </w:r>
      <w:r w:rsidR="003A1AF7">
        <w:t xml:space="preserve"> </w:t>
      </w:r>
      <w:r>
        <w:t>zum</w:t>
      </w:r>
      <w:r w:rsidR="003A1AF7">
        <w:t xml:space="preserve"> </w:t>
      </w:r>
      <w:r>
        <w:t>Leben</w:t>
      </w:r>
      <w:r w:rsidR="003A1AF7">
        <w:t xml:space="preserve"> </w:t>
      </w:r>
      <w:r>
        <w:t>führt</w:t>
      </w:r>
      <w:r w:rsidR="003A1AF7">
        <w:t xml:space="preserve"> </w:t>
      </w:r>
      <w:r>
        <w:t>und</w:t>
      </w:r>
      <w:r w:rsidR="003A1AF7">
        <w:t xml:space="preserve"> </w:t>
      </w:r>
      <w:r>
        <w:t>den</w:t>
      </w:r>
      <w:r w:rsidR="003A1AF7">
        <w:t xml:space="preserve"> </w:t>
      </w:r>
      <w:r>
        <w:t>wenige</w:t>
      </w:r>
      <w:r w:rsidR="003A1AF7">
        <w:t xml:space="preserve"> </w:t>
      </w:r>
      <w:r>
        <w:t>finden?“</w:t>
      </w:r>
      <w:r w:rsidR="003A1AF7">
        <w:t xml:space="preserve"> </w:t>
      </w:r>
      <w:r>
        <w:t>Fragen</w:t>
      </w:r>
      <w:r w:rsidR="003A1AF7">
        <w:t xml:space="preserve"> </w:t>
      </w:r>
      <w:r>
        <w:t>der</w:t>
      </w:r>
      <w:r w:rsidR="003A1AF7">
        <w:t xml:space="preserve"> </w:t>
      </w:r>
      <w:r>
        <w:t>Art</w:t>
      </w:r>
      <w:r w:rsidR="003A1AF7">
        <w:t xml:space="preserve"> </w:t>
      </w:r>
      <w:r>
        <w:t>liegen</w:t>
      </w:r>
      <w:r w:rsidR="003A1AF7">
        <w:t xml:space="preserve"> </w:t>
      </w:r>
      <w:r>
        <w:t>samt</w:t>
      </w:r>
      <w:r w:rsidR="003A1AF7">
        <w:t xml:space="preserve"> </w:t>
      </w:r>
      <w:r>
        <w:t>ihrer</w:t>
      </w:r>
      <w:r w:rsidR="003A1AF7">
        <w:t xml:space="preserve"> </w:t>
      </w:r>
      <w:r>
        <w:t>Beantwortung</w:t>
      </w:r>
      <w:r w:rsidR="003A1AF7">
        <w:t xml:space="preserve"> </w:t>
      </w:r>
      <w:r>
        <w:t>wenigen</w:t>
      </w:r>
      <w:r w:rsidR="003A1AF7">
        <w:t xml:space="preserve"> </w:t>
      </w:r>
      <w:r>
        <w:t>unter</w:t>
      </w:r>
      <w:r w:rsidR="003A1AF7">
        <w:t xml:space="preserve"> </w:t>
      </w:r>
      <w:r>
        <w:t>euch</w:t>
      </w:r>
      <w:r w:rsidR="003A1AF7">
        <w:t xml:space="preserve"> </w:t>
      </w:r>
      <w:r>
        <w:t>am</w:t>
      </w:r>
      <w:r w:rsidR="003A1AF7">
        <w:t xml:space="preserve"> </w:t>
      </w:r>
      <w:r>
        <w:t>Herzen,</w:t>
      </w:r>
      <w:r w:rsidR="003A1AF7">
        <w:t xml:space="preserve"> </w:t>
      </w:r>
      <w:r>
        <w:t>wie</w:t>
      </w:r>
      <w:r w:rsidR="003A1AF7">
        <w:t xml:space="preserve"> </w:t>
      </w:r>
      <w:r>
        <w:t>sie</w:t>
      </w:r>
      <w:r w:rsidR="003A1AF7">
        <w:t xml:space="preserve"> </w:t>
      </w:r>
      <w:r>
        <w:t>doch</w:t>
      </w:r>
      <w:r w:rsidR="003A1AF7">
        <w:t xml:space="preserve"> </w:t>
      </w:r>
      <w:r>
        <w:t>vor</w:t>
      </w:r>
      <w:r w:rsidR="003A1AF7">
        <w:t xml:space="preserve"> </w:t>
      </w:r>
      <w:r>
        <w:t>allen</w:t>
      </w:r>
      <w:r w:rsidR="003A1AF7">
        <w:t xml:space="preserve"> </w:t>
      </w:r>
      <w:r>
        <w:t>Dingen</w:t>
      </w:r>
      <w:r w:rsidR="003A1AF7">
        <w:t xml:space="preserve"> </w:t>
      </w:r>
      <w:r>
        <w:t>tun</w:t>
      </w:r>
      <w:r w:rsidR="003A1AF7">
        <w:t xml:space="preserve"> </w:t>
      </w:r>
      <w:r>
        <w:t>sollten.</w:t>
      </w:r>
      <w:r w:rsidR="003A1AF7">
        <w:t xml:space="preserve"> </w:t>
      </w:r>
    </w:p>
    <w:p w14:paraId="109C96F6" w14:textId="2FB11898" w:rsidR="00C359D2" w:rsidRDefault="00C359D2" w:rsidP="00C359D2">
      <w:pPr>
        <w:pStyle w:val="StandardWeb"/>
      </w:pPr>
      <w:r>
        <w:t>Was</w:t>
      </w:r>
      <w:r w:rsidR="003A1AF7">
        <w:t xml:space="preserve"> </w:t>
      </w:r>
      <w:r>
        <w:t>ist</w:t>
      </w:r>
      <w:r w:rsidR="003A1AF7">
        <w:t xml:space="preserve"> </w:t>
      </w:r>
      <w:r>
        <w:t>das?</w:t>
      </w:r>
      <w:r w:rsidR="003A1AF7">
        <w:t xml:space="preserve"> </w:t>
      </w:r>
      <w:r>
        <w:t>Ist</w:t>
      </w:r>
      <w:r w:rsidR="003A1AF7">
        <w:t xml:space="preserve"> </w:t>
      </w:r>
      <w:r>
        <w:t>das</w:t>
      </w:r>
      <w:r w:rsidR="003A1AF7">
        <w:t xml:space="preserve"> </w:t>
      </w:r>
      <w:r>
        <w:t>ein</w:t>
      </w:r>
      <w:r w:rsidR="003A1AF7">
        <w:t xml:space="preserve"> </w:t>
      </w:r>
      <w:r>
        <w:t>Zeichen,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ihr</w:t>
      </w:r>
      <w:r w:rsidR="003A1AF7">
        <w:t xml:space="preserve"> </w:t>
      </w:r>
      <w:r>
        <w:t>zu</w:t>
      </w:r>
      <w:r w:rsidR="003A1AF7">
        <w:t xml:space="preserve"> </w:t>
      </w:r>
      <w:r>
        <w:t>denjenigen</w:t>
      </w:r>
      <w:r w:rsidR="003A1AF7">
        <w:t xml:space="preserve"> </w:t>
      </w:r>
      <w:r>
        <w:t>Leuten</w:t>
      </w:r>
      <w:r w:rsidR="003A1AF7">
        <w:t xml:space="preserve"> </w:t>
      </w:r>
      <w:r>
        <w:t>gehört,</w:t>
      </w:r>
      <w:r w:rsidR="003A1AF7">
        <w:t xml:space="preserve"> </w:t>
      </w:r>
      <w:r>
        <w:t>von</w:t>
      </w:r>
      <w:r w:rsidR="003A1AF7">
        <w:t xml:space="preserve"> </w:t>
      </w:r>
      <w:r>
        <w:t>denen</w:t>
      </w:r>
      <w:r w:rsidR="003A1AF7">
        <w:t xml:space="preserve"> </w:t>
      </w:r>
      <w:r>
        <w:t>geschrieben</w:t>
      </w:r>
      <w:r w:rsidR="003A1AF7">
        <w:t xml:space="preserve"> </w:t>
      </w:r>
      <w:r>
        <w:t>steht:</w:t>
      </w:r>
      <w:r w:rsidR="003A1AF7">
        <w:t xml:space="preserve"> </w:t>
      </w:r>
      <w:r>
        <w:t>„Gott</w:t>
      </w:r>
      <w:r w:rsidR="003A1AF7">
        <w:t xml:space="preserve"> </w:t>
      </w:r>
      <w:r>
        <w:t>hat</w:t>
      </w:r>
      <w:r w:rsidR="003A1AF7">
        <w:t xml:space="preserve"> </w:t>
      </w:r>
      <w:r>
        <w:t>ihnen</w:t>
      </w:r>
      <w:r w:rsidR="003A1AF7">
        <w:t xml:space="preserve"> </w:t>
      </w:r>
      <w:r>
        <w:t>gegeben</w:t>
      </w:r>
      <w:r w:rsidR="003A1AF7">
        <w:t xml:space="preserve"> </w:t>
      </w:r>
      <w:r>
        <w:t>einen</w:t>
      </w:r>
      <w:r w:rsidR="003A1AF7">
        <w:t xml:space="preserve"> </w:t>
      </w:r>
      <w:r>
        <w:t>erbitterten</w:t>
      </w:r>
      <w:r w:rsidR="003A1AF7">
        <w:t xml:space="preserve"> </w:t>
      </w:r>
      <w:r>
        <w:t>Geist,</w:t>
      </w:r>
      <w:r w:rsidR="003A1AF7">
        <w:t xml:space="preserve"> </w:t>
      </w:r>
      <w:r>
        <w:t>Augen,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nicht</w:t>
      </w:r>
      <w:r w:rsidR="003A1AF7">
        <w:t xml:space="preserve"> </w:t>
      </w:r>
      <w:r>
        <w:t>sehen,</w:t>
      </w:r>
      <w:r w:rsidR="003A1AF7">
        <w:t xml:space="preserve"> </w:t>
      </w:r>
      <w:r>
        <w:t>Ohren,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nicht</w:t>
      </w:r>
      <w:r w:rsidR="003A1AF7">
        <w:t xml:space="preserve"> </w:t>
      </w:r>
      <w:r>
        <w:t>hören,“</w:t>
      </w:r>
      <w:r w:rsidR="003A1AF7">
        <w:t xml:space="preserve"> </w:t>
      </w:r>
      <w:r>
        <w:t>von</w:t>
      </w:r>
      <w:r w:rsidR="003A1AF7">
        <w:t xml:space="preserve"> </w:t>
      </w:r>
      <w:r>
        <w:t>denen</w:t>
      </w:r>
      <w:r w:rsidR="003A1AF7">
        <w:t xml:space="preserve"> </w:t>
      </w:r>
      <w:r>
        <w:t>David</w:t>
      </w:r>
      <w:r w:rsidR="003A1AF7">
        <w:t xml:space="preserve"> </w:t>
      </w:r>
      <w:r>
        <w:t>spricht:</w:t>
      </w:r>
      <w:r w:rsidR="003A1AF7">
        <w:t xml:space="preserve"> </w:t>
      </w:r>
      <w:r>
        <w:t>„Verblende</w:t>
      </w:r>
      <w:r w:rsidR="003A1AF7">
        <w:t xml:space="preserve"> </w:t>
      </w:r>
      <w:r>
        <w:t>ihre</w:t>
      </w:r>
      <w:r w:rsidR="003A1AF7">
        <w:t xml:space="preserve"> </w:t>
      </w:r>
      <w:r>
        <w:t>Augen,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sie</w:t>
      </w:r>
      <w:r w:rsidR="003A1AF7">
        <w:t xml:space="preserve"> </w:t>
      </w:r>
      <w:r>
        <w:t>nicht</w:t>
      </w:r>
      <w:r w:rsidR="003A1AF7">
        <w:t xml:space="preserve"> </w:t>
      </w:r>
      <w:r>
        <w:t>sehen,</w:t>
      </w:r>
      <w:r w:rsidR="003A1AF7">
        <w:t xml:space="preserve"> </w:t>
      </w:r>
      <w:r>
        <w:t>und</w:t>
      </w:r>
      <w:r w:rsidR="003A1AF7">
        <w:t xml:space="preserve"> </w:t>
      </w:r>
      <w:r>
        <w:lastRenderedPageBreak/>
        <w:t>beuge</w:t>
      </w:r>
      <w:r w:rsidR="003A1AF7">
        <w:t xml:space="preserve"> </w:t>
      </w:r>
      <w:r>
        <w:t>ihren</w:t>
      </w:r>
      <w:r w:rsidR="003A1AF7">
        <w:t xml:space="preserve"> </w:t>
      </w:r>
      <w:r>
        <w:t>Rücken</w:t>
      </w:r>
      <w:r w:rsidR="003A1AF7">
        <w:t xml:space="preserve"> </w:t>
      </w:r>
      <w:r>
        <w:t>allezeit?“</w:t>
      </w:r>
      <w:r w:rsidR="003A1AF7">
        <w:t xml:space="preserve"> </w:t>
      </w:r>
      <w:r>
        <w:t>Oder</w:t>
      </w:r>
      <w:r w:rsidR="003A1AF7">
        <w:t xml:space="preserve"> </w:t>
      </w:r>
      <w:r>
        <w:t>wollt</w:t>
      </w:r>
      <w:r w:rsidR="003A1AF7">
        <w:t xml:space="preserve"> </w:t>
      </w:r>
      <w:r>
        <w:t>ihr</w:t>
      </w:r>
      <w:r w:rsidR="003A1AF7">
        <w:t xml:space="preserve"> </w:t>
      </w:r>
      <w:r>
        <w:t>Buße</w:t>
      </w:r>
      <w:r w:rsidR="003A1AF7">
        <w:t xml:space="preserve"> </w:t>
      </w:r>
      <w:r>
        <w:t>tun?</w:t>
      </w:r>
      <w:r w:rsidR="003A1AF7">
        <w:t xml:space="preserve"> </w:t>
      </w:r>
      <w:r>
        <w:t>Ja,</w:t>
      </w:r>
      <w:r w:rsidR="003A1AF7">
        <w:t xml:space="preserve"> </w:t>
      </w:r>
      <w:r>
        <w:t>ringet</w:t>
      </w:r>
      <w:r w:rsidR="003A1AF7">
        <w:t xml:space="preserve"> </w:t>
      </w:r>
      <w:r>
        <w:t>darnach,</w:t>
      </w:r>
      <w:r w:rsidR="003A1AF7">
        <w:t xml:space="preserve"> </w:t>
      </w:r>
      <w:proofErr w:type="spellStart"/>
      <w:r>
        <w:t>daß</w:t>
      </w:r>
      <w:proofErr w:type="spellEnd"/>
      <w:r w:rsidR="003A1AF7">
        <w:t xml:space="preserve"> </w:t>
      </w:r>
      <w:r>
        <w:t>ihr</w:t>
      </w:r>
      <w:r w:rsidR="003A1AF7">
        <w:t xml:space="preserve"> </w:t>
      </w:r>
      <w:r>
        <w:t>durch</w:t>
      </w:r>
      <w:r w:rsidR="003A1AF7">
        <w:t xml:space="preserve"> </w:t>
      </w:r>
      <w:r>
        <w:t>die</w:t>
      </w:r>
      <w:r w:rsidR="003A1AF7">
        <w:t xml:space="preserve"> </w:t>
      </w:r>
      <w:r>
        <w:t>enge</w:t>
      </w:r>
      <w:r w:rsidR="003A1AF7">
        <w:t xml:space="preserve"> </w:t>
      </w:r>
      <w:r>
        <w:t>Pforte</w:t>
      </w:r>
      <w:r w:rsidR="003A1AF7">
        <w:t xml:space="preserve"> </w:t>
      </w:r>
      <w:r>
        <w:t>eingehet,</w:t>
      </w:r>
      <w:r w:rsidR="003A1AF7">
        <w:t xml:space="preserve"> </w:t>
      </w:r>
      <w:r>
        <w:t>denn</w:t>
      </w:r>
      <w:r w:rsidR="003A1AF7">
        <w:t xml:space="preserve"> </w:t>
      </w:r>
      <w:r>
        <w:t>viele</w:t>
      </w:r>
      <w:r w:rsidR="003A1AF7">
        <w:t xml:space="preserve"> </w:t>
      </w:r>
      <w:r>
        <w:t>werden,</w:t>
      </w:r>
      <w:r w:rsidR="003A1AF7">
        <w:t xml:space="preserve"> </w:t>
      </w:r>
      <w:r>
        <w:t>das</w:t>
      </w:r>
      <w:r w:rsidR="003A1AF7">
        <w:t xml:space="preserve"> </w:t>
      </w:r>
      <w:r>
        <w:t>sage</w:t>
      </w:r>
      <w:r w:rsidR="003A1AF7">
        <w:t xml:space="preserve"> </w:t>
      </w:r>
      <w:r>
        <w:t>ich</w:t>
      </w:r>
      <w:r w:rsidR="003A1AF7">
        <w:t xml:space="preserve"> </w:t>
      </w:r>
      <w:r>
        <w:t>euch,</w:t>
      </w:r>
      <w:r w:rsidR="003A1AF7">
        <w:t xml:space="preserve"> </w:t>
      </w:r>
      <w:r>
        <w:t>darnach</w:t>
      </w:r>
      <w:r w:rsidR="003A1AF7">
        <w:t xml:space="preserve"> </w:t>
      </w:r>
      <w:r>
        <w:t>trachten,</w:t>
      </w:r>
      <w:r w:rsidR="003A1AF7">
        <w:t xml:space="preserve"> </w:t>
      </w:r>
      <w:r>
        <w:t>wie</w:t>
      </w:r>
      <w:r w:rsidR="003A1AF7">
        <w:t xml:space="preserve"> </w:t>
      </w:r>
      <w:r>
        <w:t>sie</w:t>
      </w:r>
      <w:r w:rsidR="003A1AF7">
        <w:t xml:space="preserve"> </w:t>
      </w:r>
      <w:r>
        <w:t>hineinkommen,</w:t>
      </w:r>
      <w:r w:rsidR="003A1AF7">
        <w:t xml:space="preserve"> </w:t>
      </w:r>
      <w:r>
        <w:t>und</w:t>
      </w:r>
      <w:r w:rsidR="003A1AF7">
        <w:t xml:space="preserve"> </w:t>
      </w:r>
      <w:r>
        <w:t>werden</w:t>
      </w:r>
      <w:r w:rsidR="003A1AF7">
        <w:t xml:space="preserve"> </w:t>
      </w:r>
      <w:r>
        <w:t>es</w:t>
      </w:r>
      <w:r w:rsidR="003A1AF7">
        <w:t xml:space="preserve"> </w:t>
      </w:r>
      <w:r>
        <w:t>nicht</w:t>
      </w:r>
      <w:r w:rsidR="003A1AF7">
        <w:t xml:space="preserve"> </w:t>
      </w:r>
      <w:r>
        <w:t>tun</w:t>
      </w:r>
      <w:r w:rsidR="003A1AF7">
        <w:t xml:space="preserve"> </w:t>
      </w:r>
      <w:r>
        <w:t>können.</w:t>
      </w:r>
      <w:r w:rsidR="003A1AF7">
        <w:t xml:space="preserve"> </w:t>
      </w:r>
    </w:p>
    <w:p w14:paraId="62580746" w14:textId="3193C889" w:rsidR="00C359D2" w:rsidRDefault="00C359D2" w:rsidP="00C359D2">
      <w:pPr>
        <w:pStyle w:val="StandardWeb"/>
      </w:pPr>
      <w:r>
        <w:t>Gibt's</w:t>
      </w:r>
      <w:r w:rsidR="003A1AF7">
        <w:t xml:space="preserve"> </w:t>
      </w:r>
      <w:r>
        <w:t>aber</w:t>
      </w:r>
      <w:r w:rsidR="003A1AF7">
        <w:t xml:space="preserve"> </w:t>
      </w:r>
      <w:r>
        <w:t>unter</w:t>
      </w:r>
      <w:r w:rsidR="003A1AF7">
        <w:t xml:space="preserve"> </w:t>
      </w:r>
      <w:r>
        <w:t>euch</w:t>
      </w:r>
      <w:r w:rsidR="003A1AF7">
        <w:t xml:space="preserve"> </w:t>
      </w:r>
      <w:r>
        <w:t>mühselige</w:t>
      </w:r>
      <w:r w:rsidR="003A1AF7">
        <w:t xml:space="preserve"> </w:t>
      </w:r>
      <w:r>
        <w:t>und</w:t>
      </w:r>
      <w:r w:rsidR="003A1AF7">
        <w:t xml:space="preserve"> </w:t>
      </w:r>
      <w:r>
        <w:t>beladene</w:t>
      </w:r>
      <w:r w:rsidR="003A1AF7">
        <w:t xml:space="preserve"> </w:t>
      </w:r>
      <w:r>
        <w:t>Seelen,</w:t>
      </w:r>
      <w:r w:rsidR="003A1AF7">
        <w:t xml:space="preserve"> </w:t>
      </w:r>
      <w:r>
        <w:t>Seelen,</w:t>
      </w:r>
      <w:r w:rsidR="003A1AF7">
        <w:t xml:space="preserve"> </w:t>
      </w:r>
      <w:r>
        <w:t>deren</w:t>
      </w:r>
      <w:r w:rsidR="003A1AF7">
        <w:t xml:space="preserve"> </w:t>
      </w:r>
      <w:r>
        <w:t>erste</w:t>
      </w:r>
      <w:r w:rsidR="003A1AF7">
        <w:t xml:space="preserve"> </w:t>
      </w:r>
      <w:r>
        <w:t>und</w:t>
      </w:r>
      <w:r w:rsidR="003A1AF7">
        <w:t xml:space="preserve"> </w:t>
      </w:r>
      <w:r>
        <w:t>meiste</w:t>
      </w:r>
      <w:r w:rsidR="003A1AF7">
        <w:t xml:space="preserve"> </w:t>
      </w:r>
      <w:r>
        <w:t>Sorge</w:t>
      </w:r>
      <w:r w:rsidR="003A1AF7">
        <w:t xml:space="preserve"> </w:t>
      </w:r>
      <w:r>
        <w:t>es</w:t>
      </w:r>
      <w:r w:rsidR="003A1AF7">
        <w:t xml:space="preserve"> </w:t>
      </w:r>
      <w:r>
        <w:t>geworden</w:t>
      </w:r>
      <w:r w:rsidR="003A1AF7">
        <w:t xml:space="preserve"> </w:t>
      </w:r>
      <w:r>
        <w:t>ist</w:t>
      </w:r>
      <w:r w:rsidR="003A1AF7">
        <w:t xml:space="preserve"> </w:t>
      </w:r>
      <w:r>
        <w:t>und</w:t>
      </w:r>
      <w:r w:rsidR="003A1AF7">
        <w:t xml:space="preserve"> </w:t>
      </w:r>
      <w:r>
        <w:t>mehr</w:t>
      </w:r>
      <w:r w:rsidR="003A1AF7">
        <w:t xml:space="preserve"> </w:t>
      </w:r>
      <w:r>
        <w:t>und</w:t>
      </w:r>
      <w:r w:rsidR="003A1AF7">
        <w:t xml:space="preserve"> </w:t>
      </w:r>
      <w:r>
        <w:t>mehr</w:t>
      </w:r>
      <w:r w:rsidR="003A1AF7">
        <w:t xml:space="preserve"> </w:t>
      </w:r>
      <w:r>
        <w:t>wird,</w:t>
      </w:r>
      <w:r w:rsidR="003A1AF7">
        <w:t xml:space="preserve"> </w:t>
      </w:r>
      <w:r>
        <w:t>wie</w:t>
      </w:r>
      <w:r w:rsidR="003A1AF7">
        <w:t xml:space="preserve"> </w:t>
      </w:r>
      <w:r>
        <w:t>sie</w:t>
      </w:r>
      <w:r w:rsidR="003A1AF7">
        <w:t xml:space="preserve"> </w:t>
      </w:r>
      <w:r>
        <w:t>mögen</w:t>
      </w:r>
      <w:r w:rsidR="003A1AF7">
        <w:t xml:space="preserve"> </w:t>
      </w:r>
      <w:r>
        <w:t>selig</w:t>
      </w:r>
      <w:r w:rsidR="003A1AF7">
        <w:t xml:space="preserve"> </w:t>
      </w:r>
      <w:r>
        <w:t>werden,</w:t>
      </w:r>
      <w:r w:rsidR="003A1AF7">
        <w:t xml:space="preserve"> </w:t>
      </w:r>
      <w:r>
        <w:t>„neiget</w:t>
      </w:r>
      <w:r w:rsidR="003A1AF7">
        <w:t xml:space="preserve"> </w:t>
      </w:r>
      <w:r>
        <w:t>ihr</w:t>
      </w:r>
      <w:r w:rsidR="003A1AF7">
        <w:t xml:space="preserve"> </w:t>
      </w:r>
      <w:r>
        <w:t>eure</w:t>
      </w:r>
      <w:r w:rsidR="003A1AF7">
        <w:t xml:space="preserve"> </w:t>
      </w:r>
      <w:r>
        <w:t>Ohren</w:t>
      </w:r>
      <w:r w:rsidR="003A1AF7">
        <w:t xml:space="preserve"> </w:t>
      </w:r>
      <w:r>
        <w:t>her</w:t>
      </w:r>
      <w:r w:rsidR="003A1AF7">
        <w:t xml:space="preserve"> </w:t>
      </w:r>
      <w:r>
        <w:t>und</w:t>
      </w:r>
      <w:r w:rsidR="003A1AF7">
        <w:t xml:space="preserve"> </w:t>
      </w:r>
      <w:r>
        <w:t>kommt</w:t>
      </w:r>
      <w:r w:rsidR="003A1AF7">
        <w:t xml:space="preserve"> </w:t>
      </w:r>
      <w:r>
        <w:t>zu</w:t>
      </w:r>
      <w:r w:rsidR="003A1AF7">
        <w:t xml:space="preserve"> </w:t>
      </w:r>
      <w:r>
        <w:t>mir;</w:t>
      </w:r>
      <w:r w:rsidR="003A1AF7">
        <w:t xml:space="preserve"> </w:t>
      </w:r>
      <w:r>
        <w:t>höret,</w:t>
      </w:r>
      <w:r w:rsidR="003A1AF7">
        <w:t xml:space="preserve"> </w:t>
      </w:r>
      <w:r>
        <w:t>so</w:t>
      </w:r>
      <w:r w:rsidR="003A1AF7">
        <w:t xml:space="preserve"> </w:t>
      </w:r>
      <w:r>
        <w:t>wird</w:t>
      </w:r>
      <w:r w:rsidR="003A1AF7">
        <w:t xml:space="preserve"> </w:t>
      </w:r>
      <w:r>
        <w:t>eure</w:t>
      </w:r>
      <w:r w:rsidR="003A1AF7">
        <w:t xml:space="preserve"> </w:t>
      </w:r>
      <w:r>
        <w:t>Seele</w:t>
      </w:r>
      <w:r w:rsidR="003A1AF7">
        <w:t xml:space="preserve"> </w:t>
      </w:r>
      <w:r>
        <w:t>leben!</w:t>
      </w:r>
      <w:r w:rsidR="003A1AF7">
        <w:t xml:space="preserve"> </w:t>
      </w:r>
      <w:r>
        <w:t>Warum</w:t>
      </w:r>
      <w:r w:rsidR="003A1AF7">
        <w:t xml:space="preserve"> </w:t>
      </w:r>
      <w:r>
        <w:t>zählet</w:t>
      </w:r>
      <w:r w:rsidR="003A1AF7">
        <w:t xml:space="preserve"> </w:t>
      </w:r>
      <w:r>
        <w:t>ihr</w:t>
      </w:r>
      <w:r w:rsidR="003A1AF7">
        <w:t xml:space="preserve"> </w:t>
      </w:r>
      <w:r>
        <w:t>Geld</w:t>
      </w:r>
      <w:r w:rsidR="003A1AF7">
        <w:t xml:space="preserve"> </w:t>
      </w:r>
      <w:r>
        <w:t>dar,</w:t>
      </w:r>
      <w:r w:rsidR="003A1AF7">
        <w:t xml:space="preserve"> </w:t>
      </w:r>
      <w:r>
        <w:t>da</w:t>
      </w:r>
      <w:r w:rsidR="003A1AF7">
        <w:t xml:space="preserve"> </w:t>
      </w:r>
      <w:r>
        <w:t>kein</w:t>
      </w:r>
      <w:r w:rsidR="003A1AF7">
        <w:t xml:space="preserve"> </w:t>
      </w:r>
      <w:r>
        <w:t>Brot</w:t>
      </w:r>
      <w:r w:rsidR="003A1AF7">
        <w:t xml:space="preserve"> </w:t>
      </w:r>
      <w:r>
        <w:t>ist,</w:t>
      </w:r>
      <w:r w:rsidR="003A1AF7">
        <w:t xml:space="preserve"> </w:t>
      </w:r>
      <w:r>
        <w:t>und</w:t>
      </w:r>
      <w:r w:rsidR="003A1AF7">
        <w:t xml:space="preserve"> </w:t>
      </w:r>
      <w:r>
        <w:t>eure</w:t>
      </w:r>
      <w:r w:rsidR="003A1AF7">
        <w:t xml:space="preserve"> </w:t>
      </w:r>
      <w:r>
        <w:t>Arbeit,</w:t>
      </w:r>
      <w:r w:rsidR="003A1AF7">
        <w:t xml:space="preserve"> </w:t>
      </w:r>
      <w:r>
        <w:t>da</w:t>
      </w:r>
      <w:r w:rsidR="003A1AF7">
        <w:t xml:space="preserve"> </w:t>
      </w:r>
      <w:r>
        <w:t>ihr</w:t>
      </w:r>
      <w:r w:rsidR="003A1AF7">
        <w:t xml:space="preserve"> </w:t>
      </w:r>
      <w:r>
        <w:t>nicht</w:t>
      </w:r>
      <w:r w:rsidR="003A1AF7">
        <w:t xml:space="preserve"> </w:t>
      </w:r>
      <w:r>
        <w:t>satt</w:t>
      </w:r>
      <w:r w:rsidR="003A1AF7">
        <w:t xml:space="preserve"> </w:t>
      </w:r>
      <w:r>
        <w:t>von</w:t>
      </w:r>
      <w:r w:rsidR="003A1AF7">
        <w:t xml:space="preserve"> </w:t>
      </w:r>
      <w:proofErr w:type="spellStart"/>
      <w:r>
        <w:t>werden</w:t>
      </w:r>
      <w:proofErr w:type="spellEnd"/>
      <w:r w:rsidR="003A1AF7">
        <w:t xml:space="preserve"> </w:t>
      </w:r>
      <w:r>
        <w:t>könnt?</w:t>
      </w:r>
      <w:r w:rsidR="003A1AF7">
        <w:t xml:space="preserve"> </w:t>
      </w:r>
      <w:r>
        <w:t>Höret</w:t>
      </w:r>
      <w:r w:rsidR="003A1AF7">
        <w:t xml:space="preserve"> </w:t>
      </w:r>
      <w:r>
        <w:t>mir</w:t>
      </w:r>
      <w:r w:rsidR="003A1AF7">
        <w:t xml:space="preserve"> </w:t>
      </w:r>
      <w:r>
        <w:t>doch</w:t>
      </w:r>
      <w:r w:rsidR="003A1AF7">
        <w:t xml:space="preserve"> </w:t>
      </w:r>
      <w:r>
        <w:t>zu</w:t>
      </w:r>
      <w:r w:rsidR="003A1AF7">
        <w:t xml:space="preserve"> </w:t>
      </w:r>
      <w:r>
        <w:t>und</w:t>
      </w:r>
      <w:r w:rsidR="003A1AF7">
        <w:t xml:space="preserve"> </w:t>
      </w:r>
      <w:r>
        <w:t>esset</w:t>
      </w:r>
      <w:r w:rsidR="003A1AF7">
        <w:t xml:space="preserve"> </w:t>
      </w:r>
      <w:r>
        <w:t>das</w:t>
      </w:r>
      <w:r w:rsidR="003A1AF7">
        <w:t xml:space="preserve"> </w:t>
      </w:r>
      <w:r>
        <w:t>Gute,</w:t>
      </w:r>
      <w:r w:rsidR="003A1AF7">
        <w:t xml:space="preserve"> </w:t>
      </w:r>
      <w:r>
        <w:t>so</w:t>
      </w:r>
      <w:r w:rsidR="003A1AF7">
        <w:t xml:space="preserve"> </w:t>
      </w:r>
      <w:r>
        <w:t>wird</w:t>
      </w:r>
      <w:r w:rsidR="003A1AF7">
        <w:t xml:space="preserve"> </w:t>
      </w:r>
      <w:r>
        <w:t>eure</w:t>
      </w:r>
      <w:r w:rsidR="003A1AF7">
        <w:t xml:space="preserve"> </w:t>
      </w:r>
      <w:r>
        <w:t>Seele</w:t>
      </w:r>
      <w:r w:rsidR="003A1AF7">
        <w:t xml:space="preserve"> </w:t>
      </w:r>
      <w:r>
        <w:t>in</w:t>
      </w:r>
      <w:r w:rsidR="003A1AF7">
        <w:t xml:space="preserve"> </w:t>
      </w:r>
      <w:r>
        <w:t>Wollust</w:t>
      </w:r>
      <w:r w:rsidR="003A1AF7">
        <w:t xml:space="preserve"> </w:t>
      </w:r>
      <w:r>
        <w:t>fett</w:t>
      </w:r>
      <w:r w:rsidR="003A1AF7">
        <w:t xml:space="preserve"> </w:t>
      </w:r>
      <w:r>
        <w:t>werden.“</w:t>
      </w:r>
      <w:r w:rsidR="003A1AF7">
        <w:t xml:space="preserve"> </w:t>
      </w:r>
      <w:r>
        <w:t>Amen.</w:t>
      </w:r>
      <w:r w:rsidR="003A1AF7">
        <w:t xml:space="preserve"> </w:t>
      </w:r>
    </w:p>
    <w:p w14:paraId="23F6CEEE" w14:textId="77777777" w:rsidR="0022039F" w:rsidRDefault="0022039F" w:rsidP="0022039F"/>
    <w:p w14:paraId="4E6D42FF" w14:textId="77777777" w:rsidR="00D5498D" w:rsidRPr="00D5498D" w:rsidRDefault="007166CE" w:rsidP="008E63BE">
      <w:pPr>
        <w:pStyle w:val="berschrift1"/>
      </w:pPr>
      <w:r>
        <w:br w:type="page"/>
      </w:r>
      <w:r w:rsidR="00D5498D" w:rsidRPr="00D5498D">
        <w:lastRenderedPageBreak/>
        <w:t>Quellen:</w:t>
      </w:r>
    </w:p>
    <w:p w14:paraId="50B015DD" w14:textId="3889A77A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Sämtliche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Texte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der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hyperlink r:id="rId7" w:history="1">
        <w:r w:rsidRPr="00D5498D">
          <w:rPr>
            <w:rFonts w:eastAsia="Times New Roman"/>
            <w:color w:val="0000FF"/>
            <w:szCs w:val="24"/>
            <w:u w:val="single"/>
            <w:lang w:eastAsia="de-DE"/>
          </w:rPr>
          <w:t>Glaubensstimme</w:t>
        </w:r>
      </w:hyperlink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entnommen.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Hier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zumeist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auch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Quellangaben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zu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finden.</w:t>
      </w:r>
    </w:p>
    <w:p w14:paraId="0E43A857" w14:textId="77777777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____----____----____----____----____----____----____----</w:t>
      </w:r>
    </w:p>
    <w:p w14:paraId="549DB80B" w14:textId="2AF78DC1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Bücher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der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Glaubensstimme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werden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herausgegeben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und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dürfen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weitergegeben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werden.</w:t>
      </w:r>
    </w:p>
    <w:p w14:paraId="41AA5ECE" w14:textId="581C51D6" w:rsidR="008E63BE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Diese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Bücher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nicht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für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Verkauf,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sondern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für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Weitergabe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gedacht.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Es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kommt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jedoch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immer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wieder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zu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Cs w:val="24"/>
          <w:lang w:eastAsia="de-DE"/>
        </w:rPr>
        <w:t>Fragen</w:t>
      </w:r>
      <w:proofErr w:type="spellEnd"/>
      <w:r>
        <w:rPr>
          <w:rFonts w:eastAsia="Times New Roman"/>
          <w:color w:val="000000"/>
          <w:szCs w:val="24"/>
          <w:lang w:eastAsia="de-DE"/>
        </w:rPr>
        <w:t>,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ob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wie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man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Glaubensstimme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finanziell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unterstützen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kann.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Glücklicherweise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Situation,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dass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durch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meine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finanziell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unabhängig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bin.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Daher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bitte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darum,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Spenden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color w:val="000000"/>
          <w:szCs w:val="24"/>
          <w:lang w:eastAsia="de-DE"/>
        </w:rPr>
        <w:t>Deutsche</w:t>
      </w:r>
      <w:r w:rsidR="003A1AF7">
        <w:rPr>
          <w:rFonts w:eastAsia="Times New Roman"/>
          <w:b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color w:val="000000"/>
          <w:szCs w:val="24"/>
          <w:lang w:eastAsia="de-DE"/>
        </w:rPr>
        <w:t>Missionsgesellschaft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zu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senden.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Wenn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Ihr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mir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noch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einen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persönlichen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Gefallen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tun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wollt,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schreibt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als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Verwendungszweck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„Arbeit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Gerald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Haupt“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dabei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–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Gerald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ist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ein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Schulkamerad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von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mir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gewesen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arbeitet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als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Missionar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Spanien.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</w:p>
    <w:p w14:paraId="4003D263" w14:textId="1F2FA189" w:rsidR="00D5498D" w:rsidRDefault="008E63BE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>
        <w:rPr>
          <w:rFonts w:eastAsia="Times New Roman"/>
          <w:color w:val="000000"/>
          <w:szCs w:val="24"/>
          <w:lang w:eastAsia="de-DE"/>
        </w:rPr>
        <w:t>Spendenkonto: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bCs/>
          <w:color w:val="000000"/>
          <w:szCs w:val="24"/>
          <w:lang w:eastAsia="de-DE"/>
        </w:rPr>
        <w:t>IBAN:</w:t>
      </w:r>
      <w:r w:rsidR="003A1AF7">
        <w:rPr>
          <w:rFonts w:eastAsia="Times New Roman"/>
          <w:b/>
          <w:bCs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DE02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6729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2200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0000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2692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04,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br/>
      </w:r>
      <w:r w:rsidRPr="008E63BE">
        <w:rPr>
          <w:rFonts w:eastAsia="Times New Roman"/>
          <w:b/>
          <w:bCs/>
          <w:color w:val="000000"/>
          <w:szCs w:val="24"/>
          <w:lang w:eastAsia="de-DE"/>
        </w:rPr>
        <w:t>BIC:</w:t>
      </w:r>
      <w:r w:rsidR="003A1AF7">
        <w:rPr>
          <w:rFonts w:eastAsia="Times New Roman"/>
          <w:b/>
          <w:bCs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GENODE61WIE</w:t>
      </w:r>
    </w:p>
    <w:p w14:paraId="6DAAF9BA" w14:textId="0E98B81D" w:rsidR="00082307" w:rsidRPr="00082307" w:rsidRDefault="00082307" w:rsidP="00082307">
      <w:pPr>
        <w:spacing w:before="100" w:beforeAutospacing="1" w:after="0" w:line="240" w:lineRule="auto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>Alternativ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bitte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darum,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die</w:t>
      </w:r>
      <w:r w:rsidR="003A1AF7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Arbeit</w:t>
      </w:r>
      <w:r w:rsidR="003A1AF7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der</w:t>
      </w:r>
      <w:r w:rsidR="003A1AF7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Landeskirchlichen</w:t>
      </w:r>
      <w:r w:rsidR="003A1AF7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Gemeinschaft</w:t>
      </w:r>
      <w:r w:rsidR="003A1AF7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Schlossplatz</w:t>
      </w:r>
      <w:r w:rsidR="003A1AF7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9</w:t>
      </w:r>
      <w:r w:rsidR="003A1AF7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in</w:t>
      </w:r>
      <w:r w:rsidR="003A1AF7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Schwetzingen</w:t>
      </w:r>
      <w:r w:rsidR="003A1AF7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zu</w:t>
      </w:r>
      <w:r w:rsidR="003A1AF7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unterstützen.</w:t>
      </w:r>
      <w:r w:rsidR="003A1AF7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Die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Landeskirchliche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„Schlossplatz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9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ist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eine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evangelische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Gemeinde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gehört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zum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Südwestdeutschen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Gemeinschaftsverband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e.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V.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(SGV)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mit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Sitz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Neustadt/Weinstraße.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SGV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ist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ein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freies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Werk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innerhalb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Evangelischen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Landeskirche.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gehöre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dieser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nicht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selber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an,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es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gibt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auch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keinen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Zusammenhang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zwischen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Gemeinde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Glaubensstimme,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doch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weiß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mich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ihr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im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selben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Glauben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verbunden.</w:t>
      </w:r>
    </w:p>
    <w:p w14:paraId="533B45A3" w14:textId="641BBDF4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LANDESKIRCHLICHE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„SCHLOSSPLATZ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9“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68723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</w:t>
      </w:r>
    </w:p>
    <w:p w14:paraId="23EB5BCD" w14:textId="5A3FCC8C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Gemeinschaftspastor: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M.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Störmer,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Mannheimer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Str.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76,</w:t>
      </w:r>
      <w:r w:rsidRPr="00082307">
        <w:rPr>
          <w:rFonts w:eastAsia="Times New Roman"/>
          <w:szCs w:val="24"/>
          <w:lang w:eastAsia="de-DE"/>
        </w:rPr>
        <w:br/>
        <w:t>68723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Schwetzingen,</w:t>
      </w:r>
      <w:r w:rsidR="003A1AF7">
        <w:rPr>
          <w:rFonts w:eastAsia="Times New Roman"/>
          <w:szCs w:val="24"/>
          <w:lang w:eastAsia="de-DE"/>
        </w:rPr>
        <w:t xml:space="preserve"> </w:t>
      </w:r>
    </w:p>
    <w:p w14:paraId="172D9C4B" w14:textId="5F43F247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IBAN: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DE62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5206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0410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0007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0022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89</w:t>
      </w:r>
      <w:r w:rsidRPr="00082307">
        <w:rPr>
          <w:rFonts w:eastAsia="Times New Roman"/>
          <w:szCs w:val="24"/>
          <w:lang w:eastAsia="de-DE"/>
        </w:rPr>
        <w:br/>
        <w:t>Evangelische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Bank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eG,</w:t>
      </w:r>
      <w:r w:rsidR="003A1AF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Kassel</w:t>
      </w:r>
    </w:p>
    <w:p w14:paraId="4BD1B466" w14:textId="6EF974A9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Andreas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Janssen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br/>
        <w:t>Im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Kreuzgewann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4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br/>
        <w:t>69181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Leimen</w:t>
      </w:r>
    </w:p>
    <w:p w14:paraId="47028E03" w14:textId="6A12439F" w:rsidR="008E63BE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Natürlich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suche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ich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immer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noch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Leute,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Zeit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und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Lust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haben,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mitzuarbeiten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-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also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Interesse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hat,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melde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sich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bitte.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Meine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Email-Adresse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ist: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hyperlink r:id="rId8" w:history="1">
        <w:r w:rsidR="00381C0C" w:rsidRPr="000034D6">
          <w:rPr>
            <w:rStyle w:val="Hyperlink"/>
            <w:rFonts w:eastAsia="Times New Roman"/>
            <w:szCs w:val="24"/>
            <w:lang w:eastAsia="de-DE"/>
          </w:rPr>
          <w:t>webmaster@glaubensstimme.de</w:t>
        </w:r>
      </w:hyperlink>
      <w:r>
        <w:rPr>
          <w:rFonts w:eastAsia="Times New Roman"/>
          <w:color w:val="000000"/>
          <w:szCs w:val="24"/>
          <w:lang w:eastAsia="de-DE"/>
        </w:rPr>
        <w:t>.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Insbesondere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suche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Leute,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Texte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abschreiben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möchten,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bestehende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Texte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korrigieren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oder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sprachlich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überarbeiten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möchten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oder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Programmierkenntnisse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haben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das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Design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Glaubensstimme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verschönern</w:t>
      </w:r>
      <w:r w:rsidR="003A1AF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können.</w:t>
      </w:r>
    </w:p>
    <w:p w14:paraId="480EE494" w14:textId="5FDAC997" w:rsidR="008E63BE" w:rsidRDefault="008E63BE">
      <w:pPr>
        <w:spacing w:after="0" w:line="240" w:lineRule="auto"/>
        <w:rPr>
          <w:rFonts w:eastAsia="Times New Roman"/>
          <w:color w:val="000000"/>
          <w:szCs w:val="24"/>
          <w:lang w:eastAsia="de-DE"/>
        </w:rPr>
      </w:pPr>
    </w:p>
    <w:sectPr w:rsidR="008E63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47C1"/>
    <w:multiLevelType w:val="multilevel"/>
    <w:tmpl w:val="CF84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F1199"/>
    <w:multiLevelType w:val="multilevel"/>
    <w:tmpl w:val="ADDE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604C8"/>
    <w:multiLevelType w:val="multilevel"/>
    <w:tmpl w:val="1502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F0"/>
    <w:rsid w:val="00082307"/>
    <w:rsid w:val="000C66E5"/>
    <w:rsid w:val="00196623"/>
    <w:rsid w:val="001F54C4"/>
    <w:rsid w:val="0022039F"/>
    <w:rsid w:val="00272484"/>
    <w:rsid w:val="00297F83"/>
    <w:rsid w:val="002E6D11"/>
    <w:rsid w:val="00381C0C"/>
    <w:rsid w:val="003A1AF7"/>
    <w:rsid w:val="00537F59"/>
    <w:rsid w:val="006D3F7B"/>
    <w:rsid w:val="007166CE"/>
    <w:rsid w:val="007E1779"/>
    <w:rsid w:val="0083667B"/>
    <w:rsid w:val="008D7463"/>
    <w:rsid w:val="008E417E"/>
    <w:rsid w:val="008E63BE"/>
    <w:rsid w:val="009370F0"/>
    <w:rsid w:val="00C35859"/>
    <w:rsid w:val="00C359D2"/>
    <w:rsid w:val="00CC4EAC"/>
    <w:rsid w:val="00D14D4F"/>
    <w:rsid w:val="00D5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ocId w14:val="5A7A7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EAC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D11"/>
    <w:pPr>
      <w:spacing w:before="100" w:beforeAutospacing="1" w:after="62" w:line="240" w:lineRule="auto"/>
      <w:outlineLvl w:val="0"/>
    </w:pPr>
    <w:rPr>
      <w:rFonts w:eastAsia="Times New Roman"/>
      <w:b/>
      <w:bCs/>
      <w:color w:val="000000"/>
      <w:kern w:val="36"/>
      <w:sz w:val="36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7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E6D11"/>
    <w:rPr>
      <w:rFonts w:ascii="Times New Roman" w:eastAsia="Times New Roman" w:hAnsi="Times New Roman"/>
      <w:b/>
      <w:bCs/>
      <w:color w:val="000000"/>
      <w:kern w:val="36"/>
      <w:sz w:val="36"/>
      <w:szCs w:val="48"/>
    </w:rPr>
  </w:style>
  <w:style w:type="character" w:styleId="Hyperlink">
    <w:name w:val="Hyperlink"/>
    <w:uiPriority w:val="99"/>
    <w:unhideWhenUsed/>
    <w:rsid w:val="00D5498D"/>
    <w:rPr>
      <w:color w:val="0000FF"/>
      <w:u w:val="single"/>
    </w:rPr>
  </w:style>
  <w:style w:type="paragraph" w:customStyle="1" w:styleId="western">
    <w:name w:val="western"/>
    <w:basedOn w:val="Standard"/>
    <w:rsid w:val="00D5498D"/>
    <w:pPr>
      <w:spacing w:before="100" w:beforeAutospacing="1" w:after="119" w:line="240" w:lineRule="auto"/>
    </w:pPr>
    <w:rPr>
      <w:rFonts w:eastAsia="Times New Roman"/>
      <w:color w:val="00000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7F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ett">
    <w:name w:val="Strong"/>
    <w:basedOn w:val="Absatz-Standardschriftart"/>
    <w:uiPriority w:val="22"/>
    <w:qFormat/>
    <w:rsid w:val="008E63BE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1C0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359D2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paragraph" w:customStyle="1" w:styleId="level1">
    <w:name w:val="level1"/>
    <w:basedOn w:val="Standard"/>
    <w:rsid w:val="00C359D2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AF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EAC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D11"/>
    <w:pPr>
      <w:spacing w:before="100" w:beforeAutospacing="1" w:after="62" w:line="240" w:lineRule="auto"/>
      <w:outlineLvl w:val="0"/>
    </w:pPr>
    <w:rPr>
      <w:rFonts w:eastAsia="Times New Roman"/>
      <w:b/>
      <w:bCs/>
      <w:color w:val="000000"/>
      <w:kern w:val="36"/>
      <w:sz w:val="36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7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E6D11"/>
    <w:rPr>
      <w:rFonts w:ascii="Times New Roman" w:eastAsia="Times New Roman" w:hAnsi="Times New Roman"/>
      <w:b/>
      <w:bCs/>
      <w:color w:val="000000"/>
      <w:kern w:val="36"/>
      <w:sz w:val="36"/>
      <w:szCs w:val="48"/>
    </w:rPr>
  </w:style>
  <w:style w:type="character" w:styleId="Hyperlink">
    <w:name w:val="Hyperlink"/>
    <w:uiPriority w:val="99"/>
    <w:unhideWhenUsed/>
    <w:rsid w:val="00D5498D"/>
    <w:rPr>
      <w:color w:val="0000FF"/>
      <w:u w:val="single"/>
    </w:rPr>
  </w:style>
  <w:style w:type="paragraph" w:customStyle="1" w:styleId="western">
    <w:name w:val="western"/>
    <w:basedOn w:val="Standard"/>
    <w:rsid w:val="00D5498D"/>
    <w:pPr>
      <w:spacing w:before="100" w:beforeAutospacing="1" w:after="119" w:line="240" w:lineRule="auto"/>
    </w:pPr>
    <w:rPr>
      <w:rFonts w:eastAsia="Times New Roman"/>
      <w:color w:val="00000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7F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ett">
    <w:name w:val="Strong"/>
    <w:basedOn w:val="Absatz-Standardschriftart"/>
    <w:uiPriority w:val="22"/>
    <w:qFormat/>
    <w:rsid w:val="008E63BE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1C0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359D2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paragraph" w:customStyle="1" w:styleId="level1">
    <w:name w:val="level1"/>
    <w:basedOn w:val="Standard"/>
    <w:rsid w:val="00C359D2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A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glaubensstimme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laubensstimme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ub\Documents\Benutzerdefinierte%20Office-Vorlagen\Buecher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Buecher2020.dotx</Template>
  <TotalTime>0</TotalTime>
  <Pages>38</Pages>
  <Words>18234</Words>
  <Characters>114878</Characters>
  <Application>Microsoft Office Word</Application>
  <DocSecurity>0</DocSecurity>
  <Lines>957</Lines>
  <Paragraphs>265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/>
      <vt:lpstr>Titelseite</vt:lpstr>
      <vt:lpstr>Vorwort</vt:lpstr>
      <vt:lpstr>Quellen:</vt:lpstr>
      <vt:lpstr>Endnoten</vt:lpstr>
    </vt:vector>
  </TitlesOfParts>
  <Company>Glaubensstimme.de</Company>
  <LinksUpToDate>false</LinksUpToDate>
  <CharactersWithSpaces>132847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evangelische Lehre von der Rechtfertigung</dc:title>
  <dc:subject/>
  <dc:creator>Krummacher, Gottfried Daniel</dc:creator>
  <cp:keywords/>
  <dc:description/>
  <cp:lastModifiedBy>Me</cp:lastModifiedBy>
  <cp:revision>5</cp:revision>
  <dcterms:created xsi:type="dcterms:W3CDTF">2020-12-07T06:08:00Z</dcterms:created>
  <dcterms:modified xsi:type="dcterms:W3CDTF">2021-12-07T13:08:00Z</dcterms:modified>
  <dc:language>de</dc:language>
</cp:coreProperties>
</file>